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7" w:rsidRDefault="00A50C97" w:rsidP="00A50C97">
      <w:pPr>
        <w:rPr>
          <w:rFonts w:eastAsia="Times New Roman"/>
          <w:sz w:val="28"/>
          <w:szCs w:val="28"/>
          <w:lang w:val="ru-RU" w:eastAsia="ru-RU"/>
        </w:rPr>
      </w:pPr>
    </w:p>
    <w:tbl>
      <w:tblPr>
        <w:tblW w:w="0" w:type="auto"/>
        <w:tblInd w:w="182" w:type="dxa"/>
        <w:tblLook w:val="04A0" w:firstRow="1" w:lastRow="0" w:firstColumn="1" w:lastColumn="0" w:noHBand="0" w:noVBand="1"/>
      </w:tblPr>
      <w:tblGrid>
        <w:gridCol w:w="4676"/>
        <w:gridCol w:w="4713"/>
      </w:tblGrid>
      <w:tr w:rsidR="00705AAF" w:rsidRPr="00705AAF" w:rsidTr="00705AAF">
        <w:tc>
          <w:tcPr>
            <w:tcW w:w="4785" w:type="dxa"/>
          </w:tcPr>
          <w:p w:rsidR="00705AAF" w:rsidRPr="00705AAF" w:rsidRDefault="00705AAF" w:rsidP="00705AAF">
            <w:pPr>
              <w:rPr>
                <w:szCs w:val="20"/>
                <w:lang w:val="ru-RU"/>
              </w:rPr>
            </w:pPr>
            <w:r w:rsidRPr="00705AAF">
              <w:rPr>
                <w:szCs w:val="20"/>
                <w:lang w:val="ru-RU"/>
              </w:rPr>
              <w:t>ОБСУЖДЕНО и ПРИНЯТО</w:t>
            </w:r>
          </w:p>
          <w:p w:rsidR="00705AAF" w:rsidRPr="00705AAF" w:rsidRDefault="00705AAF" w:rsidP="00705AAF">
            <w:pPr>
              <w:rPr>
                <w:szCs w:val="20"/>
                <w:lang w:val="ru-RU"/>
              </w:rPr>
            </w:pPr>
            <w:r w:rsidRPr="00705AAF">
              <w:rPr>
                <w:szCs w:val="20"/>
                <w:lang w:val="ru-RU"/>
              </w:rPr>
              <w:t xml:space="preserve">на заседании </w:t>
            </w:r>
            <w:proofErr w:type="gramStart"/>
            <w:r w:rsidRPr="00705AAF">
              <w:rPr>
                <w:szCs w:val="20"/>
                <w:lang w:val="ru-RU"/>
              </w:rPr>
              <w:t>педагогического</w:t>
            </w:r>
            <w:proofErr w:type="gramEnd"/>
          </w:p>
          <w:p w:rsidR="00705AAF" w:rsidRPr="00705AAF" w:rsidRDefault="00705AAF" w:rsidP="00705AAF">
            <w:pPr>
              <w:rPr>
                <w:szCs w:val="20"/>
                <w:lang w:val="ru-RU"/>
              </w:rPr>
            </w:pPr>
            <w:r w:rsidRPr="00705AAF">
              <w:rPr>
                <w:szCs w:val="20"/>
                <w:lang w:val="ru-RU"/>
              </w:rPr>
              <w:t xml:space="preserve">совета  школы </w:t>
            </w:r>
          </w:p>
          <w:p w:rsidR="00705AAF" w:rsidRPr="00705AAF" w:rsidRDefault="00705AAF" w:rsidP="00705AAF">
            <w:pPr>
              <w:rPr>
                <w:szCs w:val="20"/>
                <w:lang w:val="ru-RU"/>
              </w:rPr>
            </w:pPr>
            <w:r w:rsidRPr="00705AAF">
              <w:rPr>
                <w:szCs w:val="20"/>
                <w:lang w:val="ru-RU"/>
              </w:rPr>
              <w:t>протокол</w:t>
            </w:r>
            <w:proofErr w:type="gramStart"/>
            <w:r w:rsidRPr="00705AAF">
              <w:rPr>
                <w:szCs w:val="20"/>
                <w:lang w:val="ru-RU"/>
              </w:rPr>
              <w:t>1</w:t>
            </w:r>
            <w:proofErr w:type="gramEnd"/>
            <w:r w:rsidRPr="00705AAF">
              <w:rPr>
                <w:szCs w:val="20"/>
                <w:lang w:val="ru-RU"/>
              </w:rPr>
              <w:t xml:space="preserve"> № от 29 августа 2015г. </w:t>
            </w:r>
          </w:p>
        </w:tc>
        <w:tc>
          <w:tcPr>
            <w:tcW w:w="4786" w:type="dxa"/>
          </w:tcPr>
          <w:p w:rsidR="00705AAF" w:rsidRPr="00705AAF" w:rsidRDefault="00705AAF" w:rsidP="00705AAF">
            <w:pPr>
              <w:rPr>
                <w:szCs w:val="20"/>
                <w:lang w:val="ru-RU"/>
              </w:rPr>
            </w:pPr>
            <w:r w:rsidRPr="00705AAF">
              <w:rPr>
                <w:szCs w:val="20"/>
                <w:lang w:val="ru-RU"/>
              </w:rPr>
              <w:t>УТВЕРЖДЕНО</w:t>
            </w:r>
          </w:p>
          <w:p w:rsidR="00705AAF" w:rsidRPr="00240C2D" w:rsidRDefault="00705AAF" w:rsidP="00705AAF">
            <w:pPr>
              <w:rPr>
                <w:szCs w:val="20"/>
                <w:lang w:val="ru-RU"/>
              </w:rPr>
            </w:pPr>
            <w:r w:rsidRPr="00705AAF">
              <w:rPr>
                <w:szCs w:val="20"/>
                <w:lang w:val="ru-RU"/>
              </w:rPr>
              <w:t xml:space="preserve">приказом директора МБОУ СОШ им. </w:t>
            </w:r>
            <w:proofErr w:type="spellStart"/>
            <w:r w:rsidRPr="00240C2D">
              <w:rPr>
                <w:szCs w:val="20"/>
                <w:lang w:val="ru-RU"/>
              </w:rPr>
              <w:t>Хуснутдинова</w:t>
            </w:r>
            <w:proofErr w:type="spellEnd"/>
            <w:r w:rsidRPr="00240C2D">
              <w:rPr>
                <w:szCs w:val="20"/>
                <w:lang w:val="ru-RU"/>
              </w:rPr>
              <w:t xml:space="preserve"> А.Г. с. Учалы</w:t>
            </w:r>
          </w:p>
          <w:p w:rsidR="00705AAF" w:rsidRPr="00705AAF" w:rsidRDefault="00705AAF" w:rsidP="00705AAF">
            <w:pPr>
              <w:rPr>
                <w:szCs w:val="20"/>
                <w:lang w:val="ru-RU"/>
              </w:rPr>
            </w:pPr>
            <w:r w:rsidRPr="00705AAF">
              <w:rPr>
                <w:szCs w:val="20"/>
                <w:lang w:val="ru-RU"/>
              </w:rPr>
              <w:t>_______________Киреева Г.А..</w:t>
            </w:r>
          </w:p>
          <w:p w:rsidR="00705AAF" w:rsidRPr="00705AAF" w:rsidRDefault="00705AAF" w:rsidP="00705AAF">
            <w:pPr>
              <w:rPr>
                <w:szCs w:val="20"/>
                <w:lang w:val="ru-RU"/>
              </w:rPr>
            </w:pPr>
            <w:r w:rsidRPr="00705AAF">
              <w:rPr>
                <w:szCs w:val="20"/>
                <w:lang w:val="ru-RU"/>
              </w:rPr>
              <w:t xml:space="preserve">Приказ № 23 от 29 августа 2015г. </w:t>
            </w:r>
          </w:p>
        </w:tc>
      </w:tr>
    </w:tbl>
    <w:p w:rsidR="00705AAF" w:rsidRPr="00EF794E" w:rsidRDefault="00705AAF" w:rsidP="00705AAF">
      <w:pPr>
        <w:pStyle w:val="34"/>
      </w:pPr>
    </w:p>
    <w:p w:rsidR="00705AAF" w:rsidRPr="00EF794E" w:rsidRDefault="00705AAF" w:rsidP="00705AAF">
      <w:pPr>
        <w:pStyle w:val="34"/>
      </w:pPr>
    </w:p>
    <w:p w:rsidR="00705AAF" w:rsidRPr="00EF794E" w:rsidRDefault="00705AAF" w:rsidP="00705AAF">
      <w:pPr>
        <w:pStyle w:val="34"/>
      </w:pPr>
    </w:p>
    <w:p w:rsidR="00705AAF" w:rsidRPr="00EF794E" w:rsidRDefault="00705AAF" w:rsidP="00705AAF">
      <w:pPr>
        <w:pStyle w:val="34"/>
      </w:pPr>
    </w:p>
    <w:p w:rsidR="00705AAF" w:rsidRPr="00EF794E" w:rsidRDefault="00705AAF" w:rsidP="00705AAF">
      <w:pPr>
        <w:pStyle w:val="34"/>
      </w:pPr>
    </w:p>
    <w:p w:rsidR="00705AAF" w:rsidRPr="00EF794E" w:rsidRDefault="00705AAF" w:rsidP="00705AAF">
      <w:pPr>
        <w:pStyle w:val="34"/>
      </w:pPr>
    </w:p>
    <w:p w:rsidR="00705AAF" w:rsidRPr="00EF794E" w:rsidRDefault="00705AAF" w:rsidP="00705AAF">
      <w:pPr>
        <w:pStyle w:val="34"/>
      </w:pPr>
    </w:p>
    <w:p w:rsidR="00705AAF" w:rsidRDefault="00705AAF" w:rsidP="00705AAF">
      <w:pPr>
        <w:pStyle w:val="34"/>
      </w:pPr>
    </w:p>
    <w:p w:rsidR="00705AAF" w:rsidRPr="00705AAF" w:rsidRDefault="00705AAF" w:rsidP="00705AAF">
      <w:pPr>
        <w:rPr>
          <w:lang w:val="ru-RU"/>
        </w:rPr>
      </w:pPr>
    </w:p>
    <w:p w:rsidR="00705AAF" w:rsidRPr="00EF794E" w:rsidRDefault="00705AAF" w:rsidP="00705AAF">
      <w:pPr>
        <w:pStyle w:val="34"/>
      </w:pPr>
    </w:p>
    <w:p w:rsidR="00705AAF" w:rsidRPr="00EF794E" w:rsidRDefault="00705AAF" w:rsidP="00705AAF">
      <w:pPr>
        <w:pStyle w:val="34"/>
      </w:pPr>
    </w:p>
    <w:p w:rsidR="00705AAF" w:rsidRPr="00EF794E" w:rsidRDefault="00705AAF" w:rsidP="00705AAF">
      <w:pPr>
        <w:pStyle w:val="afff9"/>
        <w:jc w:val="center"/>
        <w:rPr>
          <w:szCs w:val="20"/>
        </w:rPr>
      </w:pPr>
    </w:p>
    <w:p w:rsidR="00705AAF" w:rsidRPr="00EF794E" w:rsidRDefault="00705AAF" w:rsidP="00705AAF">
      <w:pPr>
        <w:pStyle w:val="afff9"/>
        <w:ind w:left="-284" w:firstLine="142"/>
        <w:jc w:val="center"/>
        <w:rPr>
          <w:b/>
          <w:szCs w:val="20"/>
        </w:rPr>
      </w:pPr>
      <w:r w:rsidRPr="00EF794E">
        <w:rPr>
          <w:b/>
          <w:szCs w:val="20"/>
        </w:rPr>
        <w:t>ОСНОВНАЯ ОБРАЗОВАТЕЛЬНАЯ ПРОГРАММА</w:t>
      </w:r>
    </w:p>
    <w:p w:rsidR="00D5574E" w:rsidRDefault="00705AAF" w:rsidP="00705AAF">
      <w:pPr>
        <w:pStyle w:val="afff9"/>
        <w:ind w:left="-284" w:firstLine="142"/>
        <w:jc w:val="center"/>
        <w:rPr>
          <w:b/>
          <w:szCs w:val="20"/>
        </w:rPr>
      </w:pPr>
      <w:r>
        <w:rPr>
          <w:b/>
          <w:szCs w:val="20"/>
        </w:rPr>
        <w:t>СРЕДНЕГО</w:t>
      </w:r>
      <w:r w:rsidR="006D4D93">
        <w:rPr>
          <w:b/>
          <w:szCs w:val="20"/>
        </w:rPr>
        <w:t xml:space="preserve"> </w:t>
      </w:r>
      <w:r w:rsidRPr="00EF794E">
        <w:rPr>
          <w:b/>
          <w:szCs w:val="20"/>
        </w:rPr>
        <w:t>ОБЩЕГО ОБРАЗОВАНИЯ</w:t>
      </w:r>
    </w:p>
    <w:p w:rsidR="00705AAF" w:rsidRPr="00D5574E" w:rsidRDefault="00705AAF" w:rsidP="00D5574E">
      <w:pPr>
        <w:pStyle w:val="afff9"/>
        <w:ind w:left="-284" w:firstLine="142"/>
        <w:jc w:val="center"/>
        <w:rPr>
          <w:b/>
          <w:szCs w:val="20"/>
        </w:rPr>
      </w:pPr>
      <w:r w:rsidRPr="00D5574E">
        <w:rPr>
          <w:b/>
          <w:szCs w:val="20"/>
        </w:rPr>
        <w:t>(согласно требованиям федерального компонента государственного образовательного стандарта</w:t>
      </w:r>
      <w:r w:rsidR="00D5574E">
        <w:rPr>
          <w:b/>
          <w:szCs w:val="20"/>
        </w:rPr>
        <w:t>,</w:t>
      </w:r>
      <w:r w:rsidRPr="00D5574E">
        <w:rPr>
          <w:b/>
          <w:szCs w:val="20"/>
        </w:rPr>
        <w:t xml:space="preserve"> далее ФК ГОС)</w:t>
      </w:r>
    </w:p>
    <w:p w:rsidR="00705AAF" w:rsidRPr="00EF794E" w:rsidRDefault="00705AAF" w:rsidP="00705AAF">
      <w:pPr>
        <w:pStyle w:val="afff9"/>
        <w:ind w:left="-284" w:firstLine="142"/>
        <w:jc w:val="center"/>
        <w:rPr>
          <w:b/>
          <w:szCs w:val="20"/>
        </w:rPr>
      </w:pPr>
      <w:r w:rsidRPr="00EF794E">
        <w:rPr>
          <w:b/>
          <w:szCs w:val="20"/>
        </w:rPr>
        <w:t>муниципального бюджетного общеобразовательного учреждения</w:t>
      </w:r>
    </w:p>
    <w:p w:rsidR="00705AAF" w:rsidRDefault="00705AAF" w:rsidP="00705AAF">
      <w:pPr>
        <w:pStyle w:val="afff9"/>
        <w:ind w:left="-284" w:firstLine="142"/>
        <w:jc w:val="center"/>
        <w:rPr>
          <w:b/>
          <w:szCs w:val="20"/>
        </w:rPr>
      </w:pPr>
      <w:r w:rsidRPr="00EF794E">
        <w:rPr>
          <w:b/>
          <w:szCs w:val="20"/>
        </w:rPr>
        <w:t xml:space="preserve">средняя общеобразовательная школа </w:t>
      </w:r>
      <w:r>
        <w:rPr>
          <w:b/>
          <w:szCs w:val="20"/>
        </w:rPr>
        <w:t xml:space="preserve">им. </w:t>
      </w:r>
      <w:proofErr w:type="spellStart"/>
      <w:r>
        <w:rPr>
          <w:b/>
          <w:szCs w:val="20"/>
        </w:rPr>
        <w:t>Хуснутдинова</w:t>
      </w:r>
      <w:proofErr w:type="spellEnd"/>
      <w:r>
        <w:rPr>
          <w:b/>
          <w:szCs w:val="20"/>
        </w:rPr>
        <w:t xml:space="preserve"> А.Г. </w:t>
      </w:r>
      <w:proofErr w:type="spellStart"/>
      <w:r w:rsidRPr="00EF794E">
        <w:rPr>
          <w:b/>
          <w:szCs w:val="20"/>
        </w:rPr>
        <w:t>с</w:t>
      </w:r>
      <w:proofErr w:type="gramStart"/>
      <w:r w:rsidRPr="00EF794E">
        <w:rPr>
          <w:b/>
          <w:szCs w:val="20"/>
        </w:rPr>
        <w:t>.</w:t>
      </w:r>
      <w:r>
        <w:rPr>
          <w:b/>
          <w:szCs w:val="20"/>
        </w:rPr>
        <w:t>У</w:t>
      </w:r>
      <w:proofErr w:type="gramEnd"/>
      <w:r>
        <w:rPr>
          <w:b/>
          <w:szCs w:val="20"/>
        </w:rPr>
        <w:t>чалы</w:t>
      </w:r>
      <w:proofErr w:type="spellEnd"/>
    </w:p>
    <w:p w:rsidR="00705AAF" w:rsidRPr="00EF794E" w:rsidRDefault="00705AAF" w:rsidP="00705AAF">
      <w:pPr>
        <w:pStyle w:val="afff9"/>
        <w:ind w:left="-284" w:firstLine="142"/>
        <w:jc w:val="center"/>
        <w:rPr>
          <w:b/>
          <w:szCs w:val="20"/>
        </w:rPr>
      </w:pPr>
      <w:r w:rsidRPr="00EF794E">
        <w:rPr>
          <w:b/>
          <w:szCs w:val="20"/>
        </w:rPr>
        <w:t>муниципального района</w:t>
      </w:r>
      <w:r>
        <w:rPr>
          <w:b/>
          <w:szCs w:val="20"/>
        </w:rPr>
        <w:t xml:space="preserve"> Учалинский</w:t>
      </w:r>
      <w:r w:rsidRPr="00EF794E">
        <w:rPr>
          <w:b/>
          <w:szCs w:val="20"/>
        </w:rPr>
        <w:t xml:space="preserve"> район Республики Башкортостан</w:t>
      </w:r>
    </w:p>
    <w:p w:rsidR="00705AAF" w:rsidRPr="00EF794E" w:rsidRDefault="00705AAF" w:rsidP="00705AAF">
      <w:pPr>
        <w:pStyle w:val="afff9"/>
        <w:ind w:left="-284" w:firstLine="142"/>
        <w:jc w:val="center"/>
        <w:rPr>
          <w:b/>
          <w:szCs w:val="20"/>
        </w:rPr>
      </w:pPr>
      <w:r w:rsidRPr="00EF794E">
        <w:rPr>
          <w:b/>
          <w:szCs w:val="20"/>
        </w:rPr>
        <w:t>на 2015-2020 годы</w:t>
      </w:r>
    </w:p>
    <w:p w:rsidR="00705AAF" w:rsidRPr="00EF794E" w:rsidRDefault="00705AAF" w:rsidP="00705AAF">
      <w:pPr>
        <w:pStyle w:val="34"/>
      </w:pPr>
    </w:p>
    <w:p w:rsidR="00705AAF" w:rsidRPr="00EF794E" w:rsidRDefault="00705AAF" w:rsidP="00705AAF">
      <w:pPr>
        <w:pStyle w:val="34"/>
      </w:pPr>
    </w:p>
    <w:p w:rsidR="00705AAF" w:rsidRDefault="00705AAF" w:rsidP="00705AAF">
      <w:pPr>
        <w:pStyle w:val="34"/>
      </w:pPr>
    </w:p>
    <w:p w:rsidR="00D5574E" w:rsidRDefault="00D5574E" w:rsidP="00D5574E">
      <w:pPr>
        <w:rPr>
          <w:lang w:val="ru-RU" w:eastAsia="en-US" w:bidi="en-US"/>
        </w:rPr>
      </w:pPr>
    </w:p>
    <w:p w:rsidR="00D5574E" w:rsidRDefault="00D5574E" w:rsidP="00D5574E">
      <w:pPr>
        <w:rPr>
          <w:lang w:val="ru-RU" w:eastAsia="en-US" w:bidi="en-US"/>
        </w:rPr>
      </w:pPr>
    </w:p>
    <w:p w:rsidR="00D5574E" w:rsidRDefault="00D5574E" w:rsidP="00D5574E">
      <w:pPr>
        <w:rPr>
          <w:lang w:val="ru-RU" w:eastAsia="en-US" w:bidi="en-US"/>
        </w:rPr>
      </w:pPr>
    </w:p>
    <w:p w:rsidR="00D5574E" w:rsidRDefault="00D5574E" w:rsidP="00D5574E">
      <w:pPr>
        <w:rPr>
          <w:lang w:val="ru-RU" w:eastAsia="en-US" w:bidi="en-US"/>
        </w:rPr>
      </w:pPr>
    </w:p>
    <w:p w:rsidR="00D5574E" w:rsidRDefault="00D5574E" w:rsidP="00D5574E">
      <w:pPr>
        <w:rPr>
          <w:lang w:val="ru-RU" w:eastAsia="en-US" w:bidi="en-US"/>
        </w:rPr>
      </w:pPr>
    </w:p>
    <w:p w:rsidR="00D5574E" w:rsidRDefault="00D5574E" w:rsidP="00D5574E">
      <w:pPr>
        <w:rPr>
          <w:lang w:val="ru-RU" w:eastAsia="en-US" w:bidi="en-US"/>
        </w:rPr>
      </w:pPr>
    </w:p>
    <w:p w:rsidR="00D5574E" w:rsidRDefault="00D5574E" w:rsidP="00D5574E">
      <w:pPr>
        <w:rPr>
          <w:lang w:val="ru-RU" w:eastAsia="en-US" w:bidi="en-US"/>
        </w:rPr>
      </w:pPr>
    </w:p>
    <w:p w:rsidR="00D5574E" w:rsidRDefault="00D5574E" w:rsidP="00D5574E">
      <w:pPr>
        <w:rPr>
          <w:lang w:val="ru-RU" w:eastAsia="en-US" w:bidi="en-US"/>
        </w:rPr>
      </w:pPr>
    </w:p>
    <w:p w:rsidR="00D5574E" w:rsidRDefault="00D5574E" w:rsidP="00D5574E">
      <w:pPr>
        <w:rPr>
          <w:lang w:val="ru-RU" w:eastAsia="en-US" w:bidi="en-US"/>
        </w:rPr>
      </w:pPr>
    </w:p>
    <w:p w:rsidR="00D5574E" w:rsidRDefault="00D5574E" w:rsidP="00D5574E">
      <w:pPr>
        <w:rPr>
          <w:lang w:val="ru-RU" w:eastAsia="en-US" w:bidi="en-US"/>
        </w:rPr>
      </w:pPr>
    </w:p>
    <w:p w:rsidR="00D5574E" w:rsidRDefault="00D5574E" w:rsidP="00D5574E">
      <w:pPr>
        <w:rPr>
          <w:lang w:val="ru-RU" w:eastAsia="en-US" w:bidi="en-US"/>
        </w:rPr>
      </w:pPr>
    </w:p>
    <w:p w:rsidR="00D5574E" w:rsidRPr="00D5574E" w:rsidRDefault="00D5574E" w:rsidP="00D5574E">
      <w:pPr>
        <w:rPr>
          <w:lang w:val="ru-RU" w:eastAsia="en-US" w:bidi="en-US"/>
        </w:rPr>
      </w:pPr>
    </w:p>
    <w:p w:rsidR="00705AAF" w:rsidRPr="00EF794E" w:rsidRDefault="00705AAF" w:rsidP="00705AAF">
      <w:pPr>
        <w:pStyle w:val="34"/>
      </w:pPr>
    </w:p>
    <w:p w:rsidR="00705AAF" w:rsidRPr="00EF794E" w:rsidRDefault="00705AAF" w:rsidP="00705AAF">
      <w:pPr>
        <w:pStyle w:val="34"/>
      </w:pPr>
    </w:p>
    <w:p w:rsidR="00A50C97" w:rsidRPr="00240C2D" w:rsidRDefault="00705AAF" w:rsidP="00705AAF">
      <w:pPr>
        <w:jc w:val="center"/>
        <w:rPr>
          <w:sz w:val="28"/>
          <w:szCs w:val="28"/>
          <w:lang w:val="ru-RU"/>
        </w:rPr>
      </w:pPr>
      <w:r w:rsidRPr="00240C2D">
        <w:rPr>
          <w:lang w:val="ru-RU"/>
        </w:rPr>
        <w:t>2015г.</w:t>
      </w:r>
    </w:p>
    <w:p w:rsidR="00705AAF" w:rsidRPr="00240C2D" w:rsidRDefault="00705AAF" w:rsidP="00705AAF">
      <w:pPr>
        <w:ind w:firstLine="540"/>
        <w:jc w:val="center"/>
        <w:rPr>
          <w:b/>
          <w:sz w:val="28"/>
          <w:szCs w:val="28"/>
          <w:lang w:val="ru-RU"/>
        </w:rPr>
      </w:pPr>
      <w:r w:rsidRPr="00240C2D">
        <w:rPr>
          <w:b/>
          <w:sz w:val="28"/>
          <w:szCs w:val="28"/>
          <w:lang w:val="ru-RU"/>
        </w:rPr>
        <w:lastRenderedPageBreak/>
        <w:t>Общая характеристика учреждения</w:t>
      </w:r>
    </w:p>
    <w:p w:rsidR="00705AAF" w:rsidRPr="00240C2D" w:rsidRDefault="00705AAF" w:rsidP="00705AAF">
      <w:pPr>
        <w:ind w:firstLine="540"/>
        <w:jc w:val="center"/>
        <w:rPr>
          <w:b/>
          <w:sz w:val="28"/>
          <w:szCs w:val="28"/>
          <w:lang w:val="ru-RU"/>
        </w:rPr>
      </w:pPr>
    </w:p>
    <w:p w:rsidR="00705AAF" w:rsidRPr="00450DAD" w:rsidRDefault="00705AAF" w:rsidP="00705AAF">
      <w:pPr>
        <w:pStyle w:val="a6"/>
        <w:numPr>
          <w:ilvl w:val="0"/>
          <w:numId w:val="41"/>
        </w:numPr>
        <w:suppressAutoHyphens w:val="0"/>
        <w:contextualSpacing/>
        <w:jc w:val="both"/>
        <w:rPr>
          <w:b/>
          <w:i/>
          <w:lang w:eastAsia="en-US"/>
        </w:rPr>
      </w:pPr>
      <w:r w:rsidRPr="00450DAD">
        <w:rPr>
          <w:b/>
          <w:i/>
        </w:rPr>
        <w:t>Общие сведения об образовательном учреждении</w:t>
      </w:r>
    </w:p>
    <w:p w:rsidR="00705AAF" w:rsidRPr="00450DAD" w:rsidRDefault="00705AAF" w:rsidP="00705AAF">
      <w:pPr>
        <w:pStyle w:val="a6"/>
        <w:jc w:val="both"/>
        <w:rPr>
          <w:rFonts w:ascii="Bookman Old Style" w:hAnsi="Bookman Old Style"/>
          <w:b/>
          <w:i/>
        </w:rPr>
      </w:pPr>
    </w:p>
    <w:p w:rsidR="00705AAF" w:rsidRPr="00450DAD" w:rsidRDefault="00705AAF" w:rsidP="00705AAF">
      <w:pPr>
        <w:pStyle w:val="a6"/>
        <w:numPr>
          <w:ilvl w:val="1"/>
          <w:numId w:val="41"/>
        </w:numPr>
        <w:suppressAutoHyphens w:val="0"/>
        <w:contextualSpacing/>
        <w:jc w:val="both"/>
        <w:rPr>
          <w:b/>
          <w:i/>
          <w:u w:val="single"/>
        </w:rPr>
      </w:pPr>
      <w:r w:rsidRPr="00450DAD">
        <w:t xml:space="preserve">Полное наименование образовательного учреждения в соответствии с Уставом: </w:t>
      </w:r>
      <w:r w:rsidRPr="00450DAD">
        <w:rPr>
          <w:b/>
          <w:i/>
          <w:u w:val="single"/>
        </w:rPr>
        <w:t xml:space="preserve">Муниципальное бюджетное общеобразовательное учреждение средняя общеобразовательная школа имени </w:t>
      </w:r>
      <w:proofErr w:type="spellStart"/>
      <w:r w:rsidRPr="00450DAD">
        <w:rPr>
          <w:b/>
          <w:i/>
          <w:u w:val="single"/>
        </w:rPr>
        <w:t>Хуснутдинова</w:t>
      </w:r>
      <w:proofErr w:type="spellEnd"/>
      <w:r w:rsidRPr="00450DAD">
        <w:rPr>
          <w:b/>
          <w:i/>
          <w:u w:val="single"/>
        </w:rPr>
        <w:t xml:space="preserve"> А.Г.</w:t>
      </w:r>
      <w:r w:rsidR="006D4D93">
        <w:rPr>
          <w:b/>
          <w:i/>
          <w:u w:val="single"/>
        </w:rPr>
        <w:t xml:space="preserve"> МР Учалинский район Республики Башкортостан.</w:t>
      </w:r>
      <w:r w:rsidRPr="00450DAD">
        <w:rPr>
          <w:b/>
          <w:i/>
          <w:u w:val="single"/>
        </w:rPr>
        <w:t xml:space="preserve"> </w:t>
      </w:r>
    </w:p>
    <w:p w:rsidR="00705AAF" w:rsidRPr="00450DAD" w:rsidRDefault="00705AAF" w:rsidP="00705AAF">
      <w:pPr>
        <w:pStyle w:val="a6"/>
        <w:numPr>
          <w:ilvl w:val="1"/>
          <w:numId w:val="41"/>
        </w:numPr>
        <w:suppressAutoHyphens w:val="0"/>
        <w:contextualSpacing/>
        <w:jc w:val="both"/>
        <w:rPr>
          <w:b/>
          <w:i/>
          <w:u w:val="single"/>
        </w:rPr>
      </w:pPr>
      <w:r w:rsidRPr="00450DAD">
        <w:t xml:space="preserve">Сокращённое наименование образовательного учреждения в соответствии с Уставом: </w:t>
      </w:r>
    </w:p>
    <w:p w:rsidR="00705AAF" w:rsidRPr="00450DAD" w:rsidRDefault="00705AAF" w:rsidP="00705AAF">
      <w:pPr>
        <w:pStyle w:val="a6"/>
        <w:jc w:val="both"/>
        <w:rPr>
          <w:b/>
          <w:i/>
          <w:u w:val="single"/>
        </w:rPr>
      </w:pPr>
      <w:r w:rsidRPr="00450DAD">
        <w:rPr>
          <w:b/>
          <w:i/>
          <w:u w:val="single"/>
        </w:rPr>
        <w:t xml:space="preserve">МБОУ СОШ им. </w:t>
      </w:r>
      <w:proofErr w:type="spellStart"/>
      <w:r w:rsidRPr="00450DAD">
        <w:rPr>
          <w:b/>
          <w:i/>
          <w:u w:val="single"/>
        </w:rPr>
        <w:t>Хуснутдинова</w:t>
      </w:r>
      <w:proofErr w:type="spellEnd"/>
      <w:r w:rsidRPr="00450DAD">
        <w:rPr>
          <w:b/>
          <w:i/>
          <w:u w:val="single"/>
        </w:rPr>
        <w:t xml:space="preserve"> А.Г.</w:t>
      </w:r>
      <w:r w:rsidR="006D4D93">
        <w:rPr>
          <w:b/>
          <w:i/>
          <w:u w:val="single"/>
        </w:rPr>
        <w:t xml:space="preserve"> с. Учалы.</w:t>
      </w:r>
    </w:p>
    <w:p w:rsidR="00705AAF" w:rsidRPr="00450DAD" w:rsidRDefault="00705AAF" w:rsidP="00705AAF">
      <w:pPr>
        <w:pStyle w:val="a6"/>
        <w:numPr>
          <w:ilvl w:val="1"/>
          <w:numId w:val="41"/>
        </w:numPr>
        <w:shd w:val="clear" w:color="auto" w:fill="FFFFFF"/>
        <w:suppressAutoHyphens w:val="0"/>
        <w:contextualSpacing/>
        <w:jc w:val="both"/>
        <w:rPr>
          <w:b/>
          <w:i/>
          <w:u w:val="single"/>
        </w:rPr>
      </w:pPr>
      <w:r w:rsidRPr="00450DAD">
        <w:t xml:space="preserve">Местонахождение (полный адрес, телефоны): </w:t>
      </w:r>
      <w:r w:rsidRPr="00450DAD">
        <w:rPr>
          <w:b/>
          <w:i/>
          <w:u w:val="single"/>
        </w:rPr>
        <w:t xml:space="preserve">453731 Республика Башкортостан муниципальный район Учалинский район село Учалы, дом 50; телефон / факс 8(34791)5-22-84, электронная почта  </w:t>
      </w:r>
      <w:hyperlink r:id="rId9" w:history="1">
        <w:r w:rsidRPr="00450DAD">
          <w:rPr>
            <w:rStyle w:val="af0"/>
            <w:b/>
            <w:i/>
            <w:lang w:val="en-US"/>
          </w:rPr>
          <w:t>ush</w:t>
        </w:r>
        <w:r w:rsidRPr="00450DAD">
          <w:rPr>
            <w:rStyle w:val="af0"/>
            <w:b/>
            <w:i/>
          </w:rPr>
          <w:t>08@</w:t>
        </w:r>
        <w:r w:rsidRPr="00450DAD">
          <w:rPr>
            <w:rStyle w:val="af0"/>
            <w:b/>
            <w:i/>
            <w:lang w:val="en-US"/>
          </w:rPr>
          <w:t>mail</w:t>
        </w:r>
        <w:r w:rsidRPr="00450DAD">
          <w:rPr>
            <w:rStyle w:val="af0"/>
            <w:b/>
            <w:i/>
          </w:rPr>
          <w:t>.</w:t>
        </w:r>
        <w:r w:rsidRPr="00450DAD">
          <w:rPr>
            <w:rStyle w:val="af0"/>
            <w:b/>
            <w:i/>
            <w:lang w:val="en-US"/>
          </w:rPr>
          <w:t>ru</w:t>
        </w:r>
      </w:hyperlink>
    </w:p>
    <w:p w:rsidR="00705AAF" w:rsidRPr="00450DAD" w:rsidRDefault="00705AAF" w:rsidP="00705AAF">
      <w:pPr>
        <w:pStyle w:val="a6"/>
        <w:numPr>
          <w:ilvl w:val="1"/>
          <w:numId w:val="41"/>
        </w:numPr>
        <w:suppressAutoHyphens w:val="0"/>
        <w:contextualSpacing/>
        <w:jc w:val="both"/>
        <w:rPr>
          <w:b/>
          <w:i/>
          <w:u w:val="single"/>
        </w:rPr>
      </w:pPr>
      <w:r w:rsidRPr="00450DAD">
        <w:t>Устав: реквизиты документов принятия, согласования и утверждения:</w:t>
      </w:r>
      <w:r w:rsidRPr="00450DAD">
        <w:rPr>
          <w:rFonts w:eastAsia="TimesNewRomanPSMT"/>
          <w:b/>
          <w:i/>
          <w:u w:val="single"/>
          <w:lang w:eastAsia="en-US"/>
        </w:rPr>
        <w:t xml:space="preserve"> Постановление Администрации муниципального района Учалинский район Республики Башкортостан      № 9-1345УД от 25.09.2009г</w:t>
      </w:r>
    </w:p>
    <w:p w:rsidR="00705AAF" w:rsidRPr="00450DAD" w:rsidRDefault="00705AAF" w:rsidP="00705AAF">
      <w:pPr>
        <w:pStyle w:val="a6"/>
        <w:numPr>
          <w:ilvl w:val="1"/>
          <w:numId w:val="41"/>
        </w:numPr>
        <w:suppressAutoHyphens w:val="0"/>
        <w:contextualSpacing/>
        <w:jc w:val="both"/>
        <w:rPr>
          <w:b/>
          <w:i/>
          <w:u w:val="single"/>
        </w:rPr>
      </w:pPr>
      <w:r w:rsidRPr="00450DAD">
        <w:t xml:space="preserve">Организационно-правовая форма: </w:t>
      </w:r>
      <w:r w:rsidRPr="00450DAD">
        <w:rPr>
          <w:b/>
          <w:i/>
          <w:u w:val="single"/>
        </w:rPr>
        <w:t>муниципальное бюджетное общеобразовательное учреждение</w:t>
      </w:r>
    </w:p>
    <w:p w:rsidR="00705AAF" w:rsidRPr="00450DAD" w:rsidRDefault="00705AAF" w:rsidP="00705AAF">
      <w:pPr>
        <w:pStyle w:val="a6"/>
        <w:numPr>
          <w:ilvl w:val="1"/>
          <w:numId w:val="41"/>
        </w:numPr>
        <w:suppressAutoHyphens w:val="0"/>
        <w:contextualSpacing/>
        <w:jc w:val="both"/>
      </w:pPr>
      <w:r w:rsidRPr="00450DAD">
        <w:t xml:space="preserve">Свидетельство о постановке на учёт юридического лица в налоговом органе (серия, номер, дата, ИНН): </w:t>
      </w:r>
      <w:r w:rsidRPr="00450DAD">
        <w:rPr>
          <w:b/>
          <w:i/>
          <w:u w:val="single"/>
        </w:rPr>
        <w:t>серия 02 номер 006392381, 02 марта  1994 года, ИНН 0270006229</w:t>
      </w:r>
    </w:p>
    <w:p w:rsidR="00705AAF" w:rsidRPr="00450DAD" w:rsidRDefault="00705AAF" w:rsidP="00705AAF">
      <w:pPr>
        <w:pStyle w:val="a6"/>
        <w:numPr>
          <w:ilvl w:val="1"/>
          <w:numId w:val="41"/>
        </w:numPr>
        <w:suppressAutoHyphens w:val="0"/>
        <w:contextualSpacing/>
        <w:jc w:val="both"/>
        <w:rPr>
          <w:b/>
          <w:i/>
          <w:u w:val="single"/>
        </w:rPr>
      </w:pPr>
      <w:r w:rsidRPr="00450DAD">
        <w:t xml:space="preserve">Свидетельство о внесении записи в Единый государственный реестр юридических лиц (серия, номер, дата, кем выдано, ОГРН): </w:t>
      </w:r>
      <w:r w:rsidRPr="00450DAD">
        <w:rPr>
          <w:b/>
          <w:i/>
          <w:u w:val="single"/>
        </w:rPr>
        <w:t xml:space="preserve">серия 02 номер 006392377, 28 июля 2011 года, Межрайонная инспекция ФНС № 20 по Республике Башкортостан, ОГРН 1020202281637 </w:t>
      </w:r>
    </w:p>
    <w:p w:rsidR="00705AAF" w:rsidRPr="00450DAD" w:rsidRDefault="00705AAF" w:rsidP="00705AAF">
      <w:pPr>
        <w:pStyle w:val="a6"/>
        <w:numPr>
          <w:ilvl w:val="1"/>
          <w:numId w:val="41"/>
        </w:numPr>
        <w:suppressAutoHyphens w:val="0"/>
        <w:contextualSpacing/>
        <w:jc w:val="both"/>
        <w:rPr>
          <w:b/>
          <w:i/>
          <w:u w:val="single"/>
        </w:rPr>
      </w:pPr>
      <w:r w:rsidRPr="00450DAD">
        <w:t xml:space="preserve">Лицензия на </w:t>
      </w:r>
      <w:proofErr w:type="gramStart"/>
      <w:r w:rsidRPr="00450DAD">
        <w:t>право ведения</w:t>
      </w:r>
      <w:proofErr w:type="gramEnd"/>
      <w:r w:rsidRPr="00450DAD">
        <w:t xml:space="preserve"> образовательной деятельности (серия, номер, дата выдачи и срок действия, кем выдана). Перечень реализуемых образовательных программ в соответствии с лицензией: </w:t>
      </w:r>
      <w:r w:rsidRPr="00450DAD">
        <w:rPr>
          <w:b/>
          <w:i/>
          <w:u w:val="single"/>
        </w:rPr>
        <w:t>серия 02 номер 001788, регистрационный номер 0918, выдана 31 октября 2011 года бессрочно, Управление по контролю и надзору в сфере образования Республики Башкортостан. Начальное общее образование, основное общее образование, среднее (полное) общее образование</w:t>
      </w:r>
    </w:p>
    <w:p w:rsidR="00705AAF" w:rsidRPr="00450DAD" w:rsidRDefault="00705AAF" w:rsidP="00705AAF">
      <w:pPr>
        <w:pStyle w:val="a6"/>
        <w:numPr>
          <w:ilvl w:val="1"/>
          <w:numId w:val="41"/>
        </w:numPr>
        <w:suppressAutoHyphens w:val="0"/>
        <w:contextualSpacing/>
        <w:jc w:val="both"/>
        <w:rPr>
          <w:b/>
          <w:i/>
          <w:u w:val="single"/>
        </w:rPr>
      </w:pPr>
      <w:r w:rsidRPr="00450DAD">
        <w:t xml:space="preserve">Свидетельство о государственной аккредитации (серия, номер, дата выдачи и срок действия, кем выдано). Реализуемые программы в соответствии со свидетельством: </w:t>
      </w:r>
    </w:p>
    <w:p w:rsidR="00705AAF" w:rsidRPr="00450DAD" w:rsidRDefault="00705AAF" w:rsidP="00705AAF">
      <w:pPr>
        <w:pStyle w:val="a6"/>
        <w:numPr>
          <w:ilvl w:val="1"/>
          <w:numId w:val="41"/>
        </w:numPr>
        <w:suppressAutoHyphens w:val="0"/>
        <w:contextualSpacing/>
        <w:jc w:val="both"/>
      </w:pPr>
      <w:r w:rsidRPr="00450DAD">
        <w:t xml:space="preserve">Свидетельство о праве на имущество (серия, номер, дата, кем выдано): </w:t>
      </w:r>
      <w:r w:rsidRPr="00450DAD">
        <w:rPr>
          <w:b/>
          <w:i/>
          <w:u w:val="single"/>
        </w:rPr>
        <w:t>Свидетельство о государственной регистрации права Управление Федеральной службы государственной регистрации, кадастра и картографии по Республике Башкортостан 04 АА 699517</w:t>
      </w:r>
    </w:p>
    <w:p w:rsidR="00705AAF" w:rsidRPr="00450DAD" w:rsidRDefault="00705AAF" w:rsidP="00705AAF">
      <w:pPr>
        <w:pStyle w:val="a6"/>
        <w:numPr>
          <w:ilvl w:val="1"/>
          <w:numId w:val="41"/>
        </w:numPr>
        <w:suppressAutoHyphens w:val="0"/>
        <w:contextualSpacing/>
        <w:jc w:val="both"/>
      </w:pPr>
      <w:r w:rsidRPr="00450DAD">
        <w:t xml:space="preserve">Свидетельство о праве на земельный участок (серия, номер, дата, кем выдано): </w:t>
      </w:r>
      <w:r w:rsidRPr="00450DAD">
        <w:rPr>
          <w:b/>
          <w:i/>
          <w:u w:val="single"/>
        </w:rPr>
        <w:t xml:space="preserve">Свидетельство л государственной регистрации права Управление Федеральной службы государственной регистрации, кадастра и картографии по </w:t>
      </w:r>
      <w:proofErr w:type="spellStart"/>
      <w:proofErr w:type="gramStart"/>
      <w:r w:rsidRPr="00450DAD">
        <w:rPr>
          <w:b/>
          <w:i/>
          <w:u w:val="single"/>
        </w:rPr>
        <w:t>по</w:t>
      </w:r>
      <w:proofErr w:type="spellEnd"/>
      <w:proofErr w:type="gramEnd"/>
      <w:r w:rsidRPr="00450DAD">
        <w:rPr>
          <w:b/>
          <w:i/>
          <w:u w:val="single"/>
        </w:rPr>
        <w:t xml:space="preserve"> Республике Башкортостан 04 АГ 105782</w:t>
      </w:r>
    </w:p>
    <w:p w:rsidR="00A50C97" w:rsidRPr="005C6144" w:rsidRDefault="00A50C97" w:rsidP="00A50C97">
      <w:pPr>
        <w:rPr>
          <w:b/>
          <w:sz w:val="26"/>
          <w:szCs w:val="26"/>
          <w:lang w:val="ru-RU"/>
        </w:rPr>
      </w:pPr>
    </w:p>
    <w:p w:rsidR="00A30B4B" w:rsidRDefault="00A30B4B">
      <w:pPr>
        <w:widowControl/>
        <w:suppressAutoHyphens w:val="0"/>
        <w:autoSpaceDE/>
        <w:spacing w:after="200" w:line="276" w:lineRule="auto"/>
        <w:rPr>
          <w:rStyle w:val="Zag11"/>
          <w:rFonts w:eastAsia="@Arial Unicode MS"/>
          <w:b/>
          <w:lang w:val="ru-RU"/>
        </w:rPr>
      </w:pPr>
      <w:r w:rsidRPr="00705AAF">
        <w:rPr>
          <w:rStyle w:val="Zag11"/>
          <w:b/>
          <w:lang w:val="ru-RU"/>
        </w:rPr>
        <w:br w:type="page"/>
      </w:r>
    </w:p>
    <w:p w:rsidR="00A50C97" w:rsidRDefault="00A50C97" w:rsidP="00A50C97">
      <w:pPr>
        <w:pStyle w:val="a3"/>
        <w:spacing w:line="240" w:lineRule="auto"/>
        <w:jc w:val="center"/>
        <w:rPr>
          <w:rStyle w:val="Zag11"/>
          <w:b/>
          <w:sz w:val="24"/>
          <w:szCs w:val="24"/>
        </w:rPr>
      </w:pPr>
      <w:r w:rsidRPr="00F73431">
        <w:rPr>
          <w:rStyle w:val="Zag11"/>
          <w:b/>
          <w:sz w:val="24"/>
          <w:szCs w:val="24"/>
        </w:rPr>
        <w:lastRenderedPageBreak/>
        <w:t>Общие положения</w:t>
      </w:r>
    </w:p>
    <w:p w:rsidR="00A50C97" w:rsidRDefault="00A50C97" w:rsidP="00A50C97">
      <w:pPr>
        <w:pStyle w:val="Zag1"/>
        <w:spacing w:after="0" w:line="240" w:lineRule="auto"/>
        <w:ind w:firstLine="454"/>
        <w:rPr>
          <w:rStyle w:val="Zag11"/>
          <w:rFonts w:eastAsia="@Arial Unicode MS"/>
          <w:lang w:val="ru-RU"/>
        </w:rPr>
      </w:pPr>
      <w:r w:rsidRPr="00A50C97">
        <w:rPr>
          <w:rStyle w:val="Zag11"/>
          <w:rFonts w:eastAsia="@Arial Unicode MS"/>
          <w:lang w:val="ru-RU"/>
        </w:rPr>
        <w:t>1.1.</w:t>
      </w:r>
      <w:r w:rsidRPr="00161C91">
        <w:rPr>
          <w:rStyle w:val="Zag11"/>
          <w:rFonts w:eastAsia="@Arial Unicode MS"/>
        </w:rPr>
        <w:t> </w:t>
      </w:r>
      <w:r w:rsidRPr="00A50C97">
        <w:rPr>
          <w:rStyle w:val="Zag11"/>
          <w:rFonts w:eastAsia="@Arial Unicode MS"/>
          <w:lang w:val="ru-RU"/>
        </w:rPr>
        <w:t>Пояснительная записка</w:t>
      </w:r>
    </w:p>
    <w:p w:rsidR="007D1D0E" w:rsidRDefault="007D1D0E" w:rsidP="007D1D0E">
      <w:pPr>
        <w:pStyle w:val="Zag1"/>
        <w:spacing w:after="0" w:line="240" w:lineRule="auto"/>
        <w:ind w:firstLine="454"/>
        <w:jc w:val="left"/>
        <w:rPr>
          <w:rStyle w:val="Zag11"/>
          <w:rFonts w:eastAsia="@Arial Unicode MS"/>
          <w:lang w:val="ru-RU"/>
        </w:rPr>
      </w:pPr>
      <w:r>
        <w:rPr>
          <w:rStyle w:val="Zag11"/>
          <w:rFonts w:eastAsia="@Arial Unicode MS"/>
          <w:lang w:val="ru-RU"/>
        </w:rPr>
        <w:t>Цели программы:</w:t>
      </w:r>
    </w:p>
    <w:p w:rsidR="00662F28" w:rsidRPr="007D1D0E" w:rsidRDefault="00662F28" w:rsidP="00AA7851">
      <w:pPr>
        <w:textAlignment w:val="baseline"/>
        <w:rPr>
          <w:rFonts w:eastAsia="Times New Roman"/>
          <w:b/>
          <w:i/>
          <w:lang w:val="ru-RU" w:eastAsia="ru-RU"/>
        </w:rPr>
      </w:pPr>
      <w:r>
        <w:rPr>
          <w:rFonts w:eastAsia="Times New Roman"/>
          <w:lang w:eastAsia="ru-RU"/>
        </w:rPr>
        <w:t> </w:t>
      </w:r>
      <w:r w:rsidRPr="007D1D0E">
        <w:rPr>
          <w:rFonts w:eastAsia="Times New Roman"/>
          <w:b/>
          <w:i/>
          <w:lang w:val="ru-RU" w:eastAsia="ru-RU"/>
        </w:rPr>
        <w:t>- выстраивание образовательного пространства, адекватного старшему школьному возрасту через</w:t>
      </w:r>
      <w:r w:rsidRPr="007D1D0E">
        <w:rPr>
          <w:rFonts w:eastAsia="Times New Roman"/>
          <w:b/>
          <w:i/>
          <w:lang w:eastAsia="ru-RU"/>
        </w:rPr>
        <w:t> </w:t>
      </w:r>
      <w:r w:rsidRPr="007D1D0E">
        <w:rPr>
          <w:rFonts w:eastAsia="Times New Roman"/>
          <w:b/>
          <w:i/>
          <w:lang w:val="ru-RU" w:eastAsia="ru-RU"/>
        </w:rPr>
        <w:t xml:space="preserve"> создание условий для социального и образовательного самоопределения старшеклассника;</w:t>
      </w:r>
    </w:p>
    <w:p w:rsidR="00662F28" w:rsidRPr="007D1D0E" w:rsidRDefault="00662F28" w:rsidP="00AA7851">
      <w:pPr>
        <w:textAlignment w:val="baseline"/>
        <w:rPr>
          <w:rStyle w:val="Zag11"/>
          <w:rFonts w:eastAsia="Times New Roman"/>
          <w:b/>
          <w:i/>
          <w:lang w:val="ru-RU" w:eastAsia="ru-RU"/>
        </w:rPr>
      </w:pPr>
      <w:r w:rsidRPr="007D1D0E">
        <w:rPr>
          <w:rFonts w:eastAsia="Times New Roman"/>
          <w:b/>
          <w:i/>
          <w:lang w:val="ru-RU" w:eastAsia="ru-RU"/>
        </w:rPr>
        <w:t>- получение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w:t>
      </w:r>
      <w:r w:rsidRPr="007D1D0E">
        <w:rPr>
          <w:rFonts w:eastAsia="Times New Roman"/>
          <w:b/>
          <w:i/>
          <w:lang w:eastAsia="ru-RU"/>
        </w:rPr>
        <w:t> </w:t>
      </w:r>
      <w:r w:rsidRPr="007D1D0E">
        <w:rPr>
          <w:rFonts w:eastAsia="Times New Roman"/>
          <w:b/>
          <w:i/>
          <w:lang w:val="ru-RU" w:eastAsia="ru-RU"/>
        </w:rPr>
        <w:t xml:space="preserve"> в выбранном вузе.</w:t>
      </w:r>
    </w:p>
    <w:p w:rsidR="00A50C97" w:rsidRPr="00A50C97" w:rsidRDefault="00A50C97" w:rsidP="00A50C97">
      <w:pPr>
        <w:ind w:firstLine="454"/>
        <w:jc w:val="both"/>
        <w:rPr>
          <w:rStyle w:val="Zag11"/>
          <w:rFonts w:eastAsia="@Arial Unicode MS"/>
          <w:i/>
          <w:u w:val="single"/>
          <w:lang w:val="ru-RU"/>
        </w:rPr>
      </w:pPr>
      <w:r w:rsidRPr="00A50C97">
        <w:rPr>
          <w:rStyle w:val="Zag11"/>
          <w:rFonts w:eastAsia="@Arial Unicode MS"/>
          <w:b/>
          <w:lang w:val="ru-RU"/>
        </w:rPr>
        <w:t>Целиреализации</w:t>
      </w:r>
      <w:r w:rsidRPr="00A50C97">
        <w:rPr>
          <w:rStyle w:val="Zag11"/>
          <w:rFonts w:eastAsia="@Arial Unicode MS"/>
          <w:i/>
          <w:u w:val="single"/>
          <w:lang w:val="ru-RU"/>
        </w:rPr>
        <w:t xml:space="preserve">образовательной программы среднего общего  образования </w:t>
      </w:r>
      <w:r w:rsidR="00A30B4B">
        <w:rPr>
          <w:rStyle w:val="Zag11"/>
          <w:rFonts w:eastAsia="@Arial Unicode MS"/>
          <w:i/>
          <w:u w:val="single"/>
          <w:lang w:val="ru-RU"/>
        </w:rPr>
        <w:t xml:space="preserve">МБОУ СОШ </w:t>
      </w:r>
      <w:proofErr w:type="spellStart"/>
      <w:r w:rsidR="00A30B4B" w:rsidRPr="00A30B4B">
        <w:rPr>
          <w:lang w:val="ru-RU"/>
        </w:rPr>
        <w:t>им</w:t>
      </w:r>
      <w:proofErr w:type="gramStart"/>
      <w:r w:rsidR="00A30B4B" w:rsidRPr="00A30B4B">
        <w:rPr>
          <w:lang w:val="ru-RU"/>
        </w:rPr>
        <w:t>.Х</w:t>
      </w:r>
      <w:proofErr w:type="gramEnd"/>
      <w:r w:rsidR="00A30B4B" w:rsidRPr="00A30B4B">
        <w:rPr>
          <w:lang w:val="ru-RU"/>
        </w:rPr>
        <w:t>уснутдинова</w:t>
      </w:r>
      <w:proofErr w:type="spellEnd"/>
      <w:r w:rsidR="00A30B4B" w:rsidRPr="00A30B4B">
        <w:rPr>
          <w:lang w:val="ru-RU"/>
        </w:rPr>
        <w:t xml:space="preserve"> А.Г. </w:t>
      </w:r>
      <w:proofErr w:type="spellStart"/>
      <w:r w:rsidR="00A30B4B" w:rsidRPr="00A30B4B">
        <w:rPr>
          <w:lang w:val="ru-RU"/>
        </w:rPr>
        <w:t>с.Учалы</w:t>
      </w:r>
      <w:proofErr w:type="spellEnd"/>
      <w:r w:rsidRPr="00A50C97">
        <w:rPr>
          <w:rStyle w:val="Zag11"/>
          <w:rFonts w:eastAsia="@Arial Unicode MS"/>
          <w:i/>
          <w:u w:val="single"/>
          <w:lang w:val="ru-RU"/>
        </w:rPr>
        <w:t xml:space="preserve"> - обеспечение</w:t>
      </w:r>
      <w:r w:rsidR="00561EDB">
        <w:rPr>
          <w:rStyle w:val="Zag11"/>
          <w:rFonts w:eastAsia="@Arial Unicode MS"/>
          <w:i/>
          <w:u w:val="single"/>
          <w:lang w:val="ru-RU"/>
        </w:rPr>
        <w:t xml:space="preserve"> выполнения требований Федерального компонента государственного образовательного стандарта </w:t>
      </w:r>
      <w:r w:rsidRPr="00A50C97">
        <w:rPr>
          <w:rStyle w:val="Zag11"/>
          <w:rFonts w:eastAsia="@Arial Unicode MS"/>
          <w:i/>
          <w:u w:val="single"/>
          <w:lang w:val="ru-RU"/>
        </w:rPr>
        <w:t xml:space="preserve">через: </w:t>
      </w:r>
    </w:p>
    <w:p w:rsidR="00A50C97" w:rsidRPr="00CB107A" w:rsidRDefault="00A50C97" w:rsidP="006D4D93">
      <w:pPr>
        <w:pStyle w:val="a6"/>
        <w:numPr>
          <w:ilvl w:val="0"/>
          <w:numId w:val="1"/>
        </w:numPr>
        <w:suppressAutoHyphens w:val="0"/>
        <w:ind w:left="426" w:hanging="284"/>
        <w:contextualSpacing/>
        <w:jc w:val="both"/>
        <w:rPr>
          <w:b/>
          <w:i/>
          <w:lang w:eastAsia="ru-RU"/>
        </w:rPr>
      </w:pPr>
      <w:r w:rsidRPr="00CB107A">
        <w:rPr>
          <w:b/>
          <w:i/>
          <w:u w:val="single"/>
          <w:lang w:eastAsia="ru-RU"/>
        </w:rPr>
        <w:t>выстраивание</w:t>
      </w:r>
      <w:r w:rsidRPr="00CB107A">
        <w:rPr>
          <w:b/>
          <w:i/>
          <w:lang w:eastAsia="ru-RU"/>
        </w:rPr>
        <w:t xml:space="preserve">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A50C97" w:rsidRPr="00DF0769" w:rsidRDefault="00A50C97" w:rsidP="00A50C97">
      <w:pPr>
        <w:pStyle w:val="Default"/>
        <w:ind w:left="426" w:hanging="426"/>
        <w:rPr>
          <w:rFonts w:ascii="Times New Roman" w:hAnsi="Times New Roman" w:cs="Times New Roman"/>
          <w:b/>
          <w:i/>
        </w:rPr>
      </w:pPr>
      <w:r w:rsidRPr="00DF0769">
        <w:rPr>
          <w:b/>
        </w:rPr>
        <w:t></w:t>
      </w:r>
      <w:r w:rsidRPr="00DF0769">
        <w:rPr>
          <w:b/>
        </w:rPr>
        <w:t></w:t>
      </w:r>
      <w:r w:rsidRPr="00DF0769">
        <w:rPr>
          <w:b/>
        </w:rPr>
        <w:t></w:t>
      </w:r>
      <w:r w:rsidRPr="00DF0769">
        <w:rPr>
          <w:b/>
        </w:rPr>
        <w:t></w:t>
      </w:r>
      <w:r w:rsidRPr="00DF0769">
        <w:rPr>
          <w:b/>
        </w:rPr>
        <w:t></w:t>
      </w:r>
      <w:r w:rsidRPr="00DF0769">
        <w:rPr>
          <w:rFonts w:ascii="Times New Roman" w:hAnsi="Times New Roman" w:cs="Times New Roman"/>
          <w:b/>
          <w:i/>
          <w:u w:val="single"/>
        </w:rPr>
        <w:t xml:space="preserve">обеспечение </w:t>
      </w:r>
      <w:r w:rsidRPr="00DF0769">
        <w:rPr>
          <w:rFonts w:ascii="Times New Roman" w:hAnsi="Times New Roman" w:cs="Times New Roman"/>
          <w:b/>
          <w:i/>
        </w:rPr>
        <w:t xml:space="preserve">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50C97" w:rsidRPr="00DF0769" w:rsidRDefault="00A50C97" w:rsidP="00A50C97">
      <w:pPr>
        <w:pStyle w:val="Default"/>
        <w:numPr>
          <w:ilvl w:val="0"/>
          <w:numId w:val="1"/>
        </w:numPr>
        <w:ind w:left="426" w:hanging="426"/>
        <w:rPr>
          <w:rFonts w:ascii="Times New Roman" w:hAnsi="Times New Roman" w:cs="Times New Roman"/>
          <w:b/>
          <w:i/>
        </w:rPr>
      </w:pPr>
      <w:r w:rsidRPr="00DF0769">
        <w:rPr>
          <w:rFonts w:ascii="Times New Roman" w:hAnsi="Times New Roman" w:cs="Times New Roman"/>
          <w:b/>
          <w:i/>
          <w:u w:val="single"/>
        </w:rPr>
        <w:t>становление и развитие</w:t>
      </w:r>
      <w:r w:rsidRPr="00DF0769">
        <w:rPr>
          <w:rFonts w:ascii="Times New Roman" w:hAnsi="Times New Roman" w:cs="Times New Roman"/>
          <w:b/>
          <w:i/>
        </w:rPr>
        <w:t xml:space="preserve"> личности </w:t>
      </w:r>
      <w:proofErr w:type="spellStart"/>
      <w:r w:rsidRPr="00DF0769">
        <w:rPr>
          <w:rFonts w:ascii="Times New Roman" w:hAnsi="Times New Roman" w:cs="Times New Roman"/>
          <w:b/>
          <w:i/>
        </w:rPr>
        <w:t>обучающегосявее</w:t>
      </w:r>
      <w:proofErr w:type="spellEnd"/>
      <w:r w:rsidRPr="00DF0769">
        <w:rPr>
          <w:rFonts w:ascii="Times New Roman" w:hAnsi="Times New Roman" w:cs="Times New Roman"/>
          <w:b/>
          <w:i/>
        </w:rPr>
        <w:t xml:space="preserve"> индивидуальности, самобытности, уникальности, неповторимости. </w:t>
      </w:r>
    </w:p>
    <w:p w:rsidR="00A50C97" w:rsidRPr="00161C91" w:rsidRDefault="00A50C97" w:rsidP="00A50C97">
      <w:pPr>
        <w:numPr>
          <w:ilvl w:val="0"/>
          <w:numId w:val="1"/>
        </w:numPr>
        <w:ind w:left="426" w:hanging="426"/>
        <w:jc w:val="both"/>
        <w:rPr>
          <w:rFonts w:eastAsia="@Arial Unicode MS"/>
          <w:b/>
          <w:u w:val="single"/>
          <w:lang w:val="ru-RU" w:eastAsia="ru-RU"/>
        </w:rPr>
      </w:pPr>
      <w:r w:rsidRPr="00161C91">
        <w:rPr>
          <w:b/>
          <w:i/>
          <w:u w:val="single"/>
          <w:lang w:val="ru-RU"/>
        </w:rPr>
        <w:t>создание благоприятных условий для развития личности в её индивидуальности, самобытности, уникальности, неповторимости путем эффективного использования ресурсов образовательного учр</w:t>
      </w:r>
      <w:r w:rsidR="00A30B4B">
        <w:rPr>
          <w:b/>
          <w:i/>
          <w:u w:val="single"/>
          <w:lang w:val="ru-RU"/>
        </w:rPr>
        <w:t>еждения</w:t>
      </w:r>
      <w:r w:rsidRPr="00161C91">
        <w:rPr>
          <w:b/>
          <w:i/>
          <w:u w:val="single"/>
          <w:lang w:val="ru-RU"/>
        </w:rPr>
        <w:t xml:space="preserve"> и в соответствии с программой развития </w:t>
      </w:r>
      <w:r w:rsidR="00A30B4B">
        <w:rPr>
          <w:b/>
          <w:i/>
          <w:u w:val="single"/>
          <w:lang w:val="ru-RU"/>
        </w:rPr>
        <w:t xml:space="preserve">МБОУ СОШ </w:t>
      </w:r>
      <w:proofErr w:type="spellStart"/>
      <w:r w:rsidR="00A30B4B" w:rsidRPr="00A30B4B">
        <w:rPr>
          <w:b/>
          <w:i/>
          <w:u w:val="single"/>
          <w:lang w:val="ru-RU"/>
        </w:rPr>
        <w:t>им</w:t>
      </w:r>
      <w:proofErr w:type="gramStart"/>
      <w:r w:rsidR="00A30B4B" w:rsidRPr="00A30B4B">
        <w:rPr>
          <w:b/>
          <w:i/>
          <w:u w:val="single"/>
          <w:lang w:val="ru-RU"/>
        </w:rPr>
        <w:t>.Х</w:t>
      </w:r>
      <w:proofErr w:type="gramEnd"/>
      <w:r w:rsidR="00A30B4B" w:rsidRPr="00A30B4B">
        <w:rPr>
          <w:b/>
          <w:i/>
          <w:u w:val="single"/>
          <w:lang w:val="ru-RU"/>
        </w:rPr>
        <w:t>уснутдинова</w:t>
      </w:r>
      <w:proofErr w:type="spellEnd"/>
      <w:r w:rsidR="00A30B4B" w:rsidRPr="00A30B4B">
        <w:rPr>
          <w:b/>
          <w:i/>
          <w:u w:val="single"/>
          <w:lang w:val="ru-RU"/>
        </w:rPr>
        <w:t xml:space="preserve"> А.Г. </w:t>
      </w:r>
      <w:proofErr w:type="spellStart"/>
      <w:r w:rsidR="00A30B4B" w:rsidRPr="00A30B4B">
        <w:rPr>
          <w:b/>
          <w:i/>
          <w:u w:val="single"/>
          <w:lang w:val="ru-RU"/>
        </w:rPr>
        <w:t>с.Учалы</w:t>
      </w:r>
      <w:proofErr w:type="spellEnd"/>
      <w:r w:rsidRPr="00161C91">
        <w:rPr>
          <w:b/>
          <w:i/>
          <w:u w:val="single"/>
          <w:lang w:val="ru-RU"/>
        </w:rPr>
        <w:t>.</w:t>
      </w:r>
    </w:p>
    <w:p w:rsidR="00A50C97" w:rsidRPr="00A50C97" w:rsidRDefault="00A50C97" w:rsidP="00A50C97">
      <w:pPr>
        <w:ind w:left="426" w:hanging="426"/>
        <w:jc w:val="both"/>
        <w:rPr>
          <w:rStyle w:val="Zag11"/>
          <w:rFonts w:eastAsia="@Arial Unicode MS"/>
          <w:b/>
          <w:u w:val="single"/>
          <w:lang w:val="ru-RU"/>
        </w:rPr>
      </w:pPr>
    </w:p>
    <w:p w:rsidR="00A50C97" w:rsidRPr="00A50C97" w:rsidRDefault="00A50C97" w:rsidP="00A50C97">
      <w:pPr>
        <w:ind w:firstLine="454"/>
        <w:jc w:val="both"/>
        <w:rPr>
          <w:rStyle w:val="Zag11"/>
          <w:rFonts w:eastAsia="@Arial Unicode MS"/>
          <w:lang w:val="ru-RU"/>
        </w:rPr>
      </w:pPr>
      <w:r w:rsidRPr="00A50C97">
        <w:rPr>
          <w:rStyle w:val="Zag11"/>
          <w:rFonts w:eastAsia="@Arial Unicode MS"/>
          <w:b/>
          <w:lang w:val="ru-RU"/>
        </w:rPr>
        <w:t>Достижение поставленной цели</w:t>
      </w:r>
      <w:r w:rsidRPr="00A50C97">
        <w:rPr>
          <w:rStyle w:val="Zag11"/>
          <w:rFonts w:eastAsia="@Arial Unicode MS"/>
          <w:lang w:val="ru-RU"/>
        </w:rPr>
        <w:t xml:space="preserve"> при разработке и реализации образовательным учреждением основной образовательной программы </w:t>
      </w:r>
      <w:r w:rsidRPr="00A50C97">
        <w:rPr>
          <w:rStyle w:val="Zag11"/>
          <w:rFonts w:eastAsia="@Arial Unicode MS"/>
          <w:b/>
          <w:lang w:val="ru-RU"/>
        </w:rPr>
        <w:t>среднего  общего образования</w:t>
      </w:r>
      <w:r w:rsidR="0012010D">
        <w:rPr>
          <w:rStyle w:val="Zag11"/>
          <w:rFonts w:eastAsia="@Arial Unicode MS"/>
          <w:b/>
          <w:lang w:val="ru-RU"/>
        </w:rPr>
        <w:t xml:space="preserve"> </w:t>
      </w:r>
      <w:r w:rsidRPr="00A50C97">
        <w:rPr>
          <w:rStyle w:val="Zag11"/>
          <w:rFonts w:eastAsia="@Arial Unicode MS"/>
          <w:lang w:val="ru-RU"/>
        </w:rPr>
        <w:t xml:space="preserve">предусматривает решение следующих основных </w:t>
      </w:r>
      <w:r w:rsidRPr="00A50C97">
        <w:rPr>
          <w:rStyle w:val="Zag11"/>
          <w:rFonts w:eastAsia="@Arial Unicode MS"/>
          <w:b/>
          <w:lang w:val="ru-RU"/>
        </w:rPr>
        <w:t>задач</w:t>
      </w:r>
      <w:r w:rsidRPr="00A50C97">
        <w:rPr>
          <w:rStyle w:val="Zag11"/>
          <w:rFonts w:eastAsia="@Arial Unicode MS"/>
          <w:lang w:val="ru-RU"/>
        </w:rPr>
        <w:t>:</w:t>
      </w:r>
    </w:p>
    <w:p w:rsidR="00A50C97" w:rsidRPr="00A50C97" w:rsidRDefault="00A50C97" w:rsidP="00A50C97">
      <w:pPr>
        <w:ind w:firstLine="454"/>
        <w:jc w:val="both"/>
        <w:rPr>
          <w:rStyle w:val="Zag11"/>
          <w:rFonts w:eastAsia="@Arial Unicode MS"/>
          <w:u w:val="single"/>
          <w:lang w:val="ru-RU"/>
        </w:rPr>
      </w:pPr>
      <w:r w:rsidRPr="00A50C97">
        <w:rPr>
          <w:rStyle w:val="Zag11"/>
          <w:rFonts w:eastAsia="@Arial Unicode MS"/>
          <w:lang w:val="ru-RU"/>
        </w:rPr>
        <w:t>-</w:t>
      </w:r>
      <w:r w:rsidRPr="00A50C97">
        <w:rPr>
          <w:rStyle w:val="Zag11"/>
          <w:rFonts w:eastAsia="@Arial Unicode MS"/>
          <w:u w:val="single"/>
          <w:lang w:val="ru-RU"/>
        </w:rPr>
        <w:tab/>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A50C97" w:rsidRPr="00A50C97" w:rsidRDefault="00A50C97" w:rsidP="00A50C97">
      <w:pPr>
        <w:ind w:firstLine="454"/>
        <w:jc w:val="both"/>
        <w:rPr>
          <w:rStyle w:val="Zag11"/>
          <w:rFonts w:eastAsia="@Arial Unicode MS"/>
          <w:u w:val="single"/>
          <w:lang w:val="ru-RU"/>
        </w:rPr>
      </w:pPr>
      <w:r w:rsidRPr="00A50C97">
        <w:rPr>
          <w:rStyle w:val="Zag11"/>
          <w:rFonts w:eastAsia="@Arial Unicode MS"/>
          <w:u w:val="single"/>
          <w:lang w:val="ru-RU"/>
        </w:rPr>
        <w:t>-</w:t>
      </w:r>
      <w:r w:rsidRPr="00A50C97">
        <w:rPr>
          <w:rStyle w:val="Zag11"/>
          <w:rFonts w:eastAsia="@Arial Unicode MS"/>
          <w:u w:val="single"/>
          <w:lang w:val="ru-RU"/>
        </w:rPr>
        <w:tab/>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50C97" w:rsidRPr="00A50C97" w:rsidRDefault="00A50C97" w:rsidP="00A50C97">
      <w:pPr>
        <w:ind w:firstLine="454"/>
        <w:jc w:val="both"/>
        <w:rPr>
          <w:rStyle w:val="Zag11"/>
          <w:rFonts w:eastAsia="@Arial Unicode MS"/>
          <w:u w:val="single"/>
          <w:lang w:val="ru-RU"/>
        </w:rPr>
      </w:pPr>
      <w:r w:rsidRPr="00A50C97">
        <w:rPr>
          <w:rStyle w:val="Zag11"/>
          <w:rFonts w:eastAsia="@Arial Unicode MS"/>
          <w:u w:val="single"/>
          <w:lang w:val="ru-RU"/>
        </w:rPr>
        <w:t>-</w:t>
      </w:r>
      <w:r w:rsidRPr="00A50C97">
        <w:rPr>
          <w:rStyle w:val="Zag11"/>
          <w:rFonts w:eastAsia="@Arial Unicode MS"/>
          <w:u w:val="single"/>
          <w:lang w:val="ru-RU"/>
        </w:rPr>
        <w:tab/>
        <w:t>становление и развитие личности в её индивидуальности, самобытности, уникальности и неповторимости;</w:t>
      </w:r>
    </w:p>
    <w:p w:rsidR="00A50C97" w:rsidRPr="00A50C97" w:rsidRDefault="00A50C97" w:rsidP="00A50C97">
      <w:pPr>
        <w:ind w:firstLine="454"/>
        <w:jc w:val="both"/>
        <w:rPr>
          <w:rStyle w:val="Zag11"/>
          <w:rFonts w:eastAsia="@Arial Unicode MS"/>
          <w:u w:val="single"/>
          <w:lang w:val="ru-RU"/>
        </w:rPr>
      </w:pPr>
      <w:r w:rsidRPr="00A50C97">
        <w:rPr>
          <w:rStyle w:val="Zag11"/>
          <w:rFonts w:eastAsia="@Arial Unicode MS"/>
          <w:u w:val="single"/>
          <w:lang w:val="ru-RU"/>
        </w:rPr>
        <w:t>-</w:t>
      </w:r>
      <w:r w:rsidRPr="00A50C97">
        <w:rPr>
          <w:rStyle w:val="Zag11"/>
          <w:rFonts w:eastAsia="@Arial Unicode MS"/>
          <w:u w:val="single"/>
          <w:lang w:val="ru-RU"/>
        </w:rPr>
        <w:tab/>
        <w:t>обеспечение преемственности начального общего, основного общего, среднего  общего образования;</w:t>
      </w:r>
    </w:p>
    <w:p w:rsidR="00A50C97" w:rsidRPr="00A50C97" w:rsidRDefault="00A50C97" w:rsidP="00A50C97">
      <w:pPr>
        <w:ind w:firstLine="454"/>
        <w:jc w:val="both"/>
        <w:rPr>
          <w:rStyle w:val="Zag11"/>
          <w:rFonts w:eastAsia="@Arial Unicode MS"/>
          <w:u w:val="single"/>
          <w:lang w:val="ru-RU"/>
        </w:rPr>
      </w:pPr>
      <w:r w:rsidRPr="00A50C97">
        <w:rPr>
          <w:rStyle w:val="Zag11"/>
          <w:rFonts w:eastAsia="@Arial Unicode MS"/>
          <w:u w:val="single"/>
          <w:lang w:val="ru-RU"/>
        </w:rPr>
        <w:t>-</w:t>
      </w:r>
      <w:r w:rsidRPr="00A50C97">
        <w:rPr>
          <w:rStyle w:val="Zag11"/>
          <w:rFonts w:eastAsia="@Arial Unicode MS"/>
          <w:u w:val="single"/>
          <w:lang w:val="ru-RU"/>
        </w:rPr>
        <w:tab/>
        <w:t>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обучающимися, в том числе детьми-инвалидами и детьми с ограниченными возможностями здоровья;</w:t>
      </w:r>
    </w:p>
    <w:p w:rsidR="00A50C97" w:rsidRPr="00A50C97" w:rsidRDefault="00A50C97" w:rsidP="00A50C97">
      <w:pPr>
        <w:ind w:firstLine="454"/>
        <w:jc w:val="both"/>
        <w:rPr>
          <w:rStyle w:val="Zag11"/>
          <w:rFonts w:eastAsia="@Arial Unicode MS"/>
          <w:u w:val="single"/>
          <w:lang w:val="ru-RU"/>
        </w:rPr>
      </w:pPr>
      <w:r w:rsidRPr="00A50C97">
        <w:rPr>
          <w:rStyle w:val="Zag11"/>
          <w:rFonts w:eastAsia="@Arial Unicode MS"/>
          <w:u w:val="single"/>
          <w:lang w:val="ru-RU"/>
        </w:rPr>
        <w:t>-</w:t>
      </w:r>
      <w:r w:rsidRPr="00A50C97">
        <w:rPr>
          <w:rStyle w:val="Zag11"/>
          <w:rFonts w:eastAsia="@Arial Unicode MS"/>
          <w:u w:val="single"/>
          <w:lang w:val="ru-RU"/>
        </w:rPr>
        <w:tab/>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Pr="00A50C97">
        <w:rPr>
          <w:rStyle w:val="Zag11"/>
          <w:rFonts w:eastAsia="@Arial Unicode MS"/>
          <w:u w:val="single"/>
          <w:lang w:val="ru-RU"/>
        </w:rPr>
        <w:lastRenderedPageBreak/>
        <w:t>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50C97" w:rsidRPr="00A50C97" w:rsidRDefault="00A50C97" w:rsidP="00A50C97">
      <w:pPr>
        <w:ind w:firstLine="454"/>
        <w:jc w:val="both"/>
        <w:rPr>
          <w:rStyle w:val="Zag11"/>
          <w:rFonts w:eastAsia="@Arial Unicode MS"/>
          <w:u w:val="single"/>
          <w:lang w:val="ru-RU"/>
        </w:rPr>
      </w:pPr>
      <w:r w:rsidRPr="00A50C97">
        <w:rPr>
          <w:rStyle w:val="Zag11"/>
          <w:rFonts w:eastAsia="@Arial Unicode MS"/>
          <w:u w:val="single"/>
          <w:lang w:val="ru-RU"/>
        </w:rPr>
        <w:t>-</w:t>
      </w:r>
      <w:r w:rsidRPr="00A50C97">
        <w:rPr>
          <w:rStyle w:val="Zag11"/>
          <w:rFonts w:eastAsia="@Arial Unicode MS"/>
          <w:u w:val="single"/>
          <w:lang w:val="ru-RU"/>
        </w:rPr>
        <w:tab/>
        <w:t>обеспечение эффективного сочетания урочных и внеурочных форм организации образовательного процесса, взаимодействия всех его участников;</w:t>
      </w:r>
    </w:p>
    <w:p w:rsidR="00A50C97" w:rsidRPr="00A50C97" w:rsidRDefault="00A50C97" w:rsidP="00A50C97">
      <w:pPr>
        <w:ind w:firstLine="454"/>
        <w:jc w:val="both"/>
        <w:rPr>
          <w:rStyle w:val="Zag11"/>
          <w:rFonts w:eastAsia="@Arial Unicode MS"/>
          <w:u w:val="single"/>
          <w:lang w:val="ru-RU"/>
        </w:rPr>
      </w:pPr>
      <w:r w:rsidRPr="00A50C97">
        <w:rPr>
          <w:rStyle w:val="Zag11"/>
          <w:rFonts w:eastAsia="@Arial Unicode MS"/>
          <w:u w:val="single"/>
          <w:lang w:val="ru-RU"/>
        </w:rPr>
        <w:t>-</w:t>
      </w:r>
      <w:r w:rsidRPr="00A50C97">
        <w:rPr>
          <w:rStyle w:val="Zag11"/>
          <w:rFonts w:eastAsia="@Arial Unicode MS"/>
          <w:u w:val="single"/>
          <w:lang w:val="ru-RU"/>
        </w:rPr>
        <w:tab/>
        <w:t>взаимодействие образовательного учреждения при реализации основной образовательной программы с социальными партнёрами;</w:t>
      </w:r>
    </w:p>
    <w:p w:rsidR="00A50C97" w:rsidRPr="00A50C97" w:rsidRDefault="00A50C97" w:rsidP="00A50C97">
      <w:pPr>
        <w:ind w:firstLine="454"/>
        <w:jc w:val="both"/>
        <w:rPr>
          <w:rStyle w:val="Zag11"/>
          <w:rFonts w:eastAsia="@Arial Unicode MS"/>
          <w:u w:val="single"/>
          <w:lang w:val="ru-RU"/>
        </w:rPr>
      </w:pPr>
      <w:r w:rsidRPr="00A50C97">
        <w:rPr>
          <w:rStyle w:val="Zag11"/>
          <w:rFonts w:eastAsia="@Arial Unicode MS"/>
          <w:u w:val="single"/>
          <w:lang w:val="ru-RU"/>
        </w:rPr>
        <w:t>-</w:t>
      </w:r>
      <w:r w:rsidRPr="00A50C97">
        <w:rPr>
          <w:rStyle w:val="Zag11"/>
          <w:rFonts w:eastAsia="@Arial Unicode MS"/>
          <w:u w:val="single"/>
          <w:lang w:val="ru-RU"/>
        </w:rPr>
        <w:tab/>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50C97" w:rsidRPr="00A50C97" w:rsidRDefault="00A50C97" w:rsidP="00A50C97">
      <w:pPr>
        <w:ind w:firstLine="454"/>
        <w:jc w:val="both"/>
        <w:rPr>
          <w:rStyle w:val="Zag11"/>
          <w:rFonts w:eastAsia="@Arial Unicode MS"/>
          <w:u w:val="single"/>
          <w:lang w:val="ru-RU"/>
        </w:rPr>
      </w:pPr>
      <w:r w:rsidRPr="00A50C97">
        <w:rPr>
          <w:rStyle w:val="Zag11"/>
          <w:rFonts w:eastAsia="@Arial Unicode MS"/>
          <w:u w:val="single"/>
          <w:lang w:val="ru-RU"/>
        </w:rPr>
        <w:t>-</w:t>
      </w:r>
      <w:r w:rsidRPr="00A50C97">
        <w:rPr>
          <w:rStyle w:val="Zag11"/>
          <w:rFonts w:eastAsia="@Arial Unicode MS"/>
          <w:u w:val="single"/>
          <w:lang w:val="ru-RU"/>
        </w:rPr>
        <w:tab/>
        <w:t>организация интеллектуальных и творческих соревнований, научно-технического творчества, проектной и учебно-исследовательской деятельности;</w:t>
      </w:r>
    </w:p>
    <w:p w:rsidR="00A50C97" w:rsidRPr="00A50C97" w:rsidRDefault="00A50C97" w:rsidP="00A50C97">
      <w:pPr>
        <w:ind w:firstLine="454"/>
        <w:jc w:val="both"/>
        <w:rPr>
          <w:rStyle w:val="Zag11"/>
          <w:rFonts w:eastAsia="@Arial Unicode MS"/>
          <w:u w:val="single"/>
          <w:lang w:val="ru-RU"/>
        </w:rPr>
      </w:pPr>
      <w:r w:rsidRPr="00A50C97">
        <w:rPr>
          <w:rStyle w:val="Zag11"/>
          <w:rFonts w:eastAsia="@Arial Unicode MS"/>
          <w:u w:val="single"/>
          <w:lang w:val="ru-RU"/>
        </w:rPr>
        <w:t>-</w:t>
      </w:r>
      <w:r w:rsidRPr="00A50C97">
        <w:rPr>
          <w:rStyle w:val="Zag11"/>
          <w:rFonts w:eastAsia="@Arial Unicode MS"/>
          <w:u w:val="single"/>
          <w:lang w:val="ru-RU"/>
        </w:rPr>
        <w:tab/>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50C97">
        <w:rPr>
          <w:rStyle w:val="Zag11"/>
          <w:rFonts w:eastAsia="@Arial Unicode MS"/>
          <w:u w:val="single"/>
          <w:lang w:val="ru-RU"/>
        </w:rPr>
        <w:t>внутришкольной</w:t>
      </w:r>
      <w:proofErr w:type="spellEnd"/>
      <w:r w:rsidRPr="00A50C97">
        <w:rPr>
          <w:rStyle w:val="Zag11"/>
          <w:rFonts w:eastAsia="@Arial Unicode MS"/>
          <w:u w:val="single"/>
          <w:lang w:val="ru-RU"/>
        </w:rPr>
        <w:t xml:space="preserve"> социальной среды, школьного уклада;</w:t>
      </w:r>
    </w:p>
    <w:p w:rsidR="00A50C97" w:rsidRPr="00A50C97" w:rsidRDefault="00145111" w:rsidP="00A50C97">
      <w:pPr>
        <w:ind w:firstLine="454"/>
        <w:jc w:val="both"/>
        <w:rPr>
          <w:rStyle w:val="Zag11"/>
          <w:rFonts w:eastAsia="@Arial Unicode MS"/>
          <w:b/>
          <w:i/>
          <w:u w:val="single"/>
          <w:lang w:val="ru-RU"/>
        </w:rPr>
      </w:pPr>
      <w:r>
        <w:rPr>
          <w:rStyle w:val="Zag11"/>
          <w:rFonts w:eastAsia="@Arial Unicode MS"/>
          <w:b/>
          <w:i/>
          <w:u w:val="single"/>
          <w:lang w:val="ru-RU"/>
        </w:rPr>
        <w:t>-</w:t>
      </w:r>
      <w:r>
        <w:rPr>
          <w:rStyle w:val="Zag11"/>
          <w:rFonts w:eastAsia="@Arial Unicode MS"/>
          <w:b/>
          <w:i/>
          <w:u w:val="single"/>
          <w:lang w:val="ru-RU"/>
        </w:rPr>
        <w:tab/>
        <w:t xml:space="preserve">включение  выпускников </w:t>
      </w:r>
      <w:r w:rsidR="00A50C97" w:rsidRPr="00A50C97">
        <w:rPr>
          <w:rStyle w:val="Zag11"/>
          <w:rFonts w:eastAsia="@Arial Unicode MS"/>
          <w:b/>
          <w:i/>
          <w:u w:val="single"/>
          <w:lang w:val="ru-RU"/>
        </w:rPr>
        <w:t xml:space="preserve"> в процессы познания и преобразования внешкольной социальной среды </w:t>
      </w:r>
      <w:proofErr w:type="spellStart"/>
      <w:r w:rsidR="00A30B4B">
        <w:rPr>
          <w:rStyle w:val="Zag11"/>
          <w:rFonts w:eastAsia="@Arial Unicode MS"/>
          <w:b/>
          <w:i/>
          <w:u w:val="single"/>
          <w:lang w:val="ru-RU"/>
        </w:rPr>
        <w:t>с</w:t>
      </w:r>
      <w:proofErr w:type="gramStart"/>
      <w:r w:rsidR="00A30B4B">
        <w:rPr>
          <w:rStyle w:val="Zag11"/>
          <w:rFonts w:eastAsia="@Arial Unicode MS"/>
          <w:b/>
          <w:i/>
          <w:u w:val="single"/>
          <w:lang w:val="ru-RU"/>
        </w:rPr>
        <w:t>.У</w:t>
      </w:r>
      <w:proofErr w:type="gramEnd"/>
      <w:r w:rsidR="00A30B4B">
        <w:rPr>
          <w:rStyle w:val="Zag11"/>
          <w:rFonts w:eastAsia="@Arial Unicode MS"/>
          <w:b/>
          <w:i/>
          <w:u w:val="single"/>
          <w:lang w:val="ru-RU"/>
        </w:rPr>
        <w:t>чал</w:t>
      </w:r>
      <w:r w:rsidR="006D4D93">
        <w:rPr>
          <w:rStyle w:val="Zag11"/>
          <w:rFonts w:eastAsia="@Arial Unicode MS"/>
          <w:b/>
          <w:i/>
          <w:u w:val="single"/>
          <w:lang w:val="ru-RU"/>
        </w:rPr>
        <w:t>ы</w:t>
      </w:r>
      <w:proofErr w:type="spellEnd"/>
      <w:r w:rsidR="00A50C97" w:rsidRPr="00A50C97">
        <w:rPr>
          <w:rStyle w:val="Zag11"/>
          <w:rFonts w:eastAsia="@Arial Unicode MS"/>
          <w:b/>
          <w:i/>
          <w:u w:val="single"/>
          <w:lang w:val="ru-RU"/>
        </w:rPr>
        <w:t xml:space="preserve">  для приобретения опыта реального управления и действия;</w:t>
      </w:r>
    </w:p>
    <w:p w:rsidR="00A50C97" w:rsidRPr="00A50C97" w:rsidRDefault="00A50C97" w:rsidP="00A50C97">
      <w:pPr>
        <w:ind w:firstLine="454"/>
        <w:jc w:val="both"/>
        <w:rPr>
          <w:rStyle w:val="Zag11"/>
          <w:rFonts w:eastAsia="@Arial Unicode MS"/>
          <w:u w:val="single"/>
          <w:lang w:val="ru-RU"/>
        </w:rPr>
      </w:pPr>
      <w:r w:rsidRPr="00A50C97">
        <w:rPr>
          <w:rStyle w:val="Zag11"/>
          <w:rFonts w:eastAsia="@Arial Unicode MS"/>
          <w:u w:val="single"/>
          <w:lang w:val="ru-RU"/>
        </w:rPr>
        <w:t>-</w:t>
      </w:r>
      <w:r w:rsidRPr="00A50C97">
        <w:rPr>
          <w:rStyle w:val="Zag11"/>
          <w:rFonts w:eastAsia="@Arial Unicode MS"/>
          <w:u w:val="single"/>
          <w:lang w:val="ru-RU"/>
        </w:rPr>
        <w:tab/>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w:t>
      </w:r>
      <w:r w:rsidR="00A30B4B">
        <w:rPr>
          <w:rStyle w:val="Zag11"/>
          <w:rFonts w:eastAsia="@Arial Unicode MS"/>
          <w:u w:val="single"/>
          <w:lang w:val="ru-RU"/>
        </w:rPr>
        <w:t>стве с базовыми предприятиями с</w:t>
      </w:r>
      <w:proofErr w:type="gramStart"/>
      <w:r w:rsidR="00A30B4B">
        <w:rPr>
          <w:rStyle w:val="Zag11"/>
          <w:rFonts w:eastAsia="@Arial Unicode MS"/>
          <w:u w:val="single"/>
          <w:lang w:val="ru-RU"/>
        </w:rPr>
        <w:t>.У</w:t>
      </w:r>
      <w:proofErr w:type="gramEnd"/>
      <w:r w:rsidR="00A30B4B">
        <w:rPr>
          <w:rStyle w:val="Zag11"/>
          <w:rFonts w:eastAsia="@Arial Unicode MS"/>
          <w:u w:val="single"/>
          <w:lang w:val="ru-RU"/>
        </w:rPr>
        <w:t>чалы</w:t>
      </w:r>
      <w:r w:rsidRPr="00A50C97">
        <w:rPr>
          <w:rStyle w:val="Zag11"/>
          <w:rFonts w:eastAsia="@Arial Unicode MS"/>
          <w:u w:val="single"/>
          <w:lang w:val="ru-RU"/>
        </w:rPr>
        <w:t xml:space="preserve">, </w:t>
      </w:r>
    </w:p>
    <w:p w:rsidR="00A50C97" w:rsidRPr="00A50C97" w:rsidRDefault="00A50C97" w:rsidP="00A50C97">
      <w:pPr>
        <w:ind w:firstLine="454"/>
        <w:jc w:val="both"/>
        <w:rPr>
          <w:rStyle w:val="Zag11"/>
          <w:rFonts w:eastAsia="@Arial Unicode MS"/>
          <w:u w:val="single"/>
          <w:lang w:val="ru-RU"/>
        </w:rPr>
      </w:pPr>
      <w:r w:rsidRPr="00A50C97">
        <w:rPr>
          <w:rStyle w:val="Zag11"/>
          <w:rFonts w:eastAsia="@Arial Unicode MS"/>
          <w:u w:val="single"/>
          <w:lang w:val="ru-RU"/>
        </w:rPr>
        <w:t>-</w:t>
      </w:r>
      <w:r w:rsidRPr="00A50C97">
        <w:rPr>
          <w:rStyle w:val="Zag11"/>
          <w:rFonts w:eastAsia="@Arial Unicode MS"/>
          <w:u w:val="single"/>
          <w:lang w:val="ru-RU"/>
        </w:rPr>
        <w:tab/>
        <w:t>сохранение и укрепление физического, психологического и социального здоровья обучающихся, обеспечение их безопасности.</w:t>
      </w:r>
    </w:p>
    <w:p w:rsidR="00A50C97" w:rsidRPr="00D8358C" w:rsidRDefault="00A50C97" w:rsidP="00A50C97">
      <w:pPr>
        <w:pStyle w:val="a3"/>
        <w:spacing w:line="240" w:lineRule="auto"/>
        <w:rPr>
          <w:b/>
          <w:bCs/>
          <w:i/>
          <w:sz w:val="24"/>
          <w:szCs w:val="24"/>
        </w:rPr>
      </w:pPr>
      <w:r w:rsidRPr="00D8358C">
        <w:rPr>
          <w:rStyle w:val="Zag11"/>
          <w:b/>
          <w:bCs/>
          <w:i/>
          <w:sz w:val="24"/>
          <w:szCs w:val="24"/>
        </w:rPr>
        <w:t xml:space="preserve">- организация и продолжение  изучения  государственного башкирского языка, с целью привития и воспитания у </w:t>
      </w:r>
      <w:r w:rsidR="00145111">
        <w:rPr>
          <w:rStyle w:val="Zag11"/>
          <w:b/>
          <w:bCs/>
          <w:i/>
          <w:sz w:val="24"/>
          <w:szCs w:val="24"/>
        </w:rPr>
        <w:t xml:space="preserve">выпускников </w:t>
      </w:r>
      <w:r w:rsidRPr="00D8358C">
        <w:rPr>
          <w:rStyle w:val="Zag11"/>
          <w:b/>
          <w:bCs/>
          <w:i/>
          <w:sz w:val="24"/>
          <w:szCs w:val="24"/>
        </w:rPr>
        <w:t xml:space="preserve"> любви к  традициям, культуре и истории родного края, Башкортостана.</w:t>
      </w:r>
    </w:p>
    <w:p w:rsidR="00A50C97" w:rsidRPr="00D8358C" w:rsidRDefault="00A50C97" w:rsidP="00A50C97">
      <w:pPr>
        <w:tabs>
          <w:tab w:val="num" w:pos="709"/>
        </w:tabs>
        <w:ind w:left="-142" w:firstLine="502"/>
        <w:jc w:val="both"/>
        <w:rPr>
          <w:b/>
          <w:color w:val="000000"/>
          <w:spacing w:val="-1"/>
          <w:lang w:val="ru-RU"/>
        </w:rPr>
      </w:pPr>
      <w:r w:rsidRPr="00D8358C">
        <w:rPr>
          <w:b/>
          <w:color w:val="000000"/>
          <w:spacing w:val="-1"/>
          <w:lang w:val="ru-RU"/>
        </w:rPr>
        <w:t>Задачи,</w:t>
      </w:r>
      <w:r w:rsidR="0012010D">
        <w:rPr>
          <w:b/>
          <w:color w:val="000000"/>
          <w:spacing w:val="-1"/>
          <w:lang w:val="ru-RU"/>
        </w:rPr>
        <w:t xml:space="preserve"> </w:t>
      </w:r>
      <w:r w:rsidRPr="00D8358C">
        <w:rPr>
          <w:b/>
          <w:color w:val="000000"/>
          <w:spacing w:val="-1"/>
          <w:lang w:val="ru-RU"/>
        </w:rPr>
        <w:t>которые ставит школа для обеспечения нового качества образования:</w:t>
      </w:r>
    </w:p>
    <w:p w:rsidR="00A50C97" w:rsidRPr="00AF2A5C" w:rsidRDefault="00C0650F" w:rsidP="00F028DD">
      <w:pPr>
        <w:pStyle w:val="a6"/>
        <w:numPr>
          <w:ilvl w:val="0"/>
          <w:numId w:val="8"/>
        </w:numPr>
        <w:tabs>
          <w:tab w:val="clear" w:pos="1185"/>
        </w:tabs>
        <w:suppressAutoHyphens w:val="0"/>
        <w:ind w:left="-142" w:firstLine="502"/>
        <w:contextualSpacing/>
        <w:jc w:val="both"/>
        <w:rPr>
          <w:i/>
        </w:rPr>
      </w:pPr>
      <w:r>
        <w:rPr>
          <w:i/>
        </w:rPr>
        <w:t>-</w:t>
      </w:r>
      <w:r w:rsidR="00A50C97" w:rsidRPr="00AF2A5C">
        <w:rPr>
          <w:i/>
        </w:rPr>
        <w:t>обеспечение современного качества образования на основе сохранения его фундаментальности, соответствия актуальным и перспективным потребностям личности, общества и государства;</w:t>
      </w:r>
    </w:p>
    <w:p w:rsidR="00A50C97" w:rsidRPr="00AF2A5C" w:rsidRDefault="00A50C97" w:rsidP="00F028DD">
      <w:pPr>
        <w:pStyle w:val="a6"/>
        <w:numPr>
          <w:ilvl w:val="0"/>
          <w:numId w:val="8"/>
        </w:numPr>
        <w:tabs>
          <w:tab w:val="clear" w:pos="1185"/>
        </w:tabs>
        <w:suppressAutoHyphens w:val="0"/>
        <w:ind w:left="-142" w:firstLine="502"/>
        <w:contextualSpacing/>
        <w:jc w:val="both"/>
        <w:rPr>
          <w:i/>
        </w:rPr>
      </w:pPr>
      <w:r w:rsidRPr="00AF2A5C">
        <w:rPr>
          <w:i/>
        </w:rPr>
        <w:t>- достижение современного качества образования, сохранение и укрепление здоровья субъектов образовательного процесса;</w:t>
      </w:r>
    </w:p>
    <w:p w:rsidR="00A50C97" w:rsidRPr="00AF2A5C" w:rsidRDefault="00A50C97" w:rsidP="00F028DD">
      <w:pPr>
        <w:pStyle w:val="a6"/>
        <w:numPr>
          <w:ilvl w:val="0"/>
          <w:numId w:val="8"/>
        </w:numPr>
        <w:tabs>
          <w:tab w:val="clear" w:pos="1185"/>
        </w:tabs>
        <w:suppressAutoHyphens w:val="0"/>
        <w:ind w:left="-142" w:firstLine="502"/>
        <w:contextualSpacing/>
        <w:jc w:val="both"/>
        <w:rPr>
          <w:i/>
        </w:rPr>
      </w:pPr>
      <w:r w:rsidRPr="00AF2A5C">
        <w:rPr>
          <w:i/>
        </w:rPr>
        <w:t>- развитие национально-культурной среды, формирующей духовно-нравственную личность;</w:t>
      </w:r>
    </w:p>
    <w:p w:rsidR="00A50C97" w:rsidRPr="00AF2A5C" w:rsidRDefault="00A50C97" w:rsidP="00F028DD">
      <w:pPr>
        <w:pStyle w:val="a6"/>
        <w:numPr>
          <w:ilvl w:val="0"/>
          <w:numId w:val="8"/>
        </w:numPr>
        <w:tabs>
          <w:tab w:val="clear" w:pos="1185"/>
        </w:tabs>
        <w:suppressAutoHyphens w:val="0"/>
        <w:ind w:left="-142" w:firstLine="502"/>
        <w:contextualSpacing/>
        <w:jc w:val="both"/>
        <w:rPr>
          <w:i/>
        </w:rPr>
      </w:pPr>
      <w:r w:rsidRPr="00AF2A5C">
        <w:rPr>
          <w:i/>
        </w:rPr>
        <w:t>- обеспечение непрерывности и преемственности содержания общего и дополнительного образования как средства становления ценностного отношения к патриотическому поведению в социуме;</w:t>
      </w:r>
    </w:p>
    <w:p w:rsidR="00A50C97" w:rsidRPr="00AF2A5C" w:rsidRDefault="00A50C97" w:rsidP="00F028DD">
      <w:pPr>
        <w:pStyle w:val="a6"/>
        <w:numPr>
          <w:ilvl w:val="0"/>
          <w:numId w:val="8"/>
        </w:numPr>
        <w:tabs>
          <w:tab w:val="clear" w:pos="1185"/>
        </w:tabs>
        <w:suppressAutoHyphens w:val="0"/>
        <w:ind w:left="-142" w:firstLine="502"/>
        <w:contextualSpacing/>
        <w:jc w:val="both"/>
        <w:rPr>
          <w:i/>
        </w:rPr>
      </w:pPr>
      <w:r w:rsidRPr="00AF2A5C">
        <w:rPr>
          <w:i/>
        </w:rPr>
        <w:t xml:space="preserve">- совершенствование содержания и технологий образования на основе внедрения модели профильного обучения на старшей ступени с учетом интеграции общего и дополнительного образования; </w:t>
      </w:r>
    </w:p>
    <w:p w:rsidR="00A50C97" w:rsidRPr="00AF2A5C" w:rsidRDefault="00A50C97" w:rsidP="00F028DD">
      <w:pPr>
        <w:pStyle w:val="a6"/>
        <w:numPr>
          <w:ilvl w:val="0"/>
          <w:numId w:val="8"/>
        </w:numPr>
        <w:tabs>
          <w:tab w:val="clear" w:pos="1185"/>
        </w:tabs>
        <w:suppressAutoHyphens w:val="0"/>
        <w:ind w:left="-142" w:firstLine="502"/>
        <w:contextualSpacing/>
        <w:jc w:val="both"/>
        <w:rPr>
          <w:i/>
        </w:rPr>
      </w:pPr>
      <w:r w:rsidRPr="00AF2A5C">
        <w:rPr>
          <w:i/>
        </w:rPr>
        <w:t>-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содержание образования на основе использования современных информационных и коммуникационных технологий;</w:t>
      </w:r>
    </w:p>
    <w:p w:rsidR="00A50C97" w:rsidRPr="00AF2A5C" w:rsidRDefault="00A50C97" w:rsidP="00F028DD">
      <w:pPr>
        <w:pStyle w:val="a6"/>
        <w:numPr>
          <w:ilvl w:val="0"/>
          <w:numId w:val="8"/>
        </w:numPr>
        <w:tabs>
          <w:tab w:val="clear" w:pos="1185"/>
        </w:tabs>
        <w:suppressAutoHyphens w:val="0"/>
        <w:ind w:left="-142" w:firstLine="502"/>
        <w:contextualSpacing/>
        <w:jc w:val="both"/>
        <w:rPr>
          <w:i/>
        </w:rPr>
      </w:pPr>
      <w:r w:rsidRPr="00AF2A5C">
        <w:rPr>
          <w:i/>
        </w:rPr>
        <w:t xml:space="preserve">- создание условий для формирования, укрепления и сохранения здоровья обучающихся за счет использования инновационных технологий физического  воспитания обучающихся и  </w:t>
      </w:r>
      <w:proofErr w:type="spellStart"/>
      <w:r w:rsidRPr="00AF2A5C">
        <w:rPr>
          <w:i/>
        </w:rPr>
        <w:t>здоровьесберегающих</w:t>
      </w:r>
      <w:proofErr w:type="spellEnd"/>
      <w:r w:rsidRPr="00AF2A5C">
        <w:rPr>
          <w:i/>
        </w:rPr>
        <w:t xml:space="preserve">  технологий;</w:t>
      </w:r>
    </w:p>
    <w:p w:rsidR="00A50C97" w:rsidRPr="00AF2A5C" w:rsidRDefault="00A50C97" w:rsidP="00F028DD">
      <w:pPr>
        <w:pStyle w:val="a6"/>
        <w:numPr>
          <w:ilvl w:val="0"/>
          <w:numId w:val="8"/>
        </w:numPr>
        <w:tabs>
          <w:tab w:val="clear" w:pos="1185"/>
        </w:tabs>
        <w:suppressAutoHyphens w:val="0"/>
        <w:ind w:left="-142" w:firstLine="502"/>
        <w:contextualSpacing/>
        <w:jc w:val="both"/>
        <w:rPr>
          <w:i/>
        </w:rPr>
      </w:pPr>
      <w:r w:rsidRPr="00AF2A5C">
        <w:rPr>
          <w:i/>
        </w:rPr>
        <w:t>- создание условий для поддержки и развития индивидуальных способностей обучающихся;</w:t>
      </w:r>
    </w:p>
    <w:p w:rsidR="00A50C97" w:rsidRPr="00CC4E19" w:rsidRDefault="00A50C97" w:rsidP="00F028DD">
      <w:pPr>
        <w:pStyle w:val="a6"/>
        <w:numPr>
          <w:ilvl w:val="0"/>
          <w:numId w:val="8"/>
        </w:numPr>
        <w:tabs>
          <w:tab w:val="clear" w:pos="1185"/>
        </w:tabs>
        <w:suppressAutoHyphens w:val="0"/>
        <w:ind w:left="-142" w:firstLine="502"/>
        <w:contextualSpacing/>
        <w:jc w:val="both"/>
        <w:rPr>
          <w:i/>
        </w:rPr>
      </w:pPr>
      <w:r w:rsidRPr="00AF2A5C">
        <w:rPr>
          <w:i/>
        </w:rPr>
        <w:lastRenderedPageBreak/>
        <w:t>- предоставление каждому обучающемуся возможности самоутверждения в наиболее значимых для него сферах жизнедеятельности, где в максимальной степени раскрываются его способности и возможности</w:t>
      </w:r>
      <w:r w:rsidR="001C32BC">
        <w:rPr>
          <w:i/>
        </w:rPr>
        <w:t>.</w:t>
      </w:r>
    </w:p>
    <w:p w:rsidR="00A50C97" w:rsidRDefault="00C0650F" w:rsidP="00A50C97">
      <w:pPr>
        <w:jc w:val="both"/>
        <w:outlineLvl w:val="1"/>
        <w:rPr>
          <w:rFonts w:eastAsia="Times New Roman"/>
          <w:b/>
          <w:bCs/>
          <w:i/>
          <w:iCs/>
          <w:lang w:val="ru-RU" w:eastAsia="ru-RU"/>
        </w:rPr>
      </w:pPr>
      <w:r>
        <w:rPr>
          <w:rFonts w:eastAsia="Times New Roman"/>
          <w:b/>
          <w:bCs/>
          <w:i/>
          <w:iCs/>
          <w:lang w:val="ru-RU" w:eastAsia="ru-RU"/>
        </w:rPr>
        <w:t>«Модель</w:t>
      </w:r>
      <w:r w:rsidR="00A50C97" w:rsidRPr="00C0650F">
        <w:rPr>
          <w:rFonts w:eastAsia="Times New Roman"/>
          <w:b/>
          <w:bCs/>
          <w:i/>
          <w:iCs/>
          <w:lang w:val="ru-RU" w:eastAsia="ru-RU"/>
        </w:rPr>
        <w:t>»</w:t>
      </w:r>
      <w:r w:rsidR="00A50C97">
        <w:rPr>
          <w:rFonts w:eastAsia="Times New Roman"/>
          <w:b/>
          <w:bCs/>
          <w:i/>
          <w:iCs/>
          <w:lang w:val="ru-RU" w:eastAsia="ru-RU"/>
        </w:rPr>
        <w:t xml:space="preserve"> выпускника среднего общего образования</w:t>
      </w:r>
      <w:r w:rsidR="00643BC7">
        <w:rPr>
          <w:rFonts w:eastAsia="Times New Roman"/>
          <w:b/>
          <w:bCs/>
          <w:i/>
          <w:iCs/>
          <w:lang w:val="ru-RU" w:eastAsia="ru-RU"/>
        </w:rPr>
        <w:t xml:space="preserve"> предполагает</w:t>
      </w:r>
      <w:r w:rsidR="00925BD7">
        <w:rPr>
          <w:rFonts w:eastAsia="Times New Roman"/>
          <w:b/>
          <w:bCs/>
          <w:i/>
          <w:iCs/>
          <w:lang w:val="ru-RU" w:eastAsia="ru-RU"/>
        </w:rPr>
        <w:t xml:space="preserve"> и </w:t>
      </w:r>
      <w:proofErr w:type="spellStart"/>
      <w:r w:rsidR="00925BD7">
        <w:rPr>
          <w:rFonts w:eastAsia="Times New Roman"/>
          <w:b/>
          <w:bCs/>
          <w:i/>
          <w:iCs/>
          <w:lang w:val="ru-RU" w:eastAsia="ru-RU"/>
        </w:rPr>
        <w:t>стороится</w:t>
      </w:r>
      <w:proofErr w:type="spellEnd"/>
      <w:r w:rsidR="006D4D93">
        <w:rPr>
          <w:rFonts w:eastAsia="Times New Roman"/>
          <w:b/>
          <w:bCs/>
          <w:i/>
          <w:iCs/>
          <w:lang w:val="ru-RU" w:eastAsia="ru-RU"/>
        </w:rPr>
        <w:t xml:space="preserve"> </w:t>
      </w:r>
      <w:proofErr w:type="gramStart"/>
      <w:r w:rsidR="00925BD7">
        <w:rPr>
          <w:rFonts w:eastAsia="Times New Roman"/>
          <w:b/>
          <w:bCs/>
          <w:i/>
          <w:iCs/>
          <w:lang w:val="ru-RU" w:eastAsia="ru-RU"/>
        </w:rPr>
        <w:t>на</w:t>
      </w:r>
      <w:proofErr w:type="gramEnd"/>
    </w:p>
    <w:p w:rsidR="001C32BC" w:rsidRDefault="00925BD7" w:rsidP="00A50C97">
      <w:pPr>
        <w:jc w:val="both"/>
        <w:outlineLvl w:val="1"/>
        <w:rPr>
          <w:rFonts w:eastAsia="Times New Roman"/>
          <w:lang w:val="ru-RU" w:eastAsia="ru-RU"/>
        </w:rPr>
      </w:pPr>
      <w:proofErr w:type="gramStart"/>
      <w:r>
        <w:rPr>
          <w:rFonts w:eastAsia="Times New Roman"/>
          <w:lang w:val="ru-RU" w:eastAsia="ru-RU"/>
        </w:rPr>
        <w:t>достижении</w:t>
      </w:r>
      <w:proofErr w:type="gramEnd"/>
      <w:r w:rsidR="00A50C97" w:rsidRPr="00D8358C">
        <w:rPr>
          <w:rFonts w:eastAsia="Times New Roman"/>
          <w:lang w:val="ru-RU" w:eastAsia="ru-RU"/>
        </w:rPr>
        <w:t xml:space="preserve"> уровня общекультурной компетентности и </w:t>
      </w:r>
      <w:proofErr w:type="spellStart"/>
      <w:r w:rsidR="00A50C97" w:rsidRPr="00D8358C">
        <w:rPr>
          <w:rFonts w:eastAsia="Times New Roman"/>
          <w:lang w:val="ru-RU" w:eastAsia="ru-RU"/>
        </w:rPr>
        <w:t>допрофессиональной</w:t>
      </w:r>
      <w:proofErr w:type="spellEnd"/>
      <w:r w:rsidR="00A50C97" w:rsidRPr="00D8358C">
        <w:rPr>
          <w:rFonts w:eastAsia="Times New Roman"/>
          <w:lang w:val="ru-RU" w:eastAsia="ru-RU"/>
        </w:rPr>
        <w:t xml:space="preserve"> компетент</w:t>
      </w:r>
      <w:r w:rsidR="00643BC7">
        <w:rPr>
          <w:rFonts w:eastAsia="Times New Roman"/>
          <w:lang w:val="ru-RU" w:eastAsia="ru-RU"/>
        </w:rPr>
        <w:t>ности в избранном предмете,</w:t>
      </w:r>
      <w:r>
        <w:rPr>
          <w:rFonts w:eastAsia="Times New Roman"/>
          <w:lang w:val="ru-RU" w:eastAsia="ru-RU"/>
        </w:rPr>
        <w:t xml:space="preserve"> что </w:t>
      </w:r>
      <w:r w:rsidR="00643BC7">
        <w:rPr>
          <w:rFonts w:eastAsia="Times New Roman"/>
          <w:lang w:val="ru-RU" w:eastAsia="ru-RU"/>
        </w:rPr>
        <w:t xml:space="preserve"> определяет</w:t>
      </w:r>
      <w:r w:rsidR="00A50C97" w:rsidRPr="00D8358C">
        <w:rPr>
          <w:rFonts w:eastAsia="Times New Roman"/>
          <w:lang w:val="ru-RU" w:eastAsia="ru-RU"/>
        </w:rPr>
        <w:t>:</w:t>
      </w:r>
    </w:p>
    <w:p w:rsidR="005707A3" w:rsidRDefault="00A50C97" w:rsidP="00A50C97">
      <w:pPr>
        <w:jc w:val="both"/>
        <w:outlineLvl w:val="1"/>
        <w:rPr>
          <w:rFonts w:eastAsia="Times New Roman"/>
          <w:i/>
          <w:lang w:val="ru-RU" w:eastAsia="ru-RU"/>
        </w:rPr>
      </w:pPr>
      <w:r w:rsidRPr="00643BC7">
        <w:rPr>
          <w:rFonts w:eastAsia="Times New Roman"/>
          <w:b/>
          <w:i/>
          <w:lang w:val="ru-RU" w:eastAsia="ru-RU"/>
        </w:rPr>
        <w:t>1. Ориентацию в ценностях культуры</w:t>
      </w:r>
      <w:r w:rsidRPr="008969F8">
        <w:rPr>
          <w:rFonts w:eastAsia="Times New Roman"/>
          <w:i/>
          <w:lang w:val="ru-RU" w:eastAsia="ru-RU"/>
        </w:rPr>
        <w:t xml:space="preserve"> (понимание роли и места различных областей знаний как элементов общечеловеческой культуры, взаимосвязей различных областей культуры друг с другом, особенностей различных ценностны</w:t>
      </w:r>
      <w:r w:rsidR="00C0650F" w:rsidRPr="008969F8">
        <w:rPr>
          <w:rFonts w:eastAsia="Times New Roman"/>
          <w:i/>
          <w:lang w:val="ru-RU" w:eastAsia="ru-RU"/>
        </w:rPr>
        <w:t xml:space="preserve">х </w:t>
      </w:r>
      <w:r w:rsidRPr="008969F8">
        <w:rPr>
          <w:rFonts w:eastAsia="Times New Roman"/>
          <w:i/>
          <w:lang w:val="ru-RU" w:eastAsia="ru-RU"/>
        </w:rPr>
        <w:t>позиций);</w:t>
      </w:r>
    </w:p>
    <w:p w:rsidR="005707A3" w:rsidRDefault="00A50C97" w:rsidP="00A50C97">
      <w:pPr>
        <w:jc w:val="both"/>
        <w:outlineLvl w:val="1"/>
        <w:rPr>
          <w:rFonts w:eastAsia="Times New Roman"/>
          <w:i/>
          <w:lang w:val="ru-RU" w:eastAsia="ru-RU"/>
        </w:rPr>
      </w:pPr>
      <w:r w:rsidRPr="00643BC7">
        <w:rPr>
          <w:rFonts w:eastAsia="Times New Roman"/>
          <w:b/>
          <w:i/>
          <w:lang w:val="ru-RU" w:eastAsia="ru-RU"/>
        </w:rPr>
        <w:t>2. Готовность к оценочной деятельности</w:t>
      </w:r>
      <w:r w:rsidRPr="008969F8">
        <w:rPr>
          <w:rFonts w:eastAsia="Times New Roman"/>
          <w:i/>
          <w:lang w:val="ru-RU" w:eastAsia="ru-RU"/>
        </w:rPr>
        <w:t xml:space="preserve"> (умение давать аргументированную оценку различным взглядам, позициям, умение фо</w:t>
      </w:r>
      <w:r w:rsidR="008969F8" w:rsidRPr="008969F8">
        <w:rPr>
          <w:rFonts w:eastAsia="Times New Roman"/>
          <w:i/>
          <w:lang w:val="ru-RU" w:eastAsia="ru-RU"/>
        </w:rPr>
        <w:t xml:space="preserve">рмулировать и обосновывать свою </w:t>
      </w:r>
      <w:r w:rsidRPr="008969F8">
        <w:rPr>
          <w:rFonts w:eastAsia="Times New Roman"/>
          <w:i/>
          <w:lang w:val="ru-RU" w:eastAsia="ru-RU"/>
        </w:rPr>
        <w:t>позицию);</w:t>
      </w:r>
      <w:r w:rsidRPr="008969F8">
        <w:rPr>
          <w:rFonts w:eastAsia="Times New Roman"/>
          <w:i/>
          <w:lang w:val="ru-RU" w:eastAsia="ru-RU"/>
        </w:rPr>
        <w:br/>
      </w:r>
      <w:r w:rsidRPr="00643BC7">
        <w:rPr>
          <w:rFonts w:eastAsia="Times New Roman"/>
          <w:b/>
          <w:i/>
          <w:lang w:val="ru-RU" w:eastAsia="ru-RU"/>
        </w:rPr>
        <w:t>3.Способность оценивать границы собственной компетентности</w:t>
      </w:r>
      <w:r w:rsidRPr="008969F8">
        <w:rPr>
          <w:rFonts w:eastAsia="Times New Roman"/>
          <w:i/>
          <w:lang w:val="ru-RU" w:eastAsia="ru-RU"/>
        </w:rPr>
        <w:t>;</w:t>
      </w:r>
    </w:p>
    <w:p w:rsidR="00E96933" w:rsidRPr="00314971" w:rsidRDefault="00A50C97" w:rsidP="00314971">
      <w:pPr>
        <w:jc w:val="both"/>
        <w:outlineLvl w:val="1"/>
        <w:rPr>
          <w:rFonts w:eastAsia="Times New Roman"/>
          <w:b/>
          <w:bCs/>
          <w:i/>
          <w:iCs/>
          <w:lang w:val="ru-RU" w:eastAsia="ru-RU"/>
        </w:rPr>
      </w:pPr>
      <w:r w:rsidRPr="00643BC7">
        <w:rPr>
          <w:rFonts w:eastAsia="Times New Roman"/>
          <w:b/>
          <w:i/>
          <w:lang w:val="ru-RU" w:eastAsia="ru-RU"/>
        </w:rPr>
        <w:t>4. Освоение методов образовательной деятельности.</w:t>
      </w:r>
    </w:p>
    <w:p w:rsidR="00A50C97" w:rsidRPr="00D8358C" w:rsidRDefault="00925BD7" w:rsidP="00A50C97">
      <w:pPr>
        <w:ind w:firstLine="720"/>
        <w:jc w:val="both"/>
        <w:rPr>
          <w:b/>
          <w:i/>
          <w:lang w:val="ru-RU"/>
        </w:rPr>
      </w:pPr>
      <w:r>
        <w:rPr>
          <w:b/>
          <w:i/>
          <w:lang w:val="ru-RU"/>
        </w:rPr>
        <w:t xml:space="preserve"> Выпускник</w:t>
      </w:r>
      <w:r w:rsidR="00A50C97" w:rsidRPr="00D8358C">
        <w:rPr>
          <w:b/>
          <w:i/>
          <w:lang w:val="ru-RU"/>
        </w:rPr>
        <w:t xml:space="preserve"> 11 класса:</w:t>
      </w:r>
    </w:p>
    <w:p w:rsidR="00A50C97" w:rsidRPr="00D8358C" w:rsidRDefault="00A50C97" w:rsidP="00A50C97">
      <w:pPr>
        <w:ind w:left="142" w:firstLine="938"/>
        <w:jc w:val="both"/>
        <w:rPr>
          <w:i/>
          <w:lang w:val="ru-RU"/>
        </w:rPr>
      </w:pPr>
      <w:r w:rsidRPr="00D8358C">
        <w:rPr>
          <w:lang w:val="ru-RU"/>
        </w:rPr>
        <w:t xml:space="preserve">● </w:t>
      </w:r>
      <w:r w:rsidRPr="00492154">
        <w:rPr>
          <w:b/>
          <w:i/>
          <w:lang w:val="ru-RU"/>
        </w:rPr>
        <w:t>осмысливает</w:t>
      </w:r>
      <w:r w:rsidRPr="00D8358C">
        <w:rPr>
          <w:i/>
          <w:lang w:val="ru-RU"/>
        </w:rPr>
        <w:t xml:space="preserve">  цели  и смысл жизни, усваивает  ценности  как основы </w:t>
      </w:r>
      <w:proofErr w:type="spellStart"/>
      <w:r w:rsidRPr="00D8358C">
        <w:rPr>
          <w:i/>
          <w:lang w:val="ru-RU"/>
        </w:rPr>
        <w:t>сформированности</w:t>
      </w:r>
      <w:proofErr w:type="spellEnd"/>
      <w:r w:rsidRPr="00D8358C">
        <w:rPr>
          <w:i/>
          <w:lang w:val="ru-RU"/>
        </w:rPr>
        <w:t xml:space="preserve"> мировоззрения;</w:t>
      </w:r>
    </w:p>
    <w:p w:rsidR="00A50C97" w:rsidRPr="00D8358C" w:rsidRDefault="00A50C97" w:rsidP="00F028DD">
      <w:pPr>
        <w:widowControl/>
        <w:numPr>
          <w:ilvl w:val="0"/>
          <w:numId w:val="9"/>
        </w:numPr>
        <w:tabs>
          <w:tab w:val="clear" w:pos="1440"/>
        </w:tabs>
        <w:suppressAutoHyphens w:val="0"/>
        <w:autoSpaceDE/>
        <w:ind w:left="142" w:firstLine="938"/>
        <w:jc w:val="both"/>
        <w:rPr>
          <w:i/>
          <w:lang w:val="ru-RU"/>
        </w:rPr>
      </w:pPr>
      <w:r w:rsidRPr="00492154">
        <w:rPr>
          <w:b/>
          <w:i/>
          <w:lang w:val="ru-RU"/>
        </w:rPr>
        <w:t>владеет</w:t>
      </w:r>
      <w:r w:rsidRPr="00D8358C">
        <w:rPr>
          <w:i/>
          <w:lang w:val="ru-RU"/>
        </w:rPr>
        <w:t xml:space="preserve"> системой знаний о различных сферах человеческой деятельности, сформированы личностные позиции в самоопределении;</w:t>
      </w:r>
    </w:p>
    <w:p w:rsidR="00A50C97" w:rsidRPr="00D8358C" w:rsidRDefault="00A50C97" w:rsidP="00F028DD">
      <w:pPr>
        <w:widowControl/>
        <w:numPr>
          <w:ilvl w:val="0"/>
          <w:numId w:val="9"/>
        </w:numPr>
        <w:suppressAutoHyphens w:val="0"/>
        <w:autoSpaceDE/>
        <w:ind w:left="142" w:firstLine="938"/>
        <w:jc w:val="both"/>
        <w:rPr>
          <w:i/>
          <w:lang w:val="ru-RU"/>
        </w:rPr>
      </w:pPr>
      <w:r w:rsidRPr="00492154">
        <w:rPr>
          <w:b/>
          <w:i/>
          <w:lang w:val="ru-RU"/>
        </w:rPr>
        <w:t>владеет</w:t>
      </w:r>
      <w:r w:rsidRPr="00D8358C">
        <w:rPr>
          <w:i/>
          <w:lang w:val="ru-RU"/>
        </w:rPr>
        <w:t xml:space="preserve"> умениями и навыками культуры общения, </w:t>
      </w:r>
      <w:proofErr w:type="gramStart"/>
      <w:r w:rsidRPr="00D8358C">
        <w:rPr>
          <w:i/>
          <w:lang w:val="ru-RU"/>
        </w:rPr>
        <w:t>способен</w:t>
      </w:r>
      <w:proofErr w:type="gramEnd"/>
      <w:r w:rsidRPr="00D8358C">
        <w:rPr>
          <w:i/>
          <w:lang w:val="ru-RU"/>
        </w:rPr>
        <w:t xml:space="preserve"> поддерживать эмоционально устойчивое поведение, регулирующие отношения человека к обществу, окружающей среде;</w:t>
      </w:r>
    </w:p>
    <w:p w:rsidR="00A50C97" w:rsidRPr="00D8358C" w:rsidRDefault="00A50C97" w:rsidP="00F028DD">
      <w:pPr>
        <w:widowControl/>
        <w:numPr>
          <w:ilvl w:val="0"/>
          <w:numId w:val="9"/>
        </w:numPr>
        <w:suppressAutoHyphens w:val="0"/>
        <w:autoSpaceDE/>
        <w:ind w:left="142" w:firstLine="938"/>
        <w:jc w:val="both"/>
        <w:rPr>
          <w:i/>
          <w:lang w:val="ru-RU"/>
        </w:rPr>
      </w:pPr>
      <w:r w:rsidRPr="00492154">
        <w:rPr>
          <w:b/>
          <w:i/>
          <w:lang w:val="ru-RU"/>
        </w:rPr>
        <w:t>умеет</w:t>
      </w:r>
      <w:r w:rsidRPr="00D8358C">
        <w:rPr>
          <w:i/>
          <w:lang w:val="ru-RU"/>
        </w:rPr>
        <w:t xml:space="preserve"> строить свою жизнедеятельность по законам гармонии и красоты, стремится творить </w:t>
      </w:r>
      <w:proofErr w:type="gramStart"/>
      <w:r w:rsidRPr="00D8358C">
        <w:rPr>
          <w:i/>
          <w:u w:val="single"/>
          <w:lang w:val="ru-RU"/>
        </w:rPr>
        <w:t>прекрасное</w:t>
      </w:r>
      <w:proofErr w:type="gramEnd"/>
      <w:r w:rsidRPr="00D8358C">
        <w:rPr>
          <w:i/>
          <w:lang w:val="ru-RU"/>
        </w:rPr>
        <w:t xml:space="preserve"> в учебной, трудовой, досуговой деятельности;</w:t>
      </w:r>
    </w:p>
    <w:p w:rsidR="00A50C97" w:rsidRPr="00492154" w:rsidRDefault="00A50C97" w:rsidP="00F028DD">
      <w:pPr>
        <w:pStyle w:val="a3"/>
        <w:numPr>
          <w:ilvl w:val="0"/>
          <w:numId w:val="9"/>
        </w:numPr>
        <w:spacing w:line="240" w:lineRule="auto"/>
        <w:rPr>
          <w:rStyle w:val="Zag11"/>
          <w:bCs/>
          <w:i/>
          <w:sz w:val="24"/>
          <w:szCs w:val="24"/>
        </w:rPr>
      </w:pPr>
      <w:r w:rsidRPr="00492154">
        <w:rPr>
          <w:b/>
          <w:i/>
          <w:sz w:val="24"/>
          <w:szCs w:val="24"/>
        </w:rPr>
        <w:t>стремится</w:t>
      </w:r>
      <w:r w:rsidRPr="00AF2A5C">
        <w:rPr>
          <w:i/>
          <w:sz w:val="24"/>
          <w:szCs w:val="24"/>
        </w:rPr>
        <w:t xml:space="preserve"> к физическому совершенству, проявляет заботу о своем здоровье</w:t>
      </w:r>
      <w:r>
        <w:rPr>
          <w:rStyle w:val="Zag11"/>
          <w:bCs/>
          <w:i/>
          <w:sz w:val="24"/>
          <w:szCs w:val="24"/>
        </w:rPr>
        <w:t>.</w:t>
      </w:r>
    </w:p>
    <w:p w:rsidR="00A50C97" w:rsidRPr="00E53A97" w:rsidRDefault="00A50C97" w:rsidP="00A50C97">
      <w:pPr>
        <w:pStyle w:val="a3"/>
        <w:spacing w:line="240" w:lineRule="auto"/>
        <w:rPr>
          <w:rStyle w:val="Zag11"/>
          <w:b/>
          <w:bCs/>
          <w:sz w:val="24"/>
          <w:szCs w:val="24"/>
          <w:u w:val="single"/>
        </w:rPr>
      </w:pPr>
      <w:r w:rsidRPr="00E53A97">
        <w:rPr>
          <w:rStyle w:val="Zag11"/>
          <w:b/>
          <w:bCs/>
          <w:sz w:val="24"/>
          <w:szCs w:val="24"/>
          <w:u w:val="single"/>
        </w:rPr>
        <w:t>Миссия школы:</w:t>
      </w:r>
    </w:p>
    <w:p w:rsidR="00A50C97" w:rsidRPr="00072A5E" w:rsidRDefault="00A50C97" w:rsidP="00A50C97">
      <w:pPr>
        <w:pStyle w:val="a3"/>
        <w:spacing w:line="240" w:lineRule="auto"/>
        <w:rPr>
          <w:rStyle w:val="Zag11"/>
          <w:b/>
          <w:i/>
          <w:sz w:val="24"/>
          <w:szCs w:val="24"/>
        </w:rPr>
      </w:pPr>
      <w:r w:rsidRPr="00072A5E">
        <w:rPr>
          <w:rStyle w:val="Zag11"/>
          <w:b/>
          <w:i/>
          <w:sz w:val="24"/>
          <w:szCs w:val="24"/>
        </w:rPr>
        <w:t xml:space="preserve">- создание достаточных и необходимых образовательных условий для социальной    успешности учащихся и выпускников школы. </w:t>
      </w:r>
    </w:p>
    <w:p w:rsidR="00A50C97" w:rsidRPr="00072A5E" w:rsidRDefault="00A50C97" w:rsidP="00A50C97">
      <w:pPr>
        <w:pStyle w:val="a3"/>
        <w:spacing w:line="240" w:lineRule="auto"/>
        <w:rPr>
          <w:rStyle w:val="Zag11"/>
          <w:b/>
          <w:i/>
          <w:sz w:val="24"/>
          <w:szCs w:val="24"/>
        </w:rPr>
      </w:pPr>
      <w:r>
        <w:rPr>
          <w:rStyle w:val="Zag11"/>
          <w:b/>
          <w:i/>
          <w:sz w:val="24"/>
          <w:szCs w:val="24"/>
        </w:rPr>
        <w:t>-</w:t>
      </w:r>
      <w:r w:rsidRPr="00072A5E">
        <w:rPr>
          <w:rStyle w:val="Zag11"/>
          <w:b/>
          <w:i/>
          <w:sz w:val="24"/>
          <w:szCs w:val="24"/>
        </w:rPr>
        <w:t xml:space="preserve"> создание  условия для самореализации учащихся в учебно-воспитательном процессе и  развитии их  ключевых компетенций.</w:t>
      </w:r>
    </w:p>
    <w:p w:rsidR="00A50C97" w:rsidRPr="00072A5E" w:rsidRDefault="00A50C97" w:rsidP="00A50C97">
      <w:pPr>
        <w:ind w:firstLine="540"/>
        <w:jc w:val="both"/>
        <w:rPr>
          <w:b/>
          <w:i/>
          <w:lang w:val="ru-RU"/>
        </w:rPr>
      </w:pPr>
      <w:r w:rsidRPr="00072A5E">
        <w:rPr>
          <w:b/>
          <w:i/>
          <w:lang w:val="ru-RU"/>
        </w:rPr>
        <w:t xml:space="preserve"> Общеобразовательная программа </w:t>
      </w:r>
      <w:r w:rsidR="00A30B4B">
        <w:rPr>
          <w:b/>
          <w:i/>
          <w:lang w:val="ru-RU"/>
        </w:rPr>
        <w:t xml:space="preserve">МБОУ СОШ </w:t>
      </w:r>
      <w:proofErr w:type="spellStart"/>
      <w:r w:rsidR="00A30B4B" w:rsidRPr="00A30B4B">
        <w:rPr>
          <w:b/>
          <w:i/>
          <w:lang w:val="ru-RU"/>
        </w:rPr>
        <w:t>им</w:t>
      </w:r>
      <w:proofErr w:type="gramStart"/>
      <w:r w:rsidR="00A30B4B" w:rsidRPr="00A30B4B">
        <w:rPr>
          <w:b/>
          <w:i/>
          <w:lang w:val="ru-RU"/>
        </w:rPr>
        <w:t>.Х</w:t>
      </w:r>
      <w:proofErr w:type="gramEnd"/>
      <w:r w:rsidR="00A30B4B" w:rsidRPr="00A30B4B">
        <w:rPr>
          <w:b/>
          <w:i/>
          <w:lang w:val="ru-RU"/>
        </w:rPr>
        <w:t>уснутдинова</w:t>
      </w:r>
      <w:proofErr w:type="spellEnd"/>
      <w:r w:rsidR="00A30B4B" w:rsidRPr="00A30B4B">
        <w:rPr>
          <w:b/>
          <w:i/>
          <w:lang w:val="ru-RU"/>
        </w:rPr>
        <w:t xml:space="preserve"> А.Г. </w:t>
      </w:r>
      <w:proofErr w:type="spellStart"/>
      <w:r w:rsidR="00A30B4B" w:rsidRPr="00A30B4B">
        <w:rPr>
          <w:b/>
          <w:i/>
          <w:lang w:val="ru-RU"/>
        </w:rPr>
        <w:t>с.Учалы</w:t>
      </w:r>
      <w:proofErr w:type="spellEnd"/>
      <w:r w:rsidRPr="00072A5E">
        <w:rPr>
          <w:b/>
          <w:i/>
          <w:lang w:val="ru-RU"/>
        </w:rPr>
        <w:t xml:space="preserve">  является инструментом управления качеством образования, источником информации об особенностях школы при планировании, организации и осуществлении образовательной деятельности администрацией школы. </w:t>
      </w:r>
    </w:p>
    <w:p w:rsidR="00A50C97" w:rsidRPr="00072A5E" w:rsidRDefault="00A50C97" w:rsidP="00A50C97">
      <w:pPr>
        <w:tabs>
          <w:tab w:val="left" w:pos="280"/>
        </w:tabs>
        <w:ind w:firstLine="360"/>
        <w:jc w:val="both"/>
        <w:rPr>
          <w:b/>
          <w:i/>
          <w:u w:val="single"/>
          <w:lang w:val="ru-RU"/>
        </w:rPr>
      </w:pPr>
      <w:r w:rsidRPr="00072A5E">
        <w:rPr>
          <w:b/>
          <w:i/>
          <w:lang w:val="ru-RU"/>
        </w:rPr>
        <w:t xml:space="preserve">Программа позволяет </w:t>
      </w:r>
      <w:r w:rsidRPr="00072A5E">
        <w:rPr>
          <w:b/>
          <w:i/>
          <w:iCs/>
          <w:lang w:val="ru-RU"/>
        </w:rPr>
        <w:t>педагогическому</w:t>
      </w:r>
      <w:r w:rsidR="006D4D93">
        <w:rPr>
          <w:b/>
          <w:i/>
          <w:iCs/>
          <w:lang w:val="ru-RU"/>
        </w:rPr>
        <w:t xml:space="preserve"> </w:t>
      </w:r>
      <w:r w:rsidRPr="00072A5E">
        <w:rPr>
          <w:b/>
          <w:i/>
          <w:iCs/>
          <w:lang w:val="ru-RU"/>
        </w:rPr>
        <w:t>коллективу</w:t>
      </w:r>
      <w:r w:rsidR="006D4D93">
        <w:rPr>
          <w:b/>
          <w:i/>
          <w:iCs/>
          <w:lang w:val="ru-RU"/>
        </w:rPr>
        <w:t xml:space="preserve"> </w:t>
      </w:r>
      <w:r w:rsidRPr="00072A5E">
        <w:rPr>
          <w:b/>
          <w:i/>
          <w:u w:val="single"/>
          <w:lang w:val="ru-RU"/>
        </w:rPr>
        <w:t>понять смысл образовательной деятельности в школе, планировать и осуществлять свою деятельность в соответствии с Программой, решать про</w:t>
      </w:r>
      <w:r>
        <w:rPr>
          <w:b/>
          <w:i/>
          <w:u w:val="single"/>
          <w:lang w:val="ru-RU"/>
        </w:rPr>
        <w:t xml:space="preserve">блемы преемственности основного  общего и среднего </w:t>
      </w:r>
      <w:r w:rsidRPr="00072A5E">
        <w:rPr>
          <w:b/>
          <w:i/>
          <w:u w:val="single"/>
          <w:lang w:val="ru-RU"/>
        </w:rPr>
        <w:t xml:space="preserve"> общего образования; знать о достигнутых результатах и реализовать планируемые изменения.</w:t>
      </w:r>
    </w:p>
    <w:p w:rsidR="00A50C97" w:rsidRDefault="00A50C97" w:rsidP="00A50C97">
      <w:pPr>
        <w:pStyle w:val="a4"/>
        <w:spacing w:line="240" w:lineRule="auto"/>
        <w:ind w:firstLine="0"/>
        <w:rPr>
          <w:sz w:val="24"/>
          <w:szCs w:val="24"/>
          <w:u w:val="single"/>
        </w:rPr>
      </w:pPr>
      <w:r w:rsidRPr="007A6F06">
        <w:rPr>
          <w:b/>
          <w:i/>
          <w:iCs/>
          <w:sz w:val="24"/>
          <w:szCs w:val="24"/>
        </w:rPr>
        <w:t>Родителям</w:t>
      </w:r>
      <w:r>
        <w:rPr>
          <w:b/>
          <w:i/>
          <w:iCs/>
          <w:sz w:val="24"/>
          <w:szCs w:val="24"/>
        </w:rPr>
        <w:t xml:space="preserve"> (законным представителям) </w:t>
      </w:r>
      <w:proofErr w:type="spellStart"/>
      <w:r w:rsidRPr="006D06A6">
        <w:rPr>
          <w:iCs/>
          <w:sz w:val="24"/>
          <w:szCs w:val="24"/>
          <w:u w:val="single"/>
        </w:rPr>
        <w:t>общеобразовательная</w:t>
      </w:r>
      <w:r w:rsidRPr="006D06A6">
        <w:rPr>
          <w:sz w:val="24"/>
          <w:szCs w:val="24"/>
          <w:u w:val="single"/>
        </w:rPr>
        <w:t>программа</w:t>
      </w:r>
      <w:proofErr w:type="spellEnd"/>
      <w:r w:rsidRPr="006D06A6">
        <w:rPr>
          <w:sz w:val="24"/>
          <w:szCs w:val="24"/>
          <w:u w:val="single"/>
        </w:rPr>
        <w:t xml:space="preserve"> даёт представление о целях, содержании, организации и предполагаемых результатах деятельности ОУ по достижению каждым обучающимся образовательных результатов, что позволит им сделать осознанный выбор образовательного учреждения для ребенка, определить степень своего участия в управлении образовательным процессом и меру ответственности</w:t>
      </w:r>
      <w:r w:rsidR="00F675C6">
        <w:rPr>
          <w:sz w:val="24"/>
          <w:szCs w:val="24"/>
          <w:u w:val="single"/>
        </w:rPr>
        <w:t xml:space="preserve"> за результаты обучения детей.</w:t>
      </w:r>
    </w:p>
    <w:p w:rsidR="00A50C97" w:rsidRPr="006D06A6" w:rsidRDefault="00A50C97" w:rsidP="00A50C97">
      <w:pPr>
        <w:pStyle w:val="a4"/>
        <w:spacing w:line="240" w:lineRule="auto"/>
        <w:ind w:firstLine="0"/>
        <w:rPr>
          <w:rStyle w:val="Zag11"/>
          <w:sz w:val="24"/>
          <w:szCs w:val="24"/>
          <w:u w:val="single"/>
        </w:rPr>
      </w:pPr>
    </w:p>
    <w:p w:rsidR="00A50C97" w:rsidRPr="00AE4D32" w:rsidRDefault="00A50C97" w:rsidP="00A50C97">
      <w:pPr>
        <w:jc w:val="both"/>
        <w:rPr>
          <w:lang w:val="ru-RU"/>
        </w:rPr>
      </w:pPr>
      <w:r w:rsidRPr="007A6F06">
        <w:rPr>
          <w:b/>
          <w:i/>
          <w:lang w:val="ru-RU"/>
        </w:rPr>
        <w:t>Программа направлена на удовлетворение потребностей</w:t>
      </w:r>
      <w:r w:rsidRPr="00AE4D32">
        <w:rPr>
          <w:lang w:val="ru-RU"/>
        </w:rPr>
        <w:t xml:space="preserve">: </w:t>
      </w:r>
    </w:p>
    <w:p w:rsidR="00A50C97" w:rsidRPr="007A6F06" w:rsidRDefault="00A50C97" w:rsidP="00F028DD">
      <w:pPr>
        <w:widowControl/>
        <w:numPr>
          <w:ilvl w:val="0"/>
          <w:numId w:val="2"/>
        </w:numPr>
        <w:tabs>
          <w:tab w:val="clear" w:pos="1260"/>
          <w:tab w:val="left" w:pos="294"/>
        </w:tabs>
        <w:suppressAutoHyphens w:val="0"/>
        <w:autoSpaceDE/>
        <w:ind w:left="0" w:firstLine="0"/>
        <w:jc w:val="both"/>
        <w:rPr>
          <w:u w:val="single"/>
          <w:lang w:val="ru-RU"/>
        </w:rPr>
      </w:pPr>
      <w:r w:rsidRPr="00137721">
        <w:rPr>
          <w:b/>
          <w:u w:val="single"/>
          <w:lang w:val="ru-RU"/>
        </w:rPr>
        <w:t>учащихся</w:t>
      </w:r>
      <w:r w:rsidRPr="007A6F06">
        <w:rPr>
          <w:u w:val="single"/>
          <w:lang w:val="ru-RU"/>
        </w:rPr>
        <w:t xml:space="preserve"> — в доступном качественном образовании, обеспечивающем развитие и самоопределение на основе усвоения традиций и ценностей культуры, в программах обучения, стимулирующих развитие познавательных и творческих возможностей личности; </w:t>
      </w:r>
    </w:p>
    <w:p w:rsidR="00A50C97" w:rsidRPr="007A6F06" w:rsidRDefault="00A50C97" w:rsidP="00F028DD">
      <w:pPr>
        <w:widowControl/>
        <w:numPr>
          <w:ilvl w:val="0"/>
          <w:numId w:val="2"/>
        </w:numPr>
        <w:tabs>
          <w:tab w:val="clear" w:pos="1260"/>
          <w:tab w:val="left" w:pos="350"/>
        </w:tabs>
        <w:suppressAutoHyphens w:val="0"/>
        <w:autoSpaceDE/>
        <w:ind w:left="0" w:firstLine="0"/>
        <w:jc w:val="both"/>
        <w:rPr>
          <w:u w:val="single"/>
          <w:lang w:val="ru-RU"/>
        </w:rPr>
      </w:pPr>
      <w:r w:rsidRPr="00137721">
        <w:rPr>
          <w:b/>
          <w:u w:val="single"/>
          <w:lang w:val="ru-RU"/>
        </w:rPr>
        <w:lastRenderedPageBreak/>
        <w:t>родителей –</w:t>
      </w:r>
      <w:r w:rsidRPr="007A6F06">
        <w:rPr>
          <w:u w:val="single"/>
          <w:lang w:val="ru-RU"/>
        </w:rPr>
        <w:t xml:space="preserve"> в социальной и психологической защите детей, их адаптации к условиям меняющейся социальной ситуации;</w:t>
      </w:r>
    </w:p>
    <w:p w:rsidR="00A50C97" w:rsidRPr="007A6F06" w:rsidRDefault="00A50C97" w:rsidP="00F028DD">
      <w:pPr>
        <w:widowControl/>
        <w:numPr>
          <w:ilvl w:val="0"/>
          <w:numId w:val="2"/>
        </w:numPr>
        <w:tabs>
          <w:tab w:val="clear" w:pos="1260"/>
          <w:tab w:val="left" w:pos="350"/>
        </w:tabs>
        <w:suppressAutoHyphens w:val="0"/>
        <w:autoSpaceDE/>
        <w:ind w:left="0" w:firstLine="0"/>
        <w:jc w:val="both"/>
        <w:rPr>
          <w:u w:val="single"/>
          <w:lang w:val="ru-RU"/>
        </w:rPr>
      </w:pPr>
      <w:r w:rsidRPr="00137721">
        <w:rPr>
          <w:b/>
          <w:u w:val="single"/>
          <w:lang w:val="ru-RU"/>
        </w:rPr>
        <w:t>общества и государства</w:t>
      </w:r>
      <w:r w:rsidRPr="007A6F06">
        <w:rPr>
          <w:u w:val="single"/>
          <w:lang w:val="ru-RU"/>
        </w:rPr>
        <w:t xml:space="preserve">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A50C97" w:rsidRPr="000B4B13" w:rsidRDefault="00A50C97" w:rsidP="00A50C97">
      <w:pPr>
        <w:tabs>
          <w:tab w:val="left" w:pos="596"/>
        </w:tabs>
        <w:ind w:left="20" w:right="20" w:firstLine="280"/>
        <w:jc w:val="both"/>
        <w:rPr>
          <w:rStyle w:val="12"/>
          <w:rFonts w:eastAsia="Lucida Sans Unicode"/>
          <w:b/>
          <w:u w:val="single"/>
        </w:rPr>
      </w:pPr>
      <w:r w:rsidRPr="000B4B13">
        <w:rPr>
          <w:rStyle w:val="12"/>
          <w:rFonts w:eastAsia="Lucida Sans Unicode"/>
          <w:b/>
          <w:u w:val="single"/>
        </w:rPr>
        <w:t>Принципы</w:t>
      </w:r>
      <w:r w:rsidR="000B4B13">
        <w:rPr>
          <w:rStyle w:val="12"/>
          <w:rFonts w:eastAsia="Lucida Sans Unicode"/>
          <w:b/>
          <w:u w:val="single"/>
        </w:rPr>
        <w:t>:</w:t>
      </w:r>
    </w:p>
    <w:p w:rsidR="00A50C97" w:rsidRPr="00842F44" w:rsidRDefault="00A50C97" w:rsidP="00A50C97">
      <w:pPr>
        <w:tabs>
          <w:tab w:val="left" w:pos="596"/>
        </w:tabs>
        <w:ind w:left="20" w:right="20" w:firstLine="280"/>
        <w:jc w:val="both"/>
        <w:rPr>
          <w:lang w:val="ru-RU"/>
        </w:rPr>
      </w:pPr>
      <w:r w:rsidRPr="00842F44">
        <w:rPr>
          <w:rStyle w:val="12"/>
          <w:rFonts w:eastAsia="Lucida Sans Unicode"/>
        </w:rPr>
        <w:t>а)</w:t>
      </w:r>
      <w:r w:rsidRPr="00643BC7">
        <w:rPr>
          <w:rStyle w:val="12"/>
          <w:rFonts w:eastAsia="Lucida Sans Unicode"/>
          <w:b/>
        </w:rPr>
        <w:tab/>
      </w:r>
      <w:r w:rsidRPr="00643BC7">
        <w:rPr>
          <w:rStyle w:val="a5"/>
          <w:rFonts w:eastAsia="Lucida Sans Unicode"/>
          <w:b/>
        </w:rPr>
        <w:t>личностно ориентированные принципы</w:t>
      </w:r>
      <w:r w:rsidRPr="00842F44">
        <w:rPr>
          <w:rStyle w:val="12"/>
          <w:rFonts w:eastAsia="Lucida Sans Unicode"/>
        </w:rPr>
        <w:t xml:space="preserve"> (принцип адаптивно</w:t>
      </w:r>
      <w:r w:rsidRPr="00842F44">
        <w:rPr>
          <w:rStyle w:val="12"/>
          <w:rFonts w:eastAsia="Lucida Sans Unicode"/>
        </w:rPr>
        <w:softHyphen/>
        <w:t>сти, принцип развития, принцип психологической комфортности);</w:t>
      </w:r>
    </w:p>
    <w:p w:rsidR="00A50C97" w:rsidRPr="00842F44" w:rsidRDefault="00A50C97" w:rsidP="00A50C97">
      <w:pPr>
        <w:tabs>
          <w:tab w:val="left" w:pos="567"/>
        </w:tabs>
        <w:ind w:left="20" w:right="20" w:firstLine="280"/>
        <w:jc w:val="both"/>
        <w:rPr>
          <w:lang w:val="ru-RU"/>
        </w:rPr>
      </w:pPr>
      <w:r w:rsidRPr="00842F44">
        <w:rPr>
          <w:rStyle w:val="12"/>
          <w:rFonts w:eastAsia="Lucida Sans Unicode"/>
        </w:rPr>
        <w:t>б)</w:t>
      </w:r>
      <w:r w:rsidRPr="00643BC7">
        <w:rPr>
          <w:rStyle w:val="12"/>
          <w:rFonts w:eastAsia="Lucida Sans Unicode"/>
          <w:b/>
        </w:rPr>
        <w:tab/>
      </w:r>
      <w:r w:rsidRPr="00643BC7">
        <w:rPr>
          <w:rStyle w:val="a5"/>
          <w:rFonts w:eastAsia="Lucida Sans Unicode"/>
          <w:b/>
        </w:rPr>
        <w:t>культурно ориентированные принципы</w:t>
      </w:r>
      <w:r w:rsidRPr="00842F44">
        <w:rPr>
          <w:rStyle w:val="12"/>
          <w:rFonts w:eastAsia="Lucida Sans Unicode"/>
        </w:rPr>
        <w:t xml:space="preserve"> (принцип образа мира, принцип целостности </w:t>
      </w:r>
      <w:r w:rsidRPr="00C04C7D">
        <w:rPr>
          <w:rStyle w:val="12"/>
          <w:rFonts w:eastAsia="Lucida Sans Unicode"/>
        </w:rPr>
        <w:t>содержания образования, принцип система</w:t>
      </w:r>
      <w:r w:rsidRPr="00C04C7D">
        <w:rPr>
          <w:rStyle w:val="12"/>
          <w:rFonts w:eastAsia="Lucida Sans Unicode"/>
        </w:rPr>
        <w:softHyphen/>
        <w:t xml:space="preserve">тичности, принцип смыслового отношения к </w:t>
      </w:r>
      <w:proofErr w:type="spellStart"/>
      <w:r w:rsidRPr="00C04C7D">
        <w:rPr>
          <w:rStyle w:val="12"/>
          <w:rFonts w:eastAsia="Lucida Sans Unicode"/>
        </w:rPr>
        <w:t>миру</w:t>
      </w:r>
      <w:proofErr w:type="gramStart"/>
      <w:r w:rsidRPr="00C04C7D">
        <w:rPr>
          <w:rStyle w:val="12"/>
          <w:rFonts w:eastAsia="Lucida Sans Unicode"/>
        </w:rPr>
        <w:t>,п</w:t>
      </w:r>
      <w:proofErr w:type="gramEnd"/>
      <w:r w:rsidRPr="00C04C7D">
        <w:rPr>
          <w:rStyle w:val="12"/>
          <w:rFonts w:eastAsia="Lucida Sans Unicode"/>
        </w:rPr>
        <w:t>ринцип</w:t>
      </w:r>
      <w:proofErr w:type="spellEnd"/>
      <w:r w:rsidRPr="00C04C7D">
        <w:rPr>
          <w:rStyle w:val="12"/>
          <w:rFonts w:eastAsia="Lucida Sans Unicode"/>
        </w:rPr>
        <w:t xml:space="preserve"> ориенти</w:t>
      </w:r>
      <w:r w:rsidRPr="00C04C7D">
        <w:rPr>
          <w:rStyle w:val="12"/>
          <w:rFonts w:eastAsia="Lucida Sans Unicode"/>
        </w:rPr>
        <w:softHyphen/>
        <w:t>ровочной функции знаний, принцип овладения культурой);</w:t>
      </w:r>
    </w:p>
    <w:p w:rsidR="00A50C97" w:rsidRPr="00842F44" w:rsidRDefault="00A50C97" w:rsidP="00A50C97">
      <w:pPr>
        <w:tabs>
          <w:tab w:val="left" w:pos="606"/>
        </w:tabs>
        <w:ind w:left="20" w:right="20" w:firstLine="280"/>
        <w:jc w:val="both"/>
        <w:rPr>
          <w:lang w:val="ru-RU"/>
        </w:rPr>
      </w:pPr>
      <w:r w:rsidRPr="00842F44">
        <w:rPr>
          <w:rStyle w:val="12"/>
          <w:rFonts w:eastAsia="Lucida Sans Unicode"/>
        </w:rPr>
        <w:t>в)</w:t>
      </w:r>
      <w:r w:rsidRPr="00842F44">
        <w:rPr>
          <w:rStyle w:val="12"/>
          <w:rFonts w:eastAsia="Lucida Sans Unicode"/>
        </w:rPr>
        <w:tab/>
      </w:r>
      <w:proofErr w:type="spellStart"/>
      <w:r w:rsidRPr="00643BC7">
        <w:rPr>
          <w:rStyle w:val="a5"/>
          <w:rFonts w:eastAsia="Lucida Sans Unicode"/>
          <w:b/>
        </w:rPr>
        <w:t>деятельностн</w:t>
      </w:r>
      <w:proofErr w:type="gramStart"/>
      <w:r w:rsidRPr="00643BC7">
        <w:rPr>
          <w:rStyle w:val="a5"/>
          <w:rFonts w:eastAsia="Lucida Sans Unicode"/>
          <w:b/>
        </w:rPr>
        <w:t>о</w:t>
      </w:r>
      <w:proofErr w:type="spellEnd"/>
      <w:r w:rsidRPr="00643BC7">
        <w:rPr>
          <w:rStyle w:val="a5"/>
          <w:rFonts w:eastAsia="Lucida Sans Unicode"/>
          <w:b/>
        </w:rPr>
        <w:t>-</w:t>
      </w:r>
      <w:proofErr w:type="gramEnd"/>
      <w:r w:rsidRPr="00643BC7">
        <w:rPr>
          <w:rStyle w:val="a5"/>
          <w:rFonts w:eastAsia="Lucida Sans Unicode"/>
          <w:b/>
        </w:rPr>
        <w:t xml:space="preserve"> ориентированные принципы</w:t>
      </w:r>
      <w:r w:rsidRPr="00842F44">
        <w:rPr>
          <w:rStyle w:val="12"/>
          <w:rFonts w:eastAsia="Lucida Sans Unicode"/>
        </w:rPr>
        <w:t xml:space="preserve"> (принцип обуче</w:t>
      </w:r>
      <w:r w:rsidRPr="00842F44">
        <w:rPr>
          <w:rStyle w:val="12"/>
          <w:rFonts w:eastAsia="Lucida Sans Unicode"/>
        </w:rPr>
        <w:softHyphen/>
        <w:t>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w:t>
      </w:r>
      <w:r w:rsidRPr="00842F44">
        <w:rPr>
          <w:rStyle w:val="12"/>
          <w:rFonts w:eastAsia="Lucida Sans Unicode"/>
        </w:rPr>
        <w:softHyphen/>
        <w:t>тельности к самостоятельной деятельности ученика, принцип опоры на предшествующее (спонтанное) развитие, креативный принцип).</w:t>
      </w:r>
    </w:p>
    <w:p w:rsidR="00A50C97" w:rsidRPr="00A50C97" w:rsidRDefault="00A50C97" w:rsidP="00A50C97">
      <w:pPr>
        <w:ind w:firstLine="454"/>
        <w:jc w:val="both"/>
        <w:rPr>
          <w:rStyle w:val="Zag11"/>
          <w:rFonts w:eastAsia="@Arial Unicode MS"/>
          <w:lang w:val="ru-RU"/>
        </w:rPr>
      </w:pPr>
      <w:r w:rsidRPr="00A50C97">
        <w:rPr>
          <w:rStyle w:val="Zag11"/>
          <w:rFonts w:eastAsia="@Arial Unicode MS"/>
          <w:b/>
          <w:lang w:val="ru-RU"/>
        </w:rPr>
        <w:t>В основе реализации основной образовательной программы среднего общего образования  лежит системно-</w:t>
      </w:r>
      <w:proofErr w:type="spellStart"/>
      <w:r w:rsidRPr="00A50C97">
        <w:rPr>
          <w:rStyle w:val="Zag11"/>
          <w:rFonts w:eastAsia="@Arial Unicode MS"/>
          <w:b/>
          <w:lang w:val="ru-RU"/>
        </w:rPr>
        <w:t>деятельностный</w:t>
      </w:r>
      <w:proofErr w:type="spellEnd"/>
      <w:r w:rsidRPr="00A50C97">
        <w:rPr>
          <w:rStyle w:val="Zag11"/>
          <w:rFonts w:eastAsia="@Arial Unicode MS"/>
          <w:b/>
          <w:lang w:val="ru-RU"/>
        </w:rPr>
        <w:t xml:space="preserve"> подход</w:t>
      </w:r>
      <w:r w:rsidRPr="00A50C97">
        <w:rPr>
          <w:rStyle w:val="Zag11"/>
          <w:rFonts w:eastAsia="@Arial Unicode MS"/>
          <w:lang w:val="ru-RU"/>
        </w:rPr>
        <w:t>, который предполагает:</w:t>
      </w:r>
    </w:p>
    <w:p w:rsidR="00A50C97" w:rsidRPr="00A50C97" w:rsidRDefault="00A50C97" w:rsidP="00A50C97">
      <w:pPr>
        <w:ind w:firstLine="454"/>
        <w:jc w:val="both"/>
        <w:rPr>
          <w:rStyle w:val="Zag11"/>
          <w:rFonts w:eastAsia="@Arial Unicode MS"/>
          <w:lang w:val="ru-RU"/>
        </w:rPr>
      </w:pPr>
      <w:r w:rsidRPr="00A50C97">
        <w:rPr>
          <w:rStyle w:val="Zag11"/>
          <w:rFonts w:eastAsia="@Arial Unicode MS"/>
          <w:lang w:val="ru-RU"/>
        </w:rPr>
        <w:t>-</w:t>
      </w:r>
      <w:r w:rsidRPr="00A50C97">
        <w:rPr>
          <w:rStyle w:val="Zag11"/>
          <w:rFonts w:eastAsia="@Arial Unicode MS"/>
          <w:lang w:val="ru-RU"/>
        </w:rPr>
        <w:tab/>
      </w:r>
      <w:r w:rsidRPr="00643BC7">
        <w:rPr>
          <w:rStyle w:val="Zag11"/>
          <w:rFonts w:eastAsia="@Arial Unicode MS"/>
          <w:b/>
          <w:lang w:val="ru-RU"/>
        </w:rPr>
        <w:t>воспитание и развитие качеств личности</w:t>
      </w:r>
      <w:r w:rsidRPr="00A50C97">
        <w:rPr>
          <w:rStyle w:val="Zag11"/>
          <w:rFonts w:eastAsia="@Arial Unicode MS"/>
          <w:lang w:val="ru-RU"/>
        </w:rPr>
        <w:t xml:space="preserve">,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A50C97">
        <w:rPr>
          <w:rStyle w:val="Zag11"/>
          <w:rFonts w:eastAsia="@Arial Unicode MS"/>
          <w:lang w:val="ru-RU"/>
        </w:rPr>
        <w:t>поликонфессионального</w:t>
      </w:r>
      <w:proofErr w:type="spellEnd"/>
      <w:r w:rsidRPr="00A50C97">
        <w:rPr>
          <w:rStyle w:val="Zag11"/>
          <w:rFonts w:eastAsia="@Arial Unicode MS"/>
          <w:lang w:val="ru-RU"/>
        </w:rPr>
        <w:t xml:space="preserve"> состава;</w:t>
      </w:r>
    </w:p>
    <w:p w:rsidR="00A50C97" w:rsidRPr="00A50C97" w:rsidRDefault="00A50C97" w:rsidP="00A50C97">
      <w:pPr>
        <w:ind w:firstLine="454"/>
        <w:jc w:val="both"/>
        <w:rPr>
          <w:rStyle w:val="Zag11"/>
          <w:rFonts w:eastAsia="@Arial Unicode MS"/>
          <w:lang w:val="ru-RU"/>
        </w:rPr>
      </w:pPr>
      <w:r w:rsidRPr="00A50C97">
        <w:rPr>
          <w:rStyle w:val="Zag11"/>
          <w:rFonts w:eastAsia="@Arial Unicode MS"/>
          <w:lang w:val="ru-RU"/>
        </w:rPr>
        <w:t>-</w:t>
      </w:r>
      <w:r w:rsidRPr="00A50C97">
        <w:rPr>
          <w:rStyle w:val="Zag11"/>
          <w:rFonts w:eastAsia="@Arial Unicode MS"/>
          <w:lang w:val="ru-RU"/>
        </w:rPr>
        <w:tab/>
      </w:r>
      <w:r w:rsidRPr="00643BC7">
        <w:rPr>
          <w:rStyle w:val="Zag11"/>
          <w:rFonts w:eastAsia="@Arial Unicode MS"/>
          <w:b/>
          <w:lang w:val="ru-RU"/>
        </w:rPr>
        <w:t>формирование соответствующей целям среднего  образования</w:t>
      </w:r>
      <w:r w:rsidRPr="00A50C97">
        <w:rPr>
          <w:rStyle w:val="Zag11"/>
          <w:rFonts w:eastAsia="@Arial Unicode MS"/>
          <w:lang w:val="ru-RU"/>
        </w:rPr>
        <w:t xml:space="preserve">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50C97" w:rsidRPr="00A50C97" w:rsidRDefault="00A50C97" w:rsidP="00A50C97">
      <w:pPr>
        <w:ind w:firstLine="454"/>
        <w:jc w:val="both"/>
        <w:rPr>
          <w:rStyle w:val="Zag11"/>
          <w:rFonts w:eastAsia="@Arial Unicode MS"/>
          <w:lang w:val="ru-RU"/>
        </w:rPr>
      </w:pPr>
      <w:r w:rsidRPr="00A50C97">
        <w:rPr>
          <w:rStyle w:val="Zag11"/>
          <w:rFonts w:eastAsia="@Arial Unicode MS"/>
          <w:lang w:val="ru-RU"/>
        </w:rPr>
        <w:t>-</w:t>
      </w:r>
      <w:r w:rsidRPr="00643BC7">
        <w:rPr>
          <w:rStyle w:val="Zag11"/>
          <w:rFonts w:eastAsia="@Arial Unicode MS"/>
          <w:b/>
          <w:lang w:val="ru-RU"/>
        </w:rPr>
        <w:tab/>
        <w:t>ориентацию на достижение цели и основного результата среднего  образования</w:t>
      </w:r>
      <w:r w:rsidRPr="00A50C97">
        <w:rPr>
          <w:rStyle w:val="Zag11"/>
          <w:rFonts w:eastAsia="@Arial Unicode MS"/>
          <w:lang w:val="ru-RU"/>
        </w:rPr>
        <w:t xml:space="preserve">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50C97" w:rsidRPr="00A50C97" w:rsidRDefault="00A50C97" w:rsidP="00A50C97">
      <w:pPr>
        <w:ind w:firstLine="454"/>
        <w:jc w:val="both"/>
        <w:rPr>
          <w:rStyle w:val="Zag11"/>
          <w:rFonts w:eastAsia="@Arial Unicode MS"/>
          <w:lang w:val="ru-RU"/>
        </w:rPr>
      </w:pPr>
      <w:r w:rsidRPr="00A50C97">
        <w:rPr>
          <w:rStyle w:val="Zag11"/>
          <w:rFonts w:eastAsia="@Arial Unicode MS"/>
          <w:lang w:val="ru-RU"/>
        </w:rPr>
        <w:t>-</w:t>
      </w:r>
      <w:r w:rsidRPr="00A50C97">
        <w:rPr>
          <w:rStyle w:val="Zag11"/>
          <w:rFonts w:eastAsia="@Arial Unicode MS"/>
          <w:lang w:val="ru-RU"/>
        </w:rPr>
        <w:tab/>
      </w:r>
      <w:r w:rsidRPr="00643BC7">
        <w:rPr>
          <w:rStyle w:val="Zag11"/>
          <w:rFonts w:eastAsia="@Arial Unicode MS"/>
          <w:b/>
          <w:lang w:val="ru-RU"/>
        </w:rPr>
        <w:t>признание решающей роли содержания образования,</w:t>
      </w:r>
      <w:r w:rsidRPr="00A50C97">
        <w:rPr>
          <w:rStyle w:val="Zag11"/>
          <w:rFonts w:eastAsia="@Arial Unicode MS"/>
          <w:lang w:val="ru-RU"/>
        </w:rPr>
        <w:t xml:space="preserve">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50C97" w:rsidRPr="00A50C97" w:rsidRDefault="00A50C97" w:rsidP="00A50C97">
      <w:pPr>
        <w:ind w:firstLine="454"/>
        <w:jc w:val="both"/>
        <w:rPr>
          <w:rStyle w:val="Zag11"/>
          <w:rFonts w:eastAsia="@Arial Unicode MS"/>
          <w:lang w:val="ru-RU"/>
        </w:rPr>
      </w:pPr>
      <w:r w:rsidRPr="00A50C97">
        <w:rPr>
          <w:rStyle w:val="Zag11"/>
          <w:rFonts w:eastAsia="@Arial Unicode MS"/>
          <w:lang w:val="ru-RU"/>
        </w:rPr>
        <w:t>-</w:t>
      </w:r>
      <w:r w:rsidRPr="00A50C97">
        <w:rPr>
          <w:rStyle w:val="Zag11"/>
          <w:rFonts w:eastAsia="@Arial Unicode MS"/>
          <w:lang w:val="ru-RU"/>
        </w:rPr>
        <w:tab/>
      </w:r>
      <w:r w:rsidRPr="00643BC7">
        <w:rPr>
          <w:rStyle w:val="Zag11"/>
          <w:rFonts w:eastAsia="@Arial Unicode MS"/>
          <w:b/>
          <w:lang w:val="ru-RU"/>
        </w:rPr>
        <w:t>учёт индивидуальных возрастных, психологических и физиологических особенностей обучающихся,</w:t>
      </w:r>
      <w:r w:rsidRPr="00A50C97">
        <w:rPr>
          <w:rStyle w:val="Zag11"/>
          <w:rFonts w:eastAsia="@Arial Unicode MS"/>
          <w:lang w:val="ru-RU"/>
        </w:rPr>
        <w:t xml:space="preserve">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50C97" w:rsidRPr="00A50C97" w:rsidRDefault="00A50C97" w:rsidP="00A50C97">
      <w:pPr>
        <w:ind w:firstLine="454"/>
        <w:jc w:val="both"/>
        <w:rPr>
          <w:rStyle w:val="Zag11"/>
          <w:rFonts w:eastAsia="@Arial Unicode MS"/>
          <w:lang w:val="ru-RU"/>
        </w:rPr>
      </w:pPr>
      <w:r w:rsidRPr="00A50C97">
        <w:rPr>
          <w:rStyle w:val="Zag11"/>
          <w:rFonts w:eastAsia="@Arial Unicode MS"/>
          <w:lang w:val="ru-RU"/>
        </w:rPr>
        <w:t>-</w:t>
      </w:r>
      <w:r w:rsidRPr="00A50C97">
        <w:rPr>
          <w:rStyle w:val="Zag11"/>
          <w:rFonts w:eastAsia="@Arial Unicode MS"/>
          <w:lang w:val="ru-RU"/>
        </w:rPr>
        <w:tab/>
      </w:r>
      <w:r w:rsidRPr="00643BC7">
        <w:rPr>
          <w:rStyle w:val="Zag11"/>
          <w:rFonts w:eastAsia="@Arial Unicode MS"/>
          <w:b/>
          <w:lang w:val="ru-RU"/>
        </w:rPr>
        <w:t>разнообразие индивидуальных образовательных траекторий и индивидуального развития каждого обучающегося,</w:t>
      </w:r>
      <w:r w:rsidRPr="00A50C97">
        <w:rPr>
          <w:rStyle w:val="Zag11"/>
          <w:rFonts w:eastAsia="@Arial Unicode MS"/>
          <w:lang w:val="ru-RU"/>
        </w:rPr>
        <w:t xml:space="preserve"> в том числе одарённых детей, детей-инвалидов и детей с ограниченными возможностями здоровья.</w:t>
      </w:r>
    </w:p>
    <w:p w:rsidR="00A50C97" w:rsidRPr="000B4B13" w:rsidRDefault="000B4B13" w:rsidP="000B4B13">
      <w:pPr>
        <w:tabs>
          <w:tab w:val="left" w:pos="486"/>
        </w:tabs>
        <w:suppressAutoHyphens w:val="0"/>
        <w:autoSpaceDE/>
        <w:ind w:right="20"/>
        <w:jc w:val="both"/>
        <w:rPr>
          <w:b/>
          <w:lang w:val="ru-RU"/>
        </w:rPr>
      </w:pPr>
      <w:r>
        <w:rPr>
          <w:rStyle w:val="12"/>
          <w:rFonts w:eastAsia="Lucida Sans Unicode"/>
          <w:b/>
        </w:rPr>
        <w:t xml:space="preserve">-      </w:t>
      </w:r>
      <w:r w:rsidR="00A50C97" w:rsidRPr="000B4B13">
        <w:rPr>
          <w:rStyle w:val="12"/>
          <w:rFonts w:eastAsia="Lucida Sans Unicode"/>
          <w:b/>
        </w:rPr>
        <w:t xml:space="preserve">опору на базовые образовательные технологии </w:t>
      </w:r>
      <w:proofErr w:type="spellStart"/>
      <w:r w:rsidR="00A50C97" w:rsidRPr="000B4B13">
        <w:rPr>
          <w:rStyle w:val="12"/>
          <w:rFonts w:eastAsia="Lucida Sans Unicode"/>
          <w:b/>
        </w:rPr>
        <w:t>деятельностного</w:t>
      </w:r>
      <w:proofErr w:type="spellEnd"/>
      <w:r w:rsidR="00A50C97" w:rsidRPr="000B4B13">
        <w:rPr>
          <w:rStyle w:val="12"/>
          <w:rFonts w:eastAsia="Lucida Sans Unicode"/>
          <w:b/>
        </w:rPr>
        <w:t xml:space="preserve"> типа:</w:t>
      </w:r>
    </w:p>
    <w:p w:rsidR="00A50C97" w:rsidRPr="00A6401F" w:rsidRDefault="00A50C97" w:rsidP="00F028DD">
      <w:pPr>
        <w:numPr>
          <w:ilvl w:val="0"/>
          <w:numId w:val="3"/>
        </w:numPr>
        <w:tabs>
          <w:tab w:val="left" w:pos="492"/>
        </w:tabs>
        <w:suppressAutoHyphens w:val="0"/>
        <w:autoSpaceDE/>
        <w:ind w:left="20" w:firstLine="280"/>
        <w:jc w:val="both"/>
        <w:rPr>
          <w:b/>
          <w:i/>
        </w:rPr>
      </w:pPr>
      <w:r w:rsidRPr="00A6401F">
        <w:rPr>
          <w:rStyle w:val="12"/>
          <w:rFonts w:eastAsia="Lucida Sans Unicode"/>
          <w:i/>
        </w:rPr>
        <w:t>технологию продуктивного чтения;</w:t>
      </w:r>
    </w:p>
    <w:p w:rsidR="00A50C97" w:rsidRPr="00A6401F" w:rsidRDefault="00A50C97" w:rsidP="00F028DD">
      <w:pPr>
        <w:numPr>
          <w:ilvl w:val="0"/>
          <w:numId w:val="3"/>
        </w:numPr>
        <w:tabs>
          <w:tab w:val="left" w:pos="487"/>
        </w:tabs>
        <w:suppressAutoHyphens w:val="0"/>
        <w:autoSpaceDE/>
        <w:ind w:left="20" w:firstLine="280"/>
        <w:jc w:val="both"/>
        <w:rPr>
          <w:b/>
          <w:i/>
        </w:rPr>
      </w:pPr>
      <w:r w:rsidRPr="00A6401F">
        <w:rPr>
          <w:rStyle w:val="12"/>
          <w:rFonts w:eastAsia="Lucida Sans Unicode"/>
          <w:i/>
        </w:rPr>
        <w:t>проблемно-диалогическую технологию;</w:t>
      </w:r>
    </w:p>
    <w:p w:rsidR="00A50C97" w:rsidRPr="00A6401F" w:rsidRDefault="00A50C97" w:rsidP="00F028DD">
      <w:pPr>
        <w:numPr>
          <w:ilvl w:val="0"/>
          <w:numId w:val="3"/>
        </w:numPr>
        <w:tabs>
          <w:tab w:val="left" w:pos="505"/>
        </w:tabs>
        <w:suppressAutoHyphens w:val="0"/>
        <w:autoSpaceDE/>
        <w:ind w:left="20" w:right="20" w:firstLine="280"/>
        <w:jc w:val="both"/>
        <w:rPr>
          <w:b/>
          <w:i/>
          <w:lang w:val="ru-RU"/>
        </w:rPr>
      </w:pPr>
      <w:r w:rsidRPr="00A6401F">
        <w:rPr>
          <w:rStyle w:val="12"/>
          <w:rFonts w:eastAsia="Lucida Sans Unicode"/>
          <w:i/>
        </w:rPr>
        <w:t>технологию оценивания образовательных достижений (учебных успехов);</w:t>
      </w:r>
    </w:p>
    <w:p w:rsidR="00A50C97" w:rsidRPr="000B4B13" w:rsidRDefault="00A50C97" w:rsidP="00F028DD">
      <w:pPr>
        <w:numPr>
          <w:ilvl w:val="0"/>
          <w:numId w:val="3"/>
        </w:numPr>
        <w:tabs>
          <w:tab w:val="left" w:pos="492"/>
        </w:tabs>
        <w:suppressAutoHyphens w:val="0"/>
        <w:autoSpaceDE/>
        <w:ind w:left="20" w:firstLine="280"/>
        <w:jc w:val="both"/>
        <w:rPr>
          <w:b/>
          <w:i/>
          <w:sz w:val="28"/>
          <w:lang w:val="ru-RU"/>
        </w:rPr>
      </w:pPr>
      <w:r w:rsidRPr="000B4B13">
        <w:rPr>
          <w:rStyle w:val="12"/>
          <w:rFonts w:eastAsia="Lucida Sans Unicode"/>
          <w:i/>
          <w:sz w:val="24"/>
        </w:rPr>
        <w:t>технологии проектной и исследовательской деятельности;</w:t>
      </w:r>
    </w:p>
    <w:p w:rsidR="00A50C97" w:rsidRPr="00A6401F" w:rsidRDefault="00A50C97" w:rsidP="00F028DD">
      <w:pPr>
        <w:numPr>
          <w:ilvl w:val="0"/>
          <w:numId w:val="3"/>
        </w:numPr>
        <w:tabs>
          <w:tab w:val="left" w:pos="492"/>
        </w:tabs>
        <w:suppressAutoHyphens w:val="0"/>
        <w:autoSpaceDE/>
        <w:ind w:left="20" w:firstLine="280"/>
        <w:jc w:val="both"/>
        <w:rPr>
          <w:b/>
          <w:i/>
        </w:rPr>
      </w:pPr>
      <w:proofErr w:type="gramStart"/>
      <w:r w:rsidRPr="00A6401F">
        <w:rPr>
          <w:rStyle w:val="12"/>
          <w:rFonts w:eastAsia="Lucida Sans Unicode"/>
          <w:i/>
        </w:rPr>
        <w:t>ИКТ-технологии</w:t>
      </w:r>
      <w:proofErr w:type="gramEnd"/>
      <w:r w:rsidRPr="00A6401F">
        <w:rPr>
          <w:rStyle w:val="12"/>
          <w:rFonts w:eastAsia="Lucida Sans Unicode"/>
          <w:i/>
        </w:rPr>
        <w:t>.</w:t>
      </w:r>
    </w:p>
    <w:p w:rsidR="00A50C97" w:rsidRPr="00A6401F" w:rsidRDefault="00A50C97" w:rsidP="00A50C97">
      <w:pPr>
        <w:autoSpaceDE/>
        <w:jc w:val="both"/>
        <w:rPr>
          <w:rFonts w:eastAsia="Lucida Sans Unicode"/>
          <w:b/>
          <w:i/>
          <w:color w:val="000000"/>
          <w:sz w:val="22"/>
          <w:szCs w:val="22"/>
          <w:shd w:val="clear" w:color="auto" w:fill="FFFFFF"/>
          <w:lang w:val="ru-RU"/>
        </w:rPr>
      </w:pPr>
      <w:r>
        <w:rPr>
          <w:rStyle w:val="12"/>
          <w:rFonts w:eastAsia="Lucida Sans Unicode"/>
          <w:i/>
        </w:rPr>
        <w:t xml:space="preserve">      -</w:t>
      </w:r>
      <w:r w:rsidRPr="00A6401F">
        <w:rPr>
          <w:rStyle w:val="12"/>
          <w:rFonts w:eastAsia="Lucida Sans Unicode"/>
          <w:i/>
        </w:rPr>
        <w:t>обеспечение преемственности дошкольного, начального общего, основного и среднего общего образования.</w:t>
      </w:r>
    </w:p>
    <w:p w:rsidR="00A50C97" w:rsidRPr="00D5471F" w:rsidRDefault="00A50C97" w:rsidP="00A50C97">
      <w:pPr>
        <w:ind w:hanging="56"/>
        <w:jc w:val="both"/>
        <w:rPr>
          <w:lang w:val="ru-RU"/>
        </w:rPr>
      </w:pPr>
      <w:r w:rsidRPr="00A27E46">
        <w:rPr>
          <w:lang w:val="ru-RU"/>
        </w:rPr>
        <w:t xml:space="preserve">          При составлении Программ</w:t>
      </w:r>
      <w:r w:rsidR="008E2961">
        <w:rPr>
          <w:lang w:val="ru-RU"/>
        </w:rPr>
        <w:t xml:space="preserve">ы  учитывается </w:t>
      </w:r>
      <w:r w:rsidR="000B4B13">
        <w:rPr>
          <w:lang w:val="ru-RU"/>
        </w:rPr>
        <w:t xml:space="preserve"> характер и менталитет выпускника:</w:t>
      </w:r>
    </w:p>
    <w:p w:rsidR="00A50C97" w:rsidRPr="00A27E46" w:rsidRDefault="00A50C97" w:rsidP="00F028DD">
      <w:pPr>
        <w:widowControl/>
        <w:numPr>
          <w:ilvl w:val="0"/>
          <w:numId w:val="5"/>
        </w:numPr>
        <w:tabs>
          <w:tab w:val="left" w:pos="224"/>
        </w:tabs>
        <w:suppressAutoHyphens w:val="0"/>
        <w:autoSpaceDE/>
        <w:ind w:left="-56" w:firstLine="14"/>
        <w:jc w:val="both"/>
        <w:rPr>
          <w:lang w:val="ru-RU"/>
        </w:rPr>
      </w:pPr>
      <w:r>
        <w:rPr>
          <w:lang w:val="ru-RU"/>
        </w:rPr>
        <w:t>стремление</w:t>
      </w:r>
      <w:r w:rsidRPr="00A27E46">
        <w:rPr>
          <w:lang w:val="ru-RU"/>
        </w:rPr>
        <w:t xml:space="preserve"> подростка к общению и совместной деятельности со сверстниками;</w:t>
      </w:r>
    </w:p>
    <w:p w:rsidR="00A50C97" w:rsidRPr="00A27E46" w:rsidRDefault="00A50C97" w:rsidP="00F028DD">
      <w:pPr>
        <w:widowControl/>
        <w:numPr>
          <w:ilvl w:val="0"/>
          <w:numId w:val="5"/>
        </w:numPr>
        <w:tabs>
          <w:tab w:val="left" w:pos="224"/>
        </w:tabs>
        <w:suppressAutoHyphens w:val="0"/>
        <w:autoSpaceDE/>
        <w:ind w:left="-56" w:firstLine="14"/>
        <w:jc w:val="both"/>
        <w:rPr>
          <w:lang w:val="ru-RU"/>
        </w:rPr>
      </w:pPr>
      <w:r>
        <w:rPr>
          <w:lang w:val="ru-RU"/>
        </w:rPr>
        <w:lastRenderedPageBreak/>
        <w:t>особая  чувствительность</w:t>
      </w:r>
      <w:r w:rsidRPr="00A27E46">
        <w:rPr>
          <w:lang w:val="ru-RU"/>
        </w:rPr>
        <w:t xml:space="preserve"> к морально-этическому «кодексу товарищества», в котором заданы важнейшие нормы социального поведения взрослого мира;</w:t>
      </w:r>
    </w:p>
    <w:p w:rsidR="00A50C97" w:rsidRPr="00A27E46" w:rsidRDefault="00A50C97" w:rsidP="00F028DD">
      <w:pPr>
        <w:pStyle w:val="11"/>
        <w:numPr>
          <w:ilvl w:val="0"/>
          <w:numId w:val="5"/>
        </w:numPr>
        <w:tabs>
          <w:tab w:val="left" w:pos="280"/>
        </w:tabs>
        <w:suppressAutoHyphens w:val="0"/>
        <w:ind w:left="-56" w:firstLine="14"/>
        <w:rPr>
          <w:sz w:val="24"/>
          <w:szCs w:val="24"/>
        </w:rPr>
      </w:pPr>
      <w:r>
        <w:rPr>
          <w:sz w:val="24"/>
          <w:szCs w:val="24"/>
        </w:rPr>
        <w:t>обострённая</w:t>
      </w:r>
      <w:r w:rsidRPr="00A27E46">
        <w:rPr>
          <w:sz w:val="24"/>
          <w:szCs w:val="24"/>
        </w:rPr>
        <w:t>, в связи с возникновением чувс</w:t>
      </w:r>
      <w:r>
        <w:rPr>
          <w:sz w:val="24"/>
          <w:szCs w:val="24"/>
        </w:rPr>
        <w:t>тва взрослости, восприимчивость</w:t>
      </w:r>
      <w:r w:rsidRPr="00A27E46">
        <w:rPr>
          <w:sz w:val="24"/>
          <w:szCs w:val="24"/>
        </w:rPr>
        <w:t xml:space="preserve">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w:t>
      </w:r>
      <w:r>
        <w:rPr>
          <w:sz w:val="24"/>
          <w:szCs w:val="24"/>
        </w:rPr>
        <w:t xml:space="preserve">х понятий и убеждений, выработка </w:t>
      </w:r>
      <w:r w:rsidRPr="00A27E46">
        <w:rPr>
          <w:sz w:val="24"/>
          <w:szCs w:val="24"/>
        </w:rPr>
        <w:t xml:space="preserve"> принципов, моральное развитие личности;</w:t>
      </w:r>
    </w:p>
    <w:p w:rsidR="00A50C97" w:rsidRPr="00A27E46" w:rsidRDefault="00A50C97" w:rsidP="00F028DD">
      <w:pPr>
        <w:widowControl/>
        <w:numPr>
          <w:ilvl w:val="0"/>
          <w:numId w:val="5"/>
        </w:numPr>
        <w:tabs>
          <w:tab w:val="left" w:pos="294"/>
        </w:tabs>
        <w:suppressAutoHyphens w:val="0"/>
        <w:autoSpaceDE/>
        <w:ind w:left="-56" w:firstLine="14"/>
        <w:jc w:val="both"/>
        <w:rPr>
          <w:lang w:val="ru-RU"/>
        </w:rPr>
      </w:pPr>
      <w:r>
        <w:rPr>
          <w:lang w:val="ru-RU"/>
        </w:rPr>
        <w:t xml:space="preserve">сложные поведенческие  проявления, </w:t>
      </w:r>
      <w:r w:rsidRPr="00A27E46">
        <w:rPr>
          <w:lang w:val="ru-RU"/>
        </w:rPr>
        <w:t xml:space="preserve">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50C97" w:rsidRPr="00A27E46" w:rsidRDefault="00A50C97" w:rsidP="00F028DD">
      <w:pPr>
        <w:widowControl/>
        <w:numPr>
          <w:ilvl w:val="0"/>
          <w:numId w:val="5"/>
        </w:numPr>
        <w:tabs>
          <w:tab w:val="left" w:pos="238"/>
        </w:tabs>
        <w:suppressAutoHyphens w:val="0"/>
        <w:autoSpaceDE/>
        <w:ind w:left="-56" w:firstLine="14"/>
        <w:jc w:val="both"/>
        <w:rPr>
          <w:lang w:val="ru-RU"/>
        </w:rPr>
      </w:pPr>
      <w:r>
        <w:rPr>
          <w:lang w:val="ru-RU"/>
        </w:rPr>
        <w:t xml:space="preserve">изменения </w:t>
      </w:r>
      <w:r w:rsidRPr="00A27E46">
        <w:rPr>
          <w:lang w:val="ru-RU"/>
        </w:rPr>
        <w:t xml:space="preserve"> социальной ситуации развития </w:t>
      </w:r>
      <w:r w:rsidRPr="00A50C97">
        <w:rPr>
          <w:rStyle w:val="dash0410005f0431005f0437005f0430005f0446005f0020005f0441005f043f005f0438005f0441005f043a005f0430005f005fchar1char1"/>
          <w:lang w:val="ru-RU"/>
        </w:rPr>
        <w:t>—</w:t>
      </w:r>
      <w:r w:rsidRPr="00A27E46">
        <w:rPr>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50C97" w:rsidRPr="000001EF" w:rsidRDefault="00A50C97" w:rsidP="00A50C97">
      <w:pPr>
        <w:pStyle w:val="23"/>
        <w:ind w:hanging="56"/>
        <w:jc w:val="both"/>
        <w:rPr>
          <w:rStyle w:val="Zag11"/>
          <w:rFonts w:eastAsia="@Arial Unicode MS"/>
          <w:b/>
          <w:i/>
        </w:rPr>
      </w:pPr>
      <w:r w:rsidRPr="000001EF">
        <w:rPr>
          <w:rFonts w:ascii="Times New Roman" w:hAnsi="Times New Roman" w:cs="Times New Roman"/>
          <w:b/>
          <w:i/>
          <w:sz w:val="24"/>
          <w:szCs w:val="24"/>
        </w:rPr>
        <w:t xml:space="preserve">     В связи с этим для реализации общеобразовательной  программы определяется  нормативный срок – 2  года  (16-17  лет). </w:t>
      </w:r>
    </w:p>
    <w:p w:rsidR="008E5ED3" w:rsidRDefault="008E5ED3" w:rsidP="00C532DD">
      <w:pPr>
        <w:pStyle w:val="Osnova"/>
        <w:tabs>
          <w:tab w:val="left" w:leader="dot" w:pos="624"/>
        </w:tabs>
        <w:spacing w:line="240" w:lineRule="auto"/>
        <w:ind w:firstLine="454"/>
        <w:rPr>
          <w:rStyle w:val="Zag11"/>
          <w:rFonts w:eastAsia="@Arial Unicode MS" w:cs="Times New Roman" w:hint="eastAsia"/>
          <w:b/>
          <w:sz w:val="24"/>
          <w:szCs w:val="24"/>
          <w:lang w:val="ru-RU"/>
        </w:rPr>
      </w:pPr>
    </w:p>
    <w:p w:rsidR="00C532DD" w:rsidRPr="00C532DD" w:rsidRDefault="00C532DD" w:rsidP="00C532DD">
      <w:pPr>
        <w:pStyle w:val="Osnova"/>
        <w:tabs>
          <w:tab w:val="left" w:leader="dot" w:pos="624"/>
        </w:tabs>
        <w:spacing w:line="240" w:lineRule="auto"/>
        <w:ind w:firstLine="454"/>
        <w:rPr>
          <w:rStyle w:val="Zag11"/>
          <w:rFonts w:eastAsia="@Arial Unicode MS" w:cs="Times New Roman" w:hint="eastAsia"/>
          <w:b/>
          <w:sz w:val="24"/>
          <w:szCs w:val="24"/>
          <w:lang w:val="ru-RU"/>
        </w:rPr>
      </w:pPr>
      <w:r w:rsidRPr="00C532DD">
        <w:rPr>
          <w:rStyle w:val="Zag11"/>
          <w:rFonts w:eastAsia="@Arial Unicode MS" w:cs="Times New Roman"/>
          <w:b/>
          <w:sz w:val="24"/>
          <w:szCs w:val="24"/>
          <w:lang w:val="ru-RU"/>
        </w:rPr>
        <w:t>1.2.</w:t>
      </w:r>
      <w:r w:rsidRPr="00857F0B">
        <w:rPr>
          <w:rStyle w:val="Zag11"/>
          <w:rFonts w:eastAsia="@Arial Unicode MS" w:cs="Times New Roman"/>
          <w:b/>
          <w:sz w:val="24"/>
          <w:szCs w:val="24"/>
        </w:rPr>
        <w:t> </w:t>
      </w:r>
      <w:r w:rsidRPr="00C532DD">
        <w:rPr>
          <w:rStyle w:val="Zag11"/>
          <w:rFonts w:eastAsia="@Arial Unicode MS" w:cs="Times New Roman"/>
          <w:b/>
          <w:sz w:val="24"/>
          <w:szCs w:val="24"/>
          <w:lang w:val="ru-RU"/>
        </w:rPr>
        <w:t xml:space="preserve">Планируемые </w:t>
      </w:r>
      <w:r w:rsidRPr="00C532DD">
        <w:rPr>
          <w:rStyle w:val="Zag11"/>
          <w:rFonts w:eastAsia="@Arial Unicode MS" w:cs="Times New Roman"/>
          <w:sz w:val="24"/>
          <w:szCs w:val="24"/>
          <w:lang w:val="ru-RU"/>
        </w:rPr>
        <w:t>результат</w:t>
      </w:r>
      <w:r w:rsidRPr="006228AE">
        <w:rPr>
          <w:rStyle w:val="50"/>
          <w:rFonts w:eastAsia="@Arial Unicode MS"/>
          <w:sz w:val="24"/>
          <w:szCs w:val="24"/>
          <w:lang w:val="ru-RU"/>
        </w:rPr>
        <w:t xml:space="preserve">ы освоения </w:t>
      </w:r>
      <w:proofErr w:type="gramStart"/>
      <w:r w:rsidRPr="006228AE">
        <w:rPr>
          <w:rStyle w:val="50"/>
          <w:rFonts w:eastAsia="@Arial Unicode MS"/>
          <w:sz w:val="24"/>
          <w:szCs w:val="24"/>
          <w:lang w:val="ru-RU"/>
        </w:rPr>
        <w:t>обучающимися</w:t>
      </w:r>
      <w:proofErr w:type="gramEnd"/>
      <w:r w:rsidRPr="006228AE">
        <w:rPr>
          <w:rStyle w:val="50"/>
          <w:rFonts w:eastAsia="@Arial Unicode MS"/>
          <w:sz w:val="24"/>
          <w:szCs w:val="24"/>
          <w:lang w:val="ru-RU"/>
        </w:rPr>
        <w:t xml:space="preserve"> основной</w:t>
      </w:r>
      <w:r w:rsidR="006D4D93">
        <w:rPr>
          <w:rStyle w:val="50"/>
          <w:rFonts w:eastAsia="@Arial Unicode MS"/>
          <w:sz w:val="24"/>
          <w:szCs w:val="24"/>
          <w:lang w:val="ru-RU"/>
        </w:rPr>
        <w:t xml:space="preserve"> </w:t>
      </w:r>
      <w:r w:rsidRPr="00C532DD">
        <w:rPr>
          <w:rStyle w:val="Zag11"/>
          <w:rFonts w:eastAsia="@Arial Unicode MS" w:cs="Times New Roman"/>
          <w:b/>
          <w:sz w:val="24"/>
          <w:szCs w:val="24"/>
          <w:lang w:val="ru-RU"/>
        </w:rPr>
        <w:t>образовательной программы  среднего  общего образования</w:t>
      </w:r>
    </w:p>
    <w:p w:rsidR="00C532DD" w:rsidRPr="00857F0B" w:rsidRDefault="00C532DD" w:rsidP="00C532DD">
      <w:pPr>
        <w:ind w:firstLine="454"/>
        <w:jc w:val="both"/>
        <w:rPr>
          <w:b/>
          <w:lang w:val="ru-RU"/>
        </w:rPr>
      </w:pPr>
      <w:r w:rsidRPr="00857F0B">
        <w:rPr>
          <w:b/>
          <w:lang w:val="ru-RU"/>
        </w:rPr>
        <w:t>1.2.1. Общие положения</w:t>
      </w:r>
    </w:p>
    <w:p w:rsidR="00C532DD" w:rsidRPr="00857F0B" w:rsidRDefault="00C532DD" w:rsidP="00C532DD">
      <w:pPr>
        <w:ind w:firstLine="454"/>
        <w:jc w:val="both"/>
        <w:rPr>
          <w:lang w:val="ru-RU"/>
        </w:rPr>
      </w:pPr>
      <w:r w:rsidRPr="00857F0B">
        <w:rPr>
          <w:lang w:val="ru-RU"/>
        </w:rPr>
        <w:t>Планируемые результаты освоения основной образовател</w:t>
      </w:r>
      <w:r>
        <w:rPr>
          <w:lang w:val="ru-RU"/>
        </w:rPr>
        <w:t xml:space="preserve">ьной программы среднего </w:t>
      </w:r>
      <w:r w:rsidRPr="00857F0B">
        <w:rPr>
          <w:lang w:val="ru-RU"/>
        </w:rPr>
        <w:t xml:space="preserve"> общего образования (далее - планируемые результаты) представляют собой систему </w:t>
      </w:r>
      <w:r w:rsidRPr="00857F0B">
        <w:rPr>
          <w:b/>
          <w:i/>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857F0B">
        <w:rPr>
          <w:lang w:val="ru-RU"/>
        </w:rPr>
        <w:t xml:space="preserve"> Они обеспечивают св</w:t>
      </w:r>
      <w:r>
        <w:rPr>
          <w:lang w:val="ru-RU"/>
        </w:rPr>
        <w:t>язь между требованиями Федерального компонента государственного образовательного стандарта</w:t>
      </w:r>
      <w:r w:rsidRPr="00857F0B">
        <w:rPr>
          <w:lang w:val="ru-RU"/>
        </w:rPr>
        <w:t>, образовательным процессом и системой оценки результатов освоения основной обр</w:t>
      </w:r>
      <w:r>
        <w:rPr>
          <w:lang w:val="ru-RU"/>
        </w:rPr>
        <w:t xml:space="preserve">азовательной программы среднего </w:t>
      </w:r>
      <w:r w:rsidRPr="00857F0B">
        <w:rPr>
          <w:lang w:val="ru-RU"/>
        </w:rPr>
        <w:t xml:space="preserve"> общего образования (далее - системой оценки), выступая содержательной и </w:t>
      </w:r>
      <w:proofErr w:type="spellStart"/>
      <w:r w:rsidRPr="00857F0B">
        <w:rPr>
          <w:lang w:val="ru-RU"/>
        </w:rPr>
        <w:t>критериальной</w:t>
      </w:r>
      <w:proofErr w:type="spellEnd"/>
      <w:r w:rsidRPr="00857F0B">
        <w:rPr>
          <w:lang w:val="ru-RU"/>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841DB5" w:rsidRDefault="00841DB5" w:rsidP="00C532DD">
      <w:pPr>
        <w:tabs>
          <w:tab w:val="left" w:pos="1920"/>
        </w:tabs>
        <w:ind w:firstLine="454"/>
        <w:jc w:val="both"/>
        <w:rPr>
          <w:lang w:val="ru-RU"/>
        </w:rPr>
      </w:pPr>
    </w:p>
    <w:p w:rsidR="00841DB5" w:rsidRDefault="00841DB5" w:rsidP="00C532DD">
      <w:pPr>
        <w:tabs>
          <w:tab w:val="left" w:pos="1920"/>
        </w:tabs>
        <w:ind w:firstLine="454"/>
        <w:jc w:val="both"/>
        <w:rPr>
          <w:lang w:val="ru-RU"/>
        </w:rPr>
      </w:pPr>
    </w:p>
    <w:p w:rsidR="00C532DD" w:rsidRPr="00857F0B" w:rsidRDefault="00E42380" w:rsidP="00C532DD">
      <w:pPr>
        <w:tabs>
          <w:tab w:val="left" w:pos="1920"/>
        </w:tabs>
        <w:ind w:firstLine="454"/>
        <w:jc w:val="both"/>
        <w:rPr>
          <w:lang w:val="ru-RU"/>
        </w:rPr>
      </w:pPr>
      <w:r>
        <w:rPr>
          <w:b/>
          <w:u w:val="single"/>
          <w:lang w:val="ru-RU"/>
        </w:rPr>
        <w:t>Учебно-познавательные и учебно-практические</w:t>
      </w:r>
      <w:r w:rsidR="00C532DD" w:rsidRPr="00226EF8">
        <w:rPr>
          <w:b/>
          <w:u w:val="single"/>
          <w:lang w:val="ru-RU"/>
        </w:rPr>
        <w:t xml:space="preserve"> задач</w:t>
      </w:r>
      <w:r>
        <w:rPr>
          <w:b/>
          <w:u w:val="single"/>
          <w:lang w:val="ru-RU"/>
        </w:rPr>
        <w:t>и</w:t>
      </w:r>
      <w:r>
        <w:rPr>
          <w:lang w:val="ru-RU"/>
        </w:rPr>
        <w:t>, предъявляемые</w:t>
      </w:r>
      <w:r w:rsidR="00C532DD" w:rsidRPr="00857F0B">
        <w:rPr>
          <w:lang w:val="ru-RU"/>
        </w:rPr>
        <w:t xml:space="preserve"> учащимся:</w:t>
      </w:r>
    </w:p>
    <w:p w:rsidR="00C532DD" w:rsidRPr="00857F0B" w:rsidRDefault="00C532DD" w:rsidP="00C532DD">
      <w:pPr>
        <w:pStyle w:val="aa"/>
        <w:widowControl/>
        <w:tabs>
          <w:tab w:val="clear" w:pos="4677"/>
          <w:tab w:val="clear" w:pos="9355"/>
        </w:tabs>
        <w:overflowPunct w:val="0"/>
        <w:ind w:firstLine="454"/>
        <w:jc w:val="both"/>
        <w:textAlignment w:val="baseline"/>
        <w:rPr>
          <w:lang w:val="ru-RU"/>
        </w:rPr>
      </w:pPr>
      <w:r w:rsidRPr="00857F0B">
        <w:rPr>
          <w:lang w:val="ru-RU"/>
        </w:rPr>
        <w:t xml:space="preserve">1) учебно-познавательные задачи, направленные на формирование и оценку умений и навыков, способствующих </w:t>
      </w:r>
      <w:r w:rsidRPr="00857F0B">
        <w:rPr>
          <w:b/>
          <w:lang w:val="ru-RU"/>
        </w:rPr>
        <w:t>освоению систематических знаний</w:t>
      </w:r>
      <w:r w:rsidRPr="00857F0B">
        <w:rPr>
          <w:lang w:val="ru-RU"/>
        </w:rPr>
        <w:t>, в том числе:</w:t>
      </w:r>
    </w:p>
    <w:p w:rsidR="00C532DD" w:rsidRPr="00857F0B" w:rsidRDefault="00C532DD" w:rsidP="00C532DD">
      <w:pPr>
        <w:pStyle w:val="aa"/>
        <w:widowControl/>
        <w:tabs>
          <w:tab w:val="clear" w:pos="4677"/>
          <w:tab w:val="clear" w:pos="9355"/>
        </w:tabs>
        <w:overflowPunct w:val="0"/>
        <w:ind w:firstLine="454"/>
        <w:jc w:val="both"/>
        <w:textAlignment w:val="baseline"/>
        <w:rPr>
          <w:lang w:val="ru-RU"/>
        </w:rPr>
      </w:pPr>
      <w:r w:rsidRPr="00857F0B">
        <w:rPr>
          <w:lang w:val="ru-RU"/>
        </w:rPr>
        <w:t>- </w:t>
      </w:r>
      <w:r w:rsidRPr="00857F0B">
        <w:rPr>
          <w:i/>
          <w:lang w:val="ru-RU"/>
        </w:rPr>
        <w:t>первичному ознакомлению, отработке и осознанию теоретических моделей и понятий</w:t>
      </w:r>
      <w:r w:rsidRPr="00857F0B">
        <w:rPr>
          <w:lang w:val="ru-RU"/>
        </w:rPr>
        <w:t xml:space="preserve"> (общенаучных и базовых для данной области знания), </w:t>
      </w:r>
      <w:r w:rsidRPr="00857F0B">
        <w:rPr>
          <w:i/>
          <w:lang w:val="ru-RU"/>
        </w:rPr>
        <w:t>стандартных алгоритмов и процедур</w:t>
      </w:r>
      <w:r w:rsidRPr="00857F0B">
        <w:rPr>
          <w:lang w:val="ru-RU"/>
        </w:rPr>
        <w:t>;</w:t>
      </w:r>
    </w:p>
    <w:p w:rsidR="00C532DD" w:rsidRPr="00857F0B" w:rsidRDefault="00C532DD" w:rsidP="00C532DD">
      <w:pPr>
        <w:pStyle w:val="aa"/>
        <w:widowControl/>
        <w:tabs>
          <w:tab w:val="clear" w:pos="4677"/>
          <w:tab w:val="clear" w:pos="9355"/>
        </w:tabs>
        <w:overflowPunct w:val="0"/>
        <w:ind w:firstLine="454"/>
        <w:jc w:val="both"/>
        <w:textAlignment w:val="baseline"/>
        <w:rPr>
          <w:lang w:val="ru-RU"/>
        </w:rPr>
      </w:pPr>
      <w:r w:rsidRPr="00857F0B">
        <w:rPr>
          <w:lang w:val="ru-RU"/>
        </w:rPr>
        <w:t>- </w:t>
      </w:r>
      <w:r w:rsidRPr="00857F0B">
        <w:rPr>
          <w:i/>
          <w:lang w:val="ru-RU"/>
        </w:rPr>
        <w:t>выявлению и осознанию сущности и особенностей</w:t>
      </w:r>
      <w:r w:rsidRPr="00857F0B">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57F0B">
        <w:rPr>
          <w:i/>
          <w:lang w:val="ru-RU"/>
        </w:rPr>
        <w:t>созданию и использованию моделей</w:t>
      </w:r>
      <w:r w:rsidRPr="00857F0B">
        <w:rPr>
          <w:lang w:val="ru-RU"/>
        </w:rPr>
        <w:t xml:space="preserve"> изучаемых объектов и процессов, </w:t>
      </w:r>
      <w:r w:rsidRPr="00857F0B">
        <w:rPr>
          <w:bCs/>
          <w:lang w:val="ru-RU"/>
        </w:rPr>
        <w:t>схем</w:t>
      </w:r>
      <w:r w:rsidRPr="00857F0B">
        <w:rPr>
          <w:lang w:val="ru-RU"/>
        </w:rPr>
        <w:t>;</w:t>
      </w:r>
    </w:p>
    <w:p w:rsidR="00C532DD" w:rsidRPr="00857F0B" w:rsidRDefault="00C532DD" w:rsidP="00C532DD">
      <w:pPr>
        <w:pStyle w:val="aa"/>
        <w:widowControl/>
        <w:tabs>
          <w:tab w:val="clear" w:pos="4677"/>
          <w:tab w:val="clear" w:pos="9355"/>
        </w:tabs>
        <w:overflowPunct w:val="0"/>
        <w:ind w:firstLine="454"/>
        <w:jc w:val="both"/>
        <w:textAlignment w:val="baseline"/>
        <w:rPr>
          <w:lang w:val="ru-RU"/>
        </w:rPr>
      </w:pPr>
      <w:r w:rsidRPr="00857F0B">
        <w:rPr>
          <w:lang w:val="ru-RU"/>
        </w:rPr>
        <w:t>- </w:t>
      </w:r>
      <w:r w:rsidRPr="00857F0B">
        <w:rPr>
          <w:i/>
          <w:lang w:val="ru-RU"/>
        </w:rPr>
        <w:t>выявлению и анализу существенных и устойчивых связей и отношений</w:t>
      </w:r>
      <w:r w:rsidRPr="00857F0B">
        <w:rPr>
          <w:lang w:val="ru-RU"/>
        </w:rPr>
        <w:t xml:space="preserve"> между объектами и процессами;</w:t>
      </w:r>
    </w:p>
    <w:p w:rsidR="00C532DD" w:rsidRPr="00857F0B" w:rsidRDefault="00C532DD" w:rsidP="00C532DD">
      <w:pPr>
        <w:pStyle w:val="aa"/>
        <w:widowControl/>
        <w:tabs>
          <w:tab w:val="clear" w:pos="4677"/>
          <w:tab w:val="clear" w:pos="9355"/>
        </w:tabs>
        <w:overflowPunct w:val="0"/>
        <w:ind w:firstLine="454"/>
        <w:jc w:val="both"/>
        <w:textAlignment w:val="baseline"/>
        <w:rPr>
          <w:lang w:val="ru-RU"/>
        </w:rPr>
      </w:pPr>
      <w:r w:rsidRPr="00857F0B">
        <w:rPr>
          <w:lang w:val="ru-RU"/>
        </w:rPr>
        <w:t>2) учебно-познавательные задачи, направленные на формирование и оценку навыка</w:t>
      </w:r>
      <w:r w:rsidRPr="00857F0B">
        <w:rPr>
          <w:b/>
          <w:lang w:val="ru-RU"/>
        </w:rPr>
        <w:t xml:space="preserve"> самостоятельного приобретения, переноса и интеграции знаний</w:t>
      </w:r>
      <w:r w:rsidRPr="00857F0B">
        <w:rPr>
          <w:lang w:val="ru-RU"/>
        </w:rPr>
        <w:t xml:space="preserve"> как результата использования </w:t>
      </w:r>
      <w:proofErr w:type="spellStart"/>
      <w:r w:rsidRPr="00857F0B">
        <w:rPr>
          <w:lang w:val="ru-RU"/>
        </w:rPr>
        <w:t>знако</w:t>
      </w:r>
      <w:proofErr w:type="spellEnd"/>
      <w:r w:rsidRPr="00857F0B">
        <w:rPr>
          <w:lang w:val="ru-RU"/>
        </w:rP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857F0B">
        <w:rPr>
          <w:lang w:val="ru-RU"/>
        </w:rPr>
        <w:t>с</w:t>
      </w:r>
      <w:proofErr w:type="gramEnd"/>
      <w:r w:rsidRPr="00857F0B">
        <w:rPr>
          <w:lang w:val="ru-RU"/>
        </w:rPr>
        <w:t xml:space="preserve"> известным; </w:t>
      </w:r>
      <w:proofErr w:type="gramStart"/>
      <w:r w:rsidRPr="00857F0B">
        <w:rPr>
          <w:lang w:val="ru-RU"/>
        </w:rPr>
        <w:t>требующие от учащихся более глуб</w:t>
      </w:r>
      <w:r>
        <w:rPr>
          <w:lang w:val="ru-RU"/>
        </w:rPr>
        <w:t>окого понимания изученного и</w:t>
      </w:r>
      <w:r w:rsidRPr="00857F0B">
        <w:rPr>
          <w:lang w:val="ru-RU"/>
        </w:rPr>
        <w:t xml:space="preserve"> выдвижения новых для них идей, иной точки зрения, создания </w:t>
      </w:r>
      <w:r w:rsidRPr="00857F0B">
        <w:rPr>
          <w:lang w:val="ru-RU"/>
        </w:rPr>
        <w:lastRenderedPageBreak/>
        <w:t>или исследования новой информации, преобразования известной информации, представления её в новой форме, переноса в иной контекст и т.</w:t>
      </w:r>
      <w:r w:rsidRPr="00857F0B">
        <w:t> </w:t>
      </w:r>
      <w:r w:rsidRPr="00857F0B">
        <w:rPr>
          <w:lang w:val="ru-RU"/>
        </w:rPr>
        <w:t>п.;</w:t>
      </w:r>
      <w:proofErr w:type="gramEnd"/>
    </w:p>
    <w:p w:rsidR="00C532DD" w:rsidRPr="00857F0B" w:rsidRDefault="00C532DD" w:rsidP="00C532DD">
      <w:pPr>
        <w:pStyle w:val="aa"/>
        <w:widowControl/>
        <w:tabs>
          <w:tab w:val="clear" w:pos="4677"/>
          <w:tab w:val="clear" w:pos="9355"/>
        </w:tabs>
        <w:overflowPunct w:val="0"/>
        <w:ind w:firstLine="454"/>
        <w:jc w:val="both"/>
        <w:textAlignment w:val="baseline"/>
        <w:rPr>
          <w:lang w:val="ru-RU"/>
        </w:rPr>
      </w:pPr>
      <w:r w:rsidRPr="00857F0B">
        <w:rPr>
          <w:lang w:val="ru-RU"/>
        </w:rPr>
        <w:t xml:space="preserve">3) учебно-практические задачи, направленные на формирование и </w:t>
      </w:r>
      <w:proofErr w:type="spellStart"/>
      <w:r w:rsidRPr="00857F0B">
        <w:rPr>
          <w:lang w:val="ru-RU"/>
        </w:rPr>
        <w:t>оценкунавыка</w:t>
      </w:r>
      <w:r w:rsidRPr="00857F0B">
        <w:rPr>
          <w:b/>
          <w:lang w:val="ru-RU"/>
        </w:rPr>
        <w:t>разрешенияпроблем</w:t>
      </w:r>
      <w:proofErr w:type="spellEnd"/>
      <w:r>
        <w:rPr>
          <w:lang w:val="ru-RU"/>
        </w:rPr>
        <w:t>-</w:t>
      </w:r>
      <w:r w:rsidRPr="00857F0B">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532DD" w:rsidRPr="00857F0B" w:rsidRDefault="00C532DD" w:rsidP="00C532DD">
      <w:pPr>
        <w:pStyle w:val="aa"/>
        <w:widowControl/>
        <w:tabs>
          <w:tab w:val="clear" w:pos="4677"/>
          <w:tab w:val="clear" w:pos="9355"/>
        </w:tabs>
        <w:overflowPunct w:val="0"/>
        <w:ind w:firstLine="454"/>
        <w:jc w:val="both"/>
        <w:textAlignment w:val="baseline"/>
        <w:rPr>
          <w:lang w:val="ru-RU"/>
        </w:rPr>
      </w:pPr>
      <w:r w:rsidRPr="00857F0B">
        <w:rPr>
          <w:lang w:val="ru-RU"/>
        </w:rPr>
        <w:t xml:space="preserve">4) учебно-практические задачи, направленные на формирование и </w:t>
      </w:r>
      <w:proofErr w:type="spellStart"/>
      <w:r w:rsidRPr="00857F0B">
        <w:rPr>
          <w:lang w:val="ru-RU"/>
        </w:rPr>
        <w:t>оценкунавыка</w:t>
      </w:r>
      <w:proofErr w:type="spellEnd"/>
      <w:r w:rsidRPr="00857F0B">
        <w:rPr>
          <w:b/>
          <w:lang w:val="ru-RU"/>
        </w:rPr>
        <w:t xml:space="preserve"> сотрудничества</w:t>
      </w:r>
      <w:r w:rsidRPr="00857F0B">
        <w:rPr>
          <w:lang w:val="ru-RU"/>
        </w:rPr>
        <w:t>, требующие совместной работы в парах или</w:t>
      </w:r>
      <w:r>
        <w:rPr>
          <w:lang w:val="ru-RU"/>
        </w:rPr>
        <w:t xml:space="preserve"> группах с распределением ролей-</w:t>
      </w:r>
      <w:r w:rsidRPr="00857F0B">
        <w:rPr>
          <w:lang w:val="ru-RU"/>
        </w:rPr>
        <w:t>функций и разделением ответственности за конечный результат;</w:t>
      </w:r>
    </w:p>
    <w:p w:rsidR="00C532DD" w:rsidRPr="00857F0B" w:rsidRDefault="00C532DD" w:rsidP="00C532DD">
      <w:pPr>
        <w:pStyle w:val="aa"/>
        <w:widowControl/>
        <w:tabs>
          <w:tab w:val="clear" w:pos="4677"/>
          <w:tab w:val="clear" w:pos="9355"/>
        </w:tabs>
        <w:overflowPunct w:val="0"/>
        <w:ind w:firstLine="454"/>
        <w:jc w:val="both"/>
        <w:textAlignment w:val="baseline"/>
        <w:rPr>
          <w:lang w:val="ru-RU"/>
        </w:rPr>
      </w:pPr>
      <w:proofErr w:type="gramStart"/>
      <w:r w:rsidRPr="00857F0B">
        <w:rPr>
          <w:lang w:val="ru-RU"/>
        </w:rPr>
        <w:t xml:space="preserve">5) учебно-практические задачи, направленные на формирование и </w:t>
      </w:r>
      <w:proofErr w:type="spellStart"/>
      <w:r w:rsidRPr="00857F0B">
        <w:rPr>
          <w:lang w:val="ru-RU"/>
        </w:rPr>
        <w:t>оценкунавыка</w:t>
      </w:r>
      <w:proofErr w:type="spellEnd"/>
      <w:r w:rsidRPr="00857F0B">
        <w:rPr>
          <w:b/>
          <w:lang w:val="ru-RU"/>
        </w:rPr>
        <w:t xml:space="preserve"> коммуникации</w:t>
      </w:r>
      <w:r w:rsidRPr="00857F0B">
        <w:rPr>
          <w:lang w:val="ru-RU"/>
        </w:rPr>
        <w:t>, требующие создания письменного или устного</w:t>
      </w:r>
      <w:r>
        <w:rPr>
          <w:lang w:val="ru-RU"/>
        </w:rPr>
        <w:t xml:space="preserve"> текста-</w:t>
      </w:r>
      <w:r w:rsidRPr="00857F0B">
        <w:rPr>
          <w:lang w:val="ru-RU"/>
        </w:rPr>
        <w:t>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C532DD" w:rsidRPr="00857F0B" w:rsidRDefault="00C532DD" w:rsidP="00C532DD">
      <w:pPr>
        <w:pStyle w:val="aa"/>
        <w:widowControl/>
        <w:tabs>
          <w:tab w:val="clear" w:pos="4677"/>
          <w:tab w:val="clear" w:pos="9355"/>
        </w:tabs>
        <w:overflowPunct w:val="0"/>
        <w:ind w:firstLine="454"/>
        <w:jc w:val="both"/>
        <w:textAlignment w:val="baseline"/>
        <w:rPr>
          <w:lang w:val="ru-RU"/>
        </w:rPr>
      </w:pPr>
      <w:r w:rsidRPr="00857F0B">
        <w:rPr>
          <w:lang w:val="ru-RU"/>
        </w:rPr>
        <w:t xml:space="preserve">6) учебно-практические и учебно-познавательные задачи, направленные на формирование и </w:t>
      </w:r>
      <w:proofErr w:type="spellStart"/>
      <w:r w:rsidRPr="00857F0B">
        <w:rPr>
          <w:lang w:val="ru-RU"/>
        </w:rPr>
        <w:t>оценкунавыка</w:t>
      </w:r>
      <w:r w:rsidRPr="00857F0B">
        <w:rPr>
          <w:b/>
          <w:lang w:val="ru-RU"/>
        </w:rPr>
        <w:t>самоорганизации</w:t>
      </w:r>
      <w:proofErr w:type="spellEnd"/>
      <w:r w:rsidRPr="00857F0B">
        <w:rPr>
          <w:b/>
          <w:lang w:val="ru-RU"/>
        </w:rPr>
        <w:t xml:space="preserve"> и </w:t>
      </w:r>
      <w:proofErr w:type="spellStart"/>
      <w:r w:rsidRPr="00857F0B">
        <w:rPr>
          <w:b/>
          <w:lang w:val="ru-RU"/>
        </w:rPr>
        <w:t>саморегуляции</w:t>
      </w:r>
      <w:proofErr w:type="spellEnd"/>
      <w:r w:rsidRPr="00857F0B">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532DD" w:rsidRDefault="00C532DD" w:rsidP="00C532DD">
      <w:pPr>
        <w:pStyle w:val="aa"/>
        <w:widowControl/>
        <w:tabs>
          <w:tab w:val="clear" w:pos="4677"/>
          <w:tab w:val="clear" w:pos="9355"/>
        </w:tabs>
        <w:overflowPunct w:val="0"/>
        <w:ind w:firstLine="454"/>
        <w:jc w:val="both"/>
        <w:textAlignment w:val="baseline"/>
        <w:rPr>
          <w:lang w:val="ru-RU"/>
        </w:rPr>
      </w:pPr>
      <w:proofErr w:type="gramStart"/>
      <w:r w:rsidRPr="00857F0B">
        <w:rPr>
          <w:lang w:val="ru-RU"/>
        </w:rPr>
        <w:t>7) учебно-практические и учебно-познавательные задачи, направленные на формирование и оценку навыка</w:t>
      </w:r>
      <w:r w:rsidRPr="00857F0B">
        <w:rPr>
          <w:b/>
          <w:lang w:val="ru-RU"/>
        </w:rPr>
        <w:t xml:space="preserve"> рефлексии</w:t>
      </w:r>
      <w:r w:rsidRPr="00857F0B">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Pr>
          <w:lang w:val="ru-RU"/>
        </w:rPr>
        <w:t xml:space="preserve"> задания и</w:t>
      </w:r>
      <w:r w:rsidRPr="00857F0B">
        <w:rPr>
          <w:lang w:val="ru-RU"/>
        </w:rPr>
        <w:t xml:space="preserve"> самостоятельной постановки учебных задач (например, что надо изменить, выполнить по-другому, дополнительно узнать и</w:t>
      </w:r>
      <w:proofErr w:type="gramEnd"/>
      <w:r w:rsidRPr="00857F0B">
        <w:rPr>
          <w:lang w:val="ru-RU"/>
        </w:rPr>
        <w:t xml:space="preserve"> т. п.);</w:t>
      </w:r>
    </w:p>
    <w:p w:rsidR="00C532DD" w:rsidRPr="00857F0B" w:rsidRDefault="00C532DD" w:rsidP="00C532DD">
      <w:pPr>
        <w:pStyle w:val="aa"/>
        <w:widowControl/>
        <w:tabs>
          <w:tab w:val="clear" w:pos="4677"/>
          <w:tab w:val="clear" w:pos="9355"/>
        </w:tabs>
        <w:overflowPunct w:val="0"/>
        <w:ind w:firstLine="454"/>
        <w:jc w:val="both"/>
        <w:textAlignment w:val="baseline"/>
        <w:rPr>
          <w:lang w:val="ru-RU"/>
        </w:rPr>
      </w:pPr>
      <w:proofErr w:type="gramStart"/>
      <w:r w:rsidRPr="00857F0B">
        <w:rPr>
          <w:lang w:val="ru-RU"/>
        </w:rPr>
        <w:t xml:space="preserve">8) учебно-практические и учебно-познавательные задачи, направленные на формирование </w:t>
      </w:r>
      <w:r w:rsidRPr="00857F0B">
        <w:rPr>
          <w:b/>
          <w:lang w:val="ru-RU"/>
        </w:rPr>
        <w:t>ценностно-смысловых установок</w:t>
      </w:r>
      <w:r w:rsidRPr="00857F0B">
        <w:rPr>
          <w:lang w:val="ru-RU"/>
        </w:rPr>
        <w:t>, что требует от обучающихся выр</w:t>
      </w:r>
      <w:r>
        <w:rPr>
          <w:lang w:val="ru-RU"/>
        </w:rPr>
        <w:t>ажения ценностных суждений и</w:t>
      </w:r>
      <w:r w:rsidRPr="00857F0B">
        <w:rPr>
          <w:lang w:val="ru-RU"/>
        </w:rPr>
        <w:t xml:space="preserve"> своей позиции по обсуждаемой проблеме на основе имеющихся </w:t>
      </w:r>
      <w:r>
        <w:rPr>
          <w:lang w:val="ru-RU"/>
        </w:rPr>
        <w:t>представлений о социальных и</w:t>
      </w:r>
      <w:r w:rsidRPr="00857F0B">
        <w:rPr>
          <w:lang w:val="ru-RU"/>
        </w:rPr>
        <w:t xml:space="preserve">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C532DD" w:rsidRPr="00857F0B" w:rsidRDefault="00C532DD" w:rsidP="00C532DD">
      <w:pPr>
        <w:pStyle w:val="aa"/>
        <w:widowControl/>
        <w:tabs>
          <w:tab w:val="clear" w:pos="4677"/>
          <w:tab w:val="clear" w:pos="9355"/>
        </w:tabs>
        <w:overflowPunct w:val="0"/>
        <w:ind w:firstLine="454"/>
        <w:jc w:val="both"/>
        <w:textAlignment w:val="baseline"/>
        <w:rPr>
          <w:lang w:val="ru-RU"/>
        </w:rPr>
      </w:pPr>
      <w:proofErr w:type="gramStart"/>
      <w:r w:rsidRPr="00857F0B">
        <w:rPr>
          <w:lang w:val="ru-RU"/>
        </w:rPr>
        <w:t>9) учебно-практические и учебно-познавательные задачи, направленные на формирование и оценку</w:t>
      </w:r>
      <w:r w:rsidRPr="00857F0B">
        <w:rPr>
          <w:b/>
          <w:lang w:val="ru-RU"/>
        </w:rPr>
        <w:t xml:space="preserve"> ИКТ-компетентности обучающихся</w:t>
      </w:r>
      <w:r w:rsidRPr="00857F0B">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C532DD" w:rsidRPr="00167166" w:rsidRDefault="00C532DD" w:rsidP="00C532DD">
      <w:pPr>
        <w:pStyle w:val="aa"/>
        <w:widowControl/>
        <w:tabs>
          <w:tab w:val="clear" w:pos="4677"/>
          <w:tab w:val="clear" w:pos="9355"/>
        </w:tabs>
        <w:overflowPunct w:val="0"/>
        <w:ind w:firstLine="454"/>
        <w:jc w:val="both"/>
        <w:textAlignment w:val="baseline"/>
        <w:rPr>
          <w:bCs/>
          <w:i/>
          <w:lang w:val="ru-RU"/>
        </w:rPr>
      </w:pPr>
      <w:r w:rsidRPr="00857F0B">
        <w:rPr>
          <w:lang w:val="ru-RU"/>
        </w:rPr>
        <w:t>В с</w:t>
      </w:r>
      <w:r>
        <w:rPr>
          <w:lang w:val="ru-RU"/>
        </w:rPr>
        <w:t xml:space="preserve">оответствии с реализуемой Федеральным  компонентом  государственного образовательного </w:t>
      </w:r>
      <w:proofErr w:type="spellStart"/>
      <w:r>
        <w:rPr>
          <w:lang w:val="ru-RU"/>
        </w:rPr>
        <w:t>стандарта</w:t>
      </w:r>
      <w:r w:rsidRPr="00857F0B">
        <w:rPr>
          <w:lang w:val="ru-RU"/>
        </w:rPr>
        <w:t>деятельностной</w:t>
      </w:r>
      <w:proofErr w:type="spellEnd"/>
      <w:r w:rsidRPr="00857F0B">
        <w:rPr>
          <w:lang w:val="ru-RU"/>
        </w:rPr>
        <w:t xml:space="preserve"> парадигмой образования система планируемых результатов строится на основе </w:t>
      </w:r>
      <w:r w:rsidRPr="00857F0B">
        <w:rPr>
          <w:b/>
          <w:i/>
          <w:lang w:val="ru-RU"/>
        </w:rPr>
        <w:t xml:space="preserve">уровневого </w:t>
      </w:r>
      <w:proofErr w:type="spellStart"/>
      <w:r w:rsidRPr="00857F0B">
        <w:rPr>
          <w:b/>
          <w:i/>
          <w:lang w:val="ru-RU"/>
        </w:rPr>
        <w:t>подхода</w:t>
      </w:r>
      <w:proofErr w:type="gramStart"/>
      <w:r w:rsidRPr="00857F0B">
        <w:rPr>
          <w:b/>
          <w:i/>
          <w:lang w:val="ru-RU"/>
        </w:rPr>
        <w:t>:</w:t>
      </w:r>
      <w:r w:rsidRPr="00167166">
        <w:rPr>
          <w:i/>
          <w:lang w:val="ru-RU"/>
        </w:rPr>
        <w:t>в</w:t>
      </w:r>
      <w:proofErr w:type="gramEnd"/>
      <w:r w:rsidRPr="00167166">
        <w:rPr>
          <w:i/>
          <w:lang w:val="ru-RU"/>
        </w:rPr>
        <w:t>ыделения</w:t>
      </w:r>
      <w:proofErr w:type="spellEnd"/>
      <w:r w:rsidRPr="00167166">
        <w:rPr>
          <w:i/>
          <w:lang w:val="ru-RU"/>
        </w:rPr>
        <w:t xml:space="preserve"> ожидаемого уровня актуального развития большинства обучающихся и ближайшей перспективы их развития. Такой подход позволяет определять динамичес</w:t>
      </w:r>
      <w:r>
        <w:rPr>
          <w:i/>
          <w:lang w:val="ru-RU"/>
        </w:rPr>
        <w:t>кую картину развития выпускников</w:t>
      </w:r>
      <w:r w:rsidRPr="00167166">
        <w:rPr>
          <w:i/>
          <w:lang w:val="ru-RU"/>
        </w:rPr>
        <w:t xml:space="preserve">, </w:t>
      </w:r>
      <w:r w:rsidRPr="00167166">
        <w:rPr>
          <w:bCs/>
          <w:i/>
          <w:lang w:val="ru-RU"/>
        </w:rPr>
        <w:t xml:space="preserve">поощрять продвижения обучающихся, выстраивать индивидуальные траектории движения с учётом </w:t>
      </w:r>
      <w:r>
        <w:rPr>
          <w:bCs/>
          <w:i/>
          <w:lang w:val="ru-RU"/>
        </w:rPr>
        <w:t>зоны ближайшего развития подростка</w:t>
      </w:r>
      <w:r w:rsidRPr="00167166">
        <w:rPr>
          <w:bCs/>
          <w:i/>
          <w:lang w:val="ru-RU"/>
        </w:rPr>
        <w:t>.</w:t>
      </w:r>
    </w:p>
    <w:p w:rsidR="0012010D" w:rsidRDefault="0012010D" w:rsidP="00C532DD">
      <w:pPr>
        <w:pStyle w:val="aa"/>
        <w:widowControl/>
        <w:tabs>
          <w:tab w:val="clear" w:pos="4677"/>
          <w:tab w:val="clear" w:pos="9355"/>
        </w:tabs>
        <w:overflowPunct w:val="0"/>
        <w:ind w:firstLine="454"/>
        <w:jc w:val="both"/>
        <w:textAlignment w:val="baseline"/>
        <w:rPr>
          <w:b/>
          <w:bCs/>
          <w:lang w:val="ru-RU"/>
        </w:rPr>
      </w:pPr>
    </w:p>
    <w:p w:rsidR="00C532DD" w:rsidRPr="00857F0B" w:rsidRDefault="00C532DD" w:rsidP="00C532DD">
      <w:pPr>
        <w:pStyle w:val="aa"/>
        <w:widowControl/>
        <w:tabs>
          <w:tab w:val="clear" w:pos="4677"/>
          <w:tab w:val="clear" w:pos="9355"/>
        </w:tabs>
        <w:overflowPunct w:val="0"/>
        <w:ind w:firstLine="454"/>
        <w:jc w:val="both"/>
        <w:textAlignment w:val="baseline"/>
        <w:rPr>
          <w:lang w:val="ru-RU"/>
        </w:rPr>
      </w:pPr>
      <w:r w:rsidRPr="00857F0B">
        <w:rPr>
          <w:b/>
          <w:bCs/>
          <w:lang w:val="ru-RU"/>
        </w:rPr>
        <w:t>В стру</w:t>
      </w:r>
      <w:r w:rsidRPr="00857F0B">
        <w:rPr>
          <w:b/>
          <w:lang w:val="ru-RU"/>
        </w:rPr>
        <w:t>ктуре планируемых результатов</w:t>
      </w:r>
      <w:r w:rsidRPr="00857F0B">
        <w:rPr>
          <w:lang w:val="ru-RU"/>
        </w:rPr>
        <w:t xml:space="preserve"> выделяются:</w:t>
      </w:r>
    </w:p>
    <w:p w:rsidR="00C532DD" w:rsidRPr="00857F0B" w:rsidRDefault="00C532DD" w:rsidP="00C532DD">
      <w:pPr>
        <w:ind w:firstLine="454"/>
        <w:jc w:val="both"/>
        <w:rPr>
          <w:lang w:val="ru-RU"/>
        </w:rPr>
      </w:pPr>
      <w:r w:rsidRPr="00857F0B">
        <w:rPr>
          <w:b/>
          <w:lang w:val="ru-RU"/>
        </w:rPr>
        <w:lastRenderedPageBreak/>
        <w:t>1)</w:t>
      </w:r>
      <w:r w:rsidRPr="00857F0B">
        <w:rPr>
          <w:b/>
        </w:rPr>
        <w:t> </w:t>
      </w:r>
      <w:r w:rsidRPr="00857F0B">
        <w:rPr>
          <w:b/>
          <w:lang w:val="ru-RU"/>
        </w:rPr>
        <w:t>Ведущие целевые установки и основны</w:t>
      </w:r>
      <w:r>
        <w:rPr>
          <w:b/>
          <w:lang w:val="ru-RU"/>
        </w:rPr>
        <w:t xml:space="preserve">е ожидаемые результаты среднего </w:t>
      </w:r>
      <w:r w:rsidRPr="00857F0B">
        <w:rPr>
          <w:b/>
          <w:lang w:val="ru-RU"/>
        </w:rPr>
        <w:t>общего образования</w:t>
      </w:r>
      <w:r w:rsidRPr="00857F0B">
        <w:rPr>
          <w:lang w:val="ru-RU"/>
        </w:rPr>
        <w:t>,</w:t>
      </w:r>
      <w:r w:rsidR="006D4D93">
        <w:rPr>
          <w:lang w:val="ru-RU"/>
        </w:rPr>
        <w:t xml:space="preserve"> </w:t>
      </w:r>
      <w:proofErr w:type="gramStart"/>
      <w:r>
        <w:rPr>
          <w:lang w:val="ru-RU"/>
        </w:rPr>
        <w:t>согласно</w:t>
      </w:r>
      <w:proofErr w:type="gramEnd"/>
      <w:r w:rsidR="006D4D93">
        <w:rPr>
          <w:lang w:val="ru-RU"/>
        </w:rPr>
        <w:t xml:space="preserve"> </w:t>
      </w:r>
      <w:r>
        <w:rPr>
          <w:lang w:val="ru-RU"/>
        </w:rPr>
        <w:t xml:space="preserve">Федерального компонента государственного образовательного стандарта, </w:t>
      </w:r>
      <w:r w:rsidRPr="00857F0B">
        <w:rPr>
          <w:lang w:val="ru-RU"/>
        </w:rPr>
        <w:t xml:space="preserve"> описывающие основной, сущностный вклад каждой изучаемой программы в развитие личности обучающихся, их способностей</w:t>
      </w:r>
      <w:r>
        <w:rPr>
          <w:lang w:val="ru-RU"/>
        </w:rPr>
        <w:t>.</w:t>
      </w:r>
      <w:r w:rsidRPr="00857F0B">
        <w:rPr>
          <w:lang w:val="ru-RU"/>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857F0B">
        <w:rPr>
          <w:lang w:val="ru-RU"/>
        </w:rPr>
        <w:t>способностей</w:t>
      </w:r>
      <w:proofErr w:type="gramEnd"/>
      <w:r w:rsidRPr="00857F0B">
        <w:rPr>
          <w:lang w:val="ru-RU"/>
        </w:rPr>
        <w:t xml:space="preserve"> обучающихся средствами различных предметов. </w:t>
      </w:r>
      <w:proofErr w:type="gramStart"/>
      <w:r w:rsidRPr="00857F0B">
        <w:rPr>
          <w:lang w:val="ru-RU"/>
        </w:rPr>
        <w:t xml:space="preserve">Оценка достижения этой группы планируемых результатов ведётся в ходе процедур, допускающих предоставление и использование </w:t>
      </w:r>
      <w:r w:rsidRPr="00857F0B">
        <w:rPr>
          <w:b/>
          <w:i/>
          <w:lang w:val="ru-RU"/>
        </w:rPr>
        <w:t xml:space="preserve">исключительно </w:t>
      </w:r>
      <w:proofErr w:type="spellStart"/>
      <w:r w:rsidRPr="00857F0B">
        <w:rPr>
          <w:b/>
          <w:i/>
          <w:lang w:val="ru-RU"/>
        </w:rPr>
        <w:t>неперсонифицированной</w:t>
      </w:r>
      <w:proofErr w:type="spellEnd"/>
      <w:r w:rsidRPr="00857F0B">
        <w:rPr>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C532DD" w:rsidRPr="00857F0B" w:rsidRDefault="00C532DD" w:rsidP="00C532DD">
      <w:pPr>
        <w:ind w:firstLine="454"/>
        <w:jc w:val="both"/>
        <w:rPr>
          <w:lang w:val="ru-RU"/>
        </w:rPr>
      </w:pPr>
      <w:r w:rsidRPr="00857F0B">
        <w:rPr>
          <w:b/>
          <w:lang w:val="ru-RU"/>
        </w:rPr>
        <w:t>2)</w:t>
      </w:r>
      <w:r w:rsidRPr="00857F0B">
        <w:rPr>
          <w:b/>
        </w:rPr>
        <w:t> </w:t>
      </w:r>
      <w:r w:rsidRPr="00857F0B">
        <w:rPr>
          <w:b/>
          <w:lang w:val="ru-RU"/>
        </w:rPr>
        <w:t xml:space="preserve">Планируемые результаты освоения учебных и междисциплинарных программ. </w:t>
      </w:r>
      <w:r w:rsidRPr="00857F0B">
        <w:rPr>
          <w:lang w:val="ru-RU"/>
        </w:rPr>
        <w:t>Эти результаты приводятся в блоках</w:t>
      </w:r>
      <w:r w:rsidR="006D4D93">
        <w:rPr>
          <w:lang w:val="ru-RU"/>
        </w:rPr>
        <w:t xml:space="preserve"> </w:t>
      </w:r>
      <w:r w:rsidRPr="00857F0B">
        <w:rPr>
          <w:lang w:val="ru-RU"/>
        </w:rPr>
        <w:t xml:space="preserve">«Выпускник научится» и </w:t>
      </w:r>
      <w:r w:rsidRPr="00857F0B">
        <w:rPr>
          <w:i/>
          <w:lang w:val="ru-RU"/>
        </w:rPr>
        <w:t>«Выпускни</w:t>
      </w:r>
      <w:r>
        <w:rPr>
          <w:i/>
          <w:lang w:val="ru-RU"/>
        </w:rPr>
        <w:t>к получит возможность научиться</w:t>
      </w:r>
      <w:r w:rsidRPr="00857F0B">
        <w:rPr>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857F0B">
        <w:rPr>
          <w:lang w:val="ru-RU"/>
        </w:rPr>
        <w:t>обучающимся</w:t>
      </w:r>
      <w:proofErr w:type="gramEnd"/>
      <w:r w:rsidRPr="00857F0B">
        <w:rPr>
          <w:lang w:val="ru-RU"/>
        </w:rPr>
        <w:t xml:space="preserve"> в ходе изучения каждого раздела программы.</w:t>
      </w:r>
    </w:p>
    <w:p w:rsidR="00C532DD" w:rsidRPr="00857F0B" w:rsidRDefault="00C532DD" w:rsidP="00C532DD">
      <w:pPr>
        <w:ind w:firstLine="454"/>
        <w:jc w:val="both"/>
        <w:rPr>
          <w:lang w:val="ru-RU"/>
        </w:rPr>
      </w:pPr>
      <w:r w:rsidRPr="00857F0B">
        <w:rPr>
          <w:lang w:val="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C532DD" w:rsidRDefault="00C532DD" w:rsidP="00C532DD">
      <w:pPr>
        <w:ind w:firstLine="454"/>
        <w:jc w:val="both"/>
        <w:rPr>
          <w:lang w:val="ru-RU"/>
        </w:rPr>
      </w:pPr>
      <w:r w:rsidRPr="00857F0B">
        <w:rPr>
          <w:lang w:val="ru-RU"/>
        </w:rPr>
        <w:t xml:space="preserve">Достижение планируемых результатов, отнесённых к блоку «Выпускник научится», </w:t>
      </w:r>
      <w:r w:rsidRPr="00857F0B">
        <w:rPr>
          <w:b/>
          <w:lang w:val="ru-RU"/>
        </w:rPr>
        <w:t>выносится на итоговую оценку</w:t>
      </w:r>
      <w:r w:rsidRPr="004B494B">
        <w:rPr>
          <w:u w:val="single"/>
          <w:lang w:val="ru-RU"/>
        </w:rPr>
        <w:t xml:space="preserve">, </w:t>
      </w:r>
      <w:r w:rsidRPr="0012010D">
        <w:rPr>
          <w:lang w:val="ru-RU"/>
        </w:rPr>
        <w:t xml:space="preserve">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12010D">
        <w:rPr>
          <w:i/>
          <w:lang w:val="ru-RU"/>
        </w:rPr>
        <w:t>з</w:t>
      </w:r>
      <w:r w:rsidRPr="0012010D">
        <w:rPr>
          <w:lang w:val="ru-RU"/>
        </w:rPr>
        <w:t>аданий базового уровня</w:t>
      </w:r>
      <w:r w:rsidR="0012010D">
        <w:rPr>
          <w:lang w:val="ru-RU"/>
        </w:rPr>
        <w:t>.</w:t>
      </w:r>
    </w:p>
    <w:p w:rsidR="00C532DD" w:rsidRPr="00857F0B" w:rsidRDefault="00C532DD" w:rsidP="00C532DD">
      <w:pPr>
        <w:ind w:firstLine="454"/>
        <w:jc w:val="both"/>
        <w:rPr>
          <w:lang w:val="ru-RU"/>
        </w:rPr>
      </w:pPr>
      <w:r w:rsidRPr="00857F0B">
        <w:rPr>
          <w:lang w:val="ru-RU"/>
        </w:rPr>
        <w:t xml:space="preserve">В блоках </w:t>
      </w:r>
      <w:r w:rsidRPr="00857F0B">
        <w:rPr>
          <w:i/>
          <w:lang w:val="ru-RU"/>
        </w:rPr>
        <w:t>«Выпускник получит возможность научиться»</w:t>
      </w:r>
      <w:r w:rsidR="0012010D">
        <w:rPr>
          <w:i/>
          <w:lang w:val="ru-RU"/>
        </w:rPr>
        <w:t xml:space="preserve"> </w:t>
      </w:r>
      <w:r w:rsidRPr="0012010D">
        <w:rPr>
          <w:lang w:val="ru-RU"/>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0012010D" w:rsidRPr="0012010D">
        <w:rPr>
          <w:lang w:val="ru-RU"/>
        </w:rPr>
        <w:t xml:space="preserve"> </w:t>
      </w:r>
      <w:proofErr w:type="spellStart"/>
      <w:r w:rsidRPr="00857F0B">
        <w:rPr>
          <w:b/>
          <w:i/>
          <w:lang w:val="ru-RU"/>
        </w:rPr>
        <w:t>неперсонифицированной</w:t>
      </w:r>
      <w:proofErr w:type="spellEnd"/>
      <w:r w:rsidRPr="00857F0B">
        <w:rPr>
          <w:b/>
          <w:i/>
          <w:lang w:val="ru-RU"/>
        </w:rPr>
        <w:t xml:space="preserve"> информации</w:t>
      </w:r>
      <w:r w:rsidRPr="00857F0B">
        <w:rPr>
          <w:lang w:val="ru-RU"/>
        </w:rPr>
        <w:t>.</w:t>
      </w:r>
    </w:p>
    <w:p w:rsidR="00C532DD" w:rsidRPr="00857F0B" w:rsidRDefault="00C532DD" w:rsidP="00C532DD">
      <w:pPr>
        <w:ind w:firstLine="454"/>
        <w:jc w:val="both"/>
        <w:rPr>
          <w:lang w:val="ru-RU"/>
        </w:rPr>
      </w:pPr>
      <w:r w:rsidRPr="00857F0B">
        <w:rPr>
          <w:lang w:val="ru-RU"/>
        </w:rPr>
        <w:t xml:space="preserve">Частично задания, ориентированные на оценку достижения планируемых результатов из блока </w:t>
      </w:r>
      <w:r w:rsidRPr="00857F0B">
        <w:rPr>
          <w:i/>
          <w:lang w:val="ru-RU"/>
        </w:rPr>
        <w:t>«Выпускник получит возможность научиться</w:t>
      </w:r>
      <w:r w:rsidRPr="00F12602">
        <w:rPr>
          <w:i/>
          <w:u w:val="single"/>
          <w:lang w:val="ru-RU"/>
        </w:rPr>
        <w:t>»</w:t>
      </w:r>
      <w:r w:rsidRPr="00F12602">
        <w:rPr>
          <w:u w:val="single"/>
          <w:lang w:val="ru-RU"/>
        </w:rPr>
        <w:t xml:space="preserve">, могут включаться в материалы итогового контроля. Основные цели такого включения - предоставить возможность </w:t>
      </w:r>
      <w:proofErr w:type="gramStart"/>
      <w:r w:rsidRPr="00F12602">
        <w:rPr>
          <w:u w:val="single"/>
          <w:lang w:val="ru-RU"/>
        </w:rPr>
        <w:t>обучающимся</w:t>
      </w:r>
      <w:proofErr w:type="gramEnd"/>
      <w:r w:rsidRPr="00F12602">
        <w:rPr>
          <w:u w:val="single"/>
          <w:lang w:val="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w:t>
      </w:r>
      <w:r>
        <w:rPr>
          <w:u w:val="single"/>
          <w:lang w:val="ru-RU"/>
        </w:rPr>
        <w:t>олее подготовленных обучающихся</w:t>
      </w:r>
      <w:r w:rsidRPr="00857F0B">
        <w:rPr>
          <w:b/>
          <w:lang w:val="ru-RU"/>
        </w:rPr>
        <w:t>.</w:t>
      </w:r>
      <w:r w:rsidRPr="00857F0B">
        <w:rPr>
          <w:lang w:val="ru-RU"/>
        </w:rPr>
        <w:t xml:space="preserve"> В ряде случаев достижение планируемых результатов </w:t>
      </w:r>
      <w:r w:rsidRPr="00857F0B">
        <w:rPr>
          <w:lang w:val="ru-RU"/>
        </w:rPr>
        <w:lastRenderedPageBreak/>
        <w:t>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532DD" w:rsidRPr="00857F0B" w:rsidRDefault="00C532DD" w:rsidP="00C532DD">
      <w:pPr>
        <w:ind w:firstLine="454"/>
        <w:jc w:val="both"/>
        <w:rPr>
          <w:lang w:val="ru-RU"/>
        </w:rPr>
      </w:pPr>
      <w:r w:rsidRPr="00857F0B">
        <w:rPr>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57F0B">
        <w:rPr>
          <w:b/>
          <w:bCs/>
          <w:i/>
          <w:iCs/>
          <w:lang w:val="ru-RU"/>
        </w:rPr>
        <w:t>дифференциации требований</w:t>
      </w:r>
      <w:r>
        <w:rPr>
          <w:lang w:val="ru-RU"/>
        </w:rPr>
        <w:t xml:space="preserve"> к подготовке выпускников.</w:t>
      </w:r>
    </w:p>
    <w:p w:rsidR="00C532DD" w:rsidRPr="00857F0B" w:rsidRDefault="006D4D93" w:rsidP="00C532DD">
      <w:pPr>
        <w:ind w:firstLine="454"/>
        <w:jc w:val="both"/>
        <w:rPr>
          <w:lang w:val="ru-RU"/>
        </w:rPr>
      </w:pPr>
      <w:r w:rsidRPr="00AE4D32">
        <w:rPr>
          <w:lang w:val="ru-RU"/>
        </w:rPr>
        <w:t xml:space="preserve">В </w:t>
      </w:r>
      <w:r>
        <w:rPr>
          <w:lang w:val="ru-RU"/>
        </w:rPr>
        <w:t xml:space="preserve">МБОУ СОШ </w:t>
      </w:r>
      <w:proofErr w:type="spellStart"/>
      <w:r w:rsidRPr="00A30B4B">
        <w:rPr>
          <w:lang w:val="ru-RU"/>
        </w:rPr>
        <w:t>им</w:t>
      </w:r>
      <w:proofErr w:type="gramStart"/>
      <w:r w:rsidRPr="00A30B4B">
        <w:rPr>
          <w:lang w:val="ru-RU"/>
        </w:rPr>
        <w:t>.Х</w:t>
      </w:r>
      <w:proofErr w:type="gramEnd"/>
      <w:r w:rsidRPr="00A30B4B">
        <w:rPr>
          <w:lang w:val="ru-RU"/>
        </w:rPr>
        <w:t>уснутдинова</w:t>
      </w:r>
      <w:proofErr w:type="spellEnd"/>
      <w:r w:rsidRPr="00A30B4B">
        <w:rPr>
          <w:lang w:val="ru-RU"/>
        </w:rPr>
        <w:t xml:space="preserve"> А.Г. </w:t>
      </w:r>
      <w:proofErr w:type="spellStart"/>
      <w:r w:rsidRPr="00A30B4B">
        <w:rPr>
          <w:lang w:val="ru-RU"/>
        </w:rPr>
        <w:t>с.Учалы</w:t>
      </w:r>
      <w:proofErr w:type="spellEnd"/>
      <w:r>
        <w:rPr>
          <w:lang w:val="ru-RU"/>
        </w:rPr>
        <w:t xml:space="preserve"> н</w:t>
      </w:r>
      <w:r w:rsidR="00C532DD">
        <w:rPr>
          <w:lang w:val="ru-RU"/>
        </w:rPr>
        <w:t>а</w:t>
      </w:r>
      <w:r>
        <w:rPr>
          <w:lang w:val="ru-RU"/>
        </w:rPr>
        <w:t xml:space="preserve"> </w:t>
      </w:r>
      <w:r w:rsidR="00C532DD">
        <w:rPr>
          <w:lang w:val="ru-RU"/>
        </w:rPr>
        <w:t xml:space="preserve"> ступени среднего </w:t>
      </w:r>
      <w:r w:rsidR="00C532DD" w:rsidRPr="00857F0B">
        <w:rPr>
          <w:lang w:val="ru-RU"/>
        </w:rPr>
        <w:t xml:space="preserve"> общего образования устанавливаются планируемые результаты освоения:</w:t>
      </w:r>
    </w:p>
    <w:p w:rsidR="00C532DD" w:rsidRDefault="00C532DD" w:rsidP="00C532DD">
      <w:pPr>
        <w:ind w:firstLine="454"/>
        <w:jc w:val="both"/>
        <w:rPr>
          <w:lang w:val="ru-RU"/>
        </w:rPr>
      </w:pPr>
      <w:r w:rsidRPr="00857F0B">
        <w:rPr>
          <w:lang w:val="ru-RU"/>
        </w:rPr>
        <w:t>•</w:t>
      </w:r>
      <w:r w:rsidRPr="00857F0B">
        <w:t> </w:t>
      </w:r>
      <w:r w:rsidRPr="00857F0B">
        <w:rPr>
          <w:b/>
          <w:i/>
          <w:lang w:val="ru-RU"/>
        </w:rPr>
        <w:t>учебных программ по всем предметам</w:t>
      </w:r>
      <w:r w:rsidR="006D4D93">
        <w:rPr>
          <w:lang w:val="ru-RU"/>
        </w:rPr>
        <w:t xml:space="preserve">: Русский язык. </w:t>
      </w:r>
      <w:proofErr w:type="gramStart"/>
      <w:r w:rsidR="006D4D93">
        <w:rPr>
          <w:lang w:val="ru-RU"/>
        </w:rPr>
        <w:t>Литература</w:t>
      </w:r>
      <w:r>
        <w:rPr>
          <w:lang w:val="ru-RU"/>
        </w:rPr>
        <w:t>,</w:t>
      </w:r>
      <w:r w:rsidR="006D4D93" w:rsidRPr="006D4D93">
        <w:rPr>
          <w:lang w:val="ru-RU"/>
        </w:rPr>
        <w:t xml:space="preserve"> </w:t>
      </w:r>
      <w:r w:rsidR="006D4D93">
        <w:rPr>
          <w:lang w:val="ru-RU"/>
        </w:rPr>
        <w:t xml:space="preserve">Башкирский язык, Английский язык, </w:t>
      </w:r>
      <w:r w:rsidRPr="00857F0B">
        <w:rPr>
          <w:lang w:val="ru-RU"/>
        </w:rPr>
        <w:t>И</w:t>
      </w:r>
      <w:r w:rsidR="006D4D93">
        <w:rPr>
          <w:lang w:val="ru-RU"/>
        </w:rPr>
        <w:t>стория России,</w:t>
      </w:r>
      <w:r>
        <w:rPr>
          <w:lang w:val="ru-RU"/>
        </w:rPr>
        <w:t xml:space="preserve"> Всеобщая история, Обществознание</w:t>
      </w:r>
      <w:r w:rsidR="006D4D93">
        <w:rPr>
          <w:lang w:val="ru-RU"/>
        </w:rPr>
        <w:t>, География, Математика (Алгебр</w:t>
      </w:r>
      <w:r w:rsidR="00F35BCB">
        <w:rPr>
          <w:lang w:val="ru-RU"/>
        </w:rPr>
        <w:t>а, Геометрия),</w:t>
      </w:r>
      <w:r>
        <w:rPr>
          <w:lang w:val="ru-RU"/>
        </w:rPr>
        <w:t xml:space="preserve"> Информатика, Физика, </w:t>
      </w:r>
      <w:r w:rsidRPr="00857F0B">
        <w:rPr>
          <w:lang w:val="ru-RU"/>
        </w:rPr>
        <w:t>Биолог</w:t>
      </w:r>
      <w:r>
        <w:rPr>
          <w:lang w:val="ru-RU"/>
        </w:rPr>
        <w:t>ия, Химия, Мировая Художественная Культура, Технология</w:t>
      </w:r>
      <w:r w:rsidRPr="00857F0B">
        <w:rPr>
          <w:lang w:val="ru-RU"/>
        </w:rPr>
        <w:t xml:space="preserve">, </w:t>
      </w:r>
      <w:r>
        <w:rPr>
          <w:lang w:val="ru-RU"/>
        </w:rPr>
        <w:t>Физическая культура</w:t>
      </w:r>
      <w:r w:rsidR="006D4D93">
        <w:rPr>
          <w:lang w:val="ru-RU"/>
        </w:rPr>
        <w:t xml:space="preserve">, </w:t>
      </w:r>
      <w:r w:rsidRPr="00857F0B">
        <w:rPr>
          <w:lang w:val="ru-RU"/>
        </w:rPr>
        <w:t>Основы</w:t>
      </w:r>
      <w:r>
        <w:rPr>
          <w:lang w:val="ru-RU"/>
        </w:rPr>
        <w:t xml:space="preserve"> безопасности жизнедеятельности.</w:t>
      </w:r>
      <w:proofErr w:type="gramEnd"/>
    </w:p>
    <w:p w:rsidR="00C532DD" w:rsidRDefault="00C532DD" w:rsidP="00C532DD">
      <w:pPr>
        <w:ind w:firstLine="454"/>
        <w:jc w:val="both"/>
        <w:rPr>
          <w:lang w:val="ru-RU"/>
        </w:rPr>
      </w:pPr>
      <w:r w:rsidRPr="00857F0B">
        <w:rPr>
          <w:b/>
          <w:lang w:val="ru-RU"/>
        </w:rPr>
        <w:t>К компетенции образовательного учреждения</w:t>
      </w:r>
      <w:r w:rsidRPr="00857F0B">
        <w:rPr>
          <w:lang w:val="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w:t>
      </w:r>
      <w:r>
        <w:rPr>
          <w:lang w:val="ru-RU"/>
        </w:rPr>
        <w:t xml:space="preserve">овне, школа </w:t>
      </w:r>
      <w:r w:rsidRPr="00857F0B">
        <w:rPr>
          <w:lang w:val="ru-RU"/>
        </w:rPr>
        <w:t xml:space="preserve"> самостоятельно разрабатывает:</w:t>
      </w:r>
    </w:p>
    <w:p w:rsidR="00C532DD" w:rsidRDefault="00C532DD" w:rsidP="00C532DD">
      <w:pPr>
        <w:jc w:val="both"/>
        <w:rPr>
          <w:lang w:val="ru-RU"/>
        </w:rPr>
      </w:pPr>
      <w:r>
        <w:rPr>
          <w:lang w:val="ru-RU"/>
        </w:rPr>
        <w:t>*</w:t>
      </w:r>
      <w:r w:rsidRPr="001D597E">
        <w:rPr>
          <w:i/>
          <w:lang w:val="ru-RU"/>
        </w:rPr>
        <w:t>1) систему тематических планируемых результатов освоения учебных программ; *2) программу формирования планируемых результатов освоения междисциплинарных программ.</w:t>
      </w:r>
    </w:p>
    <w:p w:rsidR="00C532DD" w:rsidRPr="00857F0B" w:rsidRDefault="00C532DD" w:rsidP="00C532DD">
      <w:pPr>
        <w:jc w:val="both"/>
        <w:rPr>
          <w:lang w:val="ru-RU"/>
        </w:rPr>
      </w:pPr>
      <w:r w:rsidRPr="00857F0B">
        <w:rPr>
          <w:lang w:val="ru-RU"/>
        </w:rPr>
        <w:t>Оба эти документа включаются в образовательную прогр</w:t>
      </w:r>
      <w:r>
        <w:rPr>
          <w:lang w:val="ru-RU"/>
        </w:rPr>
        <w:t xml:space="preserve">амму школы </w:t>
      </w:r>
      <w:r w:rsidRPr="00857F0B">
        <w:rPr>
          <w:lang w:val="ru-RU"/>
        </w:rPr>
        <w:t xml:space="preserve"> в виде приложений. Программа формирования планируемых результатов освоения междисциплинарных программ может также являться с</w:t>
      </w:r>
      <w:r>
        <w:rPr>
          <w:lang w:val="ru-RU"/>
        </w:rPr>
        <w:t xml:space="preserve">оставной частью разработанных  школой </w:t>
      </w:r>
      <w:r w:rsidRPr="00857F0B">
        <w:rPr>
          <w:lang w:val="ru-RU"/>
        </w:rPr>
        <w:t xml:space="preserve"> общей программы воспитания и развития школьнико</w:t>
      </w:r>
      <w:r w:rsidR="00F32381">
        <w:rPr>
          <w:lang w:val="ru-RU"/>
        </w:rPr>
        <w:t>в.</w:t>
      </w:r>
    </w:p>
    <w:p w:rsidR="00C532DD" w:rsidRPr="00857F0B" w:rsidRDefault="00C532DD" w:rsidP="00C532DD">
      <w:pPr>
        <w:ind w:firstLine="454"/>
        <w:jc w:val="both"/>
        <w:rPr>
          <w:lang w:val="ru-RU"/>
        </w:rPr>
      </w:pPr>
      <w:r w:rsidRPr="00857F0B">
        <w:rPr>
          <w:lang w:val="ru-RU"/>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w:t>
      </w:r>
      <w:r>
        <w:rPr>
          <w:lang w:val="ru-RU"/>
        </w:rPr>
        <w:t xml:space="preserve"> школы и </w:t>
      </w:r>
      <w:r w:rsidRPr="00857F0B">
        <w:rPr>
          <w:lang w:val="ru-RU"/>
        </w:rPr>
        <w:t xml:space="preserve"> региона.</w:t>
      </w:r>
    </w:p>
    <w:p w:rsidR="00C532DD" w:rsidRPr="00857F0B" w:rsidRDefault="00C532DD" w:rsidP="00C532DD">
      <w:pPr>
        <w:ind w:firstLine="454"/>
        <w:jc w:val="both"/>
        <w:rPr>
          <w:lang w:val="ru-RU"/>
        </w:rPr>
      </w:pPr>
      <w:r w:rsidRPr="00857F0B">
        <w:rPr>
          <w:u w:val="single"/>
          <w:lang w:val="ru-RU"/>
        </w:rPr>
        <w:t>Рекомендации по разработке</w:t>
      </w:r>
      <w:r w:rsidRPr="00857F0B">
        <w:rPr>
          <w:lang w:val="ru-RU"/>
        </w:rPr>
        <w:t>:</w:t>
      </w:r>
    </w:p>
    <w:p w:rsidR="00C532DD" w:rsidRPr="00857F0B" w:rsidRDefault="00C532DD" w:rsidP="00C532DD">
      <w:pPr>
        <w:ind w:firstLine="454"/>
        <w:jc w:val="both"/>
        <w:rPr>
          <w:lang w:val="ru-RU"/>
        </w:rPr>
      </w:pPr>
      <w:r w:rsidRPr="00857F0B">
        <w:rPr>
          <w:lang w:val="ru-RU"/>
        </w:rPr>
        <w:t xml:space="preserve">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w:t>
      </w:r>
      <w:proofErr w:type="spellStart"/>
      <w:r w:rsidRPr="00857F0B">
        <w:rPr>
          <w:lang w:val="ru-RU"/>
        </w:rPr>
        <w:t>временнóй</w:t>
      </w:r>
      <w:proofErr w:type="spellEnd"/>
      <w:r w:rsidRPr="00857F0B">
        <w:rPr>
          <w:lang w:val="ru-RU"/>
        </w:rPr>
        <w:t xml:space="preserve">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В случае</w:t>
      </w:r>
      <w:proofErr w:type="gramStart"/>
      <w:r>
        <w:rPr>
          <w:lang w:val="ru-RU"/>
        </w:rPr>
        <w:t>,</w:t>
      </w:r>
      <w:proofErr w:type="gramEnd"/>
      <w:r w:rsidRPr="00857F0B">
        <w:rPr>
          <w:lang w:val="ru-RU"/>
        </w:rPr>
        <w:t xml:space="preserve">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w:t>
      </w:r>
      <w:r>
        <w:rPr>
          <w:lang w:val="ru-RU"/>
        </w:rPr>
        <w:t xml:space="preserve"> что школой </w:t>
      </w:r>
      <w:r w:rsidRPr="00857F0B">
        <w:rPr>
          <w:lang w:val="ru-RU"/>
        </w:rPr>
        <w:t xml:space="preserve"> выполнен анализ и при необходимости коррекция предложенной системы тематических планируемых результатов</w:t>
      </w:r>
      <w:bookmarkStart w:id="0" w:name="_GoBack"/>
      <w:bookmarkEnd w:id="0"/>
      <w:r w:rsidRPr="00857F0B">
        <w:rPr>
          <w:lang w:val="ru-RU"/>
        </w:rPr>
        <w:t xml:space="preserve"> с учётом специфики целевых установок образовательной программы, особенностей запросов обучающихся и их семей.</w:t>
      </w:r>
    </w:p>
    <w:p w:rsidR="00C532DD" w:rsidRPr="00857F0B" w:rsidRDefault="00C532DD" w:rsidP="00C532DD">
      <w:pPr>
        <w:ind w:firstLine="454"/>
        <w:jc w:val="both"/>
        <w:rPr>
          <w:lang w:val="ru-RU"/>
        </w:rPr>
      </w:pPr>
      <w:r w:rsidRPr="00857F0B">
        <w:rPr>
          <w:lang w:val="ru-RU"/>
        </w:rPr>
        <w:t xml:space="preserve">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w:t>
      </w:r>
      <w:proofErr w:type="gramStart"/>
      <w:r w:rsidRPr="00857F0B">
        <w:rPr>
          <w:lang w:val="ru-RU"/>
        </w:rPr>
        <w:t>ИКТ-компетентности</w:t>
      </w:r>
      <w:proofErr w:type="gramEnd"/>
      <w:r w:rsidRPr="00857F0B">
        <w:rPr>
          <w:lang w:val="ru-RU"/>
        </w:rPr>
        <w:t xml:space="preserve">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w:t>
      </w:r>
      <w:proofErr w:type="spellStart"/>
      <w:r w:rsidRPr="00857F0B">
        <w:rPr>
          <w:lang w:val="ru-RU"/>
        </w:rPr>
        <w:t>временнóй</w:t>
      </w:r>
      <w:proofErr w:type="spellEnd"/>
      <w:r w:rsidRPr="00857F0B">
        <w:rPr>
          <w:lang w:val="ru-RU"/>
        </w:rPr>
        <w:t xml:space="preserve"> перспективе.</w:t>
      </w:r>
    </w:p>
    <w:p w:rsidR="0012010D" w:rsidRDefault="0012010D" w:rsidP="00C532DD">
      <w:pPr>
        <w:ind w:firstLine="454"/>
        <w:jc w:val="both"/>
        <w:rPr>
          <w:lang w:val="ru-RU"/>
        </w:rPr>
      </w:pPr>
    </w:p>
    <w:p w:rsidR="0012010D" w:rsidRDefault="0012010D" w:rsidP="00C532DD">
      <w:pPr>
        <w:ind w:firstLine="454"/>
        <w:jc w:val="both"/>
        <w:rPr>
          <w:lang w:val="ru-RU"/>
        </w:rPr>
      </w:pPr>
    </w:p>
    <w:p w:rsidR="0012010D" w:rsidRDefault="0012010D" w:rsidP="00C532DD">
      <w:pPr>
        <w:ind w:firstLine="454"/>
        <w:jc w:val="both"/>
        <w:rPr>
          <w:lang w:val="ru-RU"/>
        </w:rPr>
      </w:pPr>
    </w:p>
    <w:p w:rsidR="00C532DD" w:rsidRPr="00857F0B" w:rsidRDefault="00C532DD" w:rsidP="00C532DD">
      <w:pPr>
        <w:ind w:firstLine="454"/>
        <w:jc w:val="both"/>
        <w:rPr>
          <w:lang w:val="ru-RU"/>
        </w:rPr>
      </w:pPr>
      <w:r w:rsidRPr="00857F0B">
        <w:rPr>
          <w:lang w:val="ru-RU"/>
        </w:rPr>
        <w:lastRenderedPageBreak/>
        <w:t xml:space="preserve">Разработка документа предполагает адаптацию итоговых планируемых результатов освоения междисциплинарных программ применительно </w:t>
      </w:r>
      <w:proofErr w:type="gramStart"/>
      <w:r w:rsidRPr="00857F0B">
        <w:rPr>
          <w:lang w:val="ru-RU"/>
        </w:rPr>
        <w:t>к</w:t>
      </w:r>
      <w:proofErr w:type="gramEnd"/>
      <w:r w:rsidRPr="00857F0B">
        <w:rPr>
          <w:lang w:val="ru-RU"/>
        </w:rPr>
        <w:t>:</w:t>
      </w:r>
    </w:p>
    <w:p w:rsidR="00C532DD" w:rsidRDefault="00C532DD" w:rsidP="00C532DD">
      <w:pPr>
        <w:ind w:firstLine="454"/>
        <w:jc w:val="both"/>
        <w:rPr>
          <w:i/>
          <w:lang w:val="ru-RU"/>
        </w:rPr>
      </w:pPr>
      <w:r w:rsidRPr="00584CE6">
        <w:rPr>
          <w:i/>
          <w:lang w:val="ru-RU"/>
        </w:rPr>
        <w:t xml:space="preserve">1) этапам образовательного процесса, выделенным образовательным учреждением </w:t>
      </w:r>
    </w:p>
    <w:p w:rsidR="00C532DD" w:rsidRPr="00584CE6" w:rsidRDefault="00C532DD" w:rsidP="00C532DD">
      <w:pPr>
        <w:ind w:firstLine="454"/>
        <w:jc w:val="both"/>
        <w:rPr>
          <w:i/>
          <w:lang w:val="ru-RU"/>
        </w:rPr>
      </w:pPr>
      <w:r w:rsidRPr="00584CE6">
        <w:rPr>
          <w:i/>
          <w:lang w:val="ru-RU"/>
        </w:rPr>
        <w:t>( ежегодно);</w:t>
      </w:r>
    </w:p>
    <w:p w:rsidR="00C532DD" w:rsidRPr="00584CE6" w:rsidRDefault="00C532DD" w:rsidP="00C532DD">
      <w:pPr>
        <w:ind w:firstLine="454"/>
        <w:jc w:val="both"/>
        <w:rPr>
          <w:i/>
          <w:lang w:val="ru-RU"/>
        </w:rPr>
      </w:pPr>
      <w:r w:rsidRPr="00584CE6">
        <w:rPr>
          <w:i/>
          <w:lang w:val="ru-RU"/>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w:t>
      </w:r>
      <w:r>
        <w:rPr>
          <w:i/>
          <w:lang w:val="ru-RU"/>
        </w:rPr>
        <w:t xml:space="preserve"> предметов (включая </w:t>
      </w:r>
      <w:proofErr w:type="spellStart"/>
      <w:r>
        <w:rPr>
          <w:i/>
          <w:lang w:val="ru-RU"/>
        </w:rPr>
        <w:t>элективы</w:t>
      </w:r>
      <w:proofErr w:type="spellEnd"/>
      <w:r w:rsidRPr="00584CE6">
        <w:rPr>
          <w:i/>
          <w:lang w:val="ru-RU"/>
        </w:rPr>
        <w:t xml:space="preserve"> и предметы, вводимые ш</w:t>
      </w:r>
      <w:r w:rsidR="00360AB1">
        <w:rPr>
          <w:i/>
          <w:lang w:val="ru-RU"/>
        </w:rPr>
        <w:t xml:space="preserve">колой); </w:t>
      </w:r>
      <w:r w:rsidRPr="00584CE6">
        <w:rPr>
          <w:i/>
          <w:lang w:val="ru-RU"/>
        </w:rPr>
        <w:t xml:space="preserve"> системы воспитательной работы; системы психолого-педагогической поддержки; системы дополнительного образования.</w:t>
      </w:r>
    </w:p>
    <w:p w:rsidR="00C532DD" w:rsidRDefault="00C532DD" w:rsidP="00C532DD">
      <w:pPr>
        <w:ind w:firstLine="454"/>
        <w:jc w:val="center"/>
        <w:rPr>
          <w:b/>
          <w:lang w:val="ru-RU"/>
        </w:rPr>
      </w:pPr>
    </w:p>
    <w:p w:rsidR="00C532DD" w:rsidRPr="00857F0B" w:rsidRDefault="00C532DD" w:rsidP="00C532DD">
      <w:pPr>
        <w:ind w:firstLine="454"/>
        <w:jc w:val="center"/>
        <w:rPr>
          <w:b/>
          <w:lang w:val="ru-RU"/>
        </w:rPr>
      </w:pPr>
      <w:r w:rsidRPr="00857F0B">
        <w:rPr>
          <w:b/>
          <w:lang w:val="ru-RU"/>
        </w:rPr>
        <w:t>1.2.2. Ведущие целевые установки и основные ожидаемые результаты</w:t>
      </w:r>
    </w:p>
    <w:p w:rsidR="00C532DD" w:rsidRPr="00857F0B" w:rsidRDefault="00C532DD" w:rsidP="00C532DD">
      <w:pPr>
        <w:ind w:firstLine="454"/>
        <w:jc w:val="both"/>
        <w:rPr>
          <w:bCs/>
          <w:lang w:val="ru-RU"/>
        </w:rPr>
      </w:pPr>
      <w:r w:rsidRPr="00857F0B">
        <w:rPr>
          <w:lang w:val="ru-RU"/>
        </w:rPr>
        <w:t xml:space="preserve">В ходе изучения средствами всех предметов у выпускников будут заложены </w:t>
      </w:r>
      <w:r w:rsidRPr="00857F0B">
        <w:rPr>
          <w:b/>
          <w:i/>
          <w:lang w:val="ru-RU"/>
        </w:rPr>
        <w:t xml:space="preserve">основы формально-логического </w:t>
      </w:r>
      <w:r w:rsidRPr="00857F0B">
        <w:rPr>
          <w:b/>
          <w:bCs/>
          <w:i/>
          <w:lang w:val="ru-RU"/>
        </w:rPr>
        <w:t>мышления, рефлексии</w:t>
      </w:r>
      <w:r w:rsidRPr="00857F0B">
        <w:rPr>
          <w:bCs/>
          <w:lang w:val="ru-RU"/>
        </w:rPr>
        <w:t>, что будет способствовать:</w:t>
      </w:r>
    </w:p>
    <w:p w:rsidR="00C532DD" w:rsidRPr="00857F0B" w:rsidRDefault="00C532DD" w:rsidP="00C532DD">
      <w:pPr>
        <w:widowControl/>
        <w:ind w:firstLine="454"/>
        <w:jc w:val="both"/>
        <w:rPr>
          <w:lang w:val="ru-RU"/>
        </w:rPr>
      </w:pPr>
      <w:r w:rsidRPr="00857F0B">
        <w:rPr>
          <w:lang w:val="ru-RU"/>
        </w:rPr>
        <w:t>•</w:t>
      </w:r>
      <w:r w:rsidRPr="00857F0B">
        <w:t> </w:t>
      </w:r>
      <w:r w:rsidRPr="00857F0B">
        <w:rPr>
          <w:bCs/>
          <w:lang w:val="ru-RU"/>
        </w:rPr>
        <w:t>порождению</w:t>
      </w:r>
      <w:r w:rsidRPr="00857F0B">
        <w:rPr>
          <w:lang w:val="ru-RU"/>
        </w:rPr>
        <w:t xml:space="preserve"> нового типа познавательных интересов (интереса не только к фактам, но и к закономерностям);</w:t>
      </w:r>
    </w:p>
    <w:p w:rsidR="00C532DD" w:rsidRPr="00857F0B" w:rsidRDefault="00C532DD" w:rsidP="00C532DD">
      <w:pPr>
        <w:widowControl/>
        <w:ind w:firstLine="454"/>
        <w:jc w:val="both"/>
        <w:rPr>
          <w:lang w:val="ru-RU"/>
        </w:rPr>
      </w:pPr>
      <w:r w:rsidRPr="00857F0B">
        <w:rPr>
          <w:lang w:val="ru-RU"/>
        </w:rPr>
        <w:t>•</w:t>
      </w:r>
      <w:r w:rsidRPr="00857F0B">
        <w:t> </w:t>
      </w:r>
      <w:r w:rsidRPr="00857F0B">
        <w:rPr>
          <w:lang w:val="ru-RU"/>
        </w:rPr>
        <w:t xml:space="preserve">расширению и переориентации рефлексивной оценки собственных возможностей - за пределы учебной </w:t>
      </w:r>
      <w:proofErr w:type="spellStart"/>
      <w:r w:rsidRPr="00857F0B">
        <w:rPr>
          <w:lang w:val="ru-RU"/>
        </w:rPr>
        <w:t>деятельностив</w:t>
      </w:r>
      <w:proofErr w:type="spellEnd"/>
      <w:r w:rsidRPr="00857F0B">
        <w:rPr>
          <w:lang w:val="ru-RU"/>
        </w:rPr>
        <w:t xml:space="preserve"> сферу самосознания;</w:t>
      </w:r>
    </w:p>
    <w:p w:rsidR="00C532DD" w:rsidRPr="00857F0B" w:rsidRDefault="00C532DD" w:rsidP="00C532DD">
      <w:pPr>
        <w:widowControl/>
        <w:ind w:firstLine="454"/>
        <w:jc w:val="both"/>
        <w:rPr>
          <w:lang w:val="ru-RU"/>
        </w:rPr>
      </w:pPr>
      <w:r w:rsidRPr="00857F0B">
        <w:rPr>
          <w:lang w:val="ru-RU"/>
        </w:rPr>
        <w:t>•</w:t>
      </w:r>
      <w:r w:rsidRPr="00857F0B">
        <w:t> </w:t>
      </w:r>
      <w:r w:rsidRPr="00857F0B">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C532DD" w:rsidRPr="00D623EE" w:rsidRDefault="00C532DD" w:rsidP="00C532DD">
      <w:pPr>
        <w:ind w:firstLine="454"/>
        <w:jc w:val="both"/>
        <w:rPr>
          <w:u w:val="single"/>
          <w:lang w:val="ru-RU"/>
        </w:rPr>
      </w:pPr>
      <w:proofErr w:type="gramStart"/>
      <w:r w:rsidRPr="00D623EE">
        <w:rPr>
          <w:u w:val="single"/>
          <w:lang w:val="ru-RU"/>
        </w:rPr>
        <w:t xml:space="preserve">В ходе изучения всех учебных предметов обучающиеся </w:t>
      </w:r>
      <w:r w:rsidRPr="00D623EE">
        <w:rPr>
          <w:b/>
          <w:i/>
          <w:u w:val="single"/>
          <w:lang w:val="ru-RU"/>
        </w:rPr>
        <w:t>приобретут опыт проектной деятельности</w:t>
      </w:r>
      <w:r w:rsidRPr="00D623EE">
        <w:rPr>
          <w:u w:val="single"/>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D623EE">
        <w:rPr>
          <w:u w:val="single"/>
          <w:lang w:val="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532DD" w:rsidRPr="00857F0B" w:rsidRDefault="00C532DD" w:rsidP="00C532DD">
      <w:pPr>
        <w:ind w:firstLine="454"/>
        <w:jc w:val="both"/>
        <w:rPr>
          <w:lang w:val="ru-RU"/>
        </w:rPr>
      </w:pPr>
      <w:r w:rsidRPr="00857F0B">
        <w:rPr>
          <w:lang w:val="ru-RU"/>
        </w:rPr>
        <w:t xml:space="preserve">В ходе планирования и выполнения учебных исследований обучающиеся освоят умение </w:t>
      </w:r>
      <w:r w:rsidRPr="00857F0B">
        <w:rPr>
          <w:i/>
          <w:lang w:val="ru-RU"/>
        </w:rPr>
        <w:t>оперировать гипотезами</w:t>
      </w:r>
      <w:r w:rsidRPr="00857F0B">
        <w:rPr>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532DD" w:rsidRPr="00857F0B" w:rsidRDefault="00C532DD" w:rsidP="00C532DD">
      <w:pPr>
        <w:ind w:firstLine="454"/>
        <w:jc w:val="both"/>
        <w:rPr>
          <w:lang w:val="ru-RU"/>
        </w:rPr>
      </w:pPr>
      <w:r w:rsidRPr="00857F0B">
        <w:rPr>
          <w:lang w:val="ru-RU"/>
        </w:rPr>
        <w:t xml:space="preserve">В результате целенаправленной учебной деятельности, осуществляемой в формах </w:t>
      </w:r>
      <w:r w:rsidRPr="00857F0B">
        <w:rPr>
          <w:i/>
          <w:lang w:val="ru-RU"/>
        </w:rPr>
        <w:t>учебного исследования</w:t>
      </w:r>
      <w:r w:rsidRPr="00857F0B">
        <w:rPr>
          <w:lang w:val="ru-RU"/>
        </w:rPr>
        <w:t xml:space="preserve">, </w:t>
      </w:r>
      <w:r w:rsidRPr="00857F0B">
        <w:rPr>
          <w:i/>
          <w:lang w:val="ru-RU"/>
        </w:rPr>
        <w:t>учебного проекта</w:t>
      </w:r>
      <w:r w:rsidRPr="00857F0B">
        <w:rPr>
          <w:lang w:val="ru-RU"/>
        </w:rPr>
        <w:t xml:space="preserve">, в ходе </w:t>
      </w:r>
      <w:r w:rsidRPr="00857F0B">
        <w:rPr>
          <w:i/>
          <w:lang w:val="ru-RU"/>
        </w:rPr>
        <w:t>освоения системы научных понятий</w:t>
      </w:r>
      <w:r w:rsidRPr="00857F0B">
        <w:rPr>
          <w:lang w:val="ru-RU"/>
        </w:rPr>
        <w:t xml:space="preserve"> у выпускников будут заложены:</w:t>
      </w:r>
    </w:p>
    <w:p w:rsidR="00C532DD" w:rsidRPr="00A30336" w:rsidRDefault="00C532DD" w:rsidP="00C532DD">
      <w:pPr>
        <w:widowControl/>
        <w:ind w:firstLine="454"/>
        <w:jc w:val="both"/>
        <w:rPr>
          <w:i/>
          <w:lang w:val="ru-RU"/>
        </w:rPr>
      </w:pPr>
      <w:r w:rsidRPr="00A30336">
        <w:rPr>
          <w:lang w:val="ru-RU"/>
        </w:rPr>
        <w:t>•</w:t>
      </w:r>
      <w:r w:rsidRPr="00A30336">
        <w:t> </w:t>
      </w:r>
      <w:r w:rsidRPr="00A30336">
        <w:rPr>
          <w:i/>
          <w:lang w:val="ru-RU"/>
        </w:rPr>
        <w:t xml:space="preserve">потребность вникать в суть изучаемых проблем, ставить вопросы, </w:t>
      </w:r>
      <w:proofErr w:type="spellStart"/>
      <w:r w:rsidRPr="00A30336">
        <w:rPr>
          <w:i/>
          <w:lang w:val="ru-RU"/>
        </w:rPr>
        <w:t>затрагивающиеосновы</w:t>
      </w:r>
      <w:proofErr w:type="spellEnd"/>
      <w:r w:rsidRPr="00A30336">
        <w:rPr>
          <w:i/>
          <w:lang w:val="ru-RU"/>
        </w:rPr>
        <w:t xml:space="preserve"> знаний, личный, социальный, исторический жизненный опыт;</w:t>
      </w:r>
    </w:p>
    <w:p w:rsidR="00C532DD" w:rsidRPr="00A30336" w:rsidRDefault="00C532DD" w:rsidP="00C532DD">
      <w:pPr>
        <w:widowControl/>
        <w:ind w:firstLine="454"/>
        <w:jc w:val="both"/>
        <w:rPr>
          <w:i/>
          <w:lang w:val="ru-RU"/>
        </w:rPr>
      </w:pPr>
      <w:r w:rsidRPr="00A30336">
        <w:rPr>
          <w:i/>
          <w:lang w:val="ru-RU"/>
        </w:rPr>
        <w:t>•</w:t>
      </w:r>
      <w:r w:rsidRPr="00A30336">
        <w:rPr>
          <w:i/>
        </w:rPr>
        <w:t> </w:t>
      </w:r>
      <w:r w:rsidRPr="00A30336">
        <w:rPr>
          <w:i/>
          <w:lang w:val="ru-RU"/>
        </w:rPr>
        <w:t>основы критического отношения к знанию, жизненному опыту;</w:t>
      </w:r>
    </w:p>
    <w:p w:rsidR="00C532DD" w:rsidRPr="00A30336" w:rsidRDefault="00C532DD" w:rsidP="00C532DD">
      <w:pPr>
        <w:widowControl/>
        <w:ind w:firstLine="454"/>
        <w:jc w:val="both"/>
        <w:rPr>
          <w:i/>
          <w:lang w:val="ru-RU"/>
        </w:rPr>
      </w:pPr>
      <w:r w:rsidRPr="00A30336">
        <w:rPr>
          <w:i/>
          <w:lang w:val="ru-RU"/>
        </w:rPr>
        <w:t>•</w:t>
      </w:r>
      <w:r w:rsidRPr="00A30336">
        <w:rPr>
          <w:i/>
        </w:rPr>
        <w:t> </w:t>
      </w:r>
      <w:r w:rsidRPr="00A30336">
        <w:rPr>
          <w:i/>
          <w:lang w:val="ru-RU"/>
        </w:rPr>
        <w:t>основы ценностных суждений и оценок;</w:t>
      </w:r>
    </w:p>
    <w:p w:rsidR="00C532DD" w:rsidRPr="00A30336" w:rsidRDefault="00C532DD" w:rsidP="00C532DD">
      <w:pPr>
        <w:widowControl/>
        <w:ind w:firstLine="454"/>
        <w:jc w:val="both"/>
        <w:rPr>
          <w:i/>
          <w:lang w:val="ru-RU"/>
        </w:rPr>
      </w:pPr>
      <w:r w:rsidRPr="00A30336">
        <w:rPr>
          <w:i/>
          <w:lang w:val="ru-RU"/>
        </w:rPr>
        <w:t>•</w:t>
      </w:r>
      <w:r w:rsidRPr="00A30336">
        <w:rPr>
          <w:i/>
        </w:rPr>
        <w:t> </w:t>
      </w:r>
      <w:r w:rsidRPr="00A30336">
        <w:rPr>
          <w:i/>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532DD" w:rsidRPr="00A30336" w:rsidRDefault="00C532DD" w:rsidP="00C532DD">
      <w:pPr>
        <w:widowControl/>
        <w:ind w:firstLine="454"/>
        <w:jc w:val="both"/>
        <w:rPr>
          <w:i/>
          <w:lang w:val="ru-RU"/>
        </w:rPr>
      </w:pPr>
      <w:r w:rsidRPr="00A30336">
        <w:rPr>
          <w:i/>
          <w:lang w:val="ru-RU"/>
        </w:rPr>
        <w:t>•</w:t>
      </w:r>
      <w:r w:rsidRPr="00A30336">
        <w:rPr>
          <w:i/>
        </w:rPr>
        <w:t> </w:t>
      </w:r>
      <w:r w:rsidRPr="00A30336">
        <w:rPr>
          <w:i/>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532DD" w:rsidRPr="00857F0B" w:rsidRDefault="00C532DD" w:rsidP="00C532DD">
      <w:pPr>
        <w:ind w:firstLine="454"/>
        <w:jc w:val="both"/>
        <w:rPr>
          <w:lang w:val="ru-RU"/>
        </w:rPr>
      </w:pPr>
      <w:r w:rsidRPr="00857F0B">
        <w:rPr>
          <w:lang w:val="ru-RU"/>
        </w:rPr>
        <w:t xml:space="preserve">В сфере развития </w:t>
      </w:r>
      <w:r w:rsidR="00AC7394">
        <w:rPr>
          <w:b/>
          <w:lang w:val="ru-RU"/>
        </w:rPr>
        <w:t xml:space="preserve">коммуникативных </w:t>
      </w:r>
      <w:r w:rsidRPr="00857F0B">
        <w:rPr>
          <w:b/>
          <w:lang w:val="ru-RU"/>
        </w:rPr>
        <w:t xml:space="preserve"> учебных действий</w:t>
      </w:r>
      <w:r w:rsidRPr="00857F0B">
        <w:rPr>
          <w:lang w:val="ru-RU"/>
        </w:rPr>
        <w:t xml:space="preserve"> приоритетное внимание уделяется:</w:t>
      </w:r>
    </w:p>
    <w:p w:rsidR="00C532DD" w:rsidRPr="00857F0B" w:rsidRDefault="00C532DD" w:rsidP="00C532DD">
      <w:pPr>
        <w:ind w:firstLine="454"/>
        <w:jc w:val="both"/>
        <w:rPr>
          <w:lang w:val="ru-RU"/>
        </w:rPr>
      </w:pPr>
      <w:r w:rsidRPr="00857F0B">
        <w:rPr>
          <w:lang w:val="ru-RU"/>
        </w:rPr>
        <w:t>•</w:t>
      </w:r>
      <w:r w:rsidRPr="00857F0B">
        <w:t> </w:t>
      </w:r>
      <w:r w:rsidRPr="00857F0B">
        <w:rPr>
          <w:lang w:val="ru-RU"/>
        </w:rPr>
        <w:t xml:space="preserve">формированию действий по организации и планированию </w:t>
      </w:r>
      <w:r w:rsidRPr="00857F0B">
        <w:rPr>
          <w:i/>
          <w:lang w:val="ru-RU"/>
        </w:rPr>
        <w:t>учебного сотрудничества с учителем и сверстниками</w:t>
      </w:r>
      <w:r w:rsidRPr="00857F0B">
        <w:rPr>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532DD" w:rsidRPr="00857F0B" w:rsidRDefault="00C532DD" w:rsidP="00C532DD">
      <w:pPr>
        <w:ind w:firstLine="454"/>
        <w:jc w:val="both"/>
        <w:rPr>
          <w:lang w:val="ru-RU"/>
        </w:rPr>
      </w:pPr>
      <w:proofErr w:type="gramStart"/>
      <w:r w:rsidRPr="00857F0B">
        <w:rPr>
          <w:lang w:val="ru-RU"/>
        </w:rPr>
        <w:t>•</w:t>
      </w:r>
      <w:r w:rsidRPr="00857F0B">
        <w:t> </w:t>
      </w:r>
      <w:r w:rsidRPr="00857F0B">
        <w:rPr>
          <w:lang w:val="ru-RU"/>
        </w:rPr>
        <w:t xml:space="preserve">практическому освоению умений, составляющих основу </w:t>
      </w:r>
      <w:r w:rsidRPr="00857F0B">
        <w:rPr>
          <w:i/>
          <w:lang w:val="ru-RU"/>
        </w:rPr>
        <w:t>коммуникативной компетентности</w:t>
      </w:r>
      <w:r w:rsidRPr="00857F0B">
        <w:rPr>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857F0B">
        <w:rPr>
          <w:lang w:val="ru-RU"/>
        </w:rPr>
        <w:lastRenderedPageBreak/>
        <w:t xml:space="preserve">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C532DD" w:rsidRPr="00857F0B" w:rsidRDefault="00C532DD" w:rsidP="00C532DD">
      <w:pPr>
        <w:ind w:firstLine="454"/>
        <w:jc w:val="both"/>
        <w:rPr>
          <w:lang w:val="ru-RU"/>
        </w:rPr>
      </w:pPr>
      <w:r w:rsidRPr="00857F0B">
        <w:rPr>
          <w:lang w:val="ru-RU"/>
        </w:rPr>
        <w:t>•</w:t>
      </w:r>
      <w:r w:rsidRPr="00857F0B">
        <w:t> </w:t>
      </w:r>
      <w:r w:rsidRPr="00857F0B">
        <w:rPr>
          <w:lang w:val="ru-RU"/>
        </w:rPr>
        <w:t xml:space="preserve">развитию </w:t>
      </w:r>
      <w:r w:rsidRPr="00857F0B">
        <w:rPr>
          <w:i/>
          <w:lang w:val="ru-RU"/>
        </w:rPr>
        <w:t>речевой деятельности</w:t>
      </w:r>
      <w:r w:rsidRPr="00857F0B">
        <w:rPr>
          <w:lang w:val="ru-RU"/>
        </w:rPr>
        <w:t>, приобретению опыта использования речевых сре</w:t>
      </w:r>
      <w:proofErr w:type="gramStart"/>
      <w:r w:rsidRPr="00857F0B">
        <w:rPr>
          <w:lang w:val="ru-RU"/>
        </w:rPr>
        <w:t>дств дл</w:t>
      </w:r>
      <w:proofErr w:type="gramEnd"/>
      <w:r w:rsidRPr="00857F0B">
        <w:rPr>
          <w:lang w:val="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532DD" w:rsidRPr="00857F0B" w:rsidRDefault="00C532DD" w:rsidP="00C532DD">
      <w:pPr>
        <w:ind w:firstLine="454"/>
        <w:jc w:val="both"/>
        <w:rPr>
          <w:lang w:val="ru-RU"/>
        </w:rPr>
      </w:pPr>
      <w:r w:rsidRPr="00857F0B">
        <w:rPr>
          <w:lang w:val="ru-RU"/>
        </w:rPr>
        <w:t xml:space="preserve">При изучении учебных предметов обучающиеся усовершенствуют приобретённые на первой ступени </w:t>
      </w:r>
      <w:r w:rsidRPr="00857F0B">
        <w:rPr>
          <w:b/>
          <w:i/>
          <w:lang w:val="ru-RU"/>
        </w:rPr>
        <w:t>навыки работы с информацией</w:t>
      </w:r>
      <w:r w:rsidRPr="00857F0B">
        <w:rPr>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C532DD" w:rsidRPr="00857F0B" w:rsidRDefault="00C532DD" w:rsidP="00C532DD">
      <w:pPr>
        <w:widowControl/>
        <w:ind w:firstLine="454"/>
        <w:jc w:val="both"/>
        <w:rPr>
          <w:lang w:val="ru-RU"/>
        </w:rPr>
      </w:pPr>
      <w:r w:rsidRPr="00857F0B">
        <w:rPr>
          <w:lang w:val="ru-RU"/>
        </w:rPr>
        <w:t>•</w:t>
      </w:r>
      <w:r w:rsidRPr="00857F0B">
        <w:t> </w:t>
      </w:r>
      <w:r w:rsidRPr="00857F0B">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C532DD" w:rsidRPr="00857F0B" w:rsidRDefault="00C532DD" w:rsidP="00C532DD">
      <w:pPr>
        <w:widowControl/>
        <w:ind w:firstLine="454"/>
        <w:jc w:val="both"/>
        <w:rPr>
          <w:lang w:val="ru-RU"/>
        </w:rPr>
      </w:pPr>
      <w:r w:rsidRPr="00857F0B">
        <w:rPr>
          <w:lang w:val="ru-RU"/>
        </w:rPr>
        <w:t>•</w:t>
      </w:r>
      <w:r w:rsidRPr="00857F0B">
        <w:t> </w:t>
      </w:r>
      <w:r w:rsidRPr="00857F0B">
        <w:rPr>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532DD" w:rsidRPr="00857F0B" w:rsidRDefault="00C532DD" w:rsidP="00C532DD">
      <w:pPr>
        <w:widowControl/>
        <w:ind w:firstLine="454"/>
        <w:jc w:val="both"/>
        <w:rPr>
          <w:lang w:val="ru-RU"/>
        </w:rPr>
      </w:pPr>
      <w:r w:rsidRPr="00857F0B">
        <w:rPr>
          <w:lang w:val="ru-RU"/>
        </w:rPr>
        <w:t>•</w:t>
      </w:r>
      <w:r w:rsidRPr="00857F0B">
        <w:t> </w:t>
      </w:r>
      <w:r w:rsidRPr="00857F0B">
        <w:rPr>
          <w:lang w:val="ru-RU"/>
        </w:rPr>
        <w:t>заполнять и дополнять таблицы, схемы, диаграммы, тексты.</w:t>
      </w:r>
    </w:p>
    <w:p w:rsidR="00C532DD" w:rsidRPr="00857F0B" w:rsidRDefault="00C532DD" w:rsidP="00C532DD">
      <w:pPr>
        <w:ind w:firstLine="454"/>
        <w:jc w:val="both"/>
        <w:rPr>
          <w:lang w:val="ru-RU"/>
        </w:rPr>
      </w:pPr>
      <w:r>
        <w:rPr>
          <w:lang w:val="ru-RU"/>
        </w:rPr>
        <w:t xml:space="preserve">Выпускники </w:t>
      </w:r>
      <w:r w:rsidRPr="00857F0B">
        <w:rPr>
          <w:lang w:val="ru-RU"/>
        </w:rPr>
        <w:t xml:space="preserve"> усовершенствуют навык </w:t>
      </w:r>
      <w:r w:rsidRPr="00857F0B">
        <w:rPr>
          <w:i/>
          <w:lang w:val="ru-RU"/>
        </w:rPr>
        <w:t>поиска информации</w:t>
      </w:r>
      <w:r w:rsidRPr="00857F0B">
        <w:rPr>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532DD" w:rsidRPr="00857F0B" w:rsidRDefault="00C532DD" w:rsidP="00C532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Pr>
          <w:lang w:val="ru-RU"/>
        </w:rPr>
        <w:t xml:space="preserve">Выпускники </w:t>
      </w:r>
      <w:r w:rsidRPr="00857F0B">
        <w:rPr>
          <w:lang w:val="ru-RU"/>
        </w:rPr>
        <w:t xml:space="preserve">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C532DD" w:rsidRPr="00857F0B" w:rsidRDefault="00C532DD" w:rsidP="00C532DD">
      <w:pPr>
        <w:ind w:firstLine="454"/>
        <w:jc w:val="both"/>
        <w:rPr>
          <w:lang w:val="ru-RU"/>
        </w:rPr>
      </w:pPr>
      <w:r w:rsidRPr="00857F0B">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C532DD" w:rsidRPr="00857F0B" w:rsidRDefault="00C532DD" w:rsidP="00C532DD">
      <w:pPr>
        <w:ind w:firstLine="454"/>
        <w:jc w:val="both"/>
        <w:rPr>
          <w:lang w:val="ru-RU"/>
        </w:rPr>
      </w:pPr>
      <w:r w:rsidRPr="00857F0B">
        <w:rPr>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C532DD" w:rsidRPr="00EF5211" w:rsidRDefault="00C532DD" w:rsidP="00C532DD">
      <w:pPr>
        <w:ind w:firstLine="454"/>
        <w:jc w:val="both"/>
        <w:rPr>
          <w:b/>
          <w:i/>
          <w:lang w:val="ru-RU"/>
        </w:rPr>
      </w:pPr>
      <w:r w:rsidRPr="00EF5211">
        <w:rPr>
          <w:b/>
          <w:i/>
          <w:lang w:val="ru-RU"/>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w:t>
      </w:r>
      <w:r>
        <w:rPr>
          <w:b/>
          <w:i/>
          <w:lang w:val="ru-RU"/>
        </w:rPr>
        <w:t>и с имеющимся жизненным опытом.</w:t>
      </w:r>
    </w:p>
    <w:p w:rsidR="00702518" w:rsidRDefault="00702518">
      <w:pPr>
        <w:rPr>
          <w:lang w:val="ru-RU"/>
        </w:rPr>
      </w:pPr>
    </w:p>
    <w:p w:rsidR="00702518" w:rsidRPr="00F917DD" w:rsidRDefault="00702518" w:rsidP="00702518">
      <w:pPr>
        <w:jc w:val="center"/>
        <w:rPr>
          <w:b/>
          <w:lang w:val="ru-RU"/>
        </w:rPr>
      </w:pPr>
      <w:r w:rsidRPr="00CE0826">
        <w:rPr>
          <w:b/>
          <w:lang w:val="ru-RU"/>
        </w:rPr>
        <w:t>1.2.3.</w:t>
      </w:r>
      <w:r w:rsidRPr="00F917DD">
        <w:rPr>
          <w:b/>
          <w:lang w:val="ru-RU"/>
        </w:rPr>
        <w:t> Планируемые результаты освоения учебных и междисциплинарных программ</w:t>
      </w:r>
    </w:p>
    <w:p w:rsidR="00702518" w:rsidRPr="00F917DD" w:rsidRDefault="00702518" w:rsidP="00702518">
      <w:pPr>
        <w:ind w:firstLine="454"/>
        <w:jc w:val="both"/>
        <w:rPr>
          <w:b/>
          <w:lang w:val="ru-RU"/>
        </w:rPr>
      </w:pPr>
      <w:r w:rsidRPr="00F917DD">
        <w:rPr>
          <w:b/>
          <w:lang w:val="ru-RU"/>
        </w:rPr>
        <w:t>Обращение с устройствами ИКТ</w:t>
      </w:r>
    </w:p>
    <w:p w:rsidR="00702518" w:rsidRPr="00FB1E16" w:rsidRDefault="00702518" w:rsidP="00702518">
      <w:pPr>
        <w:ind w:firstLine="454"/>
        <w:jc w:val="both"/>
        <w:rPr>
          <w:b/>
          <w:i/>
          <w:lang w:val="ru-RU"/>
        </w:rPr>
      </w:pPr>
      <w:r w:rsidRPr="00FB1E16">
        <w:rPr>
          <w:b/>
          <w:i/>
          <w:lang w:val="ru-RU"/>
        </w:rPr>
        <w:t>Выпускник научится:</w:t>
      </w:r>
    </w:p>
    <w:p w:rsidR="00702518" w:rsidRPr="00A30336" w:rsidRDefault="00702518" w:rsidP="00702518">
      <w:pPr>
        <w:widowControl/>
        <w:autoSpaceDE/>
        <w:ind w:firstLine="454"/>
        <w:jc w:val="both"/>
        <w:rPr>
          <w:lang w:val="ru-RU"/>
        </w:rPr>
      </w:pPr>
      <w:r w:rsidRPr="00A30336">
        <w:rPr>
          <w:lang w:val="ru-RU"/>
        </w:rPr>
        <w:t>• подключать устройства ИКТ к электрическим и информационным сетям, использовать аккумуляторы;</w:t>
      </w:r>
    </w:p>
    <w:p w:rsidR="00702518" w:rsidRPr="00A30336" w:rsidRDefault="00702518" w:rsidP="00702518">
      <w:pPr>
        <w:widowControl/>
        <w:autoSpaceDE/>
        <w:ind w:firstLine="454"/>
        <w:jc w:val="both"/>
        <w:rPr>
          <w:lang w:val="ru-RU"/>
        </w:rPr>
      </w:pPr>
      <w:r w:rsidRPr="00A30336">
        <w:rPr>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02518" w:rsidRPr="00A30336" w:rsidRDefault="00702518" w:rsidP="00702518">
      <w:pPr>
        <w:widowControl/>
        <w:autoSpaceDE/>
        <w:ind w:firstLine="454"/>
        <w:jc w:val="both"/>
        <w:rPr>
          <w:lang w:val="ru-RU"/>
        </w:rPr>
      </w:pPr>
      <w:r w:rsidRPr="00A30336">
        <w:rPr>
          <w:lang w:val="ru-RU"/>
        </w:rPr>
        <w:lastRenderedPageBreak/>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02518" w:rsidRPr="00A30336" w:rsidRDefault="00702518" w:rsidP="00702518">
      <w:pPr>
        <w:widowControl/>
        <w:autoSpaceDE/>
        <w:ind w:firstLine="454"/>
        <w:jc w:val="both"/>
        <w:rPr>
          <w:lang w:val="ru-RU"/>
        </w:rPr>
      </w:pPr>
      <w:r w:rsidRPr="00A30336">
        <w:rPr>
          <w:lang w:val="ru-RU"/>
        </w:rPr>
        <w:t>• осуществлять информационное подключение к локальной сети и глобальной сети Интернет;</w:t>
      </w:r>
    </w:p>
    <w:p w:rsidR="00702518" w:rsidRPr="00A30336" w:rsidRDefault="00702518" w:rsidP="00702518">
      <w:pPr>
        <w:widowControl/>
        <w:autoSpaceDE/>
        <w:ind w:firstLine="454"/>
        <w:jc w:val="both"/>
        <w:rPr>
          <w:lang w:val="ru-RU"/>
        </w:rPr>
      </w:pPr>
      <w:r w:rsidRPr="00A30336">
        <w:rPr>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02518" w:rsidRPr="00A30336" w:rsidRDefault="00702518" w:rsidP="00702518">
      <w:pPr>
        <w:widowControl/>
        <w:autoSpaceDE/>
        <w:ind w:firstLine="454"/>
        <w:jc w:val="both"/>
        <w:rPr>
          <w:lang w:val="ru-RU"/>
        </w:rPr>
      </w:pPr>
      <w:r w:rsidRPr="00A30336">
        <w:rPr>
          <w:lang w:val="ru-RU"/>
        </w:rPr>
        <w:t>• выводить информацию на бумагу, правильно обращаться с расходными материалами;</w:t>
      </w:r>
    </w:p>
    <w:p w:rsidR="00702518" w:rsidRPr="00A30336" w:rsidRDefault="00702518" w:rsidP="00702518">
      <w:pPr>
        <w:widowControl/>
        <w:autoSpaceDE/>
        <w:ind w:firstLine="454"/>
        <w:jc w:val="both"/>
        <w:rPr>
          <w:lang w:val="ru-RU"/>
        </w:rPr>
      </w:pPr>
      <w:r w:rsidRPr="00A30336">
        <w:rPr>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702518" w:rsidRPr="00FB1E16" w:rsidRDefault="00702518" w:rsidP="00702518">
      <w:pPr>
        <w:ind w:firstLine="454"/>
        <w:jc w:val="both"/>
        <w:rPr>
          <w:b/>
          <w:u w:val="single"/>
          <w:lang w:val="ru-RU"/>
        </w:rPr>
      </w:pPr>
      <w:r w:rsidRPr="00FB1E16">
        <w:rPr>
          <w:b/>
          <w:i/>
          <w:u w:val="single"/>
          <w:lang w:val="ru-RU"/>
        </w:rPr>
        <w:t>Выпускник получит возможность научиться</w:t>
      </w:r>
      <w:r w:rsidRPr="00FB1E16">
        <w:rPr>
          <w:b/>
          <w:u w:val="single"/>
          <w:lang w:val="ru-RU"/>
        </w:rPr>
        <w:t>:</w:t>
      </w:r>
    </w:p>
    <w:p w:rsidR="00702518" w:rsidRPr="00FB1E16" w:rsidRDefault="00702518" w:rsidP="00702518">
      <w:pPr>
        <w:widowControl/>
        <w:autoSpaceDE/>
        <w:ind w:firstLine="454"/>
        <w:jc w:val="both"/>
        <w:rPr>
          <w:b/>
          <w:i/>
          <w:lang w:val="ru-RU"/>
        </w:rPr>
      </w:pPr>
      <w:r w:rsidRPr="00FB1E16">
        <w:rPr>
          <w:b/>
          <w:lang w:val="ru-RU"/>
        </w:rPr>
        <w:t>•</w:t>
      </w:r>
      <w:r w:rsidRPr="00FB1E16">
        <w:rPr>
          <w:b/>
        </w:rPr>
        <w:t> </w:t>
      </w:r>
      <w:r w:rsidRPr="00FB1E16">
        <w:rPr>
          <w:b/>
          <w:i/>
          <w:lang w:val="ru-RU"/>
        </w:rPr>
        <w:t>осознавать и использовать в практической деятельности основные психологические особенности восприятия информации человеком.</w:t>
      </w:r>
    </w:p>
    <w:p w:rsidR="00702518" w:rsidRPr="00F917DD" w:rsidRDefault="00702518" w:rsidP="0070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917DD">
        <w:rPr>
          <w:u w:val="single"/>
          <w:lang w:val="ru-RU"/>
        </w:rPr>
        <w:t>Примечание</w:t>
      </w:r>
      <w:r w:rsidRPr="00F917DD">
        <w:rPr>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702518" w:rsidRPr="00F917DD" w:rsidRDefault="00702518" w:rsidP="00702518">
      <w:pPr>
        <w:ind w:firstLine="454"/>
        <w:jc w:val="both"/>
        <w:rPr>
          <w:b/>
          <w:lang w:val="ru-RU"/>
        </w:rPr>
      </w:pPr>
      <w:r w:rsidRPr="00F917DD">
        <w:rPr>
          <w:b/>
          <w:lang w:val="ru-RU"/>
        </w:rPr>
        <w:t>Фиксация изображений и звуков</w:t>
      </w:r>
    </w:p>
    <w:p w:rsidR="00702518" w:rsidRPr="00F917DD" w:rsidRDefault="00702518" w:rsidP="00702518">
      <w:pPr>
        <w:ind w:firstLine="454"/>
        <w:jc w:val="both"/>
        <w:rPr>
          <w:bCs/>
          <w:iCs/>
          <w:lang w:val="ru-RU"/>
        </w:rPr>
      </w:pPr>
      <w:r w:rsidRPr="00F917DD">
        <w:rPr>
          <w:bCs/>
          <w:iCs/>
          <w:lang w:val="ru-RU"/>
        </w:rPr>
        <w:t>Выпускник научится:</w:t>
      </w:r>
    </w:p>
    <w:p w:rsidR="00702518" w:rsidRPr="00A30336" w:rsidRDefault="00702518" w:rsidP="00702518">
      <w:pPr>
        <w:widowControl/>
        <w:autoSpaceDE/>
        <w:ind w:firstLine="454"/>
        <w:jc w:val="both"/>
        <w:rPr>
          <w:lang w:val="ru-RU"/>
        </w:rPr>
      </w:pPr>
      <w:r w:rsidRPr="00A30336">
        <w:rPr>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02518" w:rsidRPr="00A30336" w:rsidRDefault="00702518" w:rsidP="00702518">
      <w:pPr>
        <w:widowControl/>
        <w:autoSpaceDE/>
        <w:ind w:firstLine="454"/>
        <w:jc w:val="both"/>
        <w:rPr>
          <w:lang w:val="ru-RU"/>
        </w:rPr>
      </w:pPr>
      <w:r w:rsidRPr="00A30336">
        <w:rPr>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02518" w:rsidRPr="00A30336" w:rsidRDefault="00702518" w:rsidP="00702518">
      <w:pPr>
        <w:widowControl/>
        <w:autoSpaceDE/>
        <w:ind w:firstLine="454"/>
        <w:jc w:val="both"/>
        <w:rPr>
          <w:lang w:val="ru-RU"/>
        </w:rPr>
      </w:pPr>
      <w:r w:rsidRPr="00A30336">
        <w:rPr>
          <w:lang w:val="ru-RU"/>
        </w:rPr>
        <w:t>• выбирать технические средства ИКТ для фиксации изображений и звуков в соответствии с поставленной целью;</w:t>
      </w:r>
    </w:p>
    <w:p w:rsidR="00702518" w:rsidRPr="00A30336" w:rsidRDefault="00702518" w:rsidP="00702518">
      <w:pPr>
        <w:widowControl/>
        <w:autoSpaceDE/>
        <w:ind w:firstLine="454"/>
        <w:jc w:val="both"/>
        <w:rPr>
          <w:lang w:val="ru-RU"/>
        </w:rPr>
      </w:pPr>
      <w:r w:rsidRPr="00A30336">
        <w:rPr>
          <w:lang w:val="ru-RU"/>
        </w:rPr>
        <w:t>•</w:t>
      </w:r>
      <w:r w:rsidRPr="00A30336">
        <w:t> </w:t>
      </w:r>
      <w:r w:rsidRPr="00A30336">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02518" w:rsidRPr="00A30336" w:rsidRDefault="00702518" w:rsidP="00702518">
      <w:pPr>
        <w:widowControl/>
        <w:autoSpaceDE/>
        <w:ind w:firstLine="454"/>
        <w:jc w:val="both"/>
        <w:rPr>
          <w:lang w:val="ru-RU"/>
        </w:rPr>
      </w:pPr>
      <w:r w:rsidRPr="00A30336">
        <w:rPr>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02518" w:rsidRPr="00A30336" w:rsidRDefault="00702518" w:rsidP="00702518">
      <w:pPr>
        <w:widowControl/>
        <w:autoSpaceDE/>
        <w:ind w:firstLine="454"/>
        <w:jc w:val="both"/>
        <w:rPr>
          <w:lang w:val="ru-RU"/>
        </w:rPr>
      </w:pPr>
      <w:r w:rsidRPr="00A30336">
        <w:rPr>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702518" w:rsidRPr="00FB1E16" w:rsidRDefault="00702518" w:rsidP="00702518">
      <w:pPr>
        <w:ind w:firstLine="454"/>
        <w:jc w:val="both"/>
        <w:rPr>
          <w:b/>
          <w:i/>
          <w:u w:val="single"/>
          <w:lang w:val="ru-RU"/>
        </w:rPr>
      </w:pPr>
      <w:r w:rsidRPr="00FB1E16">
        <w:rPr>
          <w:b/>
          <w:i/>
          <w:u w:val="single"/>
          <w:lang w:val="ru-RU"/>
        </w:rPr>
        <w:t>Выпускник получит возможность научиться:</w:t>
      </w:r>
    </w:p>
    <w:p w:rsidR="00702518" w:rsidRPr="00F917DD" w:rsidRDefault="00702518" w:rsidP="00702518">
      <w:pPr>
        <w:widowControl/>
        <w:autoSpaceDE/>
        <w:ind w:firstLine="454"/>
        <w:jc w:val="both"/>
        <w:rPr>
          <w:i/>
          <w:lang w:val="ru-RU"/>
        </w:rPr>
      </w:pPr>
      <w:r w:rsidRPr="00F917DD">
        <w:rPr>
          <w:lang w:val="ru-RU"/>
        </w:rPr>
        <w:t>• </w:t>
      </w:r>
      <w:r w:rsidRPr="00F917DD">
        <w:rPr>
          <w:i/>
          <w:lang w:val="ru-RU"/>
        </w:rPr>
        <w:t>различать творческую и техническую фиксацию звуков и изображений;</w:t>
      </w:r>
    </w:p>
    <w:p w:rsidR="00702518" w:rsidRPr="00F917DD" w:rsidRDefault="00702518" w:rsidP="00702518">
      <w:pPr>
        <w:widowControl/>
        <w:autoSpaceDE/>
        <w:ind w:firstLine="454"/>
        <w:jc w:val="both"/>
        <w:rPr>
          <w:i/>
          <w:lang w:val="ru-RU"/>
        </w:rPr>
      </w:pPr>
      <w:r w:rsidRPr="00F917DD">
        <w:rPr>
          <w:lang w:val="ru-RU"/>
        </w:rPr>
        <w:t>• </w:t>
      </w:r>
      <w:r w:rsidRPr="00F917DD">
        <w:rPr>
          <w:i/>
          <w:lang w:val="ru-RU"/>
        </w:rPr>
        <w:t>использовать возможности И</w:t>
      </w:r>
      <w:proofErr w:type="gramStart"/>
      <w:r w:rsidRPr="00F917DD">
        <w:rPr>
          <w:i/>
          <w:lang w:val="ru-RU"/>
        </w:rPr>
        <w:t>КТ в тв</w:t>
      </w:r>
      <w:proofErr w:type="gramEnd"/>
      <w:r w:rsidRPr="00F917DD">
        <w:rPr>
          <w:i/>
          <w:lang w:val="ru-RU"/>
        </w:rPr>
        <w:t>орческой деятельности, связанной с искусством;</w:t>
      </w:r>
    </w:p>
    <w:p w:rsidR="00702518" w:rsidRPr="00FB1E16" w:rsidRDefault="00702518" w:rsidP="00702518">
      <w:pPr>
        <w:widowControl/>
        <w:autoSpaceDE/>
        <w:ind w:firstLine="454"/>
        <w:jc w:val="both"/>
        <w:rPr>
          <w:i/>
          <w:lang w:val="ru-RU"/>
        </w:rPr>
      </w:pPr>
      <w:r w:rsidRPr="00F917DD">
        <w:rPr>
          <w:lang w:val="ru-RU"/>
        </w:rPr>
        <w:t>• </w:t>
      </w:r>
      <w:r w:rsidRPr="00F917DD">
        <w:rPr>
          <w:i/>
          <w:lang w:val="ru-RU"/>
        </w:rPr>
        <w:t>осуществлят</w:t>
      </w:r>
      <w:r>
        <w:rPr>
          <w:i/>
          <w:lang w:val="ru-RU"/>
        </w:rPr>
        <w:t>ь трёхмерное сканирование</w:t>
      </w:r>
      <w:proofErr w:type="gramStart"/>
      <w:r>
        <w:rPr>
          <w:i/>
          <w:lang w:val="ru-RU"/>
        </w:rPr>
        <w:t>.</w:t>
      </w:r>
      <w:r w:rsidRPr="00F917DD">
        <w:rPr>
          <w:lang w:val="ru-RU"/>
        </w:rPr>
        <w:t>.</w:t>
      </w:r>
      <w:proofErr w:type="gramEnd"/>
    </w:p>
    <w:p w:rsidR="00702518" w:rsidRPr="00F917DD" w:rsidRDefault="00702518" w:rsidP="00702518">
      <w:pPr>
        <w:ind w:firstLine="454"/>
        <w:jc w:val="both"/>
        <w:rPr>
          <w:b/>
          <w:lang w:val="ru-RU"/>
        </w:rPr>
      </w:pPr>
      <w:r w:rsidRPr="00F917DD">
        <w:rPr>
          <w:b/>
          <w:lang w:val="ru-RU"/>
        </w:rPr>
        <w:t>Создание письменных сообщений</w:t>
      </w:r>
    </w:p>
    <w:p w:rsidR="00702518" w:rsidRPr="00FB1E16" w:rsidRDefault="00702518" w:rsidP="00702518">
      <w:pPr>
        <w:ind w:firstLine="454"/>
        <w:jc w:val="both"/>
        <w:rPr>
          <w:b/>
          <w:bCs/>
          <w:i/>
          <w:iCs/>
          <w:lang w:val="ru-RU"/>
        </w:rPr>
      </w:pPr>
      <w:r w:rsidRPr="00FB1E16">
        <w:rPr>
          <w:b/>
          <w:bCs/>
          <w:i/>
          <w:iCs/>
          <w:lang w:val="ru-RU"/>
        </w:rPr>
        <w:t>Выпускник научится:</w:t>
      </w:r>
    </w:p>
    <w:p w:rsidR="00702518" w:rsidRPr="00F675C6" w:rsidRDefault="00702518" w:rsidP="00702518">
      <w:pPr>
        <w:widowControl/>
        <w:autoSpaceDE/>
        <w:ind w:firstLine="454"/>
        <w:jc w:val="both"/>
        <w:rPr>
          <w:lang w:val="ru-RU"/>
        </w:rPr>
      </w:pPr>
      <w:r w:rsidRPr="00F675C6">
        <w:rPr>
          <w:lang w:val="ru-RU"/>
        </w:rPr>
        <w:t>• создавать текст на русском языке с использованием слепого десятипальцевого клавиатурного письма;</w:t>
      </w:r>
    </w:p>
    <w:p w:rsidR="00702518" w:rsidRPr="00F675C6" w:rsidRDefault="00702518" w:rsidP="00702518">
      <w:pPr>
        <w:widowControl/>
        <w:autoSpaceDE/>
        <w:ind w:firstLine="454"/>
        <w:jc w:val="both"/>
        <w:rPr>
          <w:lang w:val="ru-RU"/>
        </w:rPr>
      </w:pPr>
      <w:r w:rsidRPr="00F675C6">
        <w:rPr>
          <w:lang w:val="ru-RU"/>
        </w:rPr>
        <w:t>• сканировать текст и осуществлять распознавание сканированного текста;</w:t>
      </w:r>
    </w:p>
    <w:p w:rsidR="00702518" w:rsidRPr="00F675C6" w:rsidRDefault="00702518" w:rsidP="00702518">
      <w:pPr>
        <w:widowControl/>
        <w:autoSpaceDE/>
        <w:ind w:firstLine="454"/>
        <w:jc w:val="both"/>
        <w:rPr>
          <w:lang w:val="ru-RU"/>
        </w:rPr>
      </w:pPr>
      <w:r w:rsidRPr="00F675C6">
        <w:rPr>
          <w:lang w:val="ru-RU"/>
        </w:rPr>
        <w:t>• осуществлять редактирование и структурирование текста в соответствии с его смыслом средствами текстового редактора;</w:t>
      </w:r>
    </w:p>
    <w:p w:rsidR="00702518" w:rsidRPr="00F675C6" w:rsidRDefault="00702518" w:rsidP="00702518">
      <w:pPr>
        <w:widowControl/>
        <w:autoSpaceDE/>
        <w:ind w:firstLine="454"/>
        <w:jc w:val="both"/>
        <w:rPr>
          <w:lang w:val="ru-RU"/>
        </w:rPr>
      </w:pPr>
      <w:r w:rsidRPr="00F675C6">
        <w:rPr>
          <w:lang w:val="ru-RU"/>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F675C6">
        <w:rPr>
          <w:lang w:val="ru-RU"/>
        </w:rPr>
        <w:t>резюмирование</w:t>
      </w:r>
      <w:proofErr w:type="spellEnd"/>
      <w:r w:rsidRPr="00F675C6">
        <w:rPr>
          <w:lang w:val="ru-RU"/>
        </w:rPr>
        <w:t xml:space="preserve"> высказываний в ходе обсуждения;</w:t>
      </w:r>
    </w:p>
    <w:p w:rsidR="00702518" w:rsidRPr="00F675C6" w:rsidRDefault="00702518" w:rsidP="00702518">
      <w:pPr>
        <w:widowControl/>
        <w:autoSpaceDE/>
        <w:ind w:firstLine="454"/>
        <w:jc w:val="both"/>
        <w:rPr>
          <w:lang w:val="ru-RU"/>
        </w:rPr>
      </w:pPr>
      <w:r w:rsidRPr="00F675C6">
        <w:rPr>
          <w:lang w:val="ru-RU"/>
        </w:rPr>
        <w:t>• использовать средства орфографического и синтаксического контроля русского текста и текста на иностранном языке.</w:t>
      </w:r>
    </w:p>
    <w:p w:rsidR="00702518" w:rsidRPr="00FB1E16" w:rsidRDefault="00702518" w:rsidP="00702518">
      <w:pPr>
        <w:ind w:firstLine="454"/>
        <w:jc w:val="both"/>
        <w:rPr>
          <w:b/>
          <w:i/>
          <w:u w:val="single"/>
          <w:lang w:val="ru-RU"/>
        </w:rPr>
      </w:pPr>
      <w:r w:rsidRPr="00FB1E16">
        <w:rPr>
          <w:b/>
          <w:i/>
          <w:u w:val="single"/>
          <w:lang w:val="ru-RU"/>
        </w:rPr>
        <w:lastRenderedPageBreak/>
        <w:t>Выпускник получит возможность научиться:</w:t>
      </w:r>
    </w:p>
    <w:p w:rsidR="00702518" w:rsidRPr="00F917DD" w:rsidRDefault="00702518" w:rsidP="00702518">
      <w:pPr>
        <w:widowControl/>
        <w:autoSpaceDE/>
        <w:ind w:firstLine="454"/>
        <w:jc w:val="both"/>
        <w:rPr>
          <w:i/>
          <w:lang w:val="ru-RU"/>
        </w:rPr>
      </w:pPr>
      <w:r w:rsidRPr="00F917DD">
        <w:rPr>
          <w:lang w:val="ru-RU"/>
        </w:rPr>
        <w:t>• </w:t>
      </w:r>
      <w:r w:rsidRPr="00F917DD">
        <w:rPr>
          <w:i/>
          <w:lang w:val="ru-RU"/>
        </w:rPr>
        <w:t>создавать текст на иностранном языке с использованием слепого десятипальцевого клавиатурного письма;</w:t>
      </w:r>
    </w:p>
    <w:p w:rsidR="00702518" w:rsidRPr="00F917DD" w:rsidRDefault="00702518" w:rsidP="00702518">
      <w:pPr>
        <w:widowControl/>
        <w:autoSpaceDE/>
        <w:ind w:firstLine="454"/>
        <w:jc w:val="both"/>
        <w:rPr>
          <w:i/>
          <w:lang w:val="ru-RU"/>
        </w:rPr>
      </w:pPr>
      <w:r w:rsidRPr="00F917DD">
        <w:rPr>
          <w:lang w:val="ru-RU"/>
        </w:rPr>
        <w:t>• </w:t>
      </w:r>
      <w:r w:rsidRPr="00F917DD">
        <w:rPr>
          <w:i/>
          <w:lang w:val="ru-RU"/>
        </w:rPr>
        <w:t>использовать компьютерные инструменты, упрощающие расшифровку аудиозаписей.</w:t>
      </w:r>
    </w:p>
    <w:p w:rsidR="00702518" w:rsidRPr="00F917DD" w:rsidRDefault="00702518" w:rsidP="0070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917DD">
        <w:rPr>
          <w:u w:val="single"/>
          <w:lang w:val="ru-RU"/>
        </w:rPr>
        <w:t>Примечание</w:t>
      </w:r>
      <w:r w:rsidRPr="00F917DD">
        <w:rPr>
          <w:lang w:val="ru-RU"/>
        </w:rPr>
        <w:t>: результаты достигаются преимущественно в рамках предметов «Русский язык», «Иностранный язык», «Литература», «История».</w:t>
      </w:r>
    </w:p>
    <w:p w:rsidR="00702518" w:rsidRPr="00F917DD" w:rsidRDefault="00702518" w:rsidP="00702518">
      <w:pPr>
        <w:ind w:firstLine="454"/>
        <w:jc w:val="both"/>
        <w:rPr>
          <w:b/>
          <w:lang w:val="ru-RU"/>
        </w:rPr>
      </w:pPr>
      <w:r w:rsidRPr="00F917DD">
        <w:rPr>
          <w:b/>
          <w:lang w:val="ru-RU"/>
        </w:rPr>
        <w:t>Создание графических объектов</w:t>
      </w:r>
    </w:p>
    <w:p w:rsidR="00702518" w:rsidRPr="00FB1E16" w:rsidRDefault="00702518" w:rsidP="00702518">
      <w:pPr>
        <w:ind w:firstLine="454"/>
        <w:jc w:val="both"/>
        <w:rPr>
          <w:b/>
          <w:bCs/>
          <w:i/>
          <w:iCs/>
          <w:lang w:val="ru-RU"/>
        </w:rPr>
      </w:pPr>
      <w:r w:rsidRPr="00FB1E16">
        <w:rPr>
          <w:b/>
          <w:bCs/>
          <w:i/>
          <w:iCs/>
          <w:lang w:val="ru-RU"/>
        </w:rPr>
        <w:t>Выпускник научится:</w:t>
      </w:r>
    </w:p>
    <w:p w:rsidR="00702518" w:rsidRPr="00F675C6" w:rsidRDefault="00702518" w:rsidP="00702518">
      <w:pPr>
        <w:widowControl/>
        <w:autoSpaceDE/>
        <w:ind w:firstLine="454"/>
        <w:jc w:val="both"/>
        <w:rPr>
          <w:lang w:val="ru-RU"/>
        </w:rPr>
      </w:pPr>
      <w:r w:rsidRPr="00F675C6">
        <w:rPr>
          <w:lang w:val="ru-RU"/>
        </w:rPr>
        <w:t>• создавать различные геометрические объекты с использованием возможностей специальных компьютерных инструментов;</w:t>
      </w:r>
    </w:p>
    <w:p w:rsidR="00702518" w:rsidRPr="00F675C6" w:rsidRDefault="00702518" w:rsidP="00702518">
      <w:pPr>
        <w:widowControl/>
        <w:autoSpaceDE/>
        <w:ind w:firstLine="454"/>
        <w:jc w:val="both"/>
        <w:rPr>
          <w:lang w:val="ru-RU"/>
        </w:rPr>
      </w:pPr>
      <w:r w:rsidRPr="00F675C6">
        <w:rPr>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02518" w:rsidRPr="00F675C6" w:rsidRDefault="00702518" w:rsidP="00702518">
      <w:pPr>
        <w:widowControl/>
        <w:autoSpaceDE/>
        <w:ind w:firstLine="454"/>
        <w:jc w:val="both"/>
        <w:rPr>
          <w:lang w:val="ru-RU"/>
        </w:rPr>
      </w:pPr>
      <w:r w:rsidRPr="00F675C6">
        <w:rPr>
          <w:lang w:val="ru-RU"/>
        </w:rPr>
        <w:t>• создавать специализированные карты и диаграммы: географические, хронологические;</w:t>
      </w:r>
    </w:p>
    <w:p w:rsidR="00702518" w:rsidRPr="00F675C6" w:rsidRDefault="00702518" w:rsidP="00702518">
      <w:pPr>
        <w:widowControl/>
        <w:autoSpaceDE/>
        <w:ind w:firstLine="454"/>
        <w:jc w:val="both"/>
        <w:rPr>
          <w:lang w:val="ru-RU"/>
        </w:rPr>
      </w:pPr>
      <w:r w:rsidRPr="00F675C6">
        <w:rPr>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702518" w:rsidRPr="00F917DD" w:rsidRDefault="00702518" w:rsidP="00702518">
      <w:pPr>
        <w:ind w:firstLine="454"/>
        <w:jc w:val="both"/>
        <w:rPr>
          <w:i/>
          <w:lang w:val="ru-RU"/>
        </w:rPr>
      </w:pPr>
      <w:r w:rsidRPr="00FB1E16">
        <w:rPr>
          <w:b/>
          <w:i/>
          <w:u w:val="single"/>
          <w:lang w:val="ru-RU"/>
        </w:rPr>
        <w:t>Выпускник получит возможность научиться</w:t>
      </w:r>
      <w:r w:rsidRPr="00F917DD">
        <w:rPr>
          <w:i/>
          <w:lang w:val="ru-RU"/>
        </w:rPr>
        <w:t>:</w:t>
      </w:r>
    </w:p>
    <w:p w:rsidR="00702518" w:rsidRPr="00F917DD" w:rsidRDefault="00702518" w:rsidP="00702518">
      <w:pPr>
        <w:widowControl/>
        <w:autoSpaceDE/>
        <w:ind w:firstLine="454"/>
        <w:jc w:val="both"/>
        <w:rPr>
          <w:i/>
          <w:lang w:val="ru-RU"/>
        </w:rPr>
      </w:pPr>
      <w:r w:rsidRPr="00F917DD">
        <w:rPr>
          <w:lang w:val="ru-RU"/>
        </w:rPr>
        <w:t>• </w:t>
      </w:r>
      <w:r w:rsidRPr="00F917DD">
        <w:rPr>
          <w:i/>
          <w:lang w:val="ru-RU"/>
        </w:rPr>
        <w:t>создавать мультипликационные фильмы;</w:t>
      </w:r>
    </w:p>
    <w:p w:rsidR="00702518" w:rsidRPr="00F917DD" w:rsidRDefault="00702518" w:rsidP="00702518">
      <w:pPr>
        <w:widowControl/>
        <w:autoSpaceDE/>
        <w:ind w:firstLine="454"/>
        <w:jc w:val="both"/>
        <w:rPr>
          <w:i/>
          <w:lang w:val="ru-RU"/>
        </w:rPr>
      </w:pPr>
      <w:r w:rsidRPr="00F917DD">
        <w:rPr>
          <w:lang w:val="ru-RU"/>
        </w:rPr>
        <w:t>• </w:t>
      </w:r>
      <w:r w:rsidRPr="00F917DD">
        <w:rPr>
          <w:i/>
          <w:lang w:val="ru-RU"/>
        </w:rPr>
        <w:t>создавать виртуальные модели трёхмерных объектов.</w:t>
      </w:r>
    </w:p>
    <w:p w:rsidR="00702518" w:rsidRPr="00F917DD" w:rsidRDefault="00702518" w:rsidP="0070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917DD">
        <w:rPr>
          <w:u w:val="single"/>
          <w:lang w:val="ru-RU"/>
        </w:rPr>
        <w:t>Примечание:</w:t>
      </w:r>
      <w:r w:rsidRPr="00F917DD">
        <w:rPr>
          <w:lang w:val="ru-RU"/>
        </w:rPr>
        <w:t xml:space="preserve"> результаты достигаются преимущественно в рамках предметов «Технология», «Обществознание», «География», «История», «Математика».</w:t>
      </w:r>
    </w:p>
    <w:p w:rsidR="00702518" w:rsidRPr="00F917DD" w:rsidRDefault="00702518" w:rsidP="00702518">
      <w:pPr>
        <w:ind w:firstLine="454"/>
        <w:jc w:val="both"/>
        <w:rPr>
          <w:b/>
          <w:lang w:val="ru-RU"/>
        </w:rPr>
      </w:pPr>
      <w:r w:rsidRPr="00F917DD">
        <w:rPr>
          <w:b/>
          <w:lang w:val="ru-RU"/>
        </w:rPr>
        <w:t>Создание музыкальных и звуковых сообщений</w:t>
      </w:r>
    </w:p>
    <w:p w:rsidR="00702518" w:rsidRPr="00FB1E16" w:rsidRDefault="00702518" w:rsidP="00702518">
      <w:pPr>
        <w:ind w:firstLine="454"/>
        <w:jc w:val="both"/>
        <w:rPr>
          <w:b/>
          <w:bCs/>
          <w:i/>
          <w:iCs/>
          <w:lang w:val="ru-RU"/>
        </w:rPr>
      </w:pPr>
      <w:r w:rsidRPr="00FB1E16">
        <w:rPr>
          <w:b/>
          <w:bCs/>
          <w:i/>
          <w:iCs/>
          <w:lang w:val="ru-RU"/>
        </w:rPr>
        <w:t>Выпускник научится:</w:t>
      </w:r>
    </w:p>
    <w:p w:rsidR="00702518" w:rsidRPr="00F675C6" w:rsidRDefault="00702518" w:rsidP="00702518">
      <w:pPr>
        <w:widowControl/>
        <w:autoSpaceDE/>
        <w:ind w:firstLine="454"/>
        <w:jc w:val="both"/>
        <w:rPr>
          <w:lang w:val="ru-RU"/>
        </w:rPr>
      </w:pPr>
      <w:r w:rsidRPr="00F675C6">
        <w:rPr>
          <w:lang w:val="ru-RU"/>
        </w:rPr>
        <w:t>• использовать звуковые и музыкальные редакторы;</w:t>
      </w:r>
    </w:p>
    <w:p w:rsidR="00702518" w:rsidRPr="00F675C6" w:rsidRDefault="00702518" w:rsidP="00702518">
      <w:pPr>
        <w:widowControl/>
        <w:autoSpaceDE/>
        <w:ind w:firstLine="454"/>
        <w:jc w:val="both"/>
        <w:rPr>
          <w:lang w:val="ru-RU"/>
        </w:rPr>
      </w:pPr>
      <w:r w:rsidRPr="00F675C6">
        <w:rPr>
          <w:lang w:val="ru-RU"/>
        </w:rPr>
        <w:t>• использовать клавишные и кинестетические синтезаторы;</w:t>
      </w:r>
    </w:p>
    <w:p w:rsidR="00702518" w:rsidRPr="00F675C6" w:rsidRDefault="00702518" w:rsidP="00702518">
      <w:pPr>
        <w:widowControl/>
        <w:autoSpaceDE/>
        <w:ind w:firstLine="454"/>
        <w:jc w:val="both"/>
        <w:rPr>
          <w:lang w:val="ru-RU"/>
        </w:rPr>
      </w:pPr>
      <w:r w:rsidRPr="00F675C6">
        <w:rPr>
          <w:lang w:val="ru-RU"/>
        </w:rPr>
        <w:t>• использовать программы звукозаписи и микрофоны.</w:t>
      </w:r>
    </w:p>
    <w:p w:rsidR="00702518" w:rsidRPr="00FB1E16" w:rsidRDefault="00702518" w:rsidP="00702518">
      <w:pPr>
        <w:ind w:firstLine="454"/>
        <w:jc w:val="both"/>
        <w:rPr>
          <w:b/>
          <w:i/>
          <w:u w:val="single"/>
          <w:lang w:val="ru-RU"/>
        </w:rPr>
      </w:pPr>
      <w:r w:rsidRPr="00FB1E16">
        <w:rPr>
          <w:b/>
          <w:i/>
          <w:u w:val="single"/>
          <w:lang w:val="ru-RU"/>
        </w:rPr>
        <w:t>Выпускник получит возможность научиться:</w:t>
      </w:r>
    </w:p>
    <w:p w:rsidR="00702518" w:rsidRPr="00F917DD" w:rsidRDefault="00702518" w:rsidP="00702518">
      <w:pPr>
        <w:widowControl/>
        <w:autoSpaceDE/>
        <w:ind w:firstLine="454"/>
        <w:jc w:val="both"/>
        <w:rPr>
          <w:i/>
          <w:lang w:val="ru-RU"/>
        </w:rPr>
      </w:pPr>
      <w:r w:rsidRPr="00F917DD">
        <w:rPr>
          <w:lang w:val="ru-RU"/>
        </w:rPr>
        <w:t>• </w:t>
      </w:r>
      <w:r w:rsidRPr="00F917DD">
        <w:rPr>
          <w:i/>
          <w:lang w:val="ru-RU"/>
        </w:rPr>
        <w:t>использовать музыкальные редакторы, клавишные и кинетические синтезаторы для решения творческих задач.</w:t>
      </w:r>
    </w:p>
    <w:p w:rsidR="00702518" w:rsidRPr="00F917DD" w:rsidRDefault="00702518" w:rsidP="0070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917DD">
        <w:rPr>
          <w:u w:val="single"/>
          <w:lang w:val="ru-RU"/>
        </w:rPr>
        <w:t>Примечание:</w:t>
      </w:r>
      <w:r w:rsidRPr="00F917DD">
        <w:rPr>
          <w:lang w:val="ru-RU"/>
        </w:rPr>
        <w:t xml:space="preserve"> результаты достигаются преимущественно в рамках предмета «Искусство», а также во внеурочной деятельности.</w:t>
      </w:r>
    </w:p>
    <w:p w:rsidR="00702518" w:rsidRPr="00F917DD" w:rsidRDefault="00702518" w:rsidP="00702518">
      <w:pPr>
        <w:ind w:firstLine="454"/>
        <w:jc w:val="both"/>
        <w:rPr>
          <w:b/>
          <w:lang w:val="ru-RU"/>
        </w:rPr>
      </w:pPr>
      <w:r w:rsidRPr="00F917DD">
        <w:rPr>
          <w:b/>
          <w:lang w:val="ru-RU"/>
        </w:rPr>
        <w:t xml:space="preserve">Создание, восприятие и использование </w:t>
      </w:r>
      <w:proofErr w:type="spellStart"/>
      <w:r w:rsidRPr="00F917DD">
        <w:rPr>
          <w:b/>
          <w:lang w:val="ru-RU"/>
        </w:rPr>
        <w:t>гипермедиасообщений</w:t>
      </w:r>
      <w:proofErr w:type="spellEnd"/>
    </w:p>
    <w:p w:rsidR="00702518" w:rsidRPr="00DA67BE" w:rsidRDefault="00702518" w:rsidP="00702518">
      <w:pPr>
        <w:ind w:firstLine="454"/>
        <w:jc w:val="both"/>
        <w:rPr>
          <w:b/>
          <w:bCs/>
          <w:iCs/>
          <w:u w:val="single"/>
          <w:lang w:val="ru-RU"/>
        </w:rPr>
      </w:pPr>
      <w:r w:rsidRPr="00DA67BE">
        <w:rPr>
          <w:b/>
          <w:bCs/>
          <w:iCs/>
          <w:u w:val="single"/>
          <w:lang w:val="ru-RU"/>
        </w:rPr>
        <w:t>Выпускник научится:</w:t>
      </w:r>
    </w:p>
    <w:p w:rsidR="00702518" w:rsidRPr="00F675C6" w:rsidRDefault="00702518" w:rsidP="00702518">
      <w:pPr>
        <w:widowControl/>
        <w:autoSpaceDE/>
        <w:ind w:firstLine="454"/>
        <w:jc w:val="both"/>
        <w:rPr>
          <w:lang w:val="ru-RU"/>
        </w:rPr>
      </w:pPr>
      <w:r w:rsidRPr="00F675C6">
        <w:rPr>
          <w:lang w:val="ru-RU"/>
        </w:rPr>
        <w:t>• организовывать сообщения в виде линейного или включающего ссылки представления для самостоятельного просмотра через браузер;</w:t>
      </w:r>
    </w:p>
    <w:p w:rsidR="00702518" w:rsidRPr="00F675C6" w:rsidRDefault="00702518" w:rsidP="00702518">
      <w:pPr>
        <w:widowControl/>
        <w:autoSpaceDE/>
        <w:ind w:firstLine="454"/>
        <w:jc w:val="both"/>
        <w:rPr>
          <w:lang w:val="ru-RU"/>
        </w:rPr>
      </w:pPr>
      <w:proofErr w:type="gramStart"/>
      <w:r w:rsidRPr="00F675C6">
        <w:rPr>
          <w:lang w:val="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702518" w:rsidRPr="00F675C6" w:rsidRDefault="00702518" w:rsidP="00702518">
      <w:pPr>
        <w:widowControl/>
        <w:autoSpaceDE/>
        <w:ind w:firstLine="454"/>
        <w:jc w:val="both"/>
        <w:rPr>
          <w:lang w:val="ru-RU"/>
        </w:rPr>
      </w:pPr>
      <w:r w:rsidRPr="00F675C6">
        <w:rPr>
          <w:lang w:val="ru-RU"/>
        </w:rPr>
        <w:t xml:space="preserve">• проводить деконструкцию сообщений, выделение в них структуры, элементов и фрагментов; </w:t>
      </w:r>
    </w:p>
    <w:p w:rsidR="00702518" w:rsidRPr="00F675C6" w:rsidRDefault="00702518" w:rsidP="00702518">
      <w:pPr>
        <w:widowControl/>
        <w:autoSpaceDE/>
        <w:ind w:firstLine="454"/>
        <w:jc w:val="both"/>
        <w:rPr>
          <w:lang w:val="ru-RU"/>
        </w:rPr>
      </w:pPr>
      <w:r w:rsidRPr="00F675C6">
        <w:rPr>
          <w:lang w:val="ru-RU"/>
        </w:rPr>
        <w:t>• использовать при восприятии сообщений внутренние и внешние ссылки;</w:t>
      </w:r>
    </w:p>
    <w:p w:rsidR="00702518" w:rsidRPr="00F675C6" w:rsidRDefault="00702518" w:rsidP="00702518">
      <w:pPr>
        <w:widowControl/>
        <w:autoSpaceDE/>
        <w:ind w:firstLine="454"/>
        <w:jc w:val="both"/>
        <w:rPr>
          <w:lang w:val="ru-RU"/>
        </w:rPr>
      </w:pPr>
      <w:r w:rsidRPr="00F675C6">
        <w:rPr>
          <w:lang w:val="ru-RU"/>
        </w:rPr>
        <w:t>• формулировать вопросы к сообщению, создавать краткое описание сообщения; цитировать фрагменты сообщения;</w:t>
      </w:r>
    </w:p>
    <w:p w:rsidR="00702518" w:rsidRPr="00F675C6" w:rsidRDefault="00702518" w:rsidP="00702518">
      <w:pPr>
        <w:widowControl/>
        <w:autoSpaceDE/>
        <w:ind w:firstLine="454"/>
        <w:jc w:val="both"/>
        <w:rPr>
          <w:lang w:val="ru-RU"/>
        </w:rPr>
      </w:pPr>
      <w:r w:rsidRPr="00F675C6">
        <w:rPr>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702518" w:rsidRPr="00F917DD" w:rsidRDefault="00702518" w:rsidP="00702518">
      <w:pPr>
        <w:ind w:firstLine="454"/>
        <w:jc w:val="both"/>
        <w:rPr>
          <w:lang w:val="ru-RU"/>
        </w:rPr>
      </w:pPr>
      <w:r w:rsidRPr="00FB1E16">
        <w:rPr>
          <w:b/>
          <w:i/>
          <w:u w:val="single"/>
          <w:lang w:val="ru-RU"/>
        </w:rPr>
        <w:t>Выпускник получит возможность научиться</w:t>
      </w:r>
      <w:r w:rsidRPr="00F917DD">
        <w:rPr>
          <w:lang w:val="ru-RU"/>
        </w:rPr>
        <w:t>:</w:t>
      </w:r>
    </w:p>
    <w:p w:rsidR="00702518" w:rsidRPr="00F917DD" w:rsidRDefault="00702518" w:rsidP="00702518">
      <w:pPr>
        <w:widowControl/>
        <w:autoSpaceDE/>
        <w:ind w:firstLine="454"/>
        <w:jc w:val="both"/>
        <w:rPr>
          <w:i/>
          <w:lang w:val="ru-RU"/>
        </w:rPr>
      </w:pPr>
      <w:r w:rsidRPr="00F917DD">
        <w:rPr>
          <w:lang w:val="ru-RU"/>
        </w:rPr>
        <w:t>• </w:t>
      </w:r>
      <w:r w:rsidRPr="00F917DD">
        <w:rPr>
          <w:i/>
          <w:lang w:val="ru-RU"/>
        </w:rPr>
        <w:t>проектировать дизайн сообщений в соответствии с задачами и средствами доставки;</w:t>
      </w:r>
    </w:p>
    <w:p w:rsidR="00702518" w:rsidRPr="00F917DD" w:rsidRDefault="00702518" w:rsidP="00702518">
      <w:pPr>
        <w:widowControl/>
        <w:autoSpaceDE/>
        <w:ind w:firstLine="454"/>
        <w:jc w:val="both"/>
        <w:rPr>
          <w:i/>
          <w:lang w:val="ru-RU"/>
        </w:rPr>
      </w:pPr>
      <w:r w:rsidRPr="00F917DD">
        <w:rPr>
          <w:lang w:val="ru-RU"/>
        </w:rPr>
        <w:lastRenderedPageBreak/>
        <w:t>• </w:t>
      </w:r>
      <w:r w:rsidRPr="00F917DD">
        <w:rPr>
          <w:i/>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02518" w:rsidRPr="00F917DD" w:rsidRDefault="00702518" w:rsidP="00702518">
      <w:pPr>
        <w:ind w:firstLine="454"/>
        <w:jc w:val="both"/>
        <w:rPr>
          <w:b/>
          <w:lang w:val="ru-RU"/>
        </w:rPr>
      </w:pPr>
      <w:r w:rsidRPr="00F917DD">
        <w:rPr>
          <w:b/>
          <w:lang w:val="ru-RU"/>
        </w:rPr>
        <w:t>Коммуникация и социальное взаимодействие</w:t>
      </w:r>
    </w:p>
    <w:p w:rsidR="00702518" w:rsidRPr="00FB1E16" w:rsidRDefault="00702518" w:rsidP="00702518">
      <w:pPr>
        <w:ind w:firstLine="454"/>
        <w:jc w:val="both"/>
        <w:rPr>
          <w:b/>
          <w:bCs/>
          <w:i/>
          <w:iCs/>
          <w:lang w:val="ru-RU"/>
        </w:rPr>
      </w:pPr>
      <w:r w:rsidRPr="00FB1E16">
        <w:rPr>
          <w:b/>
          <w:bCs/>
          <w:i/>
          <w:iCs/>
          <w:lang w:val="ru-RU"/>
        </w:rPr>
        <w:t>Выпускник научится:</w:t>
      </w:r>
    </w:p>
    <w:p w:rsidR="00702518" w:rsidRPr="00F675C6" w:rsidRDefault="00702518" w:rsidP="00702518">
      <w:pPr>
        <w:widowControl/>
        <w:autoSpaceDE/>
        <w:ind w:firstLine="454"/>
        <w:jc w:val="both"/>
        <w:rPr>
          <w:lang w:val="ru-RU"/>
        </w:rPr>
      </w:pPr>
      <w:r w:rsidRPr="00FB1E16">
        <w:rPr>
          <w:b/>
          <w:i/>
          <w:lang w:val="ru-RU"/>
        </w:rPr>
        <w:t>• </w:t>
      </w:r>
      <w:r w:rsidRPr="00F675C6">
        <w:rPr>
          <w:lang w:val="ru-RU"/>
        </w:rPr>
        <w:t xml:space="preserve">выступать с </w:t>
      </w:r>
      <w:proofErr w:type="spellStart"/>
      <w:r w:rsidRPr="00F675C6">
        <w:rPr>
          <w:lang w:val="ru-RU"/>
        </w:rPr>
        <w:t>аудиовидеоподдержкой</w:t>
      </w:r>
      <w:proofErr w:type="spellEnd"/>
      <w:r w:rsidRPr="00F675C6">
        <w:rPr>
          <w:lang w:val="ru-RU"/>
        </w:rPr>
        <w:t>, включая выступление перед дистанционной аудиторией;</w:t>
      </w:r>
    </w:p>
    <w:p w:rsidR="00702518" w:rsidRPr="00F675C6" w:rsidRDefault="00702518" w:rsidP="00702518">
      <w:pPr>
        <w:widowControl/>
        <w:autoSpaceDE/>
        <w:ind w:firstLine="454"/>
        <w:jc w:val="both"/>
        <w:rPr>
          <w:lang w:val="ru-RU"/>
        </w:rPr>
      </w:pPr>
      <w:r w:rsidRPr="00F675C6">
        <w:rPr>
          <w:lang w:val="ru-RU"/>
        </w:rPr>
        <w:t>• участвовать в обсуждении (</w:t>
      </w:r>
      <w:proofErr w:type="spellStart"/>
      <w:r w:rsidRPr="00F675C6">
        <w:rPr>
          <w:lang w:val="ru-RU"/>
        </w:rPr>
        <w:t>аудиовидеофорум</w:t>
      </w:r>
      <w:proofErr w:type="spellEnd"/>
      <w:r w:rsidRPr="00F675C6">
        <w:rPr>
          <w:lang w:val="ru-RU"/>
        </w:rPr>
        <w:t>, текстовый форум) с использованием возможностей Интернета;</w:t>
      </w:r>
    </w:p>
    <w:p w:rsidR="00702518" w:rsidRPr="00F675C6" w:rsidRDefault="00702518" w:rsidP="00702518">
      <w:pPr>
        <w:widowControl/>
        <w:autoSpaceDE/>
        <w:ind w:firstLine="454"/>
        <w:jc w:val="both"/>
        <w:rPr>
          <w:lang w:val="ru-RU"/>
        </w:rPr>
      </w:pPr>
      <w:r w:rsidRPr="00F675C6">
        <w:rPr>
          <w:lang w:val="ru-RU"/>
        </w:rPr>
        <w:t>• использовать возможности электронной почты для информационного обмена;</w:t>
      </w:r>
    </w:p>
    <w:p w:rsidR="00702518" w:rsidRPr="00F675C6" w:rsidRDefault="00702518" w:rsidP="00702518">
      <w:pPr>
        <w:widowControl/>
        <w:autoSpaceDE/>
        <w:ind w:firstLine="454"/>
        <w:jc w:val="both"/>
        <w:rPr>
          <w:lang w:val="ru-RU"/>
        </w:rPr>
      </w:pPr>
      <w:r w:rsidRPr="00F675C6">
        <w:rPr>
          <w:lang w:val="ru-RU"/>
        </w:rPr>
        <w:t>• вести личный дневник (блог) с использованием возможностей Интернета;</w:t>
      </w:r>
    </w:p>
    <w:p w:rsidR="00702518" w:rsidRPr="00F675C6" w:rsidRDefault="00702518" w:rsidP="00702518">
      <w:pPr>
        <w:widowControl/>
        <w:autoSpaceDE/>
        <w:ind w:firstLine="454"/>
        <w:jc w:val="both"/>
        <w:rPr>
          <w:lang w:val="ru-RU"/>
        </w:rPr>
      </w:pPr>
      <w:r w:rsidRPr="00F675C6">
        <w:rPr>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02518" w:rsidRPr="00F675C6" w:rsidRDefault="00702518" w:rsidP="00702518">
      <w:pPr>
        <w:widowControl/>
        <w:autoSpaceDE/>
        <w:ind w:firstLine="454"/>
        <w:jc w:val="both"/>
        <w:rPr>
          <w:lang w:val="ru-RU"/>
        </w:rPr>
      </w:pPr>
      <w:r w:rsidRPr="00F675C6">
        <w:rPr>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702518" w:rsidRPr="00FB1E16" w:rsidRDefault="00702518" w:rsidP="00702518">
      <w:pPr>
        <w:ind w:firstLine="454"/>
        <w:jc w:val="both"/>
        <w:rPr>
          <w:b/>
          <w:u w:val="single"/>
          <w:lang w:val="ru-RU"/>
        </w:rPr>
      </w:pPr>
      <w:r w:rsidRPr="00FB1E16">
        <w:rPr>
          <w:b/>
          <w:i/>
          <w:u w:val="single"/>
          <w:lang w:val="ru-RU"/>
        </w:rPr>
        <w:t>Выпускник получит возможность научиться</w:t>
      </w:r>
      <w:r w:rsidRPr="00FB1E16">
        <w:rPr>
          <w:b/>
          <w:u w:val="single"/>
          <w:lang w:val="ru-RU"/>
        </w:rPr>
        <w:t>:</w:t>
      </w:r>
    </w:p>
    <w:p w:rsidR="00702518" w:rsidRPr="00F917DD" w:rsidRDefault="00702518" w:rsidP="00702518">
      <w:pPr>
        <w:widowControl/>
        <w:autoSpaceDE/>
        <w:ind w:firstLine="454"/>
        <w:jc w:val="both"/>
        <w:rPr>
          <w:i/>
          <w:lang w:val="ru-RU"/>
        </w:rPr>
      </w:pPr>
      <w:r w:rsidRPr="00F917DD">
        <w:rPr>
          <w:lang w:val="ru-RU"/>
        </w:rPr>
        <w:t>• </w:t>
      </w:r>
      <w:r w:rsidRPr="00F917DD">
        <w:rPr>
          <w:i/>
          <w:lang w:val="ru-RU"/>
        </w:rPr>
        <w:t>взаимодействовать в социальных сетях, работать в группе над сообщением (вики);</w:t>
      </w:r>
    </w:p>
    <w:p w:rsidR="00702518" w:rsidRPr="00F917DD" w:rsidRDefault="00702518" w:rsidP="00702518">
      <w:pPr>
        <w:widowControl/>
        <w:autoSpaceDE/>
        <w:ind w:firstLine="454"/>
        <w:jc w:val="both"/>
        <w:rPr>
          <w:i/>
          <w:lang w:val="ru-RU"/>
        </w:rPr>
      </w:pPr>
      <w:r w:rsidRPr="00F917DD">
        <w:rPr>
          <w:lang w:val="ru-RU"/>
        </w:rPr>
        <w:t>• </w:t>
      </w:r>
      <w:r w:rsidRPr="00F917DD">
        <w:rPr>
          <w:i/>
          <w:lang w:val="ru-RU"/>
        </w:rPr>
        <w:t>участвовать в форумах в социальных образовательных сетях;</w:t>
      </w:r>
    </w:p>
    <w:p w:rsidR="00702518" w:rsidRPr="00F917DD" w:rsidRDefault="00702518" w:rsidP="00702518">
      <w:pPr>
        <w:widowControl/>
        <w:autoSpaceDE/>
        <w:ind w:firstLine="454"/>
        <w:jc w:val="both"/>
        <w:rPr>
          <w:i/>
          <w:lang w:val="ru-RU"/>
        </w:rPr>
      </w:pPr>
      <w:r w:rsidRPr="00F917DD">
        <w:rPr>
          <w:lang w:val="ru-RU"/>
        </w:rPr>
        <w:t>• </w:t>
      </w:r>
      <w:r w:rsidRPr="00F917DD">
        <w:rPr>
          <w:i/>
          <w:lang w:val="ru-RU"/>
        </w:rPr>
        <w:t>взаимодействовать с партнёрами с использованием возможностей Интернета (игровое и театральное взаимодействие).</w:t>
      </w:r>
    </w:p>
    <w:p w:rsidR="00702518" w:rsidRPr="00F917DD" w:rsidRDefault="00702518" w:rsidP="007025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917DD">
        <w:rPr>
          <w:u w:val="single"/>
          <w:lang w:val="ru-RU"/>
        </w:rPr>
        <w:t>Примечание</w:t>
      </w:r>
      <w:r w:rsidRPr="00F917DD">
        <w:rPr>
          <w:lang w:val="ru-RU"/>
        </w:rPr>
        <w:t>: результаты достигаются в рамках всех предметов, а также во внеурочной деятельности.</w:t>
      </w:r>
    </w:p>
    <w:p w:rsidR="00702518" w:rsidRPr="00F917DD" w:rsidRDefault="00702518" w:rsidP="00702518">
      <w:pPr>
        <w:ind w:firstLine="454"/>
        <w:jc w:val="both"/>
        <w:rPr>
          <w:b/>
          <w:lang w:val="ru-RU"/>
        </w:rPr>
      </w:pPr>
      <w:r w:rsidRPr="00F917DD">
        <w:rPr>
          <w:b/>
          <w:lang w:val="ru-RU"/>
        </w:rPr>
        <w:t xml:space="preserve">Поиск и организация хранения информации </w:t>
      </w:r>
    </w:p>
    <w:p w:rsidR="00702518" w:rsidRPr="00FB1E16" w:rsidRDefault="00702518" w:rsidP="00702518">
      <w:pPr>
        <w:ind w:firstLine="454"/>
        <w:jc w:val="both"/>
        <w:rPr>
          <w:b/>
          <w:bCs/>
          <w:i/>
          <w:iCs/>
          <w:lang w:val="ru-RU"/>
        </w:rPr>
      </w:pPr>
      <w:r w:rsidRPr="00FB1E16">
        <w:rPr>
          <w:b/>
          <w:bCs/>
          <w:i/>
          <w:iCs/>
          <w:lang w:val="ru-RU"/>
        </w:rPr>
        <w:t>Выпускник научится:</w:t>
      </w:r>
    </w:p>
    <w:p w:rsidR="00702518" w:rsidRPr="00F675C6" w:rsidRDefault="00702518" w:rsidP="00702518">
      <w:pPr>
        <w:widowControl/>
        <w:autoSpaceDE/>
        <w:ind w:firstLine="454"/>
        <w:jc w:val="both"/>
        <w:rPr>
          <w:lang w:val="ru-RU"/>
        </w:rPr>
      </w:pPr>
      <w:r w:rsidRPr="00F675C6">
        <w:rPr>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02518" w:rsidRPr="00F675C6" w:rsidRDefault="00702518" w:rsidP="00702518">
      <w:pPr>
        <w:widowControl/>
        <w:autoSpaceDE/>
        <w:ind w:firstLine="454"/>
        <w:jc w:val="both"/>
        <w:rPr>
          <w:lang w:val="ru-RU"/>
        </w:rPr>
      </w:pPr>
      <w:r w:rsidRPr="00F675C6">
        <w:rPr>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702518" w:rsidRPr="00F675C6" w:rsidRDefault="00702518" w:rsidP="00702518">
      <w:pPr>
        <w:widowControl/>
        <w:autoSpaceDE/>
        <w:ind w:firstLine="454"/>
        <w:jc w:val="both"/>
        <w:rPr>
          <w:lang w:val="ru-RU"/>
        </w:rPr>
      </w:pPr>
      <w:r w:rsidRPr="00F675C6">
        <w:rPr>
          <w:lang w:val="ru-RU"/>
        </w:rPr>
        <w:t>• использовать различные библиотечные, в том числе электронные, каталоги для поиска необходимых книг;</w:t>
      </w:r>
    </w:p>
    <w:p w:rsidR="00702518" w:rsidRPr="00F675C6" w:rsidRDefault="00702518" w:rsidP="00702518">
      <w:pPr>
        <w:widowControl/>
        <w:autoSpaceDE/>
        <w:ind w:firstLine="454"/>
        <w:jc w:val="both"/>
        <w:rPr>
          <w:lang w:val="ru-RU"/>
        </w:rPr>
      </w:pPr>
      <w:r w:rsidRPr="00F675C6">
        <w:rPr>
          <w:lang w:val="ru-RU"/>
        </w:rPr>
        <w:t>• искать информацию в различных базах данных, создавать и заполнять базы данных, в частности использовать различные определители;</w:t>
      </w:r>
    </w:p>
    <w:p w:rsidR="00702518" w:rsidRPr="00F675C6" w:rsidRDefault="00702518" w:rsidP="00702518">
      <w:pPr>
        <w:widowControl/>
        <w:autoSpaceDE/>
        <w:ind w:firstLine="454"/>
        <w:jc w:val="both"/>
        <w:rPr>
          <w:lang w:val="ru-RU"/>
        </w:rPr>
      </w:pPr>
      <w:r w:rsidRPr="00F675C6">
        <w:rPr>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02518" w:rsidRPr="00FB1E16" w:rsidRDefault="00702518" w:rsidP="00702518">
      <w:pPr>
        <w:ind w:firstLine="454"/>
        <w:jc w:val="both"/>
        <w:rPr>
          <w:u w:val="single"/>
          <w:lang w:val="ru-RU"/>
        </w:rPr>
      </w:pPr>
      <w:r w:rsidRPr="00FB1E16">
        <w:rPr>
          <w:i/>
          <w:u w:val="single"/>
          <w:lang w:val="ru-RU"/>
        </w:rPr>
        <w:t>Выпускник получит возможность научиться</w:t>
      </w:r>
      <w:r w:rsidRPr="00FB1E16">
        <w:rPr>
          <w:u w:val="single"/>
          <w:lang w:val="ru-RU"/>
        </w:rPr>
        <w:t>:</w:t>
      </w:r>
    </w:p>
    <w:p w:rsidR="00702518" w:rsidRPr="00F917DD" w:rsidRDefault="00702518" w:rsidP="00702518">
      <w:pPr>
        <w:widowControl/>
        <w:autoSpaceDE/>
        <w:ind w:firstLine="454"/>
        <w:jc w:val="both"/>
        <w:rPr>
          <w:i/>
          <w:lang w:val="ru-RU"/>
        </w:rPr>
      </w:pPr>
      <w:r w:rsidRPr="00F917DD">
        <w:rPr>
          <w:lang w:val="ru-RU"/>
        </w:rPr>
        <w:t>• </w:t>
      </w:r>
      <w:r w:rsidRPr="00F917DD">
        <w:rPr>
          <w:i/>
          <w:lang w:val="ru-RU"/>
        </w:rPr>
        <w:t>создавать и заполнять различные определители;</w:t>
      </w:r>
    </w:p>
    <w:p w:rsidR="00702518" w:rsidRPr="00F917DD" w:rsidRDefault="00702518" w:rsidP="00702518">
      <w:pPr>
        <w:widowControl/>
        <w:autoSpaceDE/>
        <w:ind w:firstLine="454"/>
        <w:jc w:val="both"/>
        <w:rPr>
          <w:i/>
          <w:lang w:val="ru-RU"/>
        </w:rPr>
      </w:pPr>
      <w:r w:rsidRPr="00F917DD">
        <w:rPr>
          <w:lang w:val="ru-RU"/>
        </w:rPr>
        <w:t>• </w:t>
      </w:r>
      <w:r w:rsidRPr="00F917DD">
        <w:rPr>
          <w:i/>
          <w:lang w:val="ru-RU"/>
        </w:rPr>
        <w:t xml:space="preserve">использовать различные приёмы поиска информации в Интернете в ходе учебной деятельности. </w:t>
      </w:r>
    </w:p>
    <w:p w:rsidR="00702518" w:rsidRPr="00F917DD" w:rsidRDefault="00702518" w:rsidP="00702518">
      <w:pPr>
        <w:ind w:firstLine="454"/>
        <w:jc w:val="both"/>
        <w:rPr>
          <w:b/>
          <w:lang w:val="ru-RU"/>
        </w:rPr>
      </w:pPr>
      <w:r w:rsidRPr="00F917DD">
        <w:rPr>
          <w:b/>
          <w:lang w:val="ru-RU"/>
        </w:rPr>
        <w:t>Анализ информации, математическая обработка данных в исследовании</w:t>
      </w:r>
    </w:p>
    <w:p w:rsidR="00702518" w:rsidRPr="00FB1E16" w:rsidRDefault="00702518" w:rsidP="00702518">
      <w:pPr>
        <w:ind w:firstLine="454"/>
        <w:jc w:val="both"/>
        <w:rPr>
          <w:b/>
          <w:bCs/>
          <w:i/>
          <w:iCs/>
          <w:lang w:val="ru-RU"/>
        </w:rPr>
      </w:pPr>
      <w:r w:rsidRPr="00FB1E16">
        <w:rPr>
          <w:b/>
          <w:bCs/>
          <w:i/>
          <w:iCs/>
          <w:lang w:val="ru-RU"/>
        </w:rPr>
        <w:t>Выпускник научится:</w:t>
      </w:r>
    </w:p>
    <w:p w:rsidR="00702518" w:rsidRPr="00F675C6" w:rsidRDefault="00702518" w:rsidP="00702518">
      <w:pPr>
        <w:widowControl/>
        <w:autoSpaceDE/>
        <w:ind w:firstLine="454"/>
        <w:jc w:val="both"/>
        <w:rPr>
          <w:lang w:val="ru-RU"/>
        </w:rPr>
      </w:pPr>
      <w:r w:rsidRPr="00F675C6">
        <w:rPr>
          <w:lang w:val="ru-RU"/>
        </w:rPr>
        <w:t>• вводить результаты измерений и другие цифровые данные для их обработки, в том числе статистической и визуализации;</w:t>
      </w:r>
    </w:p>
    <w:p w:rsidR="00702518" w:rsidRPr="00F675C6" w:rsidRDefault="00702518" w:rsidP="00702518">
      <w:pPr>
        <w:widowControl/>
        <w:autoSpaceDE/>
        <w:ind w:firstLine="454"/>
        <w:jc w:val="both"/>
        <w:rPr>
          <w:lang w:val="ru-RU"/>
        </w:rPr>
      </w:pPr>
      <w:r w:rsidRPr="00F675C6">
        <w:rPr>
          <w:lang w:val="ru-RU"/>
        </w:rPr>
        <w:t xml:space="preserve">• строить математические модели; </w:t>
      </w:r>
    </w:p>
    <w:p w:rsidR="00702518" w:rsidRPr="00F675C6" w:rsidRDefault="00702518" w:rsidP="00702518">
      <w:pPr>
        <w:widowControl/>
        <w:autoSpaceDE/>
        <w:ind w:firstLine="454"/>
        <w:jc w:val="both"/>
        <w:rPr>
          <w:lang w:val="ru-RU"/>
        </w:rPr>
      </w:pPr>
      <w:r w:rsidRPr="00F675C6">
        <w:rPr>
          <w:lang w:val="ru-RU"/>
        </w:rPr>
        <w:t>• проводить эксперименты и исследования в виртуальных лабораториях по естественным наукам, математике и информатике.</w:t>
      </w:r>
    </w:p>
    <w:p w:rsidR="00702518" w:rsidRPr="00FB1E16" w:rsidRDefault="00702518" w:rsidP="00702518">
      <w:pPr>
        <w:ind w:firstLine="454"/>
        <w:jc w:val="both"/>
        <w:rPr>
          <w:b/>
          <w:u w:val="single"/>
          <w:lang w:val="ru-RU"/>
        </w:rPr>
      </w:pPr>
      <w:r w:rsidRPr="00FB1E16">
        <w:rPr>
          <w:b/>
          <w:i/>
          <w:u w:val="single"/>
          <w:lang w:val="ru-RU"/>
        </w:rPr>
        <w:t>Выпускник получит возможность научиться</w:t>
      </w:r>
      <w:r w:rsidRPr="00FB1E16">
        <w:rPr>
          <w:b/>
          <w:u w:val="single"/>
          <w:lang w:val="ru-RU"/>
        </w:rPr>
        <w:t>:</w:t>
      </w:r>
    </w:p>
    <w:p w:rsidR="00702518" w:rsidRPr="00F917DD" w:rsidRDefault="00702518" w:rsidP="00702518">
      <w:pPr>
        <w:widowControl/>
        <w:autoSpaceDE/>
        <w:ind w:firstLine="454"/>
        <w:jc w:val="both"/>
        <w:rPr>
          <w:i/>
          <w:lang w:val="ru-RU"/>
        </w:rPr>
      </w:pPr>
      <w:r w:rsidRPr="00F917DD">
        <w:rPr>
          <w:lang w:val="ru-RU"/>
        </w:rPr>
        <w:t>• </w:t>
      </w:r>
      <w:r w:rsidRPr="00F917DD">
        <w:rPr>
          <w:i/>
          <w:lang w:val="ru-RU"/>
        </w:rPr>
        <w:t xml:space="preserve">проводить </w:t>
      </w:r>
      <w:proofErr w:type="gramStart"/>
      <w:r w:rsidRPr="00F917DD">
        <w:rPr>
          <w:i/>
          <w:lang w:val="ru-RU"/>
        </w:rPr>
        <w:t>естественно-научные</w:t>
      </w:r>
      <w:proofErr w:type="gramEnd"/>
      <w:r w:rsidRPr="00F917DD">
        <w:rPr>
          <w:i/>
          <w:lang w:val="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02518" w:rsidRPr="00F917DD" w:rsidRDefault="00702518" w:rsidP="00702518">
      <w:pPr>
        <w:widowControl/>
        <w:autoSpaceDE/>
        <w:ind w:firstLine="454"/>
        <w:jc w:val="both"/>
        <w:rPr>
          <w:i/>
          <w:lang w:val="ru-RU"/>
        </w:rPr>
      </w:pPr>
      <w:r w:rsidRPr="00F917DD">
        <w:rPr>
          <w:lang w:val="ru-RU"/>
        </w:rPr>
        <w:t>• </w:t>
      </w:r>
      <w:r w:rsidRPr="00F917DD">
        <w:rPr>
          <w:i/>
          <w:lang w:val="ru-RU"/>
        </w:rPr>
        <w:t>анализировать результаты своей деятельности и затрачиваемых ресурсов.</w:t>
      </w:r>
    </w:p>
    <w:p w:rsidR="00702518" w:rsidRPr="00F917DD" w:rsidRDefault="00702518" w:rsidP="00702518">
      <w:pPr>
        <w:ind w:firstLine="454"/>
        <w:jc w:val="both"/>
        <w:rPr>
          <w:b/>
          <w:lang w:val="ru-RU"/>
        </w:rPr>
      </w:pPr>
      <w:r w:rsidRPr="00F917DD">
        <w:rPr>
          <w:b/>
          <w:lang w:val="ru-RU"/>
        </w:rPr>
        <w:t>Моделирование, проектирование и управление</w:t>
      </w:r>
    </w:p>
    <w:p w:rsidR="00702518" w:rsidRPr="00FB1E16" w:rsidRDefault="00702518" w:rsidP="00702518">
      <w:pPr>
        <w:ind w:firstLine="454"/>
        <w:jc w:val="both"/>
        <w:rPr>
          <w:b/>
          <w:bCs/>
          <w:i/>
          <w:iCs/>
          <w:lang w:val="ru-RU"/>
        </w:rPr>
      </w:pPr>
      <w:r w:rsidRPr="00FB1E16">
        <w:rPr>
          <w:b/>
          <w:bCs/>
          <w:i/>
          <w:iCs/>
          <w:lang w:val="ru-RU"/>
        </w:rPr>
        <w:lastRenderedPageBreak/>
        <w:t>Выпускник научится:</w:t>
      </w:r>
    </w:p>
    <w:p w:rsidR="00702518" w:rsidRPr="00F675C6" w:rsidRDefault="00702518" w:rsidP="00702518">
      <w:pPr>
        <w:widowControl/>
        <w:autoSpaceDE/>
        <w:ind w:firstLine="454"/>
        <w:jc w:val="both"/>
        <w:rPr>
          <w:lang w:val="ru-RU"/>
        </w:rPr>
      </w:pPr>
      <w:r w:rsidRPr="00F675C6">
        <w:rPr>
          <w:lang w:val="ru-RU"/>
        </w:rPr>
        <w:t>•</w:t>
      </w:r>
      <w:r w:rsidRPr="00F675C6">
        <w:t> </w:t>
      </w:r>
      <w:r w:rsidRPr="00F675C6">
        <w:rPr>
          <w:lang w:val="ru-RU"/>
        </w:rPr>
        <w:t>моделировать с использованием виртуальных конструкторов;</w:t>
      </w:r>
    </w:p>
    <w:p w:rsidR="00702518" w:rsidRPr="00F675C6" w:rsidRDefault="00702518" w:rsidP="00702518">
      <w:pPr>
        <w:widowControl/>
        <w:autoSpaceDE/>
        <w:ind w:firstLine="454"/>
        <w:jc w:val="both"/>
        <w:rPr>
          <w:lang w:val="ru-RU"/>
        </w:rPr>
      </w:pPr>
      <w:r w:rsidRPr="00F675C6">
        <w:rPr>
          <w:lang w:val="ru-RU"/>
        </w:rPr>
        <w:t>• конструировать и моделировать с использованием материальных конструкторов с компьютерным управлением и обратной связью;</w:t>
      </w:r>
    </w:p>
    <w:p w:rsidR="00702518" w:rsidRPr="00F675C6" w:rsidRDefault="00702518" w:rsidP="00702518">
      <w:pPr>
        <w:widowControl/>
        <w:autoSpaceDE/>
        <w:ind w:firstLine="454"/>
        <w:jc w:val="both"/>
        <w:rPr>
          <w:lang w:val="ru-RU"/>
        </w:rPr>
      </w:pPr>
      <w:r w:rsidRPr="00F675C6">
        <w:rPr>
          <w:lang w:val="ru-RU"/>
        </w:rPr>
        <w:t>• моделировать с использованием сре</w:t>
      </w:r>
      <w:proofErr w:type="gramStart"/>
      <w:r w:rsidRPr="00F675C6">
        <w:rPr>
          <w:lang w:val="ru-RU"/>
        </w:rPr>
        <w:t>дств пр</w:t>
      </w:r>
      <w:proofErr w:type="gramEnd"/>
      <w:r w:rsidRPr="00F675C6">
        <w:rPr>
          <w:lang w:val="ru-RU"/>
        </w:rPr>
        <w:t>ограммирования;</w:t>
      </w:r>
    </w:p>
    <w:p w:rsidR="00702518" w:rsidRPr="00F675C6" w:rsidRDefault="00702518" w:rsidP="00702518">
      <w:pPr>
        <w:widowControl/>
        <w:autoSpaceDE/>
        <w:ind w:firstLine="454"/>
        <w:jc w:val="both"/>
        <w:rPr>
          <w:lang w:val="ru-RU"/>
        </w:rPr>
      </w:pPr>
      <w:r w:rsidRPr="00F675C6">
        <w:rPr>
          <w:lang w:val="ru-RU"/>
        </w:rPr>
        <w:t>• проектировать и организовывать свою индивидуальную и групповую деятельность, организовывать своё время с использованием ИКТ.</w:t>
      </w:r>
    </w:p>
    <w:p w:rsidR="00702518" w:rsidRPr="00F917DD" w:rsidRDefault="00702518" w:rsidP="00702518">
      <w:pPr>
        <w:ind w:firstLine="454"/>
        <w:jc w:val="both"/>
        <w:rPr>
          <w:lang w:val="ru-RU"/>
        </w:rPr>
      </w:pPr>
      <w:r w:rsidRPr="00FB1E16">
        <w:rPr>
          <w:b/>
          <w:i/>
          <w:u w:val="single"/>
          <w:lang w:val="ru-RU"/>
        </w:rPr>
        <w:t>Выпускник получит возможность научиться</w:t>
      </w:r>
      <w:r w:rsidRPr="00F917DD">
        <w:rPr>
          <w:lang w:val="ru-RU"/>
        </w:rPr>
        <w:t>:</w:t>
      </w:r>
    </w:p>
    <w:p w:rsidR="00702518" w:rsidRPr="00F917DD" w:rsidRDefault="00702518" w:rsidP="00702518">
      <w:pPr>
        <w:widowControl/>
        <w:autoSpaceDE/>
        <w:ind w:firstLine="454"/>
        <w:jc w:val="both"/>
        <w:rPr>
          <w:i/>
          <w:lang w:val="ru-RU"/>
        </w:rPr>
      </w:pPr>
      <w:r w:rsidRPr="00F917DD">
        <w:rPr>
          <w:lang w:val="ru-RU"/>
        </w:rPr>
        <w:t>• </w:t>
      </w:r>
      <w:r w:rsidRPr="00F917DD">
        <w:rPr>
          <w:i/>
          <w:lang w:val="ru-RU"/>
        </w:rPr>
        <w:t>проектировать виртуальные и реальные объекты и процессы, использовать системы автоматизированного проектирования.</w:t>
      </w:r>
    </w:p>
    <w:p w:rsidR="00DA67BE" w:rsidRDefault="00DA67BE" w:rsidP="00702518">
      <w:pPr>
        <w:pStyle w:val="afff8"/>
        <w:spacing w:line="240" w:lineRule="auto"/>
        <w:jc w:val="center"/>
        <w:rPr>
          <w:b/>
          <w:sz w:val="24"/>
        </w:rPr>
      </w:pPr>
    </w:p>
    <w:p w:rsidR="00702518" w:rsidRPr="00FB1E16" w:rsidRDefault="00702518" w:rsidP="00702518">
      <w:pPr>
        <w:pStyle w:val="afff8"/>
        <w:spacing w:line="240" w:lineRule="auto"/>
        <w:jc w:val="center"/>
        <w:rPr>
          <w:b/>
          <w:sz w:val="24"/>
        </w:rPr>
      </w:pPr>
      <w:r w:rsidRPr="00FB1E16">
        <w:rPr>
          <w:b/>
          <w:sz w:val="24"/>
        </w:rPr>
        <w:t>Основы учебно-исследовательской и проектной деятельности</w:t>
      </w:r>
    </w:p>
    <w:p w:rsidR="00702518" w:rsidRPr="00CE0826" w:rsidRDefault="00702518" w:rsidP="00702518">
      <w:pPr>
        <w:ind w:firstLine="454"/>
        <w:jc w:val="both"/>
        <w:rPr>
          <w:b/>
          <w:i/>
          <w:lang w:val="ru-RU"/>
        </w:rPr>
      </w:pPr>
      <w:r w:rsidRPr="00CE0826">
        <w:rPr>
          <w:b/>
          <w:i/>
          <w:lang w:val="ru-RU"/>
        </w:rPr>
        <w:t>Выпускник научится:</w:t>
      </w:r>
    </w:p>
    <w:p w:rsidR="00702518" w:rsidRPr="00F675C6" w:rsidRDefault="00702518" w:rsidP="00702518">
      <w:pPr>
        <w:widowControl/>
        <w:autoSpaceDE/>
        <w:ind w:firstLine="454"/>
        <w:jc w:val="both"/>
        <w:rPr>
          <w:lang w:val="ru-RU"/>
        </w:rPr>
      </w:pPr>
      <w:r w:rsidRPr="00F675C6">
        <w:rPr>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02518" w:rsidRPr="00F675C6" w:rsidRDefault="00702518" w:rsidP="00702518">
      <w:pPr>
        <w:widowControl/>
        <w:ind w:firstLine="454"/>
        <w:jc w:val="both"/>
        <w:rPr>
          <w:lang w:val="ru-RU"/>
        </w:rPr>
      </w:pPr>
      <w:r w:rsidRPr="00F675C6">
        <w:rPr>
          <w:lang w:val="ru-RU"/>
        </w:rPr>
        <w:t>• выбирать и использовать методы, релевантные рассматриваемой проблеме;</w:t>
      </w:r>
    </w:p>
    <w:p w:rsidR="00702518" w:rsidRPr="00F675C6" w:rsidRDefault="00702518" w:rsidP="00702518">
      <w:pPr>
        <w:widowControl/>
        <w:autoSpaceDE/>
        <w:ind w:firstLine="454"/>
        <w:jc w:val="both"/>
        <w:rPr>
          <w:lang w:val="ru-RU"/>
        </w:rPr>
      </w:pPr>
      <w:r w:rsidRPr="00F675C6">
        <w:rPr>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02518" w:rsidRPr="00F675C6" w:rsidRDefault="00702518" w:rsidP="00702518">
      <w:pPr>
        <w:widowControl/>
        <w:autoSpaceDE/>
        <w:ind w:firstLine="454"/>
        <w:jc w:val="both"/>
        <w:rPr>
          <w:lang w:val="ru-RU"/>
        </w:rPr>
      </w:pPr>
      <w:r w:rsidRPr="00F675C6">
        <w:rPr>
          <w:lang w:val="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F675C6">
        <w:rPr>
          <w:lang w:val="ru-RU"/>
        </w:rPr>
        <w:t>контрпример</w:t>
      </w:r>
      <w:proofErr w:type="spellEnd"/>
      <w:r w:rsidRPr="00F675C6">
        <w:rPr>
          <w:lang w:val="ru-RU"/>
        </w:rPr>
        <w:t>, индуктивные и дедуктивные рассуждения, построение и исполнение алгоритма;</w:t>
      </w:r>
    </w:p>
    <w:p w:rsidR="00702518" w:rsidRPr="00F675C6" w:rsidRDefault="00702518" w:rsidP="00702518">
      <w:pPr>
        <w:widowControl/>
        <w:autoSpaceDE/>
        <w:ind w:firstLine="454"/>
        <w:jc w:val="both"/>
        <w:rPr>
          <w:lang w:val="ru-RU"/>
        </w:rPr>
      </w:pPr>
      <w:r w:rsidRPr="00F675C6">
        <w:rPr>
          <w:lang w:val="ru-RU"/>
        </w:rPr>
        <w:t xml:space="preserve">• использовать такие </w:t>
      </w:r>
      <w:proofErr w:type="gramStart"/>
      <w:r w:rsidRPr="00F675C6">
        <w:rPr>
          <w:lang w:val="ru-RU"/>
        </w:rPr>
        <w:t>естественно-научные</w:t>
      </w:r>
      <w:proofErr w:type="gramEnd"/>
      <w:r w:rsidRPr="00F675C6">
        <w:rPr>
          <w:lang w:val="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02518" w:rsidRPr="00F675C6" w:rsidRDefault="00702518" w:rsidP="00702518">
      <w:pPr>
        <w:widowControl/>
        <w:autoSpaceDE/>
        <w:ind w:firstLine="454"/>
        <w:jc w:val="both"/>
        <w:rPr>
          <w:lang w:val="ru-RU"/>
        </w:rPr>
      </w:pPr>
      <w:r w:rsidRPr="00F675C6">
        <w:rPr>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02518" w:rsidRPr="00F675C6" w:rsidRDefault="00702518" w:rsidP="00702518">
      <w:pPr>
        <w:widowControl/>
        <w:ind w:firstLine="454"/>
        <w:jc w:val="both"/>
        <w:rPr>
          <w:lang w:val="ru-RU"/>
        </w:rPr>
      </w:pPr>
      <w:r w:rsidRPr="00F675C6">
        <w:rPr>
          <w:lang w:val="ru-RU"/>
        </w:rPr>
        <w:t>• ясно, логично и точно излагать свою точку зрения, использовать языковые средства, адекватные обсуждаемой проблеме;</w:t>
      </w:r>
    </w:p>
    <w:p w:rsidR="00702518" w:rsidRPr="00F675C6" w:rsidRDefault="00702518" w:rsidP="00702518">
      <w:pPr>
        <w:widowControl/>
        <w:ind w:firstLine="454"/>
        <w:jc w:val="both"/>
        <w:rPr>
          <w:lang w:val="ru-RU"/>
        </w:rPr>
      </w:pPr>
      <w:r w:rsidRPr="00F675C6">
        <w:rPr>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702518" w:rsidRPr="00F675C6" w:rsidRDefault="00702518" w:rsidP="00702518">
      <w:pPr>
        <w:widowControl/>
        <w:autoSpaceDE/>
        <w:ind w:firstLine="454"/>
        <w:jc w:val="both"/>
        <w:rPr>
          <w:lang w:val="ru-RU"/>
        </w:rPr>
      </w:pPr>
      <w:r w:rsidRPr="00F675C6">
        <w:rPr>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02518" w:rsidRPr="005B5B7E" w:rsidRDefault="00702518" w:rsidP="00702518">
      <w:pPr>
        <w:ind w:firstLine="454"/>
        <w:jc w:val="both"/>
        <w:rPr>
          <w:b/>
          <w:i/>
          <w:u w:val="single"/>
          <w:lang w:val="ru-RU"/>
        </w:rPr>
      </w:pPr>
      <w:r w:rsidRPr="005B5B7E">
        <w:rPr>
          <w:b/>
          <w:i/>
          <w:u w:val="single"/>
          <w:lang w:val="ru-RU"/>
        </w:rPr>
        <w:t>Выпускник получит возможность научиться:</w:t>
      </w:r>
    </w:p>
    <w:p w:rsidR="00702518" w:rsidRPr="00FB1E16" w:rsidRDefault="00702518" w:rsidP="00702518">
      <w:pPr>
        <w:widowControl/>
        <w:autoSpaceDE/>
        <w:ind w:firstLine="454"/>
        <w:jc w:val="both"/>
        <w:rPr>
          <w:i/>
          <w:lang w:val="ru-RU"/>
        </w:rPr>
      </w:pPr>
      <w:r w:rsidRPr="00FB1E16">
        <w:rPr>
          <w:lang w:val="ru-RU"/>
        </w:rPr>
        <w:t>• </w:t>
      </w:r>
      <w:r w:rsidRPr="00FB1E16">
        <w:rPr>
          <w:i/>
          <w:lang w:val="ru-RU"/>
        </w:rPr>
        <w:t>самостоятельно задумывать, планировать и выполнять учебное исследование, учебный и социальный проект;</w:t>
      </w:r>
    </w:p>
    <w:p w:rsidR="00702518" w:rsidRPr="00FB1E16" w:rsidRDefault="00702518" w:rsidP="00702518">
      <w:pPr>
        <w:widowControl/>
        <w:autoSpaceDE/>
        <w:ind w:firstLine="454"/>
        <w:jc w:val="both"/>
        <w:rPr>
          <w:i/>
          <w:lang w:val="ru-RU"/>
        </w:rPr>
      </w:pPr>
      <w:r w:rsidRPr="00FB1E16">
        <w:rPr>
          <w:lang w:val="ru-RU"/>
        </w:rPr>
        <w:t>• </w:t>
      </w:r>
      <w:r w:rsidRPr="00FB1E16">
        <w:rPr>
          <w:i/>
          <w:lang w:val="ru-RU"/>
        </w:rPr>
        <w:t>использовать догадку, озарение, интуицию;</w:t>
      </w:r>
    </w:p>
    <w:p w:rsidR="00702518" w:rsidRPr="00FB1E16" w:rsidRDefault="00702518" w:rsidP="00702518">
      <w:pPr>
        <w:widowControl/>
        <w:autoSpaceDE/>
        <w:ind w:firstLine="454"/>
        <w:jc w:val="both"/>
        <w:rPr>
          <w:i/>
          <w:lang w:val="ru-RU"/>
        </w:rPr>
      </w:pPr>
      <w:r w:rsidRPr="00FB1E16">
        <w:rPr>
          <w:lang w:val="ru-RU"/>
        </w:rPr>
        <w:t>• </w:t>
      </w:r>
      <w:r w:rsidRPr="00FB1E16">
        <w:rPr>
          <w:i/>
          <w:lang w:val="ru-RU"/>
        </w:rPr>
        <w:t>использовать такие математические методы и приёмы, как перебор логических возможностей, математическое моделирование;</w:t>
      </w:r>
    </w:p>
    <w:p w:rsidR="00702518" w:rsidRPr="00FB1E16" w:rsidRDefault="00702518" w:rsidP="00702518">
      <w:pPr>
        <w:widowControl/>
        <w:autoSpaceDE/>
        <w:ind w:firstLine="454"/>
        <w:jc w:val="both"/>
        <w:rPr>
          <w:i/>
          <w:lang w:val="ru-RU"/>
        </w:rPr>
      </w:pPr>
      <w:r w:rsidRPr="00FB1E16">
        <w:rPr>
          <w:lang w:val="ru-RU"/>
        </w:rPr>
        <w:t>• </w:t>
      </w:r>
      <w:r w:rsidRPr="00FB1E16">
        <w:rPr>
          <w:i/>
          <w:lang w:val="ru-RU"/>
        </w:rPr>
        <w:t xml:space="preserve">использовать такие </w:t>
      </w:r>
      <w:proofErr w:type="gramStart"/>
      <w:r w:rsidRPr="00FB1E16">
        <w:rPr>
          <w:i/>
          <w:lang w:val="ru-RU"/>
        </w:rPr>
        <w:t>естественно-научные</w:t>
      </w:r>
      <w:proofErr w:type="gramEnd"/>
      <w:r w:rsidRPr="00FB1E16">
        <w:rPr>
          <w:i/>
          <w:lang w:val="ru-RU"/>
        </w:rPr>
        <w:t xml:space="preserve"> методы и приёмы, как абстрагирование от привходящих факторов, проверка на совместимость с другими известными фактами;</w:t>
      </w:r>
    </w:p>
    <w:p w:rsidR="00702518" w:rsidRPr="00FB1E16" w:rsidRDefault="00702518" w:rsidP="00702518">
      <w:pPr>
        <w:widowControl/>
        <w:autoSpaceDE/>
        <w:ind w:firstLine="454"/>
        <w:jc w:val="both"/>
        <w:rPr>
          <w:i/>
          <w:lang w:val="ru-RU"/>
        </w:rPr>
      </w:pPr>
      <w:r w:rsidRPr="00FB1E16">
        <w:rPr>
          <w:lang w:val="ru-RU"/>
        </w:rPr>
        <w:t>• </w:t>
      </w:r>
      <w:r w:rsidRPr="00FB1E16">
        <w:rPr>
          <w:i/>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702518" w:rsidRPr="00FB1E16" w:rsidRDefault="00702518" w:rsidP="00702518">
      <w:pPr>
        <w:widowControl/>
        <w:autoSpaceDE/>
        <w:ind w:firstLine="454"/>
        <w:jc w:val="both"/>
        <w:rPr>
          <w:i/>
          <w:lang w:val="ru-RU"/>
        </w:rPr>
      </w:pPr>
      <w:r w:rsidRPr="00FB1E16">
        <w:rPr>
          <w:lang w:val="ru-RU"/>
        </w:rPr>
        <w:t>• </w:t>
      </w:r>
      <w:r w:rsidRPr="00FB1E16">
        <w:rPr>
          <w:i/>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02518" w:rsidRPr="00FB1E16" w:rsidRDefault="00702518" w:rsidP="00702518">
      <w:pPr>
        <w:widowControl/>
        <w:autoSpaceDE/>
        <w:ind w:firstLine="454"/>
        <w:jc w:val="both"/>
        <w:rPr>
          <w:i/>
          <w:lang w:val="ru-RU"/>
        </w:rPr>
      </w:pPr>
      <w:r w:rsidRPr="00FB1E16">
        <w:rPr>
          <w:lang w:val="ru-RU"/>
        </w:rPr>
        <w:t>• </w:t>
      </w:r>
      <w:r w:rsidRPr="00FB1E16">
        <w:rPr>
          <w:i/>
          <w:lang w:val="ru-RU"/>
        </w:rPr>
        <w:t>целенаправленно и осознанно развивать свои коммуникативные способности, осваивать новые языковые средства;</w:t>
      </w:r>
    </w:p>
    <w:p w:rsidR="00006ABA" w:rsidRPr="00DB15B3" w:rsidRDefault="00702518" w:rsidP="00DB15B3">
      <w:pPr>
        <w:widowControl/>
        <w:autoSpaceDE/>
        <w:ind w:firstLine="454"/>
        <w:jc w:val="both"/>
        <w:rPr>
          <w:i/>
          <w:lang w:val="ru-RU"/>
        </w:rPr>
      </w:pPr>
      <w:r w:rsidRPr="00FB1E16">
        <w:rPr>
          <w:lang w:val="ru-RU"/>
        </w:rPr>
        <w:lastRenderedPageBreak/>
        <w:t>• </w:t>
      </w:r>
      <w:r w:rsidRPr="00FB1E16">
        <w:rPr>
          <w:i/>
          <w:lang w:val="ru-RU"/>
        </w:rPr>
        <w:t>осознавать свою ответственность за достоверность полученных знаний, за качество выполненного проек</w:t>
      </w:r>
      <w:r w:rsidR="00DB15B3">
        <w:rPr>
          <w:i/>
          <w:lang w:val="ru-RU"/>
        </w:rPr>
        <w:t>та.</w:t>
      </w:r>
    </w:p>
    <w:p w:rsidR="00006ABA" w:rsidRDefault="00006ABA" w:rsidP="001F4A54">
      <w:pPr>
        <w:pStyle w:val="afff8"/>
        <w:spacing w:line="240" w:lineRule="auto"/>
        <w:ind w:firstLine="0"/>
        <w:rPr>
          <w:b/>
          <w:sz w:val="24"/>
        </w:rPr>
      </w:pPr>
    </w:p>
    <w:p w:rsidR="00702518" w:rsidRPr="005B5B7E" w:rsidRDefault="00702518" w:rsidP="00702518">
      <w:pPr>
        <w:pStyle w:val="afff8"/>
        <w:spacing w:line="240" w:lineRule="auto"/>
        <w:jc w:val="center"/>
        <w:rPr>
          <w:b/>
          <w:sz w:val="24"/>
        </w:rPr>
      </w:pPr>
      <w:r w:rsidRPr="005B5B7E">
        <w:rPr>
          <w:b/>
          <w:sz w:val="24"/>
        </w:rPr>
        <w:t>Стратегии смыслового чтения и работа с текстом</w:t>
      </w:r>
    </w:p>
    <w:p w:rsidR="00702518" w:rsidRPr="005B5B7E" w:rsidRDefault="00702518" w:rsidP="00702518">
      <w:pPr>
        <w:ind w:firstLine="454"/>
        <w:jc w:val="both"/>
        <w:rPr>
          <w:b/>
          <w:lang w:val="ru-RU"/>
        </w:rPr>
      </w:pPr>
      <w:r w:rsidRPr="005B5B7E">
        <w:rPr>
          <w:b/>
          <w:lang w:val="ru-RU"/>
        </w:rPr>
        <w:t xml:space="preserve">Работа с текстом: поиск информации и понимание </w:t>
      </w:r>
      <w:proofErr w:type="gramStart"/>
      <w:r w:rsidRPr="005B5B7E">
        <w:rPr>
          <w:b/>
          <w:lang w:val="ru-RU"/>
        </w:rPr>
        <w:t>прочитанного</w:t>
      </w:r>
      <w:proofErr w:type="gramEnd"/>
    </w:p>
    <w:p w:rsidR="00702518" w:rsidRPr="005B5B7E" w:rsidRDefault="00702518" w:rsidP="00702518">
      <w:pPr>
        <w:ind w:firstLine="454"/>
        <w:jc w:val="both"/>
        <w:rPr>
          <w:b/>
          <w:i/>
          <w:lang w:val="ru-RU"/>
        </w:rPr>
      </w:pPr>
      <w:r w:rsidRPr="005B5B7E">
        <w:rPr>
          <w:b/>
          <w:i/>
          <w:lang w:val="ru-RU"/>
        </w:rPr>
        <w:t>Выпускник научится:</w:t>
      </w:r>
    </w:p>
    <w:p w:rsidR="00702518" w:rsidRPr="00DB15B3" w:rsidRDefault="00702518" w:rsidP="00702518">
      <w:pPr>
        <w:widowControl/>
        <w:ind w:firstLine="454"/>
        <w:jc w:val="both"/>
        <w:rPr>
          <w:lang w:val="ru-RU"/>
        </w:rPr>
      </w:pPr>
      <w:r w:rsidRPr="00DB15B3">
        <w:rPr>
          <w:lang w:val="ru-RU"/>
        </w:rPr>
        <w:t>• ориентироваться в содержании текста и понимать его целостный смысл:</w:t>
      </w:r>
    </w:p>
    <w:p w:rsidR="00702518" w:rsidRPr="00DB15B3" w:rsidRDefault="00702518" w:rsidP="00702518">
      <w:pPr>
        <w:widowControl/>
        <w:ind w:firstLine="454"/>
        <w:jc w:val="both"/>
        <w:rPr>
          <w:lang w:val="ru-RU"/>
        </w:rPr>
      </w:pPr>
      <w:r w:rsidRPr="00DB15B3">
        <w:rPr>
          <w:lang w:val="ru-RU"/>
        </w:rPr>
        <w:t>- определять главную тему, общую цель или назначение текста;</w:t>
      </w:r>
    </w:p>
    <w:p w:rsidR="00702518" w:rsidRPr="00DB15B3" w:rsidRDefault="00702518" w:rsidP="00702518">
      <w:pPr>
        <w:widowControl/>
        <w:ind w:firstLine="454"/>
        <w:jc w:val="both"/>
        <w:rPr>
          <w:lang w:val="ru-RU"/>
        </w:rPr>
      </w:pPr>
      <w:r w:rsidRPr="00DB15B3">
        <w:rPr>
          <w:lang w:val="ru-RU"/>
        </w:rPr>
        <w:t>- выбирать из текста или придумать заголовок, соответствующий содержанию и общему смыслу текста;</w:t>
      </w:r>
    </w:p>
    <w:p w:rsidR="00702518" w:rsidRPr="00DB15B3" w:rsidRDefault="00702518" w:rsidP="00702518">
      <w:pPr>
        <w:widowControl/>
        <w:ind w:firstLine="454"/>
        <w:jc w:val="both"/>
        <w:rPr>
          <w:lang w:val="ru-RU"/>
        </w:rPr>
      </w:pPr>
      <w:r w:rsidRPr="00DB15B3">
        <w:rPr>
          <w:lang w:val="ru-RU"/>
        </w:rPr>
        <w:t>- формулировать тезис, выражающий общий смысл текста;</w:t>
      </w:r>
    </w:p>
    <w:p w:rsidR="00702518" w:rsidRPr="00DB15B3" w:rsidRDefault="00702518" w:rsidP="00702518">
      <w:pPr>
        <w:widowControl/>
        <w:ind w:firstLine="454"/>
        <w:jc w:val="both"/>
        <w:rPr>
          <w:lang w:val="ru-RU"/>
        </w:rPr>
      </w:pPr>
      <w:r w:rsidRPr="00DB15B3">
        <w:rPr>
          <w:lang w:val="ru-RU"/>
        </w:rPr>
        <w:t>- предвосхищать содержание предметного плана текста по заголовку и с опорой на предыдущий опыт;</w:t>
      </w:r>
    </w:p>
    <w:p w:rsidR="00702518" w:rsidRPr="00DB15B3" w:rsidRDefault="00702518" w:rsidP="00702518">
      <w:pPr>
        <w:widowControl/>
        <w:ind w:firstLine="454"/>
        <w:jc w:val="both"/>
        <w:rPr>
          <w:lang w:val="ru-RU"/>
        </w:rPr>
      </w:pPr>
      <w:r w:rsidRPr="00DB15B3">
        <w:rPr>
          <w:lang w:val="ru-RU"/>
        </w:rPr>
        <w:t>- объяснять порядок частей/инструкций, содержащихся в тексте;</w:t>
      </w:r>
    </w:p>
    <w:p w:rsidR="00702518" w:rsidRPr="00DB15B3" w:rsidRDefault="00702518" w:rsidP="00702518">
      <w:pPr>
        <w:widowControl/>
        <w:ind w:firstLine="454"/>
        <w:jc w:val="both"/>
        <w:rPr>
          <w:lang w:val="ru-RU"/>
        </w:rPr>
      </w:pPr>
      <w:r w:rsidRPr="00DB15B3">
        <w:rPr>
          <w:lang w:val="ru-RU"/>
        </w:rPr>
        <w:t xml:space="preserve">- сопоставлять основные текстовые и </w:t>
      </w:r>
      <w:proofErr w:type="spellStart"/>
      <w:r w:rsidRPr="00DB15B3">
        <w:rPr>
          <w:lang w:val="ru-RU"/>
        </w:rPr>
        <w:t>внетекстовые</w:t>
      </w:r>
      <w:proofErr w:type="spellEnd"/>
      <w:r w:rsidRPr="00DB15B3">
        <w:rPr>
          <w:lang w:val="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02518" w:rsidRPr="00DB15B3" w:rsidRDefault="00702518" w:rsidP="00702518">
      <w:pPr>
        <w:pStyle w:val="affe"/>
        <w:spacing w:before="0" w:after="0"/>
        <w:ind w:firstLine="454"/>
        <w:jc w:val="both"/>
      </w:pPr>
      <w:r w:rsidRPr="00DB15B3">
        <w:t>• находить в тексте требуемую информацию (пробегать те</w:t>
      </w:r>
      <w:proofErr w:type="gramStart"/>
      <w:r w:rsidRPr="00DB15B3">
        <w:t>кст гл</w:t>
      </w:r>
      <w:proofErr w:type="gramEnd"/>
      <w:r w:rsidRPr="00DB15B3">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02518" w:rsidRPr="00DB15B3" w:rsidRDefault="00702518" w:rsidP="00702518">
      <w:pPr>
        <w:pStyle w:val="affe"/>
        <w:spacing w:before="0" w:after="0"/>
        <w:ind w:firstLine="454"/>
        <w:jc w:val="both"/>
      </w:pPr>
      <w:r w:rsidRPr="00DB15B3">
        <w:t>• решать учебно-познавательные и учебно-практические задачи, требующие полного и критического понимания текста:</w:t>
      </w:r>
    </w:p>
    <w:p w:rsidR="00702518" w:rsidRPr="00DB15B3" w:rsidRDefault="00702518" w:rsidP="00702518">
      <w:pPr>
        <w:pStyle w:val="affe"/>
        <w:spacing w:before="0" w:after="0"/>
        <w:ind w:firstLine="454"/>
        <w:jc w:val="both"/>
      </w:pPr>
      <w:r w:rsidRPr="00DB15B3">
        <w:t>- определять назначение разных видов текстов;</w:t>
      </w:r>
    </w:p>
    <w:p w:rsidR="00702518" w:rsidRPr="00DB15B3" w:rsidRDefault="00702518" w:rsidP="00702518">
      <w:pPr>
        <w:pStyle w:val="affe"/>
        <w:spacing w:before="0" w:after="0"/>
        <w:ind w:firstLine="454"/>
        <w:jc w:val="both"/>
      </w:pPr>
      <w:r w:rsidRPr="00DB15B3">
        <w:t>- ставить перед собой цель чтения, направляя внимание на полезную в данный момент информацию;</w:t>
      </w:r>
    </w:p>
    <w:p w:rsidR="00702518" w:rsidRPr="00DB15B3" w:rsidRDefault="00702518" w:rsidP="00702518">
      <w:pPr>
        <w:pStyle w:val="affe"/>
        <w:spacing w:before="0" w:after="0"/>
        <w:ind w:firstLine="454"/>
        <w:jc w:val="both"/>
      </w:pPr>
      <w:r w:rsidRPr="00DB15B3">
        <w:t xml:space="preserve">- различать темы и </w:t>
      </w:r>
      <w:proofErr w:type="spellStart"/>
      <w:r w:rsidRPr="00DB15B3">
        <w:t>подтемы</w:t>
      </w:r>
      <w:proofErr w:type="spellEnd"/>
      <w:r w:rsidRPr="00DB15B3">
        <w:t xml:space="preserve"> специального текста;</w:t>
      </w:r>
    </w:p>
    <w:p w:rsidR="00702518" w:rsidRPr="00DB15B3" w:rsidRDefault="00702518" w:rsidP="00702518">
      <w:pPr>
        <w:pStyle w:val="affe"/>
        <w:spacing w:before="0" w:after="0"/>
        <w:ind w:firstLine="454"/>
        <w:jc w:val="both"/>
      </w:pPr>
      <w:r w:rsidRPr="00DB15B3">
        <w:t>- выделять не только главную, но и избыточную информацию;</w:t>
      </w:r>
    </w:p>
    <w:p w:rsidR="00702518" w:rsidRPr="00DB15B3" w:rsidRDefault="00702518" w:rsidP="00702518">
      <w:pPr>
        <w:widowControl/>
        <w:ind w:firstLine="454"/>
        <w:jc w:val="both"/>
        <w:rPr>
          <w:lang w:val="ru-RU"/>
        </w:rPr>
      </w:pPr>
      <w:r w:rsidRPr="00DB15B3">
        <w:rPr>
          <w:lang w:val="ru-RU"/>
        </w:rPr>
        <w:t>-</w:t>
      </w:r>
      <w:r w:rsidRPr="00DB15B3">
        <w:t> </w:t>
      </w:r>
      <w:r w:rsidRPr="00DB15B3">
        <w:rPr>
          <w:lang w:val="ru-RU"/>
        </w:rPr>
        <w:t>прогнозировать последовательность изложения идей текста;</w:t>
      </w:r>
    </w:p>
    <w:p w:rsidR="00702518" w:rsidRPr="00DB15B3" w:rsidRDefault="00702518" w:rsidP="00702518">
      <w:pPr>
        <w:pStyle w:val="affe"/>
        <w:spacing w:before="0" w:after="0"/>
        <w:ind w:firstLine="454"/>
        <w:jc w:val="both"/>
      </w:pPr>
      <w:r w:rsidRPr="00DB15B3">
        <w:t>- сопоставлять разные точки зрения и разные источники информации по заданной теме;</w:t>
      </w:r>
    </w:p>
    <w:p w:rsidR="00702518" w:rsidRPr="00DB15B3" w:rsidRDefault="00702518" w:rsidP="00702518">
      <w:pPr>
        <w:pStyle w:val="affe"/>
        <w:spacing w:before="0" w:after="0"/>
        <w:ind w:firstLine="454"/>
        <w:jc w:val="both"/>
      </w:pPr>
      <w:r w:rsidRPr="00DB15B3">
        <w:t>- выполнять смысловое свёртывание выделенных фактов и мыслей;</w:t>
      </w:r>
    </w:p>
    <w:p w:rsidR="00702518" w:rsidRPr="00DB15B3" w:rsidRDefault="00702518" w:rsidP="00702518">
      <w:pPr>
        <w:pStyle w:val="affe"/>
        <w:spacing w:before="0" w:after="0"/>
        <w:ind w:firstLine="454"/>
        <w:jc w:val="both"/>
      </w:pPr>
      <w:r w:rsidRPr="00DB15B3">
        <w:t>- формировать на основе текста систему аргументов (доводов) для обоснования определённой позиции;</w:t>
      </w:r>
    </w:p>
    <w:p w:rsidR="00702518" w:rsidRPr="00DB15B3" w:rsidRDefault="00702518" w:rsidP="00702518">
      <w:pPr>
        <w:pStyle w:val="affe"/>
        <w:spacing w:before="0" w:after="0"/>
        <w:ind w:firstLine="454"/>
        <w:jc w:val="both"/>
      </w:pPr>
      <w:r w:rsidRPr="00DB15B3">
        <w:t>- понимать душевное состояние персонажей текста, сопереживать им.</w:t>
      </w:r>
    </w:p>
    <w:p w:rsidR="00702518" w:rsidRPr="005B5B7E" w:rsidRDefault="00702518" w:rsidP="00702518">
      <w:pPr>
        <w:ind w:firstLine="454"/>
        <w:jc w:val="both"/>
        <w:rPr>
          <w:b/>
          <w:u w:val="single"/>
          <w:lang w:val="ru-RU"/>
        </w:rPr>
      </w:pPr>
      <w:r w:rsidRPr="005B5B7E">
        <w:rPr>
          <w:b/>
          <w:i/>
          <w:u w:val="single"/>
          <w:lang w:val="ru-RU"/>
        </w:rPr>
        <w:t>Выпускник получит возможность научиться</w:t>
      </w:r>
      <w:r w:rsidRPr="005B5B7E">
        <w:rPr>
          <w:b/>
          <w:u w:val="single"/>
          <w:lang w:val="ru-RU"/>
        </w:rPr>
        <w:t>:</w:t>
      </w:r>
    </w:p>
    <w:p w:rsidR="00702518" w:rsidRPr="005B5B7E" w:rsidRDefault="00702518" w:rsidP="00702518">
      <w:pPr>
        <w:pStyle w:val="affe"/>
        <w:spacing w:before="0" w:after="0"/>
        <w:ind w:firstLine="454"/>
        <w:jc w:val="both"/>
        <w:rPr>
          <w:i/>
        </w:rPr>
      </w:pPr>
      <w:r w:rsidRPr="005B5B7E">
        <w:t>• </w:t>
      </w:r>
      <w:r w:rsidRPr="005B5B7E">
        <w:rPr>
          <w:i/>
        </w:rPr>
        <w:t>анализировать изменения своего эмоционального состояния в процессе чтения, получения и переработки полученной информац</w:t>
      </w:r>
      <w:proofErr w:type="gramStart"/>
      <w:r w:rsidRPr="005B5B7E">
        <w:rPr>
          <w:i/>
        </w:rPr>
        <w:t>ии и её</w:t>
      </w:r>
      <w:proofErr w:type="gramEnd"/>
      <w:r w:rsidRPr="005B5B7E">
        <w:rPr>
          <w:i/>
        </w:rPr>
        <w:t xml:space="preserve"> осмысления.</w:t>
      </w:r>
    </w:p>
    <w:p w:rsidR="00702518" w:rsidRPr="005B5B7E" w:rsidRDefault="00702518" w:rsidP="00702518">
      <w:pPr>
        <w:pStyle w:val="affe"/>
        <w:spacing w:before="0" w:after="0"/>
        <w:ind w:firstLine="454"/>
        <w:jc w:val="both"/>
        <w:rPr>
          <w:b/>
        </w:rPr>
      </w:pPr>
      <w:r w:rsidRPr="005B5B7E">
        <w:rPr>
          <w:b/>
        </w:rPr>
        <w:t>Работа с текстом: преобразование и интерпретация информации</w:t>
      </w:r>
    </w:p>
    <w:p w:rsidR="00702518" w:rsidRPr="005B5B7E" w:rsidRDefault="00702518" w:rsidP="00702518">
      <w:pPr>
        <w:ind w:firstLine="454"/>
        <w:jc w:val="both"/>
        <w:rPr>
          <w:b/>
          <w:i/>
          <w:lang w:val="ru-RU"/>
        </w:rPr>
      </w:pPr>
      <w:r w:rsidRPr="005B5B7E">
        <w:rPr>
          <w:b/>
          <w:i/>
          <w:lang w:val="ru-RU"/>
        </w:rPr>
        <w:t>Выпускник научится:</w:t>
      </w:r>
    </w:p>
    <w:p w:rsidR="00702518" w:rsidRPr="00DB15B3" w:rsidRDefault="00702518" w:rsidP="00702518">
      <w:pPr>
        <w:widowControl/>
        <w:ind w:firstLine="454"/>
        <w:jc w:val="both"/>
        <w:rPr>
          <w:lang w:val="ru-RU"/>
        </w:rPr>
      </w:pPr>
      <w:r w:rsidRPr="005B5B7E">
        <w:rPr>
          <w:b/>
          <w:i/>
          <w:lang w:val="ru-RU"/>
        </w:rPr>
        <w:t>•</w:t>
      </w:r>
      <w:r w:rsidRPr="005B5B7E">
        <w:rPr>
          <w:b/>
          <w:i/>
        </w:rPr>
        <w:t> </w:t>
      </w:r>
      <w:r w:rsidRPr="00DB15B3">
        <w:rPr>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02518" w:rsidRPr="00DB15B3" w:rsidRDefault="00702518" w:rsidP="00702518">
      <w:pPr>
        <w:widowControl/>
        <w:ind w:firstLine="454"/>
        <w:jc w:val="both"/>
        <w:rPr>
          <w:lang w:val="ru-RU"/>
        </w:rPr>
      </w:pPr>
      <w:r w:rsidRPr="00DB15B3">
        <w:rPr>
          <w:lang w:val="ru-RU"/>
        </w:rPr>
        <w:t>•</w:t>
      </w:r>
      <w:r w:rsidRPr="00DB15B3">
        <w:t> </w:t>
      </w:r>
      <w:r w:rsidRPr="00DB15B3">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02518" w:rsidRPr="00DB15B3" w:rsidRDefault="00702518" w:rsidP="00702518">
      <w:pPr>
        <w:widowControl/>
        <w:ind w:firstLine="454"/>
        <w:jc w:val="both"/>
        <w:rPr>
          <w:lang w:val="ru-RU"/>
        </w:rPr>
      </w:pPr>
      <w:r w:rsidRPr="00DB15B3">
        <w:rPr>
          <w:lang w:val="ru-RU"/>
        </w:rPr>
        <w:t>•</w:t>
      </w:r>
      <w:r w:rsidRPr="00DB15B3">
        <w:t> </w:t>
      </w:r>
      <w:r w:rsidRPr="00DB15B3">
        <w:rPr>
          <w:lang w:val="ru-RU"/>
        </w:rPr>
        <w:t>интерпретировать текст:</w:t>
      </w:r>
    </w:p>
    <w:p w:rsidR="00702518" w:rsidRPr="00DB15B3" w:rsidRDefault="00702518" w:rsidP="00702518">
      <w:pPr>
        <w:widowControl/>
        <w:ind w:firstLine="454"/>
        <w:jc w:val="both"/>
        <w:rPr>
          <w:lang w:val="ru-RU"/>
        </w:rPr>
      </w:pPr>
      <w:r w:rsidRPr="00DB15B3">
        <w:rPr>
          <w:lang w:val="ru-RU"/>
        </w:rPr>
        <w:t>- сравнивать и противопоставлять заключённую в тексте информацию разного характера;</w:t>
      </w:r>
    </w:p>
    <w:p w:rsidR="00702518" w:rsidRPr="00DB15B3" w:rsidRDefault="00702518" w:rsidP="00702518">
      <w:pPr>
        <w:widowControl/>
        <w:ind w:firstLine="454"/>
        <w:jc w:val="both"/>
        <w:rPr>
          <w:lang w:val="ru-RU"/>
        </w:rPr>
      </w:pPr>
      <w:r w:rsidRPr="00DB15B3">
        <w:rPr>
          <w:lang w:val="ru-RU"/>
        </w:rPr>
        <w:t>- обнаруживать в тексте доводы в подтверждение выдвинутых тезисов;</w:t>
      </w:r>
    </w:p>
    <w:p w:rsidR="00702518" w:rsidRPr="00DB15B3" w:rsidRDefault="00702518" w:rsidP="00702518">
      <w:pPr>
        <w:widowControl/>
        <w:ind w:firstLine="454"/>
        <w:jc w:val="both"/>
        <w:rPr>
          <w:lang w:val="ru-RU"/>
        </w:rPr>
      </w:pPr>
      <w:r w:rsidRPr="00DB15B3">
        <w:rPr>
          <w:lang w:val="ru-RU"/>
        </w:rPr>
        <w:t>- делать выводы из сформулированных посылок;</w:t>
      </w:r>
    </w:p>
    <w:p w:rsidR="00702518" w:rsidRPr="00DB15B3" w:rsidRDefault="00702518" w:rsidP="00702518">
      <w:pPr>
        <w:widowControl/>
        <w:ind w:firstLine="454"/>
        <w:jc w:val="both"/>
        <w:rPr>
          <w:lang w:val="ru-RU"/>
        </w:rPr>
      </w:pPr>
      <w:r w:rsidRPr="00DB15B3">
        <w:rPr>
          <w:lang w:val="ru-RU"/>
        </w:rPr>
        <w:t>- выводить заключение о намерении автора или главной мысли текста.</w:t>
      </w:r>
    </w:p>
    <w:p w:rsidR="00DA67BE" w:rsidRDefault="00DA67BE" w:rsidP="00702518">
      <w:pPr>
        <w:ind w:firstLine="454"/>
        <w:jc w:val="both"/>
        <w:rPr>
          <w:b/>
          <w:i/>
          <w:u w:val="single"/>
          <w:lang w:val="ru-RU"/>
        </w:rPr>
      </w:pPr>
    </w:p>
    <w:p w:rsidR="00DA67BE" w:rsidRDefault="00DA67BE" w:rsidP="00702518">
      <w:pPr>
        <w:ind w:firstLine="454"/>
        <w:jc w:val="both"/>
        <w:rPr>
          <w:b/>
          <w:i/>
          <w:u w:val="single"/>
          <w:lang w:val="ru-RU"/>
        </w:rPr>
      </w:pPr>
    </w:p>
    <w:p w:rsidR="00702518" w:rsidRPr="005B5B7E" w:rsidRDefault="00702518" w:rsidP="00702518">
      <w:pPr>
        <w:ind w:firstLine="454"/>
        <w:jc w:val="both"/>
        <w:rPr>
          <w:b/>
          <w:u w:val="single"/>
          <w:lang w:val="ru-RU"/>
        </w:rPr>
      </w:pPr>
      <w:r w:rsidRPr="005B5B7E">
        <w:rPr>
          <w:b/>
          <w:i/>
          <w:u w:val="single"/>
          <w:lang w:val="ru-RU"/>
        </w:rPr>
        <w:t>Выпускник получит возможность научиться</w:t>
      </w:r>
      <w:r w:rsidRPr="005B5B7E">
        <w:rPr>
          <w:b/>
          <w:u w:val="single"/>
          <w:lang w:val="ru-RU"/>
        </w:rPr>
        <w:t>:</w:t>
      </w:r>
    </w:p>
    <w:p w:rsidR="00702518" w:rsidRPr="005B5B7E" w:rsidRDefault="00702518" w:rsidP="00702518">
      <w:pPr>
        <w:pStyle w:val="affe"/>
        <w:spacing w:before="0" w:after="0"/>
        <w:ind w:firstLine="454"/>
        <w:jc w:val="both"/>
        <w:rPr>
          <w:i/>
        </w:rPr>
      </w:pPr>
      <w:r w:rsidRPr="005B5B7E">
        <w:t>• </w:t>
      </w:r>
      <w:r w:rsidRPr="005B5B7E">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02518" w:rsidRPr="005B5B7E" w:rsidRDefault="00702518" w:rsidP="00702518">
      <w:pPr>
        <w:ind w:firstLine="454"/>
        <w:jc w:val="both"/>
        <w:rPr>
          <w:b/>
          <w:lang w:val="ru-RU"/>
        </w:rPr>
      </w:pPr>
      <w:r w:rsidRPr="005B5B7E">
        <w:rPr>
          <w:b/>
          <w:lang w:val="ru-RU"/>
        </w:rPr>
        <w:t>Работа с текстом: оценка информации</w:t>
      </w:r>
    </w:p>
    <w:p w:rsidR="00702518" w:rsidRPr="005B5B7E" w:rsidRDefault="00702518" w:rsidP="00702518">
      <w:pPr>
        <w:ind w:firstLine="454"/>
        <w:jc w:val="both"/>
        <w:rPr>
          <w:b/>
          <w:i/>
          <w:lang w:val="ru-RU"/>
        </w:rPr>
      </w:pPr>
      <w:r w:rsidRPr="005B5B7E">
        <w:rPr>
          <w:b/>
          <w:i/>
          <w:lang w:val="ru-RU"/>
        </w:rPr>
        <w:t>Выпускник научится:</w:t>
      </w:r>
    </w:p>
    <w:p w:rsidR="00702518" w:rsidRPr="00DB15B3" w:rsidRDefault="00702518" w:rsidP="00702518">
      <w:pPr>
        <w:widowControl/>
        <w:ind w:firstLine="454"/>
        <w:jc w:val="both"/>
        <w:rPr>
          <w:lang w:val="ru-RU"/>
        </w:rPr>
      </w:pPr>
      <w:r w:rsidRPr="00DB15B3">
        <w:rPr>
          <w:lang w:val="ru-RU"/>
        </w:rPr>
        <w:t>•</w:t>
      </w:r>
      <w:r w:rsidRPr="00DB15B3">
        <w:t> </w:t>
      </w:r>
      <w:r w:rsidRPr="00DB15B3">
        <w:rPr>
          <w:lang w:val="ru-RU"/>
        </w:rPr>
        <w:t>откликаться на содержание текста:</w:t>
      </w:r>
    </w:p>
    <w:p w:rsidR="00702518" w:rsidRPr="00DB15B3" w:rsidRDefault="00702518" w:rsidP="00702518">
      <w:pPr>
        <w:widowControl/>
        <w:ind w:firstLine="454"/>
        <w:jc w:val="both"/>
        <w:rPr>
          <w:lang w:val="ru-RU"/>
        </w:rPr>
      </w:pPr>
      <w:r w:rsidRPr="00DB15B3">
        <w:rPr>
          <w:lang w:val="ru-RU"/>
        </w:rPr>
        <w:t>- связывать информацию, обнаруженную в тексте, со знаниями из других источников;</w:t>
      </w:r>
    </w:p>
    <w:p w:rsidR="00702518" w:rsidRPr="00DB15B3" w:rsidRDefault="00702518" w:rsidP="00702518">
      <w:pPr>
        <w:widowControl/>
        <w:ind w:firstLine="454"/>
        <w:jc w:val="both"/>
        <w:rPr>
          <w:lang w:val="ru-RU"/>
        </w:rPr>
      </w:pPr>
      <w:r w:rsidRPr="00DB15B3">
        <w:rPr>
          <w:lang w:val="ru-RU"/>
        </w:rPr>
        <w:t>- оценивать утверждения, сделанные в тексте, исходя из своих представлений о мире;</w:t>
      </w:r>
    </w:p>
    <w:p w:rsidR="00702518" w:rsidRPr="00DB15B3" w:rsidRDefault="00702518" w:rsidP="00702518">
      <w:pPr>
        <w:widowControl/>
        <w:ind w:firstLine="454"/>
        <w:jc w:val="both"/>
        <w:rPr>
          <w:lang w:val="ru-RU"/>
        </w:rPr>
      </w:pPr>
      <w:r w:rsidRPr="00DB15B3">
        <w:rPr>
          <w:lang w:val="ru-RU"/>
        </w:rPr>
        <w:t>- находить доводы в защиту своей точки зрения;</w:t>
      </w:r>
    </w:p>
    <w:p w:rsidR="00702518" w:rsidRPr="00DB15B3" w:rsidRDefault="00702518" w:rsidP="00702518">
      <w:pPr>
        <w:widowControl/>
        <w:ind w:firstLine="454"/>
        <w:jc w:val="both"/>
        <w:rPr>
          <w:lang w:val="ru-RU"/>
        </w:rPr>
      </w:pPr>
      <w:r w:rsidRPr="00DB15B3">
        <w:rPr>
          <w:lang w:val="ru-RU"/>
        </w:rPr>
        <w:t>•</w:t>
      </w:r>
      <w:r w:rsidRPr="00DB15B3">
        <w:t> </w:t>
      </w:r>
      <w:r w:rsidRPr="00DB15B3">
        <w:rPr>
          <w:lang w:val="ru-RU"/>
        </w:rPr>
        <w:t>откликаться на форму текста: оценивать не только содержание текста, но и его форму, а в целом - мастерство его исполнения;</w:t>
      </w:r>
    </w:p>
    <w:p w:rsidR="00702518" w:rsidRPr="00DB15B3" w:rsidRDefault="00702518" w:rsidP="00702518">
      <w:pPr>
        <w:pStyle w:val="afff8"/>
        <w:spacing w:line="240" w:lineRule="auto"/>
        <w:rPr>
          <w:sz w:val="24"/>
        </w:rPr>
      </w:pPr>
      <w:r w:rsidRPr="00DB15B3">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02518" w:rsidRPr="00DB15B3" w:rsidRDefault="00702518" w:rsidP="00702518">
      <w:pPr>
        <w:pStyle w:val="afff8"/>
        <w:spacing w:line="240" w:lineRule="auto"/>
        <w:rPr>
          <w:sz w:val="24"/>
        </w:rPr>
      </w:pPr>
      <w:r w:rsidRPr="00DB15B3">
        <w:rPr>
          <w:sz w:val="24"/>
        </w:rPr>
        <w:t>• в процессе работы с одним или несколькими источниками выявлять содержащуюся в них противоречивую, конфликтную информацию;</w:t>
      </w:r>
    </w:p>
    <w:p w:rsidR="00702518" w:rsidRPr="00DB15B3" w:rsidRDefault="00702518" w:rsidP="00702518">
      <w:pPr>
        <w:pStyle w:val="afff8"/>
        <w:spacing w:line="240" w:lineRule="auto"/>
        <w:rPr>
          <w:sz w:val="24"/>
        </w:rPr>
      </w:pPr>
      <w:r w:rsidRPr="00DB15B3">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02518" w:rsidRPr="005B5B7E" w:rsidRDefault="00702518" w:rsidP="00702518">
      <w:pPr>
        <w:ind w:firstLine="454"/>
        <w:jc w:val="both"/>
        <w:rPr>
          <w:b/>
          <w:u w:val="single"/>
          <w:lang w:val="ru-RU"/>
        </w:rPr>
      </w:pPr>
      <w:r w:rsidRPr="005B5B7E">
        <w:rPr>
          <w:b/>
          <w:i/>
          <w:u w:val="single"/>
          <w:lang w:val="ru-RU"/>
        </w:rPr>
        <w:t>Выпускник получит возможность научиться</w:t>
      </w:r>
      <w:r w:rsidRPr="005B5B7E">
        <w:rPr>
          <w:b/>
          <w:u w:val="single"/>
          <w:lang w:val="ru-RU"/>
        </w:rPr>
        <w:t>:</w:t>
      </w:r>
    </w:p>
    <w:p w:rsidR="00702518" w:rsidRPr="005B5B7E" w:rsidRDefault="00702518" w:rsidP="00702518">
      <w:pPr>
        <w:pStyle w:val="afff8"/>
        <w:spacing w:line="240" w:lineRule="auto"/>
        <w:rPr>
          <w:i/>
          <w:sz w:val="24"/>
        </w:rPr>
      </w:pPr>
      <w:r w:rsidRPr="005B5B7E">
        <w:rPr>
          <w:sz w:val="24"/>
        </w:rPr>
        <w:t>• </w:t>
      </w:r>
      <w:r w:rsidRPr="005B5B7E">
        <w:rPr>
          <w:i/>
          <w:sz w:val="24"/>
        </w:rPr>
        <w:t>критически относиться к рекламной информации;</w:t>
      </w:r>
    </w:p>
    <w:p w:rsidR="00702518" w:rsidRPr="005B5B7E" w:rsidRDefault="00702518" w:rsidP="00702518">
      <w:pPr>
        <w:pStyle w:val="afff8"/>
        <w:spacing w:line="240" w:lineRule="auto"/>
        <w:rPr>
          <w:i/>
          <w:sz w:val="24"/>
        </w:rPr>
      </w:pPr>
      <w:r w:rsidRPr="005B5B7E">
        <w:rPr>
          <w:sz w:val="24"/>
        </w:rPr>
        <w:t>• </w:t>
      </w:r>
      <w:r w:rsidRPr="005B5B7E">
        <w:rPr>
          <w:i/>
          <w:sz w:val="24"/>
        </w:rPr>
        <w:t>находить способы проверки противоречивой информации;</w:t>
      </w:r>
    </w:p>
    <w:p w:rsidR="00702518" w:rsidRPr="007950E8" w:rsidRDefault="00702518" w:rsidP="00702518">
      <w:pPr>
        <w:pStyle w:val="afff8"/>
        <w:spacing w:line="240" w:lineRule="auto"/>
        <w:rPr>
          <w:i/>
          <w:sz w:val="24"/>
        </w:rPr>
      </w:pPr>
      <w:r w:rsidRPr="005B5B7E">
        <w:rPr>
          <w:sz w:val="24"/>
        </w:rPr>
        <w:t>• </w:t>
      </w:r>
      <w:r w:rsidRPr="005B5B7E">
        <w:rPr>
          <w:i/>
          <w:sz w:val="24"/>
        </w:rPr>
        <w:t>определять достоверную информацию в случае наличия противоречивой или конфликтной ситуации.</w:t>
      </w:r>
    </w:p>
    <w:p w:rsidR="00702518" w:rsidRDefault="00702518" w:rsidP="00702518">
      <w:pPr>
        <w:pStyle w:val="afff8"/>
        <w:spacing w:line="240" w:lineRule="auto"/>
        <w:rPr>
          <w:i/>
          <w:szCs w:val="28"/>
        </w:rPr>
      </w:pPr>
    </w:p>
    <w:p w:rsidR="00702518" w:rsidRPr="007950E8" w:rsidRDefault="00702518" w:rsidP="00702518">
      <w:pPr>
        <w:pStyle w:val="afff8"/>
        <w:spacing w:line="240" w:lineRule="auto"/>
        <w:jc w:val="center"/>
        <w:rPr>
          <w:b/>
          <w:sz w:val="24"/>
        </w:rPr>
      </w:pPr>
      <w:r w:rsidRPr="007950E8">
        <w:rPr>
          <w:b/>
          <w:sz w:val="24"/>
        </w:rPr>
        <w:t>Русский язык</w:t>
      </w:r>
    </w:p>
    <w:p w:rsidR="00702518" w:rsidRPr="007950E8" w:rsidRDefault="00702518" w:rsidP="00702518">
      <w:pPr>
        <w:shd w:val="clear" w:color="auto" w:fill="FFFFFF"/>
        <w:ind w:firstLine="454"/>
        <w:jc w:val="both"/>
        <w:rPr>
          <w:b/>
          <w:bCs/>
          <w:lang w:val="ru-RU"/>
        </w:rPr>
      </w:pPr>
      <w:r w:rsidRPr="007950E8">
        <w:rPr>
          <w:b/>
          <w:bCs/>
          <w:lang w:val="ru-RU"/>
        </w:rPr>
        <w:t>Речь и речевое общение</w:t>
      </w:r>
    </w:p>
    <w:p w:rsidR="00702518" w:rsidRPr="007950E8" w:rsidRDefault="00702518" w:rsidP="00702518">
      <w:pPr>
        <w:ind w:firstLine="454"/>
        <w:jc w:val="both"/>
        <w:rPr>
          <w:lang w:val="ru-RU"/>
        </w:rPr>
      </w:pPr>
      <w:r w:rsidRPr="007950E8">
        <w:rPr>
          <w:lang w:val="ru-RU"/>
        </w:rPr>
        <w:t>Выпускник научится:</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использовать различные виды диалога в ситуациях формального и неформального, межличностного и межкультурного общения;</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соблюдать нормы речевого поведения в типичных ситуациях общения;</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предупреждать коммуникативные неудачи в процессе речевого общения.</w:t>
      </w:r>
    </w:p>
    <w:p w:rsidR="00702518" w:rsidRPr="007950E8" w:rsidRDefault="00702518" w:rsidP="00702518">
      <w:pPr>
        <w:ind w:firstLine="454"/>
        <w:jc w:val="both"/>
        <w:rPr>
          <w:i/>
          <w:lang w:val="ru-RU"/>
        </w:rPr>
      </w:pPr>
      <w:r w:rsidRPr="007950E8">
        <w:rPr>
          <w:i/>
          <w:lang w:val="ru-RU"/>
        </w:rPr>
        <w:t>Выпускник получит возможность научиться:</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выступать перед аудиторией с небольшим докладом; публично представлять проект, реферат; публично защищать свою позицию;</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участвовать в коллективном обсуждении проблем, аргументировать собственную позицию, доказывать её, убеждать;</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понимать основные причины коммуникативных неудач и объяснять их.</w:t>
      </w:r>
    </w:p>
    <w:p w:rsidR="00702518" w:rsidRPr="007950E8" w:rsidRDefault="00702518" w:rsidP="00702518">
      <w:pPr>
        <w:shd w:val="clear" w:color="auto" w:fill="FFFFFF"/>
        <w:ind w:firstLine="454"/>
        <w:jc w:val="both"/>
        <w:rPr>
          <w:b/>
          <w:bCs/>
          <w:lang w:val="ru-RU"/>
        </w:rPr>
      </w:pPr>
      <w:r w:rsidRPr="007950E8">
        <w:rPr>
          <w:b/>
          <w:bCs/>
          <w:lang w:val="ru-RU"/>
        </w:rPr>
        <w:t>Речевая деятельность</w:t>
      </w:r>
    </w:p>
    <w:p w:rsidR="00702518" w:rsidRPr="007950E8" w:rsidRDefault="00702518" w:rsidP="00702518">
      <w:pPr>
        <w:ind w:firstLine="454"/>
        <w:jc w:val="both"/>
        <w:rPr>
          <w:b/>
          <w:i/>
          <w:lang w:val="ru-RU"/>
        </w:rPr>
      </w:pPr>
      <w:proofErr w:type="spellStart"/>
      <w:r w:rsidRPr="007950E8">
        <w:rPr>
          <w:b/>
          <w:i/>
          <w:lang w:val="ru-RU"/>
        </w:rPr>
        <w:t>Аудирование</w:t>
      </w:r>
      <w:proofErr w:type="spellEnd"/>
    </w:p>
    <w:p w:rsidR="00702518" w:rsidRPr="007950E8" w:rsidRDefault="00702518" w:rsidP="00702518">
      <w:pPr>
        <w:ind w:firstLine="454"/>
        <w:jc w:val="both"/>
        <w:rPr>
          <w:lang w:val="ru-RU"/>
        </w:rPr>
      </w:pPr>
      <w:r w:rsidRPr="007950E8">
        <w:rPr>
          <w:lang w:val="ru-RU"/>
        </w:rPr>
        <w:t>Выпускник научится:</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 xml:space="preserve">различным видам </w:t>
      </w:r>
      <w:proofErr w:type="spellStart"/>
      <w:r w:rsidRPr="007950E8">
        <w:rPr>
          <w:lang w:val="ru-RU"/>
        </w:rPr>
        <w:t>аудирования</w:t>
      </w:r>
      <w:proofErr w:type="spellEnd"/>
      <w:r w:rsidRPr="007950E8">
        <w:rPr>
          <w:lang w:val="ru-RU"/>
        </w:rPr>
        <w:t xml:space="preserve"> (с полным пониманием </w:t>
      </w:r>
      <w:proofErr w:type="spellStart"/>
      <w:r w:rsidRPr="007950E8">
        <w:rPr>
          <w:lang w:val="ru-RU"/>
        </w:rPr>
        <w:t>аудиотекста</w:t>
      </w:r>
      <w:proofErr w:type="spellEnd"/>
      <w:r w:rsidRPr="007950E8">
        <w:rPr>
          <w:lang w:val="ru-RU"/>
        </w:rPr>
        <w:t xml:space="preserve">, с пониманием основного содержания, с выборочным извлечением информации); передавать содержание </w:t>
      </w:r>
      <w:proofErr w:type="spellStart"/>
      <w:r w:rsidRPr="007950E8">
        <w:rPr>
          <w:lang w:val="ru-RU"/>
        </w:rPr>
        <w:t>аудиотекста</w:t>
      </w:r>
      <w:proofErr w:type="spellEnd"/>
      <w:r w:rsidRPr="007950E8">
        <w:rPr>
          <w:lang w:val="ru-RU"/>
        </w:rPr>
        <w:t xml:space="preserve"> в соответствии с заданной коммуникативной задачей в устной форме;</w:t>
      </w:r>
    </w:p>
    <w:p w:rsidR="00702518" w:rsidRPr="007950E8" w:rsidRDefault="00702518" w:rsidP="00702518">
      <w:pPr>
        <w:widowControl/>
        <w:autoSpaceDE/>
        <w:ind w:firstLine="454"/>
        <w:jc w:val="both"/>
        <w:rPr>
          <w:lang w:val="ru-RU"/>
        </w:rPr>
      </w:pPr>
      <w:r w:rsidRPr="007950E8">
        <w:rPr>
          <w:lang w:val="ru-RU"/>
        </w:rPr>
        <w:lastRenderedPageBreak/>
        <w:t>•</w:t>
      </w:r>
      <w:r w:rsidRPr="007950E8">
        <w:t> </w:t>
      </w:r>
      <w:r w:rsidRPr="007950E8">
        <w:rPr>
          <w:lang w:val="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7950E8">
        <w:rPr>
          <w:lang w:val="ru-RU"/>
        </w:rPr>
        <w:t>аудиотекстов</w:t>
      </w:r>
      <w:proofErr w:type="spellEnd"/>
      <w:r w:rsidRPr="007950E8">
        <w:rPr>
          <w:lang w:val="ru-RU"/>
        </w:rPr>
        <w:t>, распознавать в них основную и дополнительную информацию, комментировать её в устной форме;</w:t>
      </w:r>
    </w:p>
    <w:p w:rsidR="00702518" w:rsidRPr="007950E8" w:rsidRDefault="00702518" w:rsidP="00702518">
      <w:pPr>
        <w:widowControl/>
        <w:autoSpaceDE/>
        <w:ind w:firstLine="454"/>
        <w:jc w:val="both"/>
        <w:rPr>
          <w:lang w:val="ru-RU"/>
        </w:rPr>
      </w:pPr>
      <w:proofErr w:type="gramStart"/>
      <w:r w:rsidRPr="007950E8">
        <w:rPr>
          <w:lang w:val="ru-RU"/>
        </w:rPr>
        <w:t>•</w:t>
      </w:r>
      <w:r w:rsidRPr="007950E8">
        <w:t> </w:t>
      </w:r>
      <w:r w:rsidRPr="007950E8">
        <w:rPr>
          <w:lang w:val="ru-RU"/>
        </w:rPr>
        <w:t xml:space="preserve">передавать содержание учебно-научного, публицистического, официально-делового, художественного </w:t>
      </w:r>
      <w:proofErr w:type="spellStart"/>
      <w:r w:rsidRPr="007950E8">
        <w:rPr>
          <w:lang w:val="ru-RU"/>
        </w:rPr>
        <w:t>аудиотекстов</w:t>
      </w:r>
      <w:proofErr w:type="spellEnd"/>
      <w:r w:rsidRPr="007950E8">
        <w:rPr>
          <w:lang w:val="ru-RU"/>
        </w:rPr>
        <w:t xml:space="preserve"> в форме плана, тезисов, ученического изложения (подробного, выборочного, сжатого).</w:t>
      </w:r>
      <w:proofErr w:type="gramEnd"/>
    </w:p>
    <w:p w:rsidR="00702518" w:rsidRPr="007950E8" w:rsidRDefault="00702518" w:rsidP="00702518">
      <w:pPr>
        <w:ind w:firstLine="454"/>
        <w:jc w:val="both"/>
        <w:rPr>
          <w:i/>
          <w:lang w:val="ru-RU"/>
        </w:rPr>
      </w:pPr>
      <w:r w:rsidRPr="007950E8">
        <w:rPr>
          <w:i/>
          <w:lang w:val="ru-RU"/>
        </w:rPr>
        <w:t>Выпускник получит возможность научиться:</w:t>
      </w:r>
    </w:p>
    <w:p w:rsidR="00702518" w:rsidRPr="007950E8" w:rsidRDefault="00702518" w:rsidP="00702518">
      <w:pPr>
        <w:ind w:firstLine="454"/>
        <w:jc w:val="both"/>
        <w:rPr>
          <w:i/>
          <w:lang w:val="ru-RU"/>
        </w:rPr>
      </w:pPr>
      <w:r w:rsidRPr="007950E8">
        <w:rPr>
          <w:lang w:val="ru-RU"/>
        </w:rPr>
        <w:t>•</w:t>
      </w:r>
      <w:r w:rsidRPr="007950E8">
        <w:t> </w:t>
      </w:r>
      <w:r w:rsidRPr="007950E8">
        <w:rPr>
          <w:i/>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702518" w:rsidRPr="007950E8" w:rsidRDefault="00702518" w:rsidP="00702518">
      <w:pPr>
        <w:ind w:firstLine="454"/>
        <w:jc w:val="both"/>
        <w:rPr>
          <w:b/>
          <w:i/>
          <w:lang w:val="ru-RU"/>
        </w:rPr>
      </w:pPr>
      <w:r w:rsidRPr="007950E8">
        <w:rPr>
          <w:b/>
          <w:i/>
          <w:lang w:val="ru-RU"/>
        </w:rPr>
        <w:t>Чтение</w:t>
      </w:r>
    </w:p>
    <w:p w:rsidR="00702518" w:rsidRPr="007950E8" w:rsidRDefault="00702518" w:rsidP="00702518">
      <w:pPr>
        <w:ind w:firstLine="454"/>
        <w:jc w:val="both"/>
        <w:rPr>
          <w:lang w:val="ru-RU"/>
        </w:rPr>
      </w:pPr>
      <w:r w:rsidRPr="007950E8">
        <w:rPr>
          <w:lang w:val="ru-RU"/>
        </w:rPr>
        <w:t>Выпускник научится:</w:t>
      </w:r>
    </w:p>
    <w:p w:rsidR="00702518" w:rsidRPr="007950E8" w:rsidRDefault="00702518" w:rsidP="00702518">
      <w:pPr>
        <w:widowControl/>
        <w:autoSpaceDE/>
        <w:ind w:firstLine="454"/>
        <w:jc w:val="both"/>
        <w:rPr>
          <w:lang w:val="ru-RU"/>
        </w:rPr>
      </w:pPr>
      <w:proofErr w:type="gramStart"/>
      <w:r w:rsidRPr="007950E8">
        <w:rPr>
          <w:lang w:val="ru-RU"/>
        </w:rPr>
        <w:t>•</w:t>
      </w:r>
      <w:r w:rsidRPr="007950E8">
        <w:t> </w:t>
      </w:r>
      <w:r w:rsidRPr="007950E8">
        <w:rPr>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передавать схематически представленную информацию в виде связного текста;</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02518" w:rsidRPr="007950E8" w:rsidRDefault="00702518" w:rsidP="00702518">
      <w:pPr>
        <w:ind w:firstLine="454"/>
        <w:jc w:val="both"/>
        <w:rPr>
          <w:i/>
          <w:lang w:val="ru-RU"/>
        </w:rPr>
      </w:pPr>
      <w:r w:rsidRPr="007950E8">
        <w:rPr>
          <w:i/>
          <w:lang w:val="ru-RU"/>
        </w:rPr>
        <w:t>Выпускник получит возможность научиться:</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02518" w:rsidRPr="007950E8" w:rsidRDefault="00702518" w:rsidP="00702518">
      <w:pPr>
        <w:widowControl/>
        <w:autoSpaceDE/>
        <w:ind w:firstLine="454"/>
        <w:jc w:val="both"/>
        <w:rPr>
          <w:i/>
          <w:lang w:val="ru-RU"/>
        </w:rPr>
      </w:pPr>
      <w:proofErr w:type="gramStart"/>
      <w:r w:rsidRPr="007950E8">
        <w:rPr>
          <w:lang w:val="ru-RU"/>
        </w:rPr>
        <w:t>•</w:t>
      </w:r>
      <w:r w:rsidRPr="007950E8">
        <w:t> </w:t>
      </w:r>
      <w:r w:rsidRPr="007950E8">
        <w:rPr>
          <w:i/>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702518" w:rsidRPr="007950E8" w:rsidRDefault="00702518" w:rsidP="00702518">
      <w:pPr>
        <w:ind w:firstLine="454"/>
        <w:jc w:val="both"/>
        <w:rPr>
          <w:b/>
          <w:i/>
          <w:lang w:val="ru-RU"/>
        </w:rPr>
      </w:pPr>
      <w:r w:rsidRPr="007950E8">
        <w:rPr>
          <w:b/>
          <w:i/>
          <w:lang w:val="ru-RU"/>
        </w:rPr>
        <w:t>Говорение</w:t>
      </w:r>
    </w:p>
    <w:p w:rsidR="00702518" w:rsidRPr="007950E8" w:rsidRDefault="00702518" w:rsidP="00702518">
      <w:pPr>
        <w:ind w:firstLine="454"/>
        <w:jc w:val="both"/>
        <w:rPr>
          <w:lang w:val="ru-RU"/>
        </w:rPr>
      </w:pPr>
      <w:r w:rsidRPr="007950E8">
        <w:rPr>
          <w:lang w:val="ru-RU"/>
        </w:rPr>
        <w:t>Выпускник научится:</w:t>
      </w:r>
    </w:p>
    <w:p w:rsidR="00702518" w:rsidRPr="007950E8" w:rsidRDefault="00702518" w:rsidP="00702518">
      <w:pPr>
        <w:widowControl/>
        <w:autoSpaceDE/>
        <w:ind w:firstLine="454"/>
        <w:jc w:val="both"/>
        <w:rPr>
          <w:lang w:val="ru-RU"/>
        </w:rPr>
      </w:pPr>
      <w:proofErr w:type="gramStart"/>
      <w:r w:rsidRPr="007950E8">
        <w:rPr>
          <w:lang w:val="ru-RU"/>
        </w:rPr>
        <w:t>•</w:t>
      </w:r>
      <w:r w:rsidRPr="007950E8">
        <w:t> </w:t>
      </w:r>
      <w:r w:rsidRPr="007950E8">
        <w:rPr>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обсуждать и чётко формулировать цели, план совместной групповой учебной деятельности, распределение частей работы;</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702518" w:rsidRPr="007950E8" w:rsidRDefault="00702518" w:rsidP="00702518">
      <w:pPr>
        <w:ind w:firstLine="454"/>
        <w:jc w:val="both"/>
        <w:rPr>
          <w:i/>
          <w:lang w:val="ru-RU"/>
        </w:rPr>
      </w:pPr>
      <w:r w:rsidRPr="007950E8">
        <w:rPr>
          <w:i/>
          <w:lang w:val="ru-RU"/>
        </w:rPr>
        <w:t>Выпускник получит возможность научиться:</w:t>
      </w:r>
    </w:p>
    <w:p w:rsidR="00702518" w:rsidRPr="007950E8" w:rsidRDefault="00702518" w:rsidP="00702518">
      <w:pPr>
        <w:widowControl/>
        <w:shd w:val="clear" w:color="auto" w:fill="FFFFFF"/>
        <w:ind w:firstLine="454"/>
        <w:jc w:val="both"/>
        <w:rPr>
          <w:i/>
          <w:lang w:val="ru-RU"/>
        </w:rPr>
      </w:pPr>
      <w:proofErr w:type="gramStart"/>
      <w:r w:rsidRPr="007950E8">
        <w:rPr>
          <w:lang w:val="ru-RU"/>
        </w:rPr>
        <w:lastRenderedPageBreak/>
        <w:t>•</w:t>
      </w:r>
      <w:r w:rsidRPr="007950E8">
        <w:t> </w:t>
      </w:r>
      <w:r w:rsidRPr="007950E8">
        <w:rPr>
          <w:i/>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702518" w:rsidRPr="007950E8" w:rsidRDefault="00702518" w:rsidP="00702518">
      <w:pPr>
        <w:widowControl/>
        <w:shd w:val="clear" w:color="auto" w:fill="FFFFFF"/>
        <w:ind w:firstLine="454"/>
        <w:jc w:val="both"/>
        <w:rPr>
          <w:i/>
          <w:lang w:val="ru-RU"/>
        </w:rPr>
      </w:pPr>
      <w:r w:rsidRPr="007950E8">
        <w:rPr>
          <w:lang w:val="ru-RU"/>
        </w:rPr>
        <w:t>•</w:t>
      </w:r>
      <w:r w:rsidRPr="007950E8">
        <w:t> </w:t>
      </w:r>
      <w:r w:rsidRPr="007950E8">
        <w:rPr>
          <w:i/>
          <w:lang w:val="ru-RU"/>
        </w:rPr>
        <w:t>выступать перед аудиторией с докладом; публично защищать проект, реферат;</w:t>
      </w:r>
    </w:p>
    <w:p w:rsidR="00702518" w:rsidRPr="007950E8" w:rsidRDefault="00702518" w:rsidP="00702518">
      <w:pPr>
        <w:widowControl/>
        <w:shd w:val="clear" w:color="auto" w:fill="FFFFFF"/>
        <w:ind w:firstLine="454"/>
        <w:jc w:val="both"/>
        <w:rPr>
          <w:i/>
          <w:lang w:val="ru-RU"/>
        </w:rPr>
      </w:pPr>
      <w:r w:rsidRPr="007950E8">
        <w:rPr>
          <w:lang w:val="ru-RU"/>
        </w:rPr>
        <w:t>•</w:t>
      </w:r>
      <w:r w:rsidRPr="007950E8">
        <w:t> </w:t>
      </w:r>
      <w:r w:rsidRPr="007950E8">
        <w:rPr>
          <w:i/>
          <w:lang w:val="ru-RU"/>
        </w:rPr>
        <w:t>участвовать в дискуссии на учебно-научные темы, соблюдая нормы учебно-научного общения;</w:t>
      </w:r>
    </w:p>
    <w:p w:rsidR="00702518" w:rsidRPr="007950E8" w:rsidRDefault="00702518" w:rsidP="00702518">
      <w:pPr>
        <w:widowControl/>
        <w:shd w:val="clear" w:color="auto" w:fill="FFFFFF"/>
        <w:ind w:firstLine="454"/>
        <w:jc w:val="both"/>
        <w:rPr>
          <w:i/>
          <w:lang w:val="ru-RU"/>
        </w:rPr>
      </w:pPr>
      <w:r w:rsidRPr="007950E8">
        <w:rPr>
          <w:lang w:val="ru-RU"/>
        </w:rPr>
        <w:t>•</w:t>
      </w:r>
      <w:r w:rsidRPr="007950E8">
        <w:t> </w:t>
      </w:r>
      <w:proofErr w:type="spellStart"/>
      <w:r w:rsidRPr="007950E8">
        <w:rPr>
          <w:i/>
          <w:lang w:val="ru-RU"/>
        </w:rPr>
        <w:t>анализироватьи</w:t>
      </w:r>
      <w:proofErr w:type="spellEnd"/>
      <w:r w:rsidRPr="007950E8">
        <w:rPr>
          <w:i/>
          <w:lang w:val="ru-RU"/>
        </w:rPr>
        <w:t xml:space="preserve"> оценивать речевые высказывания с точки зрения их успешности в достижении прогнозируемого результата.</w:t>
      </w:r>
    </w:p>
    <w:p w:rsidR="00702518" w:rsidRPr="007950E8" w:rsidRDefault="00702518" w:rsidP="00702518">
      <w:pPr>
        <w:ind w:firstLine="454"/>
        <w:jc w:val="both"/>
        <w:rPr>
          <w:b/>
          <w:i/>
          <w:lang w:val="ru-RU"/>
        </w:rPr>
      </w:pPr>
      <w:r w:rsidRPr="007950E8">
        <w:rPr>
          <w:b/>
          <w:i/>
          <w:lang w:val="ru-RU"/>
        </w:rPr>
        <w:t xml:space="preserve">Письмо </w:t>
      </w:r>
    </w:p>
    <w:p w:rsidR="00702518" w:rsidRPr="007950E8" w:rsidRDefault="00702518" w:rsidP="00702518">
      <w:pPr>
        <w:ind w:firstLine="454"/>
        <w:jc w:val="both"/>
        <w:rPr>
          <w:lang w:val="ru-RU"/>
        </w:rPr>
      </w:pPr>
      <w:r w:rsidRPr="007950E8">
        <w:rPr>
          <w:lang w:val="ru-RU"/>
        </w:rPr>
        <w:t>Выпускник научится:</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02518" w:rsidRPr="007950E8" w:rsidRDefault="00702518" w:rsidP="00702518">
      <w:pPr>
        <w:ind w:firstLine="454"/>
        <w:jc w:val="both"/>
        <w:rPr>
          <w:i/>
          <w:lang w:val="ru-RU"/>
        </w:rPr>
      </w:pPr>
      <w:r w:rsidRPr="007950E8">
        <w:rPr>
          <w:i/>
          <w:lang w:val="ru-RU"/>
        </w:rPr>
        <w:t>Выпускник получит возможность научиться:</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писать рецензии, рефераты;</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составлять аннотации, тезисы выступления, конспекты;</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 xml:space="preserve">писать резюме, деловые письма, </w:t>
      </w:r>
      <w:proofErr w:type="spellStart"/>
      <w:r w:rsidRPr="007950E8">
        <w:rPr>
          <w:i/>
          <w:lang w:val="ru-RU"/>
        </w:rPr>
        <w:t>объявленияс</w:t>
      </w:r>
      <w:proofErr w:type="spellEnd"/>
      <w:r w:rsidRPr="007950E8">
        <w:rPr>
          <w:i/>
          <w:lang w:val="ru-RU"/>
        </w:rPr>
        <w:t xml:space="preserve"> учётом внеязыковых требований, предъявляемых к ним, и в соответствии со спецификой употребления языковых средств.</w:t>
      </w:r>
    </w:p>
    <w:p w:rsidR="00702518" w:rsidRPr="007950E8" w:rsidRDefault="00702518" w:rsidP="00702518">
      <w:pPr>
        <w:shd w:val="clear" w:color="auto" w:fill="FFFFFF"/>
        <w:ind w:firstLine="454"/>
        <w:jc w:val="both"/>
        <w:rPr>
          <w:b/>
          <w:bCs/>
          <w:lang w:val="ru-RU"/>
        </w:rPr>
      </w:pPr>
    </w:p>
    <w:p w:rsidR="00702518" w:rsidRPr="007950E8" w:rsidRDefault="00702518" w:rsidP="00702518">
      <w:pPr>
        <w:shd w:val="clear" w:color="auto" w:fill="FFFFFF"/>
        <w:ind w:firstLine="454"/>
        <w:jc w:val="both"/>
        <w:rPr>
          <w:b/>
          <w:bCs/>
          <w:lang w:val="ru-RU"/>
        </w:rPr>
      </w:pPr>
      <w:r w:rsidRPr="007950E8">
        <w:rPr>
          <w:b/>
          <w:bCs/>
          <w:lang w:val="ru-RU"/>
        </w:rPr>
        <w:t>Текст</w:t>
      </w:r>
    </w:p>
    <w:p w:rsidR="00702518" w:rsidRPr="007950E8" w:rsidRDefault="00702518" w:rsidP="00702518">
      <w:pPr>
        <w:ind w:firstLine="454"/>
        <w:jc w:val="both"/>
        <w:rPr>
          <w:lang w:val="ru-RU"/>
        </w:rPr>
      </w:pPr>
      <w:r w:rsidRPr="007950E8">
        <w:rPr>
          <w:lang w:val="ru-RU"/>
        </w:rPr>
        <w:t>Выпускник научится:</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702518" w:rsidRPr="007950E8" w:rsidRDefault="00702518" w:rsidP="00702518">
      <w:pPr>
        <w:ind w:firstLine="454"/>
        <w:jc w:val="both"/>
        <w:rPr>
          <w:i/>
          <w:lang w:val="ru-RU"/>
        </w:rPr>
      </w:pPr>
      <w:r w:rsidRPr="007950E8">
        <w:rPr>
          <w:i/>
          <w:lang w:val="ru-RU"/>
        </w:rPr>
        <w:t>Выпускник получит возможность научиться:</w:t>
      </w:r>
    </w:p>
    <w:p w:rsidR="00702518" w:rsidRPr="007950E8" w:rsidRDefault="00702518" w:rsidP="00702518">
      <w:pPr>
        <w:ind w:firstLine="454"/>
        <w:jc w:val="both"/>
        <w:rPr>
          <w:i/>
          <w:lang w:val="ru-RU"/>
        </w:rPr>
      </w:pPr>
      <w:proofErr w:type="gramStart"/>
      <w:r w:rsidRPr="007950E8">
        <w:rPr>
          <w:lang w:val="ru-RU"/>
        </w:rPr>
        <w:t>•</w:t>
      </w:r>
      <w:r w:rsidRPr="007950E8">
        <w:t> </w:t>
      </w:r>
      <w:r w:rsidRPr="007950E8">
        <w:rPr>
          <w:i/>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702518" w:rsidRPr="007950E8" w:rsidRDefault="00702518" w:rsidP="00702518">
      <w:pPr>
        <w:shd w:val="clear" w:color="auto" w:fill="FFFFFF"/>
        <w:ind w:firstLine="454"/>
        <w:jc w:val="both"/>
        <w:rPr>
          <w:b/>
          <w:bCs/>
          <w:lang w:val="ru-RU"/>
        </w:rPr>
      </w:pPr>
      <w:r w:rsidRPr="007950E8">
        <w:rPr>
          <w:b/>
          <w:bCs/>
          <w:lang w:val="ru-RU"/>
        </w:rPr>
        <w:t>Функциональные разновидности языка</w:t>
      </w:r>
    </w:p>
    <w:p w:rsidR="00702518" w:rsidRPr="007950E8" w:rsidRDefault="00702518" w:rsidP="00702518">
      <w:pPr>
        <w:ind w:firstLine="454"/>
        <w:jc w:val="both"/>
        <w:rPr>
          <w:lang w:val="ru-RU"/>
        </w:rPr>
      </w:pPr>
      <w:r w:rsidRPr="007950E8">
        <w:rPr>
          <w:lang w:val="ru-RU"/>
        </w:rPr>
        <w:t>Выпускник научится:</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02518" w:rsidRPr="007950E8" w:rsidRDefault="00702518" w:rsidP="00702518">
      <w:pPr>
        <w:widowControl/>
        <w:autoSpaceDE/>
        <w:ind w:firstLine="454"/>
        <w:jc w:val="both"/>
        <w:rPr>
          <w:lang w:val="ru-RU"/>
        </w:rPr>
      </w:pPr>
      <w:proofErr w:type="gramStart"/>
      <w:r w:rsidRPr="007950E8">
        <w:rPr>
          <w:lang w:val="ru-RU"/>
        </w:rPr>
        <w:t>•</w:t>
      </w:r>
      <w:r w:rsidRPr="007950E8">
        <w:t> </w:t>
      </w:r>
      <w:r w:rsidRPr="007950E8">
        <w:rPr>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702518" w:rsidRPr="007950E8" w:rsidRDefault="00702518" w:rsidP="00702518">
      <w:pPr>
        <w:widowControl/>
        <w:autoSpaceDE/>
        <w:ind w:firstLine="454"/>
        <w:jc w:val="both"/>
        <w:rPr>
          <w:lang w:val="ru-RU"/>
        </w:rPr>
      </w:pPr>
      <w:proofErr w:type="gramStart"/>
      <w:r w:rsidRPr="007950E8">
        <w:rPr>
          <w:lang w:val="ru-RU"/>
        </w:rPr>
        <w:lastRenderedPageBreak/>
        <w:t>•</w:t>
      </w:r>
      <w:r w:rsidRPr="007950E8">
        <w:t> </w:t>
      </w:r>
      <w:r w:rsidRPr="007950E8">
        <w:rPr>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исправлять речевые недостатки, редактировать текст;</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02518" w:rsidRPr="007950E8" w:rsidRDefault="00702518" w:rsidP="00702518">
      <w:pPr>
        <w:ind w:firstLine="454"/>
        <w:jc w:val="both"/>
        <w:rPr>
          <w:i/>
          <w:lang w:val="ru-RU"/>
        </w:rPr>
      </w:pPr>
      <w:r w:rsidRPr="007950E8">
        <w:rPr>
          <w:i/>
          <w:lang w:val="ru-RU"/>
        </w:rPr>
        <w:t>Выпускник получит возможность научиться:</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 xml:space="preserve">различать и анализировать тексты разговорного характера, научные, публицистические, официально-деловые, тексты художественной </w:t>
      </w:r>
      <w:proofErr w:type="spellStart"/>
      <w:r w:rsidRPr="007950E8">
        <w:rPr>
          <w:i/>
          <w:lang w:val="ru-RU"/>
        </w:rPr>
        <w:t>литературысточки</w:t>
      </w:r>
      <w:proofErr w:type="spellEnd"/>
      <w:r w:rsidRPr="007950E8">
        <w:rPr>
          <w:i/>
          <w:lang w:val="ru-RU"/>
        </w:rPr>
        <w:t xml:space="preserve"> зрения специфики использования в них лексических, морфологических, синтаксических средств;</w:t>
      </w:r>
    </w:p>
    <w:p w:rsidR="00702518" w:rsidRPr="007950E8" w:rsidRDefault="00702518" w:rsidP="00702518">
      <w:pPr>
        <w:widowControl/>
        <w:autoSpaceDE/>
        <w:ind w:firstLine="454"/>
        <w:jc w:val="both"/>
        <w:rPr>
          <w:i/>
          <w:lang w:val="ru-RU"/>
        </w:rPr>
      </w:pPr>
      <w:proofErr w:type="gramStart"/>
      <w:r w:rsidRPr="007950E8">
        <w:rPr>
          <w:lang w:val="ru-RU"/>
        </w:rPr>
        <w:t>•</w:t>
      </w:r>
      <w:r w:rsidRPr="007950E8">
        <w:t> </w:t>
      </w:r>
      <w:r w:rsidRPr="007950E8">
        <w:rPr>
          <w:i/>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7950E8">
        <w:rPr>
          <w:i/>
          <w:lang w:val="ru-RU"/>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выступать перед аудиторией сверстников с небольшой протокольно-этикетной, развлекательной, убеждающей речью.</w:t>
      </w:r>
    </w:p>
    <w:p w:rsidR="00702518" w:rsidRPr="007950E8" w:rsidRDefault="00702518" w:rsidP="00702518">
      <w:pPr>
        <w:shd w:val="clear" w:color="auto" w:fill="FFFFFF"/>
        <w:ind w:firstLine="454"/>
        <w:jc w:val="both"/>
        <w:rPr>
          <w:b/>
          <w:bCs/>
          <w:lang w:val="ru-RU"/>
        </w:rPr>
      </w:pPr>
      <w:r w:rsidRPr="007950E8">
        <w:rPr>
          <w:b/>
          <w:bCs/>
          <w:lang w:val="ru-RU"/>
        </w:rPr>
        <w:t>Общие сведения о языке</w:t>
      </w:r>
    </w:p>
    <w:p w:rsidR="00702518" w:rsidRPr="007950E8" w:rsidRDefault="00702518" w:rsidP="00702518">
      <w:pPr>
        <w:ind w:firstLine="454"/>
        <w:jc w:val="both"/>
        <w:rPr>
          <w:lang w:val="ru-RU"/>
        </w:rPr>
      </w:pPr>
      <w:r w:rsidRPr="007950E8">
        <w:rPr>
          <w:lang w:val="ru-RU"/>
        </w:rPr>
        <w:t>Выпускник научится:</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02518" w:rsidRPr="007950E8" w:rsidRDefault="00702518" w:rsidP="00702518">
      <w:pPr>
        <w:widowControl/>
        <w:autoSpaceDE/>
        <w:ind w:firstLine="454"/>
        <w:jc w:val="both"/>
        <w:rPr>
          <w:lang w:val="ru-RU"/>
        </w:rPr>
      </w:pPr>
      <w:r w:rsidRPr="007950E8">
        <w:rPr>
          <w:i/>
          <w:lang w:val="ru-RU"/>
        </w:rPr>
        <w:t>•</w:t>
      </w:r>
      <w:r w:rsidRPr="007950E8">
        <w:rPr>
          <w:i/>
        </w:rPr>
        <w:t> </w:t>
      </w:r>
      <w:r w:rsidRPr="007950E8">
        <w:rPr>
          <w:lang w:val="ru-RU"/>
        </w:rPr>
        <w:t>оценивать использование основных изобразительных средств языка.</w:t>
      </w:r>
    </w:p>
    <w:p w:rsidR="00702518" w:rsidRPr="007950E8" w:rsidRDefault="00702518" w:rsidP="00702518">
      <w:pPr>
        <w:ind w:firstLine="454"/>
        <w:jc w:val="both"/>
        <w:rPr>
          <w:i/>
          <w:lang w:val="ru-RU"/>
        </w:rPr>
      </w:pPr>
      <w:r w:rsidRPr="007950E8">
        <w:rPr>
          <w:i/>
          <w:lang w:val="ru-RU"/>
        </w:rPr>
        <w:t>Выпускник получит возможность научиться:</w:t>
      </w:r>
    </w:p>
    <w:p w:rsidR="00702518" w:rsidRPr="007950E8" w:rsidRDefault="00702518" w:rsidP="00702518">
      <w:pPr>
        <w:pStyle w:val="a4"/>
        <w:spacing w:line="240" w:lineRule="auto"/>
        <w:rPr>
          <w:i/>
          <w:sz w:val="24"/>
          <w:szCs w:val="24"/>
        </w:rPr>
      </w:pPr>
      <w:r w:rsidRPr="007950E8">
        <w:rPr>
          <w:sz w:val="24"/>
          <w:szCs w:val="24"/>
        </w:rPr>
        <w:t>• </w:t>
      </w:r>
      <w:r w:rsidRPr="007950E8">
        <w:rPr>
          <w:i/>
          <w:sz w:val="24"/>
          <w:szCs w:val="24"/>
        </w:rPr>
        <w:t>характеризовать вклад выдающихся лингвистов в развитие русистики.</w:t>
      </w:r>
    </w:p>
    <w:p w:rsidR="00702518" w:rsidRPr="007950E8" w:rsidRDefault="00702518" w:rsidP="00702518">
      <w:pPr>
        <w:shd w:val="clear" w:color="auto" w:fill="FFFFFF"/>
        <w:ind w:firstLine="454"/>
        <w:jc w:val="both"/>
        <w:rPr>
          <w:b/>
          <w:bCs/>
          <w:lang w:val="ru-RU"/>
        </w:rPr>
      </w:pPr>
      <w:r w:rsidRPr="007950E8">
        <w:rPr>
          <w:b/>
          <w:bCs/>
          <w:lang w:val="ru-RU"/>
        </w:rPr>
        <w:t>Фонетика и орфоэпия. Графика</w:t>
      </w:r>
    </w:p>
    <w:p w:rsidR="00702518" w:rsidRPr="007950E8" w:rsidRDefault="00702518" w:rsidP="00702518">
      <w:pPr>
        <w:ind w:firstLine="454"/>
        <w:jc w:val="both"/>
        <w:rPr>
          <w:lang w:val="ru-RU"/>
        </w:rPr>
      </w:pPr>
      <w:r w:rsidRPr="007950E8">
        <w:rPr>
          <w:lang w:val="ru-RU"/>
        </w:rPr>
        <w:t>Выпускник научится:</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проводить фонетический анализ слова;</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соблюдать основные орфоэпические правила современного русского литературного языка;</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извлекать необходимую информацию из орфоэпических словарей и справочников; использовать её в различных видах деятельности.</w:t>
      </w:r>
    </w:p>
    <w:p w:rsidR="00702518" w:rsidRPr="007950E8" w:rsidRDefault="00702518" w:rsidP="00702518">
      <w:pPr>
        <w:ind w:firstLine="454"/>
        <w:jc w:val="both"/>
        <w:rPr>
          <w:i/>
          <w:lang w:val="ru-RU"/>
        </w:rPr>
      </w:pPr>
      <w:r w:rsidRPr="007950E8">
        <w:rPr>
          <w:i/>
          <w:lang w:val="ru-RU"/>
        </w:rPr>
        <w:t>Выпускник получит возможность научиться:</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опознавать основные выразительные средства фонетики (звукопись);</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выразительно читать прозаические и поэтические тексты;</w:t>
      </w:r>
    </w:p>
    <w:p w:rsidR="00702518" w:rsidRPr="006D7614" w:rsidRDefault="00702518" w:rsidP="006D7614">
      <w:pPr>
        <w:widowControl/>
        <w:autoSpaceDE/>
        <w:ind w:firstLine="454"/>
        <w:jc w:val="both"/>
        <w:rPr>
          <w:i/>
          <w:lang w:val="ru-RU"/>
        </w:rPr>
      </w:pPr>
      <w:r w:rsidRPr="007950E8">
        <w:rPr>
          <w:lang w:val="ru-RU"/>
        </w:rPr>
        <w:lastRenderedPageBreak/>
        <w:t>•</w:t>
      </w:r>
      <w:r w:rsidRPr="007950E8">
        <w:t> </w:t>
      </w:r>
      <w:r w:rsidRPr="007950E8">
        <w:rPr>
          <w:i/>
          <w:lang w:val="ru-RU"/>
        </w:rPr>
        <w:t xml:space="preserve">извлекать необходимую информацию из мультимедийных орфоэпических словарей и справочников; использовать её </w:t>
      </w:r>
      <w:r w:rsidR="006D7614">
        <w:rPr>
          <w:i/>
          <w:lang w:val="ru-RU"/>
        </w:rPr>
        <w:t>в различных видах деятельности.</w:t>
      </w:r>
    </w:p>
    <w:p w:rsidR="00702518" w:rsidRPr="007950E8" w:rsidRDefault="00702518" w:rsidP="00702518">
      <w:pPr>
        <w:ind w:firstLine="454"/>
        <w:jc w:val="both"/>
        <w:rPr>
          <w:b/>
          <w:lang w:val="ru-RU"/>
        </w:rPr>
      </w:pPr>
      <w:proofErr w:type="spellStart"/>
      <w:r w:rsidRPr="007950E8">
        <w:rPr>
          <w:b/>
          <w:lang w:val="ru-RU"/>
        </w:rPr>
        <w:t>Морфемика</w:t>
      </w:r>
      <w:proofErr w:type="spellEnd"/>
      <w:r w:rsidRPr="007950E8">
        <w:rPr>
          <w:b/>
          <w:lang w:val="ru-RU"/>
        </w:rPr>
        <w:t xml:space="preserve"> и словообразование</w:t>
      </w:r>
    </w:p>
    <w:p w:rsidR="00702518" w:rsidRPr="007950E8" w:rsidRDefault="00702518" w:rsidP="00702518">
      <w:pPr>
        <w:ind w:firstLine="454"/>
        <w:jc w:val="both"/>
        <w:rPr>
          <w:lang w:val="ru-RU"/>
        </w:rPr>
      </w:pPr>
      <w:r w:rsidRPr="007950E8">
        <w:rPr>
          <w:lang w:val="ru-RU"/>
        </w:rPr>
        <w:t>Выпускник научится:</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делить слова на морфемы на основе смыслового, грамматического и словообразовательного анализа слова;</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различать изученные способы словообразования;</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анализировать и самостоятельно составлять словообразовательные пары и словообразовательные цепочки слов;</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 xml:space="preserve">применять знания и умения по </w:t>
      </w:r>
      <w:proofErr w:type="spellStart"/>
      <w:r w:rsidRPr="007950E8">
        <w:rPr>
          <w:lang w:val="ru-RU"/>
        </w:rPr>
        <w:t>морфемике</w:t>
      </w:r>
      <w:proofErr w:type="spellEnd"/>
      <w:r w:rsidRPr="007950E8">
        <w:rPr>
          <w:lang w:val="ru-RU"/>
        </w:rPr>
        <w:t xml:space="preserve"> и словообразованию в практике правописания, а также при проведении грамматического и лексического анализа слов.</w:t>
      </w:r>
    </w:p>
    <w:p w:rsidR="00702518" w:rsidRPr="007950E8" w:rsidRDefault="00702518" w:rsidP="00702518">
      <w:pPr>
        <w:ind w:firstLine="454"/>
        <w:jc w:val="both"/>
        <w:rPr>
          <w:i/>
          <w:lang w:val="ru-RU"/>
        </w:rPr>
      </w:pPr>
      <w:r w:rsidRPr="007950E8">
        <w:rPr>
          <w:i/>
          <w:lang w:val="ru-RU"/>
        </w:rPr>
        <w:t>Выпускник получит возможность научиться:</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 xml:space="preserve">характеризовать словообразовательные цепочки и </w:t>
      </w:r>
      <w:proofErr w:type="spellStart"/>
      <w:proofErr w:type="gramStart"/>
      <w:r w:rsidRPr="007950E8">
        <w:rPr>
          <w:i/>
          <w:lang w:val="ru-RU"/>
        </w:rPr>
        <w:t>словообразователь-ные</w:t>
      </w:r>
      <w:proofErr w:type="spellEnd"/>
      <w:proofErr w:type="gramEnd"/>
      <w:r w:rsidRPr="007950E8">
        <w:rPr>
          <w:i/>
          <w:lang w:val="ru-RU"/>
        </w:rPr>
        <w:t xml:space="preserve"> гнёзда, устанавливая смысловую и структурную связь однокоренных слов;</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опознавать основные выразительные средства словообразования в художественной речи и оценивать их;</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 xml:space="preserve">извлекать </w:t>
      </w:r>
      <w:proofErr w:type="spellStart"/>
      <w:r w:rsidRPr="007950E8">
        <w:rPr>
          <w:i/>
          <w:lang w:val="ru-RU"/>
        </w:rPr>
        <w:t>необходимуюинформациюиз</w:t>
      </w:r>
      <w:proofErr w:type="spellEnd"/>
      <w:r w:rsidRPr="007950E8">
        <w:rPr>
          <w:i/>
          <w:lang w:val="ru-RU"/>
        </w:rPr>
        <w:t xml:space="preserve"> морфемных, словообразовательных и этимологических словарей и справочников, в том числе мультимедийных;</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использовать этимологическую справку для объяснения правописания и лексического значения слова.</w:t>
      </w:r>
    </w:p>
    <w:p w:rsidR="00702518" w:rsidRPr="007950E8" w:rsidRDefault="00702518" w:rsidP="00702518">
      <w:pPr>
        <w:shd w:val="clear" w:color="auto" w:fill="FFFFFF"/>
        <w:ind w:firstLine="454"/>
        <w:jc w:val="both"/>
        <w:rPr>
          <w:b/>
          <w:bCs/>
          <w:lang w:val="ru-RU"/>
        </w:rPr>
      </w:pPr>
      <w:r w:rsidRPr="007950E8">
        <w:rPr>
          <w:b/>
          <w:bCs/>
          <w:lang w:val="ru-RU"/>
        </w:rPr>
        <w:t>Лексикология и фразеология</w:t>
      </w:r>
    </w:p>
    <w:p w:rsidR="00702518" w:rsidRPr="007950E8" w:rsidRDefault="00702518" w:rsidP="00702518">
      <w:pPr>
        <w:ind w:firstLine="454"/>
        <w:jc w:val="both"/>
        <w:rPr>
          <w:lang w:val="ru-RU"/>
        </w:rPr>
      </w:pPr>
      <w:r w:rsidRPr="007950E8">
        <w:rPr>
          <w:lang w:val="ru-RU"/>
        </w:rPr>
        <w:t>Выпускник научится:</w:t>
      </w:r>
    </w:p>
    <w:p w:rsidR="00702518" w:rsidRPr="007950E8" w:rsidRDefault="00702518" w:rsidP="00702518">
      <w:pPr>
        <w:ind w:firstLine="454"/>
        <w:jc w:val="both"/>
        <w:rPr>
          <w:lang w:val="ru-RU"/>
        </w:rPr>
      </w:pPr>
      <w:r w:rsidRPr="007950E8">
        <w:rPr>
          <w:lang w:val="ru-RU"/>
        </w:rPr>
        <w:t>•</w:t>
      </w:r>
      <w:r w:rsidRPr="007950E8">
        <w:t> </w:t>
      </w:r>
      <w:r w:rsidRPr="007950E8">
        <w:rPr>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02518" w:rsidRPr="007950E8" w:rsidRDefault="00702518" w:rsidP="00702518">
      <w:pPr>
        <w:ind w:firstLine="454"/>
        <w:jc w:val="both"/>
        <w:rPr>
          <w:lang w:val="ru-RU"/>
        </w:rPr>
      </w:pPr>
      <w:r w:rsidRPr="007950E8">
        <w:rPr>
          <w:lang w:val="ru-RU"/>
        </w:rPr>
        <w:t>•</w:t>
      </w:r>
      <w:r w:rsidRPr="007950E8">
        <w:t> </w:t>
      </w:r>
      <w:r w:rsidRPr="007950E8">
        <w:rPr>
          <w:lang w:val="ru-RU"/>
        </w:rPr>
        <w:t>группировать слова по тематическим группам;</w:t>
      </w:r>
    </w:p>
    <w:p w:rsidR="00702518" w:rsidRPr="007950E8" w:rsidRDefault="00702518" w:rsidP="00702518">
      <w:pPr>
        <w:ind w:firstLine="454"/>
        <w:jc w:val="both"/>
        <w:rPr>
          <w:lang w:val="ru-RU"/>
        </w:rPr>
      </w:pPr>
      <w:r w:rsidRPr="007950E8">
        <w:rPr>
          <w:lang w:val="ru-RU"/>
        </w:rPr>
        <w:t>•</w:t>
      </w:r>
      <w:r w:rsidRPr="007950E8">
        <w:t> </w:t>
      </w:r>
      <w:r w:rsidRPr="007950E8">
        <w:rPr>
          <w:lang w:val="ru-RU"/>
        </w:rPr>
        <w:t>подбирать к словам синонимы, антонимы;</w:t>
      </w:r>
    </w:p>
    <w:p w:rsidR="00702518" w:rsidRPr="007950E8" w:rsidRDefault="00702518" w:rsidP="00702518">
      <w:pPr>
        <w:ind w:firstLine="454"/>
        <w:jc w:val="both"/>
        <w:rPr>
          <w:lang w:val="ru-RU"/>
        </w:rPr>
      </w:pPr>
      <w:r w:rsidRPr="007950E8">
        <w:rPr>
          <w:lang w:val="ru-RU"/>
        </w:rPr>
        <w:t>•</w:t>
      </w:r>
      <w:r w:rsidRPr="007950E8">
        <w:t> </w:t>
      </w:r>
      <w:r w:rsidRPr="007950E8">
        <w:rPr>
          <w:lang w:val="ru-RU"/>
        </w:rPr>
        <w:t>опознавать фразеологические обороты;</w:t>
      </w:r>
    </w:p>
    <w:p w:rsidR="00702518" w:rsidRPr="007950E8" w:rsidRDefault="00702518" w:rsidP="00702518">
      <w:pPr>
        <w:ind w:firstLine="454"/>
        <w:jc w:val="both"/>
        <w:rPr>
          <w:lang w:val="ru-RU"/>
        </w:rPr>
      </w:pPr>
      <w:r w:rsidRPr="007950E8">
        <w:rPr>
          <w:lang w:val="ru-RU"/>
        </w:rPr>
        <w:t>•</w:t>
      </w:r>
      <w:r w:rsidRPr="007950E8">
        <w:t> </w:t>
      </w:r>
      <w:r w:rsidRPr="007950E8">
        <w:rPr>
          <w:lang w:val="ru-RU"/>
        </w:rPr>
        <w:t>соблюдать лексические нормы в устных и письменных высказываниях;</w:t>
      </w:r>
    </w:p>
    <w:p w:rsidR="00702518" w:rsidRPr="007950E8" w:rsidRDefault="00702518" w:rsidP="00702518">
      <w:pPr>
        <w:ind w:firstLine="454"/>
        <w:jc w:val="both"/>
        <w:rPr>
          <w:lang w:val="ru-RU"/>
        </w:rPr>
      </w:pPr>
      <w:r w:rsidRPr="007950E8">
        <w:rPr>
          <w:lang w:val="ru-RU"/>
        </w:rPr>
        <w:t>•</w:t>
      </w:r>
      <w:r w:rsidRPr="007950E8">
        <w:t> </w:t>
      </w:r>
      <w:r w:rsidRPr="007950E8">
        <w:rPr>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702518" w:rsidRPr="007950E8" w:rsidRDefault="00702518" w:rsidP="00702518">
      <w:pPr>
        <w:ind w:firstLine="454"/>
        <w:jc w:val="both"/>
        <w:rPr>
          <w:lang w:val="ru-RU"/>
        </w:rPr>
      </w:pPr>
      <w:r w:rsidRPr="007950E8">
        <w:rPr>
          <w:lang w:val="ru-RU"/>
        </w:rPr>
        <w:t>•</w:t>
      </w:r>
      <w:r w:rsidRPr="007950E8">
        <w:t> </w:t>
      </w:r>
      <w:r w:rsidRPr="007950E8">
        <w:rPr>
          <w:lang w:val="ru-RU"/>
        </w:rPr>
        <w:t>опознавать основные виды тропов, построенных на переносном значении слова (метафора, эпитет, олицетворение);</w:t>
      </w:r>
    </w:p>
    <w:p w:rsidR="00702518" w:rsidRPr="007950E8" w:rsidRDefault="00702518" w:rsidP="00702518">
      <w:pPr>
        <w:ind w:firstLine="454"/>
        <w:jc w:val="both"/>
        <w:rPr>
          <w:lang w:val="ru-RU"/>
        </w:rPr>
      </w:pPr>
      <w:r w:rsidRPr="007950E8">
        <w:rPr>
          <w:lang w:val="ru-RU"/>
        </w:rPr>
        <w:t>•</w:t>
      </w:r>
      <w:r w:rsidRPr="007950E8">
        <w:t> </w:t>
      </w:r>
      <w:r w:rsidRPr="007950E8">
        <w:rPr>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702518" w:rsidRPr="007950E8" w:rsidRDefault="00702518" w:rsidP="00702518">
      <w:pPr>
        <w:ind w:firstLine="454"/>
        <w:jc w:val="both"/>
        <w:rPr>
          <w:i/>
          <w:lang w:val="ru-RU"/>
        </w:rPr>
      </w:pPr>
      <w:r w:rsidRPr="007950E8">
        <w:rPr>
          <w:i/>
          <w:lang w:val="ru-RU"/>
        </w:rPr>
        <w:t>Выпускник получит возможность научиться:</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объяснять общие принципы классификации словарного состава русского языка;</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аргументировать различие лексического и грамматического значений слова;</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опознавать омонимы разных видов;</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оценивать собственную и чужую речь с точки зрения точного, уместного и выразительного словоупотребления;</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7950E8">
        <w:rPr>
          <w:i/>
          <w:lang w:val="ru-RU"/>
        </w:rPr>
        <w:t>дств в т</w:t>
      </w:r>
      <w:proofErr w:type="gramEnd"/>
      <w:r w:rsidRPr="007950E8">
        <w:rPr>
          <w:i/>
          <w:lang w:val="ru-RU"/>
        </w:rPr>
        <w:t>екстах научного и официально-делового стилей речи;</w:t>
      </w:r>
    </w:p>
    <w:p w:rsidR="00702518" w:rsidRPr="007950E8" w:rsidRDefault="00702518" w:rsidP="00702518">
      <w:pPr>
        <w:widowControl/>
        <w:autoSpaceDE/>
        <w:ind w:firstLine="454"/>
        <w:jc w:val="both"/>
        <w:rPr>
          <w:i/>
          <w:lang w:val="ru-RU"/>
        </w:rPr>
      </w:pPr>
      <w:r w:rsidRPr="007950E8">
        <w:rPr>
          <w:lang w:val="ru-RU"/>
        </w:rPr>
        <w:t>•</w:t>
      </w:r>
      <w:r w:rsidRPr="007950E8">
        <w:t> </w:t>
      </w:r>
      <w:r w:rsidRPr="007950E8">
        <w:rPr>
          <w:i/>
          <w:lang w:val="ru-RU"/>
        </w:rPr>
        <w:t xml:space="preserve">извлекать необходимую </w:t>
      </w:r>
      <w:proofErr w:type="spellStart"/>
      <w:r w:rsidRPr="007950E8">
        <w:rPr>
          <w:i/>
          <w:lang w:val="ru-RU"/>
        </w:rPr>
        <w:t>информациюиз</w:t>
      </w:r>
      <w:proofErr w:type="spellEnd"/>
      <w:r w:rsidRPr="007950E8">
        <w:rPr>
          <w:i/>
          <w:lang w:val="ru-RU"/>
        </w:rPr>
        <w:t xml:space="preserve">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proofErr w:type="gramStart"/>
      <w:r w:rsidRPr="007950E8">
        <w:rPr>
          <w:i/>
          <w:lang w:val="ru-RU"/>
        </w:rPr>
        <w:t>)и</w:t>
      </w:r>
      <w:proofErr w:type="gramEnd"/>
      <w:r w:rsidRPr="007950E8">
        <w:rPr>
          <w:i/>
          <w:lang w:val="ru-RU"/>
        </w:rPr>
        <w:t xml:space="preserve"> справочников, в том числе мультимедийных; использовать эту информацию в различных видах деятельности.</w:t>
      </w:r>
    </w:p>
    <w:p w:rsidR="00702518" w:rsidRPr="007950E8" w:rsidRDefault="00702518" w:rsidP="00702518">
      <w:pPr>
        <w:ind w:firstLine="454"/>
        <w:jc w:val="both"/>
        <w:rPr>
          <w:b/>
          <w:lang w:val="ru-RU"/>
        </w:rPr>
      </w:pPr>
      <w:r w:rsidRPr="007950E8">
        <w:rPr>
          <w:b/>
          <w:lang w:val="ru-RU"/>
        </w:rPr>
        <w:t>Морфология</w:t>
      </w:r>
    </w:p>
    <w:p w:rsidR="00702518" w:rsidRPr="007950E8" w:rsidRDefault="00702518" w:rsidP="00702518">
      <w:pPr>
        <w:ind w:firstLine="454"/>
        <w:jc w:val="both"/>
        <w:rPr>
          <w:lang w:val="ru-RU"/>
        </w:rPr>
      </w:pPr>
      <w:r w:rsidRPr="007950E8">
        <w:rPr>
          <w:lang w:val="ru-RU"/>
        </w:rPr>
        <w:lastRenderedPageBreak/>
        <w:t>Выпускник научится:</w:t>
      </w:r>
    </w:p>
    <w:p w:rsidR="00702518" w:rsidRPr="007950E8" w:rsidRDefault="00702518" w:rsidP="00702518">
      <w:pPr>
        <w:widowControl/>
        <w:autoSpaceDE/>
        <w:ind w:firstLine="454"/>
        <w:jc w:val="both"/>
        <w:rPr>
          <w:lang w:val="ru-RU"/>
        </w:rPr>
      </w:pPr>
      <w:r w:rsidRPr="007950E8">
        <w:rPr>
          <w:i/>
          <w:lang w:val="ru-RU"/>
        </w:rPr>
        <w:t>•</w:t>
      </w:r>
      <w:r w:rsidRPr="007950E8">
        <w:rPr>
          <w:i/>
        </w:rPr>
        <w:t> </w:t>
      </w:r>
      <w:r w:rsidRPr="007950E8">
        <w:rPr>
          <w:lang w:val="ru-RU"/>
        </w:rPr>
        <w:t>опознавать самостоятельные (знаменательные) части речи и их формы, служебные части речи;</w:t>
      </w:r>
    </w:p>
    <w:p w:rsidR="00702518" w:rsidRPr="007950E8" w:rsidRDefault="00702518" w:rsidP="00702518">
      <w:pPr>
        <w:widowControl/>
        <w:autoSpaceDE/>
        <w:ind w:firstLine="454"/>
        <w:jc w:val="both"/>
        <w:rPr>
          <w:lang w:val="ru-RU"/>
        </w:rPr>
      </w:pPr>
      <w:r w:rsidRPr="007950E8">
        <w:rPr>
          <w:i/>
          <w:lang w:val="ru-RU"/>
        </w:rPr>
        <w:t>•</w:t>
      </w:r>
      <w:r w:rsidRPr="007950E8">
        <w:rPr>
          <w:i/>
        </w:rPr>
        <w:t> </w:t>
      </w:r>
      <w:r w:rsidRPr="007950E8">
        <w:rPr>
          <w:lang w:val="ru-RU"/>
        </w:rPr>
        <w:t>анализировать слово с точки зрения его принадлежности к той или иной части речи;</w:t>
      </w:r>
    </w:p>
    <w:p w:rsidR="00702518" w:rsidRPr="007950E8" w:rsidRDefault="00702518" w:rsidP="00702518">
      <w:pPr>
        <w:widowControl/>
        <w:autoSpaceDE/>
        <w:ind w:firstLine="454"/>
        <w:jc w:val="both"/>
        <w:rPr>
          <w:lang w:val="ru-RU"/>
        </w:rPr>
      </w:pPr>
      <w:r w:rsidRPr="007950E8">
        <w:rPr>
          <w:i/>
          <w:lang w:val="ru-RU"/>
        </w:rPr>
        <w:t>•</w:t>
      </w:r>
      <w:r w:rsidRPr="007950E8">
        <w:rPr>
          <w:i/>
        </w:rPr>
        <w:t> </w:t>
      </w:r>
      <w:r w:rsidRPr="007950E8">
        <w:rPr>
          <w:lang w:val="ru-RU"/>
        </w:rPr>
        <w:t>употреблять формы слов различных частей речи в соответствии с нормами современного русского литературного языка;</w:t>
      </w:r>
    </w:p>
    <w:p w:rsidR="00702518" w:rsidRPr="007950E8" w:rsidRDefault="00702518" w:rsidP="00702518">
      <w:pPr>
        <w:widowControl/>
        <w:autoSpaceDE/>
        <w:ind w:firstLine="454"/>
        <w:jc w:val="both"/>
        <w:rPr>
          <w:lang w:val="ru-RU"/>
        </w:rPr>
      </w:pPr>
      <w:r w:rsidRPr="007950E8">
        <w:rPr>
          <w:i/>
          <w:lang w:val="ru-RU"/>
        </w:rPr>
        <w:t>•</w:t>
      </w:r>
      <w:r w:rsidRPr="007950E8">
        <w:rPr>
          <w:i/>
        </w:rPr>
        <w:t> </w:t>
      </w:r>
      <w:r w:rsidRPr="007950E8">
        <w:rPr>
          <w:lang w:val="ru-RU"/>
        </w:rPr>
        <w:t>применять морфологические знания и умения в практике правописания, в различных видах анализа;</w:t>
      </w:r>
    </w:p>
    <w:p w:rsidR="00702518" w:rsidRPr="007950E8" w:rsidRDefault="00702518" w:rsidP="00702518">
      <w:pPr>
        <w:widowControl/>
        <w:autoSpaceDE/>
        <w:ind w:firstLine="454"/>
        <w:jc w:val="both"/>
        <w:rPr>
          <w:lang w:val="ru-RU"/>
        </w:rPr>
      </w:pPr>
      <w:r w:rsidRPr="007950E8">
        <w:rPr>
          <w:i/>
          <w:lang w:val="ru-RU"/>
        </w:rPr>
        <w:t>•</w:t>
      </w:r>
      <w:r w:rsidRPr="007950E8">
        <w:rPr>
          <w:i/>
        </w:rPr>
        <w:t> </w:t>
      </w:r>
      <w:r w:rsidRPr="007950E8">
        <w:rPr>
          <w:lang w:val="ru-RU"/>
        </w:rPr>
        <w:t>распознавать явления грамматической омонимии, существенные для решения орфографических и пунктуационных задач.</w:t>
      </w:r>
    </w:p>
    <w:p w:rsidR="00702518" w:rsidRPr="007950E8" w:rsidRDefault="00702518" w:rsidP="00702518">
      <w:pPr>
        <w:ind w:firstLine="454"/>
        <w:jc w:val="both"/>
        <w:rPr>
          <w:i/>
          <w:lang w:val="ru-RU"/>
        </w:rPr>
      </w:pPr>
      <w:r w:rsidRPr="007950E8">
        <w:rPr>
          <w:i/>
          <w:lang w:val="ru-RU"/>
        </w:rPr>
        <w:t>Выпускник получит возможность научиться:</w:t>
      </w:r>
    </w:p>
    <w:p w:rsidR="00702518" w:rsidRPr="007950E8" w:rsidRDefault="00702518" w:rsidP="00702518">
      <w:pPr>
        <w:widowControl/>
        <w:autoSpaceDE/>
        <w:ind w:firstLine="454"/>
        <w:jc w:val="both"/>
        <w:rPr>
          <w:i/>
          <w:lang w:val="ru-RU"/>
        </w:rPr>
      </w:pPr>
      <w:r w:rsidRPr="007950E8">
        <w:rPr>
          <w:i/>
          <w:lang w:val="ru-RU"/>
        </w:rPr>
        <w:t>•</w:t>
      </w:r>
      <w:r w:rsidRPr="007950E8">
        <w:rPr>
          <w:i/>
        </w:rPr>
        <w:t> </w:t>
      </w:r>
      <w:r w:rsidRPr="007950E8">
        <w:rPr>
          <w:i/>
          <w:lang w:val="ru-RU"/>
        </w:rPr>
        <w:t>анализировать синонимические средства морфологии;</w:t>
      </w:r>
    </w:p>
    <w:p w:rsidR="00702518" w:rsidRPr="007950E8" w:rsidRDefault="00702518" w:rsidP="00702518">
      <w:pPr>
        <w:widowControl/>
        <w:autoSpaceDE/>
        <w:ind w:firstLine="454"/>
        <w:jc w:val="both"/>
        <w:rPr>
          <w:i/>
          <w:lang w:val="ru-RU"/>
        </w:rPr>
      </w:pPr>
      <w:r w:rsidRPr="007950E8">
        <w:rPr>
          <w:i/>
          <w:lang w:val="ru-RU"/>
        </w:rPr>
        <w:t>•</w:t>
      </w:r>
      <w:r w:rsidRPr="007950E8">
        <w:rPr>
          <w:i/>
        </w:rPr>
        <w:t> </w:t>
      </w:r>
      <w:r w:rsidRPr="007950E8">
        <w:rPr>
          <w:i/>
          <w:lang w:val="ru-RU"/>
        </w:rPr>
        <w:t>различать грамматические омонимы;</w:t>
      </w:r>
    </w:p>
    <w:p w:rsidR="00702518" w:rsidRPr="007950E8" w:rsidRDefault="00702518" w:rsidP="00702518">
      <w:pPr>
        <w:widowControl/>
        <w:autoSpaceDE/>
        <w:ind w:firstLine="454"/>
        <w:jc w:val="both"/>
        <w:rPr>
          <w:i/>
          <w:lang w:val="ru-RU"/>
        </w:rPr>
      </w:pPr>
      <w:r w:rsidRPr="007950E8">
        <w:rPr>
          <w:i/>
          <w:lang w:val="ru-RU"/>
        </w:rPr>
        <w:t>•</w:t>
      </w:r>
      <w:r w:rsidRPr="007950E8">
        <w:rPr>
          <w:i/>
        </w:rPr>
        <w:t> </w:t>
      </w:r>
      <w:r w:rsidRPr="007950E8">
        <w:rPr>
          <w:i/>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7950E8">
        <w:rPr>
          <w:i/>
          <w:lang w:val="ru-RU"/>
        </w:rPr>
        <w:t>дств в т</w:t>
      </w:r>
      <w:proofErr w:type="gramEnd"/>
      <w:r w:rsidRPr="007950E8">
        <w:rPr>
          <w:i/>
          <w:lang w:val="ru-RU"/>
        </w:rPr>
        <w:t>екстах научного и официально-делового стилей речи;</w:t>
      </w:r>
    </w:p>
    <w:p w:rsidR="00702518" w:rsidRPr="007950E8" w:rsidRDefault="00702518" w:rsidP="00702518">
      <w:pPr>
        <w:widowControl/>
        <w:autoSpaceDE/>
        <w:ind w:firstLine="454"/>
        <w:jc w:val="both"/>
        <w:rPr>
          <w:i/>
          <w:lang w:val="ru-RU"/>
        </w:rPr>
      </w:pPr>
      <w:r w:rsidRPr="007950E8">
        <w:rPr>
          <w:i/>
          <w:lang w:val="ru-RU"/>
        </w:rPr>
        <w:t>•</w:t>
      </w:r>
      <w:r w:rsidRPr="007950E8">
        <w:rPr>
          <w:i/>
        </w:rPr>
        <w:t> </w:t>
      </w:r>
      <w:r w:rsidRPr="007950E8">
        <w:rPr>
          <w:i/>
          <w:lang w:val="ru-RU"/>
        </w:rPr>
        <w:t xml:space="preserve">извлекать необходимую </w:t>
      </w:r>
      <w:proofErr w:type="spellStart"/>
      <w:r w:rsidRPr="007950E8">
        <w:rPr>
          <w:i/>
          <w:lang w:val="ru-RU"/>
        </w:rPr>
        <w:t>информациюиз</w:t>
      </w:r>
      <w:proofErr w:type="spellEnd"/>
      <w:r w:rsidRPr="007950E8">
        <w:rPr>
          <w:i/>
          <w:lang w:val="ru-RU"/>
        </w:rPr>
        <w:t xml:space="preserve"> словарей грамматических трудностей, в том числе мультимедийных; использовать эту информацию в различных видах деятельности.</w:t>
      </w:r>
    </w:p>
    <w:p w:rsidR="00702518" w:rsidRPr="007950E8" w:rsidRDefault="00702518" w:rsidP="00702518">
      <w:pPr>
        <w:ind w:firstLine="454"/>
        <w:jc w:val="both"/>
        <w:rPr>
          <w:b/>
          <w:lang w:val="ru-RU"/>
        </w:rPr>
      </w:pPr>
      <w:r w:rsidRPr="007950E8">
        <w:rPr>
          <w:b/>
          <w:lang w:val="ru-RU"/>
        </w:rPr>
        <w:t>Синтаксис</w:t>
      </w:r>
    </w:p>
    <w:p w:rsidR="00702518" w:rsidRPr="007950E8" w:rsidRDefault="00702518" w:rsidP="00702518">
      <w:pPr>
        <w:ind w:firstLine="454"/>
        <w:jc w:val="both"/>
        <w:rPr>
          <w:lang w:val="ru-RU"/>
        </w:rPr>
      </w:pPr>
      <w:r w:rsidRPr="007950E8">
        <w:rPr>
          <w:lang w:val="ru-RU"/>
        </w:rPr>
        <w:t>Выпускник научится:</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опознавать основные единицы синтаксиса (словосочетание, предложение) и их виды;</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02518" w:rsidRPr="007950E8" w:rsidRDefault="00702518" w:rsidP="00702518">
      <w:pPr>
        <w:widowControl/>
        <w:autoSpaceDE/>
        <w:ind w:firstLine="454"/>
        <w:jc w:val="both"/>
        <w:rPr>
          <w:lang w:val="ru-RU"/>
        </w:rPr>
      </w:pPr>
      <w:r w:rsidRPr="007950E8">
        <w:rPr>
          <w:lang w:val="ru-RU"/>
        </w:rPr>
        <w:t>•</w:t>
      </w:r>
      <w:r w:rsidRPr="007950E8">
        <w:t> </w:t>
      </w:r>
      <w:r w:rsidRPr="007950E8">
        <w:rPr>
          <w:lang w:val="ru-RU"/>
        </w:rPr>
        <w:t>употреблять синтаксические единицы в соответствии с нормами современного русского литературного языка;</w:t>
      </w:r>
    </w:p>
    <w:p w:rsidR="00702518" w:rsidRPr="007950E8" w:rsidRDefault="00702518" w:rsidP="00702518">
      <w:pPr>
        <w:pStyle w:val="212"/>
        <w:widowControl w:val="0"/>
        <w:autoSpaceDE w:val="0"/>
        <w:spacing w:after="0" w:line="240" w:lineRule="auto"/>
        <w:ind w:left="0" w:firstLine="454"/>
        <w:jc w:val="both"/>
      </w:pPr>
      <w:r w:rsidRPr="007950E8">
        <w:t>• использовать разнообразные синонимические синтаксические конструкции в собственной речевой практике;</w:t>
      </w:r>
    </w:p>
    <w:p w:rsidR="00702518" w:rsidRPr="007950E8" w:rsidRDefault="00702518" w:rsidP="00702518">
      <w:pPr>
        <w:pStyle w:val="212"/>
        <w:widowControl w:val="0"/>
        <w:autoSpaceDE w:val="0"/>
        <w:spacing w:after="0" w:line="240" w:lineRule="auto"/>
        <w:ind w:left="0" w:firstLine="454"/>
        <w:jc w:val="both"/>
      </w:pPr>
      <w:r w:rsidRPr="007950E8">
        <w:rPr>
          <w:i/>
        </w:rPr>
        <w:t>• </w:t>
      </w:r>
      <w:r w:rsidRPr="007950E8">
        <w:t>применять синтаксические знания и умения в практике правописания, в различных видах анализа.</w:t>
      </w:r>
    </w:p>
    <w:p w:rsidR="00702518" w:rsidRPr="007950E8" w:rsidRDefault="00702518" w:rsidP="00702518">
      <w:pPr>
        <w:ind w:firstLine="454"/>
        <w:jc w:val="both"/>
        <w:rPr>
          <w:i/>
          <w:lang w:val="ru-RU"/>
        </w:rPr>
      </w:pPr>
      <w:r w:rsidRPr="007950E8">
        <w:rPr>
          <w:i/>
          <w:lang w:val="ru-RU"/>
        </w:rPr>
        <w:t>Выпускник получит возможность научиться:</w:t>
      </w:r>
    </w:p>
    <w:p w:rsidR="00702518" w:rsidRPr="007950E8" w:rsidRDefault="00702518" w:rsidP="00702518">
      <w:pPr>
        <w:widowControl/>
        <w:autoSpaceDE/>
        <w:ind w:firstLine="454"/>
        <w:jc w:val="both"/>
        <w:rPr>
          <w:i/>
          <w:lang w:val="ru-RU"/>
        </w:rPr>
      </w:pPr>
      <w:r w:rsidRPr="007950E8">
        <w:rPr>
          <w:lang w:val="ru-RU"/>
        </w:rPr>
        <w:t>• </w:t>
      </w:r>
      <w:r w:rsidRPr="007950E8">
        <w:rPr>
          <w:i/>
          <w:lang w:val="ru-RU"/>
        </w:rPr>
        <w:t>анализировать синонимические средства синтаксиса;</w:t>
      </w:r>
    </w:p>
    <w:p w:rsidR="00702518" w:rsidRPr="007950E8" w:rsidRDefault="00702518" w:rsidP="00702518">
      <w:pPr>
        <w:widowControl/>
        <w:autoSpaceDE/>
        <w:ind w:firstLine="454"/>
        <w:jc w:val="both"/>
        <w:rPr>
          <w:i/>
          <w:lang w:val="ru-RU"/>
        </w:rPr>
      </w:pPr>
      <w:r w:rsidRPr="007950E8">
        <w:rPr>
          <w:lang w:val="ru-RU"/>
        </w:rPr>
        <w:t>• </w:t>
      </w:r>
      <w:r w:rsidRPr="007950E8">
        <w:rPr>
          <w:i/>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02518" w:rsidRPr="007950E8" w:rsidRDefault="00702518" w:rsidP="00702518">
      <w:pPr>
        <w:widowControl/>
        <w:autoSpaceDE/>
        <w:ind w:firstLine="454"/>
        <w:jc w:val="both"/>
        <w:rPr>
          <w:i/>
          <w:lang w:val="ru-RU"/>
        </w:rPr>
      </w:pPr>
      <w:r w:rsidRPr="007950E8">
        <w:rPr>
          <w:lang w:val="ru-RU"/>
        </w:rPr>
        <w:t>• </w:t>
      </w:r>
      <w:r w:rsidRPr="007950E8">
        <w:rPr>
          <w:i/>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02518" w:rsidRPr="007950E8" w:rsidRDefault="00702518" w:rsidP="00702518">
      <w:pPr>
        <w:ind w:firstLine="454"/>
        <w:jc w:val="both"/>
        <w:rPr>
          <w:b/>
          <w:lang w:val="ru-RU"/>
        </w:rPr>
      </w:pPr>
      <w:r w:rsidRPr="007950E8">
        <w:rPr>
          <w:b/>
          <w:lang w:val="ru-RU"/>
        </w:rPr>
        <w:t>Правописание: орфография и пунктуация</w:t>
      </w:r>
    </w:p>
    <w:p w:rsidR="00702518" w:rsidRPr="007950E8" w:rsidRDefault="00702518" w:rsidP="00702518">
      <w:pPr>
        <w:ind w:firstLine="454"/>
        <w:jc w:val="both"/>
        <w:rPr>
          <w:lang w:val="ru-RU"/>
        </w:rPr>
      </w:pPr>
      <w:r w:rsidRPr="007950E8">
        <w:rPr>
          <w:lang w:val="ru-RU"/>
        </w:rPr>
        <w:t>Выпускник научится:</w:t>
      </w:r>
    </w:p>
    <w:p w:rsidR="00702518" w:rsidRPr="007950E8" w:rsidRDefault="00702518" w:rsidP="00702518">
      <w:pPr>
        <w:widowControl/>
        <w:autoSpaceDE/>
        <w:ind w:firstLine="454"/>
        <w:jc w:val="both"/>
        <w:rPr>
          <w:lang w:val="ru-RU"/>
        </w:rPr>
      </w:pPr>
      <w:r w:rsidRPr="007950E8">
        <w:rPr>
          <w:lang w:val="ru-RU"/>
        </w:rPr>
        <w:t>• соблюдать орфографические и пунктуационные нормы в процессе письма (в объёме содержания курса);</w:t>
      </w:r>
    </w:p>
    <w:p w:rsidR="00702518" w:rsidRPr="007950E8" w:rsidRDefault="00702518" w:rsidP="00702518">
      <w:pPr>
        <w:widowControl/>
        <w:autoSpaceDE/>
        <w:ind w:firstLine="454"/>
        <w:jc w:val="both"/>
        <w:rPr>
          <w:lang w:val="ru-RU"/>
        </w:rPr>
      </w:pPr>
      <w:r w:rsidRPr="007950E8">
        <w:rPr>
          <w:lang w:val="ru-RU"/>
        </w:rPr>
        <w:t>• объяснять выбор написания в устной форме (рассуждение) и письменной форме (с помощью графических символов);</w:t>
      </w:r>
    </w:p>
    <w:p w:rsidR="00702518" w:rsidRPr="007950E8" w:rsidRDefault="00702518" w:rsidP="00702518">
      <w:pPr>
        <w:widowControl/>
        <w:autoSpaceDE/>
        <w:ind w:firstLine="454"/>
        <w:jc w:val="both"/>
        <w:rPr>
          <w:lang w:val="ru-RU"/>
        </w:rPr>
      </w:pPr>
      <w:r w:rsidRPr="007950E8">
        <w:rPr>
          <w:lang w:val="ru-RU"/>
        </w:rPr>
        <w:t>• обнаруживать и исправлять орфографические и пунктуационные ошибки;</w:t>
      </w:r>
    </w:p>
    <w:p w:rsidR="00702518" w:rsidRPr="007950E8" w:rsidRDefault="00702518" w:rsidP="00702518">
      <w:pPr>
        <w:widowControl/>
        <w:autoSpaceDE/>
        <w:ind w:firstLine="454"/>
        <w:jc w:val="both"/>
        <w:rPr>
          <w:lang w:val="ru-RU"/>
        </w:rPr>
      </w:pPr>
      <w:r w:rsidRPr="007950E8">
        <w:rPr>
          <w:lang w:val="ru-RU"/>
        </w:rPr>
        <w:t>• извлекать необходимую информацию из орфографических словарей и справочников; использовать её в процессе письма.</w:t>
      </w:r>
    </w:p>
    <w:p w:rsidR="00702518" w:rsidRPr="007950E8" w:rsidRDefault="00702518" w:rsidP="00702518">
      <w:pPr>
        <w:ind w:firstLine="454"/>
        <w:jc w:val="both"/>
        <w:rPr>
          <w:i/>
          <w:lang w:val="ru-RU"/>
        </w:rPr>
      </w:pPr>
      <w:r w:rsidRPr="007950E8">
        <w:rPr>
          <w:i/>
          <w:lang w:val="ru-RU"/>
        </w:rPr>
        <w:t>Выпускник получит возможность научиться:</w:t>
      </w:r>
    </w:p>
    <w:p w:rsidR="00702518" w:rsidRPr="007950E8" w:rsidRDefault="00702518" w:rsidP="00702518">
      <w:pPr>
        <w:widowControl/>
        <w:autoSpaceDE/>
        <w:ind w:firstLine="454"/>
        <w:jc w:val="both"/>
        <w:rPr>
          <w:i/>
          <w:lang w:val="ru-RU"/>
        </w:rPr>
      </w:pPr>
      <w:r w:rsidRPr="007950E8">
        <w:rPr>
          <w:lang w:val="ru-RU"/>
        </w:rPr>
        <w:t>• </w:t>
      </w:r>
      <w:r w:rsidRPr="007950E8">
        <w:rPr>
          <w:i/>
          <w:lang w:val="ru-RU"/>
        </w:rPr>
        <w:t>демонстрировать роль орфографии и пунктуации в передаче смысловой стороны речи;</w:t>
      </w:r>
    </w:p>
    <w:p w:rsidR="00702518" w:rsidRPr="007950E8" w:rsidRDefault="00702518" w:rsidP="00702518">
      <w:pPr>
        <w:widowControl/>
        <w:autoSpaceDE/>
        <w:ind w:firstLine="454"/>
        <w:jc w:val="both"/>
        <w:rPr>
          <w:i/>
          <w:lang w:val="ru-RU"/>
        </w:rPr>
      </w:pPr>
      <w:r w:rsidRPr="007950E8">
        <w:rPr>
          <w:lang w:val="ru-RU"/>
        </w:rPr>
        <w:lastRenderedPageBreak/>
        <w:t>• </w:t>
      </w:r>
      <w:r w:rsidRPr="007950E8">
        <w:rPr>
          <w:i/>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02518" w:rsidRPr="007950E8" w:rsidRDefault="00702518" w:rsidP="00702518">
      <w:pPr>
        <w:pStyle w:val="msonormalcxspmiddle"/>
        <w:spacing w:before="0" w:after="0"/>
        <w:ind w:firstLine="454"/>
        <w:jc w:val="both"/>
        <w:rPr>
          <w:rFonts w:cs="Times New Roman"/>
          <w:b/>
          <w:color w:val="auto"/>
          <w:lang w:val="ru-RU"/>
        </w:rPr>
      </w:pPr>
      <w:r w:rsidRPr="007950E8">
        <w:rPr>
          <w:rFonts w:cs="Times New Roman"/>
          <w:b/>
          <w:color w:val="auto"/>
          <w:lang w:val="ru-RU"/>
        </w:rPr>
        <w:t>Язык и культура</w:t>
      </w:r>
    </w:p>
    <w:p w:rsidR="00702518" w:rsidRPr="007950E8" w:rsidRDefault="00702518" w:rsidP="00702518">
      <w:pPr>
        <w:pStyle w:val="msonormalcxspmiddle"/>
        <w:spacing w:before="0" w:after="0"/>
        <w:ind w:firstLine="454"/>
        <w:jc w:val="both"/>
        <w:rPr>
          <w:rFonts w:cs="Times New Roman"/>
          <w:color w:val="auto"/>
          <w:lang w:val="ru-RU"/>
        </w:rPr>
      </w:pPr>
      <w:r w:rsidRPr="007950E8">
        <w:rPr>
          <w:rFonts w:cs="Times New Roman"/>
          <w:color w:val="auto"/>
          <w:lang w:val="ru-RU"/>
        </w:rPr>
        <w:t>Выпускник научится:</w:t>
      </w:r>
    </w:p>
    <w:p w:rsidR="00702518" w:rsidRPr="007950E8" w:rsidRDefault="00702518" w:rsidP="00702518">
      <w:pPr>
        <w:widowControl/>
        <w:autoSpaceDE/>
        <w:ind w:firstLine="454"/>
        <w:jc w:val="both"/>
        <w:rPr>
          <w:lang w:val="ru-RU"/>
        </w:rPr>
      </w:pPr>
      <w:r w:rsidRPr="007950E8">
        <w:rPr>
          <w:i/>
          <w:lang w:val="ru-RU"/>
        </w:rPr>
        <w:t>•</w:t>
      </w:r>
      <w:r w:rsidRPr="007950E8">
        <w:rPr>
          <w:i/>
        </w:rPr>
        <w:t> </w:t>
      </w:r>
      <w:r w:rsidRPr="007950E8">
        <w:rPr>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02518" w:rsidRPr="007950E8" w:rsidRDefault="00702518" w:rsidP="00702518">
      <w:pPr>
        <w:pStyle w:val="msonormalcxspmiddle"/>
        <w:widowControl/>
        <w:suppressAutoHyphens w:val="0"/>
        <w:spacing w:before="0" w:after="0"/>
        <w:ind w:firstLine="454"/>
        <w:jc w:val="both"/>
        <w:rPr>
          <w:rFonts w:cs="Times New Roman"/>
          <w:color w:val="auto"/>
          <w:lang w:val="ru-RU"/>
        </w:rPr>
      </w:pPr>
      <w:r w:rsidRPr="007950E8">
        <w:rPr>
          <w:lang w:val="ru-RU"/>
        </w:rPr>
        <w:t>• </w:t>
      </w:r>
      <w:r w:rsidRPr="007950E8">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702518" w:rsidRPr="007950E8" w:rsidRDefault="00702518" w:rsidP="00702518">
      <w:pPr>
        <w:widowControl/>
        <w:shd w:val="clear" w:color="auto" w:fill="FFFFFF"/>
        <w:ind w:firstLine="454"/>
        <w:jc w:val="both"/>
        <w:rPr>
          <w:lang w:val="ru-RU"/>
        </w:rPr>
      </w:pPr>
      <w:r w:rsidRPr="007950E8">
        <w:rPr>
          <w:lang w:val="ru-RU"/>
        </w:rPr>
        <w:t>• уместно использовать правила русского речевого этикета в учебной деятельности и повседневной жизни.</w:t>
      </w:r>
    </w:p>
    <w:p w:rsidR="00702518" w:rsidRPr="007950E8" w:rsidRDefault="00702518" w:rsidP="00702518">
      <w:pPr>
        <w:ind w:firstLine="454"/>
        <w:jc w:val="both"/>
        <w:rPr>
          <w:i/>
          <w:lang w:val="ru-RU"/>
        </w:rPr>
      </w:pPr>
      <w:r w:rsidRPr="007950E8">
        <w:rPr>
          <w:i/>
          <w:lang w:val="ru-RU"/>
        </w:rPr>
        <w:t>Выпускник получит возможность научиться:</w:t>
      </w:r>
    </w:p>
    <w:p w:rsidR="00702518" w:rsidRPr="007950E8" w:rsidRDefault="00702518" w:rsidP="00702518">
      <w:pPr>
        <w:ind w:firstLine="454"/>
        <w:jc w:val="both"/>
        <w:rPr>
          <w:i/>
          <w:lang w:val="ru-RU"/>
        </w:rPr>
      </w:pPr>
      <w:r w:rsidRPr="007950E8">
        <w:rPr>
          <w:lang w:val="ru-RU"/>
        </w:rPr>
        <w:t>• </w:t>
      </w:r>
      <w:r w:rsidRPr="007950E8">
        <w:rPr>
          <w:i/>
          <w:lang w:val="ru-RU"/>
        </w:rPr>
        <w:t>характеризовать на отдельных примерах взаимосвязь языка, культуры и истории народа - носителя языка;</w:t>
      </w:r>
    </w:p>
    <w:p w:rsidR="00702518" w:rsidRDefault="00702518" w:rsidP="00702518">
      <w:pPr>
        <w:ind w:firstLine="454"/>
        <w:jc w:val="both"/>
        <w:rPr>
          <w:i/>
          <w:lang w:val="ru-RU"/>
        </w:rPr>
      </w:pPr>
      <w:r w:rsidRPr="007950E8">
        <w:rPr>
          <w:lang w:val="ru-RU"/>
        </w:rPr>
        <w:t>• </w:t>
      </w:r>
      <w:r w:rsidRPr="007950E8">
        <w:rPr>
          <w:i/>
          <w:lang w:val="ru-RU"/>
        </w:rPr>
        <w:t>анализировать и сравнивать русский речевой этикет с речевым этикетом отдельных народов России и мира.</w:t>
      </w:r>
    </w:p>
    <w:p w:rsidR="00DA67BE" w:rsidRDefault="00DA67BE" w:rsidP="00702518">
      <w:pPr>
        <w:pStyle w:val="afff8"/>
        <w:spacing w:line="240" w:lineRule="auto"/>
        <w:jc w:val="center"/>
        <w:rPr>
          <w:b/>
          <w:sz w:val="24"/>
        </w:rPr>
      </w:pPr>
    </w:p>
    <w:p w:rsidR="00702518" w:rsidRPr="00F30C4E" w:rsidRDefault="00702518" w:rsidP="00702518">
      <w:pPr>
        <w:pStyle w:val="afff8"/>
        <w:spacing w:line="240" w:lineRule="auto"/>
        <w:jc w:val="center"/>
        <w:rPr>
          <w:b/>
          <w:sz w:val="24"/>
        </w:rPr>
      </w:pPr>
      <w:r w:rsidRPr="00F30C4E">
        <w:rPr>
          <w:b/>
          <w:sz w:val="24"/>
        </w:rPr>
        <w:t>Литература</w:t>
      </w:r>
    </w:p>
    <w:p w:rsidR="00702518" w:rsidRPr="00F30C4E" w:rsidRDefault="00702518" w:rsidP="00702518">
      <w:pPr>
        <w:ind w:firstLine="454"/>
        <w:jc w:val="both"/>
        <w:rPr>
          <w:b/>
          <w:lang w:val="ru-RU"/>
        </w:rPr>
      </w:pPr>
      <w:r w:rsidRPr="00F30C4E">
        <w:rPr>
          <w:b/>
          <w:lang w:val="ru-RU"/>
        </w:rPr>
        <w:t>Устное народное творчество</w:t>
      </w:r>
    </w:p>
    <w:p w:rsidR="00702518" w:rsidRPr="00F30C4E" w:rsidRDefault="00702518" w:rsidP="00702518">
      <w:pPr>
        <w:ind w:firstLine="454"/>
        <w:jc w:val="both"/>
        <w:rPr>
          <w:lang w:val="ru-RU"/>
        </w:rPr>
      </w:pPr>
      <w:r w:rsidRPr="00F30C4E">
        <w:rPr>
          <w:lang w:val="ru-RU"/>
        </w:rPr>
        <w:t>Выпускник научится:</w:t>
      </w:r>
    </w:p>
    <w:p w:rsidR="00702518" w:rsidRPr="00F30C4E" w:rsidRDefault="00702518" w:rsidP="00702518">
      <w:pPr>
        <w:widowControl/>
        <w:autoSpaceDE/>
        <w:ind w:firstLine="454"/>
        <w:jc w:val="both"/>
        <w:rPr>
          <w:lang w:val="ru-RU"/>
        </w:rPr>
      </w:pPr>
      <w:r w:rsidRPr="00F30C4E">
        <w:rPr>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02518" w:rsidRPr="00F30C4E" w:rsidRDefault="00702518" w:rsidP="00702518">
      <w:pPr>
        <w:widowControl/>
        <w:autoSpaceDE/>
        <w:ind w:firstLine="454"/>
        <w:jc w:val="both"/>
        <w:rPr>
          <w:lang w:val="ru-RU"/>
        </w:rPr>
      </w:pPr>
      <w:r w:rsidRPr="00F30C4E">
        <w:rPr>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702518" w:rsidRPr="00F30C4E" w:rsidRDefault="00702518" w:rsidP="00702518">
      <w:pPr>
        <w:widowControl/>
        <w:autoSpaceDE/>
        <w:ind w:firstLine="454"/>
        <w:jc w:val="both"/>
        <w:rPr>
          <w:lang w:val="ru-RU"/>
        </w:rPr>
      </w:pPr>
      <w:r w:rsidRPr="00F30C4E">
        <w:rPr>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02518" w:rsidRPr="00F30C4E" w:rsidRDefault="00702518" w:rsidP="00702518">
      <w:pPr>
        <w:widowControl/>
        <w:autoSpaceDE/>
        <w:ind w:firstLine="454"/>
        <w:jc w:val="both"/>
        <w:rPr>
          <w:lang w:val="ru-RU"/>
        </w:rPr>
      </w:pPr>
      <w:r w:rsidRPr="00F30C4E">
        <w:rPr>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02518" w:rsidRPr="00F30C4E" w:rsidRDefault="00702518" w:rsidP="00702518">
      <w:pPr>
        <w:widowControl/>
        <w:autoSpaceDE/>
        <w:ind w:firstLine="454"/>
        <w:jc w:val="both"/>
        <w:rPr>
          <w:lang w:val="ru-RU"/>
        </w:rPr>
      </w:pPr>
      <w:r w:rsidRPr="00F30C4E">
        <w:rPr>
          <w:lang w:val="ru-RU"/>
        </w:rPr>
        <w:t>• целенаправленно использовать малые фольклорные жанры в своих устных и письменных высказываниях;</w:t>
      </w:r>
    </w:p>
    <w:p w:rsidR="00702518" w:rsidRPr="00F30C4E" w:rsidRDefault="00702518" w:rsidP="00702518">
      <w:pPr>
        <w:widowControl/>
        <w:autoSpaceDE/>
        <w:ind w:firstLine="454"/>
        <w:jc w:val="both"/>
        <w:rPr>
          <w:lang w:val="ru-RU"/>
        </w:rPr>
      </w:pPr>
      <w:r w:rsidRPr="00F30C4E">
        <w:rPr>
          <w:lang w:val="ru-RU"/>
        </w:rPr>
        <w:t>• определять с помощью пословицы жизненную/вымышленную ситуацию;</w:t>
      </w:r>
    </w:p>
    <w:p w:rsidR="00702518" w:rsidRPr="00F30C4E" w:rsidRDefault="00702518" w:rsidP="00702518">
      <w:pPr>
        <w:widowControl/>
        <w:autoSpaceDE/>
        <w:ind w:firstLine="454"/>
        <w:jc w:val="both"/>
        <w:rPr>
          <w:lang w:val="ru-RU"/>
        </w:rPr>
      </w:pPr>
      <w:r w:rsidRPr="00F30C4E">
        <w:rPr>
          <w:lang w:val="ru-RU"/>
        </w:rPr>
        <w:t>• выразительно читать сказки и былины, соблюдая соответствующий интонационный рисунок устного рассказывания;</w:t>
      </w:r>
    </w:p>
    <w:p w:rsidR="00702518" w:rsidRPr="00F30C4E" w:rsidRDefault="00702518" w:rsidP="00702518">
      <w:pPr>
        <w:widowControl/>
        <w:autoSpaceDE/>
        <w:ind w:firstLine="454"/>
        <w:jc w:val="both"/>
        <w:rPr>
          <w:lang w:val="ru-RU"/>
        </w:rPr>
      </w:pPr>
      <w:r w:rsidRPr="00F30C4E">
        <w:rPr>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02518" w:rsidRPr="00F30C4E" w:rsidRDefault="00702518" w:rsidP="00702518">
      <w:pPr>
        <w:widowControl/>
        <w:autoSpaceDE/>
        <w:ind w:firstLine="454"/>
        <w:jc w:val="both"/>
        <w:rPr>
          <w:lang w:val="ru-RU"/>
        </w:rPr>
      </w:pPr>
      <w:r w:rsidRPr="00F30C4E">
        <w:rPr>
          <w:lang w:val="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F30C4E">
        <w:rPr>
          <w:lang w:val="ru-RU"/>
        </w:rPr>
        <w:t>от</w:t>
      </w:r>
      <w:proofErr w:type="gramEnd"/>
      <w:r w:rsidRPr="00F30C4E">
        <w:rPr>
          <w:lang w:val="ru-RU"/>
        </w:rPr>
        <w:t xml:space="preserve"> фольклорной;</w:t>
      </w:r>
    </w:p>
    <w:p w:rsidR="00702518" w:rsidRPr="00F30C4E" w:rsidRDefault="00702518" w:rsidP="00702518">
      <w:pPr>
        <w:widowControl/>
        <w:autoSpaceDE/>
        <w:ind w:firstLine="454"/>
        <w:jc w:val="both"/>
        <w:rPr>
          <w:lang w:val="ru-RU"/>
        </w:rPr>
      </w:pPr>
      <w:r w:rsidRPr="00F30C4E">
        <w:rPr>
          <w:i/>
          <w:lang w:val="ru-RU"/>
        </w:rPr>
        <w:t>•</w:t>
      </w:r>
      <w:r w:rsidRPr="00F30C4E">
        <w:rPr>
          <w:i/>
        </w:rPr>
        <w:t> </w:t>
      </w:r>
      <w:r w:rsidRPr="00F30C4E">
        <w:rPr>
          <w:lang w:val="ru-RU"/>
        </w:rPr>
        <w:t xml:space="preserve">видеть </w:t>
      </w:r>
      <w:proofErr w:type="gramStart"/>
      <w:r w:rsidRPr="00F30C4E">
        <w:rPr>
          <w:lang w:val="ru-RU"/>
        </w:rPr>
        <w:t>необычное</w:t>
      </w:r>
      <w:proofErr w:type="gramEnd"/>
      <w:r w:rsidRPr="00F30C4E">
        <w:rPr>
          <w:lang w:val="ru-RU"/>
        </w:rPr>
        <w:t xml:space="preserve"> в обычном, устанавливать неочевидные связи между предметами, явлениями, действиями, отгадывая или сочиняя загадку.</w:t>
      </w:r>
    </w:p>
    <w:p w:rsidR="00702518" w:rsidRPr="00F30C4E" w:rsidRDefault="00702518" w:rsidP="00702518">
      <w:pPr>
        <w:ind w:firstLine="454"/>
        <w:jc w:val="both"/>
        <w:rPr>
          <w:i/>
          <w:lang w:val="ru-RU"/>
        </w:rPr>
      </w:pPr>
      <w:r w:rsidRPr="00F30C4E">
        <w:rPr>
          <w:i/>
          <w:lang w:val="ru-RU"/>
        </w:rPr>
        <w:t>Выпускник получит возможность научиться:</w:t>
      </w:r>
    </w:p>
    <w:p w:rsidR="00702518" w:rsidRPr="00F30C4E" w:rsidRDefault="00702518" w:rsidP="00702518">
      <w:pPr>
        <w:widowControl/>
        <w:autoSpaceDE/>
        <w:ind w:firstLine="454"/>
        <w:jc w:val="both"/>
        <w:rPr>
          <w:i/>
          <w:lang w:val="ru-RU"/>
        </w:rPr>
      </w:pPr>
      <w:r w:rsidRPr="00F30C4E">
        <w:rPr>
          <w:lang w:val="ru-RU"/>
        </w:rPr>
        <w:t>• </w:t>
      </w:r>
      <w:r w:rsidRPr="00F30C4E">
        <w:rPr>
          <w:i/>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02518" w:rsidRPr="00F30C4E" w:rsidRDefault="00702518" w:rsidP="00702518">
      <w:pPr>
        <w:widowControl/>
        <w:autoSpaceDE/>
        <w:ind w:firstLine="454"/>
        <w:jc w:val="both"/>
        <w:rPr>
          <w:i/>
          <w:lang w:val="ru-RU"/>
        </w:rPr>
      </w:pPr>
      <w:r w:rsidRPr="00F30C4E">
        <w:rPr>
          <w:lang w:val="ru-RU"/>
        </w:rPr>
        <w:t>• </w:t>
      </w:r>
      <w:r w:rsidRPr="00F30C4E">
        <w:rPr>
          <w:i/>
          <w:lang w:val="ru-RU"/>
        </w:rPr>
        <w:t>рассказывать о самостоятельно прочитанной сказке, былине, обосновывая свой выбор;</w:t>
      </w:r>
    </w:p>
    <w:p w:rsidR="00702518" w:rsidRPr="00F30C4E" w:rsidRDefault="00702518" w:rsidP="00702518">
      <w:pPr>
        <w:widowControl/>
        <w:autoSpaceDE/>
        <w:ind w:firstLine="454"/>
        <w:jc w:val="both"/>
        <w:rPr>
          <w:lang w:val="ru-RU"/>
        </w:rPr>
      </w:pPr>
      <w:r w:rsidRPr="00F30C4E">
        <w:rPr>
          <w:i/>
          <w:lang w:val="ru-RU"/>
        </w:rPr>
        <w:lastRenderedPageBreak/>
        <w:t>•</w:t>
      </w:r>
      <w:r w:rsidRPr="00F30C4E">
        <w:rPr>
          <w:i/>
        </w:rPr>
        <w:t> </w:t>
      </w:r>
      <w:r w:rsidRPr="00F30C4E">
        <w:rPr>
          <w:i/>
          <w:lang w:val="ru-RU"/>
        </w:rPr>
        <w:t>сочинять сказку (в том числе и по пословице), былину и/или придумывать сюжетные линии</w:t>
      </w:r>
      <w:r w:rsidRPr="00F30C4E">
        <w:rPr>
          <w:lang w:val="ru-RU"/>
        </w:rPr>
        <w:t>;</w:t>
      </w:r>
    </w:p>
    <w:p w:rsidR="00702518" w:rsidRPr="00F30C4E" w:rsidRDefault="00702518" w:rsidP="00702518">
      <w:pPr>
        <w:widowControl/>
        <w:autoSpaceDE/>
        <w:ind w:firstLine="454"/>
        <w:jc w:val="both"/>
        <w:rPr>
          <w:i/>
          <w:lang w:val="ru-RU"/>
        </w:rPr>
      </w:pPr>
      <w:r w:rsidRPr="00F30C4E">
        <w:rPr>
          <w:lang w:val="ru-RU"/>
        </w:rPr>
        <w:t>• </w:t>
      </w:r>
      <w:r w:rsidRPr="00F30C4E">
        <w:rPr>
          <w:i/>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702518" w:rsidRPr="00F30C4E" w:rsidRDefault="00702518" w:rsidP="00702518">
      <w:pPr>
        <w:widowControl/>
        <w:autoSpaceDE/>
        <w:ind w:firstLine="454"/>
        <w:jc w:val="both"/>
        <w:rPr>
          <w:i/>
          <w:lang w:val="ru-RU"/>
        </w:rPr>
      </w:pPr>
      <w:r w:rsidRPr="00F30C4E">
        <w:rPr>
          <w:lang w:val="ru-RU"/>
        </w:rPr>
        <w:t>• </w:t>
      </w:r>
      <w:r w:rsidRPr="00F30C4E">
        <w:rPr>
          <w:i/>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02518" w:rsidRPr="00F30C4E" w:rsidRDefault="00702518" w:rsidP="00702518">
      <w:pPr>
        <w:widowControl/>
        <w:autoSpaceDE/>
        <w:ind w:firstLine="454"/>
        <w:jc w:val="both"/>
        <w:rPr>
          <w:i/>
          <w:lang w:val="ru-RU"/>
        </w:rPr>
      </w:pPr>
      <w:r w:rsidRPr="00F30C4E">
        <w:rPr>
          <w:lang w:val="ru-RU"/>
        </w:rPr>
        <w:t>• </w:t>
      </w:r>
      <w:r w:rsidRPr="00F30C4E">
        <w:rPr>
          <w:i/>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02518" w:rsidRPr="00F30C4E" w:rsidRDefault="00702518" w:rsidP="00702518">
      <w:pPr>
        <w:ind w:firstLine="454"/>
        <w:jc w:val="both"/>
        <w:rPr>
          <w:b/>
          <w:lang w:val="ru-RU"/>
        </w:rPr>
      </w:pPr>
      <w:r w:rsidRPr="00F30C4E">
        <w:rPr>
          <w:b/>
          <w:lang w:val="ru-RU"/>
        </w:rPr>
        <w:t xml:space="preserve">Древнерусская литература. Русская литература </w:t>
      </w:r>
      <w:r w:rsidRPr="00F30C4E">
        <w:rPr>
          <w:b/>
        </w:rPr>
        <w:t>XVIII</w:t>
      </w:r>
      <w:r w:rsidRPr="00F30C4E">
        <w:rPr>
          <w:b/>
          <w:lang w:val="ru-RU"/>
        </w:rPr>
        <w:t xml:space="preserve"> в. Русская литература </w:t>
      </w:r>
      <w:r w:rsidRPr="00F30C4E">
        <w:rPr>
          <w:b/>
        </w:rPr>
        <w:t>XIX</w:t>
      </w:r>
      <w:r w:rsidRPr="00F30C4E">
        <w:rPr>
          <w:b/>
          <w:lang w:val="ru-RU"/>
        </w:rPr>
        <w:t>-</w:t>
      </w:r>
      <w:r w:rsidRPr="00F30C4E">
        <w:rPr>
          <w:b/>
        </w:rPr>
        <w:t>XX</w:t>
      </w:r>
      <w:r w:rsidRPr="00F30C4E">
        <w:rPr>
          <w:b/>
          <w:lang w:val="ru-RU"/>
        </w:rPr>
        <w:t> вв. Литература народов России. Зарубежная литература</w:t>
      </w:r>
    </w:p>
    <w:p w:rsidR="00702518" w:rsidRPr="00F30C4E" w:rsidRDefault="00702518" w:rsidP="00702518">
      <w:pPr>
        <w:ind w:firstLine="454"/>
        <w:jc w:val="both"/>
        <w:rPr>
          <w:lang w:val="ru-RU"/>
        </w:rPr>
      </w:pPr>
      <w:r w:rsidRPr="00F30C4E">
        <w:rPr>
          <w:lang w:val="ru-RU"/>
        </w:rPr>
        <w:t>Выпускник научится:</w:t>
      </w:r>
    </w:p>
    <w:p w:rsidR="00702518" w:rsidRPr="00F30C4E" w:rsidRDefault="00702518" w:rsidP="00702518">
      <w:pPr>
        <w:widowControl/>
        <w:autoSpaceDE/>
        <w:ind w:firstLine="454"/>
        <w:jc w:val="both"/>
        <w:rPr>
          <w:lang w:val="ru-RU"/>
        </w:rPr>
      </w:pPr>
      <w:r w:rsidRPr="00F30C4E">
        <w:rPr>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702518" w:rsidRPr="00F30C4E" w:rsidRDefault="00702518" w:rsidP="00702518">
      <w:pPr>
        <w:widowControl/>
        <w:autoSpaceDE/>
        <w:ind w:firstLine="454"/>
        <w:jc w:val="both"/>
        <w:rPr>
          <w:lang w:val="ru-RU"/>
        </w:rPr>
      </w:pPr>
      <w:r w:rsidRPr="00F30C4E">
        <w:rPr>
          <w:lang w:val="ru-RU"/>
        </w:rPr>
        <w:t>• воспринимать художественный текст как произведение искусства, послание автора читателю, современнику и потомку;</w:t>
      </w:r>
    </w:p>
    <w:p w:rsidR="00702518" w:rsidRPr="00F30C4E" w:rsidRDefault="00702518" w:rsidP="00702518">
      <w:pPr>
        <w:widowControl/>
        <w:autoSpaceDE/>
        <w:ind w:firstLine="454"/>
        <w:jc w:val="both"/>
        <w:rPr>
          <w:lang w:val="ru-RU"/>
        </w:rPr>
      </w:pPr>
      <w:proofErr w:type="gramStart"/>
      <w:r w:rsidRPr="00F30C4E">
        <w:rPr>
          <w:lang w:val="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702518" w:rsidRPr="00F30C4E" w:rsidRDefault="00702518" w:rsidP="00702518">
      <w:pPr>
        <w:widowControl/>
        <w:autoSpaceDE/>
        <w:ind w:firstLine="454"/>
        <w:jc w:val="both"/>
        <w:rPr>
          <w:lang w:val="ru-RU"/>
        </w:rPr>
      </w:pPr>
      <w:r w:rsidRPr="00F30C4E">
        <w:rPr>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02518" w:rsidRPr="00F30C4E" w:rsidRDefault="00702518" w:rsidP="00702518">
      <w:pPr>
        <w:widowControl/>
        <w:autoSpaceDE/>
        <w:ind w:firstLine="454"/>
        <w:jc w:val="both"/>
        <w:rPr>
          <w:lang w:val="ru-RU"/>
        </w:rPr>
      </w:pPr>
      <w:r w:rsidRPr="00F30C4E">
        <w:rPr>
          <w:lang w:val="ru-RU"/>
        </w:rPr>
        <w:t>• определять актуальность произведений для читателей разных поколений и вступать в диалог с другими читателями;</w:t>
      </w:r>
    </w:p>
    <w:p w:rsidR="00702518" w:rsidRPr="00F30C4E" w:rsidRDefault="00702518" w:rsidP="00702518">
      <w:pPr>
        <w:widowControl/>
        <w:autoSpaceDE/>
        <w:ind w:firstLine="454"/>
        <w:jc w:val="both"/>
        <w:rPr>
          <w:lang w:val="ru-RU"/>
        </w:rPr>
      </w:pPr>
      <w:r w:rsidRPr="00F30C4E">
        <w:rPr>
          <w:lang w:val="ru-RU"/>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F30C4E">
        <w:rPr>
          <w:lang w:val="ru-RU"/>
        </w:rPr>
        <w:t>прочитанному</w:t>
      </w:r>
      <w:proofErr w:type="gramEnd"/>
      <w:r w:rsidRPr="00F30C4E">
        <w:rPr>
          <w:lang w:val="ru-RU"/>
        </w:rPr>
        <w:t>;</w:t>
      </w:r>
    </w:p>
    <w:p w:rsidR="00702518" w:rsidRPr="00F30C4E" w:rsidRDefault="00702518" w:rsidP="00702518">
      <w:pPr>
        <w:widowControl/>
        <w:autoSpaceDE/>
        <w:ind w:firstLine="454"/>
        <w:jc w:val="both"/>
        <w:rPr>
          <w:lang w:val="ru-RU"/>
        </w:rPr>
      </w:pPr>
      <w:r w:rsidRPr="00F30C4E">
        <w:rPr>
          <w:lang w:val="ru-RU"/>
        </w:rPr>
        <w:t>• создавать собственный текст аналитического и интерпретирующего характера в различных форматах;</w:t>
      </w:r>
    </w:p>
    <w:p w:rsidR="00702518" w:rsidRPr="00F30C4E" w:rsidRDefault="00702518" w:rsidP="00702518">
      <w:pPr>
        <w:widowControl/>
        <w:autoSpaceDE/>
        <w:ind w:firstLine="454"/>
        <w:jc w:val="both"/>
        <w:rPr>
          <w:lang w:val="ru-RU"/>
        </w:rPr>
      </w:pPr>
      <w:r w:rsidRPr="00F30C4E">
        <w:rPr>
          <w:lang w:val="ru-RU"/>
        </w:rPr>
        <w:t>• сопоставлять произведение словесного искусства и его воплощение в других искусствах;</w:t>
      </w:r>
    </w:p>
    <w:p w:rsidR="00702518" w:rsidRPr="00F30C4E" w:rsidRDefault="00702518" w:rsidP="00702518">
      <w:pPr>
        <w:widowControl/>
        <w:autoSpaceDE/>
        <w:ind w:firstLine="454"/>
        <w:jc w:val="both"/>
        <w:rPr>
          <w:lang w:val="ru-RU"/>
        </w:rPr>
      </w:pPr>
      <w:r w:rsidRPr="00F30C4E">
        <w:rPr>
          <w:lang w:val="ru-RU"/>
        </w:rPr>
        <w:t>• работать с разными источниками информации и владеть основными способами её обработки и презентации.</w:t>
      </w:r>
    </w:p>
    <w:p w:rsidR="00702518" w:rsidRPr="00F30C4E" w:rsidRDefault="00702518" w:rsidP="00702518">
      <w:pPr>
        <w:ind w:firstLine="454"/>
        <w:jc w:val="both"/>
        <w:rPr>
          <w:i/>
          <w:lang w:val="ru-RU"/>
        </w:rPr>
      </w:pPr>
      <w:r w:rsidRPr="00F30C4E">
        <w:rPr>
          <w:i/>
          <w:lang w:val="ru-RU"/>
        </w:rPr>
        <w:t>Выпускник получит возможность научиться:</w:t>
      </w:r>
    </w:p>
    <w:p w:rsidR="00702518" w:rsidRPr="00F30C4E" w:rsidRDefault="00702518" w:rsidP="00702518">
      <w:pPr>
        <w:widowControl/>
        <w:autoSpaceDE/>
        <w:ind w:firstLine="454"/>
        <w:jc w:val="both"/>
        <w:rPr>
          <w:i/>
          <w:lang w:val="ru-RU"/>
        </w:rPr>
      </w:pPr>
      <w:r w:rsidRPr="00F30C4E">
        <w:rPr>
          <w:lang w:val="ru-RU"/>
        </w:rPr>
        <w:t>• </w:t>
      </w:r>
      <w:r w:rsidRPr="00F30C4E">
        <w:rPr>
          <w:i/>
          <w:lang w:val="ru-RU"/>
        </w:rPr>
        <w:t>выбирать путь анализа произведения, адекватный жанрово-родовой природе художественного текста;</w:t>
      </w:r>
    </w:p>
    <w:p w:rsidR="00702518" w:rsidRPr="00F30C4E" w:rsidRDefault="00702518" w:rsidP="00702518">
      <w:pPr>
        <w:widowControl/>
        <w:autoSpaceDE/>
        <w:ind w:firstLine="454"/>
        <w:jc w:val="both"/>
        <w:rPr>
          <w:i/>
          <w:lang w:val="ru-RU"/>
        </w:rPr>
      </w:pPr>
      <w:r w:rsidRPr="00F30C4E">
        <w:rPr>
          <w:lang w:val="ru-RU"/>
        </w:rPr>
        <w:t>• </w:t>
      </w:r>
      <w:r w:rsidRPr="00F30C4E">
        <w:rPr>
          <w:i/>
          <w:lang w:val="ru-RU"/>
        </w:rPr>
        <w:t>дифференцировать элементы поэтики художественного текста, видеть их художественную и смысловую функцию;</w:t>
      </w:r>
    </w:p>
    <w:p w:rsidR="00702518" w:rsidRPr="00F30C4E" w:rsidRDefault="00702518" w:rsidP="00702518">
      <w:pPr>
        <w:widowControl/>
        <w:autoSpaceDE/>
        <w:ind w:firstLine="454"/>
        <w:jc w:val="both"/>
        <w:rPr>
          <w:i/>
          <w:lang w:val="ru-RU"/>
        </w:rPr>
      </w:pPr>
      <w:r w:rsidRPr="00F30C4E">
        <w:rPr>
          <w:lang w:val="ru-RU"/>
        </w:rPr>
        <w:t>• </w:t>
      </w:r>
      <w:r w:rsidRPr="00F30C4E">
        <w:rPr>
          <w:i/>
          <w:lang w:val="ru-RU"/>
        </w:rPr>
        <w:t>сопоставлять «чужие» тексты интерпретирующего характера, аргументированно оценивать их;</w:t>
      </w:r>
    </w:p>
    <w:p w:rsidR="00702518" w:rsidRPr="00F30C4E" w:rsidRDefault="00702518" w:rsidP="00702518">
      <w:pPr>
        <w:widowControl/>
        <w:autoSpaceDE/>
        <w:ind w:firstLine="454"/>
        <w:jc w:val="both"/>
        <w:rPr>
          <w:i/>
          <w:lang w:val="ru-RU"/>
        </w:rPr>
      </w:pPr>
      <w:r w:rsidRPr="00F30C4E">
        <w:rPr>
          <w:lang w:val="ru-RU"/>
        </w:rPr>
        <w:t>• </w:t>
      </w:r>
      <w:r w:rsidRPr="00F30C4E">
        <w:rPr>
          <w:i/>
          <w:lang w:val="ru-RU"/>
        </w:rPr>
        <w:t>оценивать интерпретацию художественного текста, созданную средствами других искусств;</w:t>
      </w:r>
    </w:p>
    <w:p w:rsidR="00702518" w:rsidRPr="00F30C4E" w:rsidRDefault="00702518" w:rsidP="00702518">
      <w:pPr>
        <w:widowControl/>
        <w:autoSpaceDE/>
        <w:ind w:firstLine="454"/>
        <w:jc w:val="both"/>
        <w:rPr>
          <w:i/>
          <w:lang w:val="ru-RU"/>
        </w:rPr>
      </w:pPr>
      <w:r w:rsidRPr="00F30C4E">
        <w:rPr>
          <w:lang w:val="ru-RU"/>
        </w:rPr>
        <w:t>• </w:t>
      </w:r>
      <w:r w:rsidRPr="00F30C4E">
        <w:rPr>
          <w:i/>
          <w:lang w:val="ru-RU"/>
        </w:rPr>
        <w:t>создавать собственную интерпретацию изученного текста средствами других искусств;</w:t>
      </w:r>
    </w:p>
    <w:p w:rsidR="00702518" w:rsidRPr="00F30C4E" w:rsidRDefault="00702518" w:rsidP="00702518">
      <w:pPr>
        <w:widowControl/>
        <w:autoSpaceDE/>
        <w:ind w:firstLine="454"/>
        <w:jc w:val="both"/>
        <w:rPr>
          <w:i/>
          <w:lang w:val="ru-RU"/>
        </w:rPr>
      </w:pPr>
      <w:r w:rsidRPr="00F30C4E">
        <w:rPr>
          <w:lang w:val="ru-RU"/>
        </w:rPr>
        <w:t>• </w:t>
      </w:r>
      <w:r w:rsidRPr="00F30C4E">
        <w:rPr>
          <w:i/>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702518" w:rsidRDefault="00702518" w:rsidP="00702518">
      <w:pPr>
        <w:widowControl/>
        <w:autoSpaceDE/>
        <w:ind w:firstLine="454"/>
        <w:jc w:val="both"/>
        <w:rPr>
          <w:i/>
          <w:lang w:val="ru-RU"/>
        </w:rPr>
      </w:pPr>
      <w:r w:rsidRPr="00F30C4E">
        <w:rPr>
          <w:lang w:val="ru-RU"/>
        </w:rPr>
        <w:t>• </w:t>
      </w:r>
      <w:r w:rsidRPr="00F30C4E">
        <w:rPr>
          <w:i/>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02518" w:rsidRDefault="00702518" w:rsidP="00702518">
      <w:pPr>
        <w:widowControl/>
        <w:autoSpaceDE/>
        <w:ind w:firstLine="454"/>
        <w:jc w:val="both"/>
        <w:rPr>
          <w:i/>
          <w:lang w:val="ru-RU"/>
        </w:rPr>
      </w:pPr>
      <w:r w:rsidRPr="00702518">
        <w:rPr>
          <w:b/>
          <w:i/>
          <w:lang w:val="ru-RU"/>
        </w:rPr>
        <w:t>(Приложение</w:t>
      </w:r>
      <w:proofErr w:type="gramStart"/>
      <w:r w:rsidRPr="00702518">
        <w:rPr>
          <w:b/>
          <w:i/>
          <w:lang w:val="ru-RU"/>
        </w:rPr>
        <w:t>2</w:t>
      </w:r>
      <w:proofErr w:type="gramEnd"/>
      <w:r>
        <w:rPr>
          <w:i/>
          <w:lang w:val="ru-RU"/>
        </w:rPr>
        <w:t>.)</w:t>
      </w:r>
    </w:p>
    <w:p w:rsidR="00702518" w:rsidRPr="00F30C4E" w:rsidRDefault="00702518" w:rsidP="00702518">
      <w:pPr>
        <w:widowControl/>
        <w:autoSpaceDE/>
        <w:ind w:firstLine="454"/>
        <w:jc w:val="both"/>
        <w:rPr>
          <w:i/>
          <w:lang w:val="ru-RU"/>
        </w:rPr>
      </w:pPr>
    </w:p>
    <w:p w:rsidR="00702518" w:rsidRPr="00F30C4E" w:rsidRDefault="00702518" w:rsidP="00702518">
      <w:pPr>
        <w:pStyle w:val="afff8"/>
        <w:spacing w:line="240" w:lineRule="auto"/>
        <w:jc w:val="center"/>
        <w:rPr>
          <w:b/>
          <w:sz w:val="24"/>
        </w:rPr>
      </w:pPr>
      <w:r>
        <w:rPr>
          <w:b/>
          <w:sz w:val="24"/>
        </w:rPr>
        <w:t xml:space="preserve">Английский язык. </w:t>
      </w:r>
    </w:p>
    <w:p w:rsidR="00702518" w:rsidRPr="00F30C4E" w:rsidRDefault="00702518" w:rsidP="00702518">
      <w:pPr>
        <w:pStyle w:val="a4"/>
        <w:spacing w:line="240" w:lineRule="auto"/>
        <w:jc w:val="center"/>
        <w:rPr>
          <w:b/>
          <w:sz w:val="24"/>
          <w:szCs w:val="24"/>
        </w:rPr>
      </w:pPr>
      <w:r w:rsidRPr="00F30C4E">
        <w:rPr>
          <w:b/>
          <w:sz w:val="24"/>
          <w:szCs w:val="24"/>
        </w:rPr>
        <w:t>Коммуникативные умения</w:t>
      </w:r>
    </w:p>
    <w:p w:rsidR="00702518" w:rsidRPr="00F30C4E" w:rsidRDefault="00702518" w:rsidP="00702518">
      <w:pPr>
        <w:ind w:firstLine="454"/>
        <w:jc w:val="both"/>
        <w:rPr>
          <w:b/>
          <w:i/>
          <w:lang w:val="ru-RU"/>
        </w:rPr>
      </w:pPr>
      <w:r w:rsidRPr="00F30C4E">
        <w:rPr>
          <w:b/>
          <w:i/>
          <w:lang w:val="ru-RU"/>
        </w:rPr>
        <w:lastRenderedPageBreak/>
        <w:t>Говорение. Диалогическая речь</w:t>
      </w:r>
    </w:p>
    <w:p w:rsidR="00702518" w:rsidRPr="00F30C4E" w:rsidRDefault="00702518" w:rsidP="00702518">
      <w:pPr>
        <w:ind w:firstLine="454"/>
        <w:jc w:val="both"/>
        <w:rPr>
          <w:lang w:val="ru-RU"/>
        </w:rPr>
      </w:pPr>
      <w:r w:rsidRPr="00F30C4E">
        <w:rPr>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02518" w:rsidRPr="00F30C4E" w:rsidRDefault="00702518" w:rsidP="00702518">
      <w:pPr>
        <w:ind w:firstLine="454"/>
        <w:jc w:val="both"/>
        <w:rPr>
          <w:i/>
          <w:lang w:val="ru-RU"/>
        </w:rPr>
      </w:pPr>
      <w:r w:rsidRPr="00F30C4E">
        <w:rPr>
          <w:i/>
          <w:lang w:val="ru-RU"/>
        </w:rPr>
        <w:t>Выпускник получит возможность научиться брать и давать интервью.</w:t>
      </w:r>
    </w:p>
    <w:p w:rsidR="00702518" w:rsidRPr="00F30C4E" w:rsidRDefault="00702518" w:rsidP="00702518">
      <w:pPr>
        <w:ind w:firstLine="454"/>
        <w:jc w:val="both"/>
        <w:rPr>
          <w:b/>
          <w:i/>
          <w:lang w:val="ru-RU"/>
        </w:rPr>
      </w:pPr>
      <w:r w:rsidRPr="00F30C4E">
        <w:rPr>
          <w:b/>
          <w:i/>
          <w:lang w:val="ru-RU"/>
        </w:rPr>
        <w:t>Говорение. Монологическая речь</w:t>
      </w:r>
    </w:p>
    <w:p w:rsidR="00702518" w:rsidRPr="00F30C4E" w:rsidRDefault="00702518" w:rsidP="00702518">
      <w:pPr>
        <w:ind w:firstLine="454"/>
        <w:jc w:val="both"/>
        <w:rPr>
          <w:lang w:val="ru-RU"/>
        </w:rPr>
      </w:pPr>
      <w:r w:rsidRPr="00F30C4E">
        <w:rPr>
          <w:lang w:val="ru-RU"/>
        </w:rPr>
        <w:t>Выпускник научится:</w:t>
      </w:r>
    </w:p>
    <w:p w:rsidR="00702518" w:rsidRPr="00F30C4E" w:rsidRDefault="00702518" w:rsidP="00702518">
      <w:pPr>
        <w:autoSpaceDE/>
        <w:ind w:firstLine="454"/>
        <w:jc w:val="both"/>
        <w:rPr>
          <w:lang w:val="ru-RU"/>
        </w:rPr>
      </w:pPr>
      <w:r w:rsidRPr="00F30C4E">
        <w:rPr>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702518" w:rsidRPr="00F30C4E" w:rsidRDefault="00702518" w:rsidP="00702518">
      <w:pPr>
        <w:autoSpaceDE/>
        <w:ind w:firstLine="454"/>
        <w:jc w:val="both"/>
        <w:rPr>
          <w:lang w:val="ru-RU"/>
        </w:rPr>
      </w:pPr>
      <w:r w:rsidRPr="00F30C4E">
        <w:rPr>
          <w:lang w:val="ru-RU"/>
        </w:rPr>
        <w:t>• описывать события с опорой на зрительную наглядность и/или вербальные опоры (ключевые слова, план, вопросы);</w:t>
      </w:r>
    </w:p>
    <w:p w:rsidR="00702518" w:rsidRPr="00F30C4E" w:rsidRDefault="00702518" w:rsidP="00702518">
      <w:pPr>
        <w:autoSpaceDE/>
        <w:ind w:firstLine="454"/>
        <w:jc w:val="both"/>
        <w:rPr>
          <w:lang w:val="ru-RU"/>
        </w:rPr>
      </w:pPr>
      <w:r w:rsidRPr="00F30C4E">
        <w:rPr>
          <w:lang w:val="ru-RU"/>
        </w:rPr>
        <w:t xml:space="preserve">• давать краткую характеристику реальных людей и литературных персонажей; </w:t>
      </w:r>
    </w:p>
    <w:p w:rsidR="00702518" w:rsidRPr="00F30C4E" w:rsidRDefault="00702518" w:rsidP="00702518">
      <w:pPr>
        <w:autoSpaceDE/>
        <w:ind w:firstLine="454"/>
        <w:jc w:val="both"/>
        <w:rPr>
          <w:lang w:val="ru-RU"/>
        </w:rPr>
      </w:pPr>
      <w:r w:rsidRPr="00F30C4E">
        <w:rPr>
          <w:lang w:val="ru-RU"/>
        </w:rPr>
        <w:t>• передавать основное содержание прочитанного текста с опорой или без опоры на те</w:t>
      </w:r>
      <w:proofErr w:type="gramStart"/>
      <w:r w:rsidRPr="00F30C4E">
        <w:rPr>
          <w:lang w:val="ru-RU"/>
        </w:rPr>
        <w:t>кст/кл</w:t>
      </w:r>
      <w:proofErr w:type="gramEnd"/>
      <w:r w:rsidRPr="00F30C4E">
        <w:rPr>
          <w:lang w:val="ru-RU"/>
        </w:rPr>
        <w:t>ючевые слова/план/вопросы.</w:t>
      </w:r>
    </w:p>
    <w:p w:rsidR="00702518" w:rsidRPr="00F30C4E" w:rsidRDefault="00702518" w:rsidP="00702518">
      <w:pPr>
        <w:ind w:firstLine="454"/>
        <w:jc w:val="both"/>
        <w:rPr>
          <w:i/>
          <w:lang w:val="ru-RU"/>
        </w:rPr>
      </w:pPr>
      <w:r w:rsidRPr="00F30C4E">
        <w:rPr>
          <w:i/>
          <w:lang w:val="ru-RU"/>
        </w:rPr>
        <w:t>Выпускник получит возможность научиться:</w:t>
      </w:r>
    </w:p>
    <w:p w:rsidR="00702518" w:rsidRPr="00F30C4E" w:rsidRDefault="00702518" w:rsidP="00702518">
      <w:pPr>
        <w:autoSpaceDE/>
        <w:ind w:firstLine="454"/>
        <w:jc w:val="both"/>
        <w:rPr>
          <w:i/>
          <w:lang w:val="ru-RU"/>
        </w:rPr>
      </w:pPr>
      <w:r w:rsidRPr="00F30C4E">
        <w:rPr>
          <w:lang w:val="ru-RU"/>
        </w:rPr>
        <w:t>• </w:t>
      </w:r>
      <w:r w:rsidRPr="00F30C4E">
        <w:rPr>
          <w:i/>
          <w:lang w:val="ru-RU"/>
        </w:rPr>
        <w:t xml:space="preserve">делать сообщение на заданную тему на основе </w:t>
      </w:r>
      <w:proofErr w:type="gramStart"/>
      <w:r w:rsidRPr="00F30C4E">
        <w:rPr>
          <w:i/>
          <w:lang w:val="ru-RU"/>
        </w:rPr>
        <w:t>прочитанного</w:t>
      </w:r>
      <w:proofErr w:type="gramEnd"/>
      <w:r w:rsidRPr="00F30C4E">
        <w:rPr>
          <w:i/>
          <w:lang w:val="ru-RU"/>
        </w:rPr>
        <w:t>;</w:t>
      </w:r>
    </w:p>
    <w:p w:rsidR="00702518" w:rsidRPr="00F30C4E" w:rsidRDefault="00702518" w:rsidP="00702518">
      <w:pPr>
        <w:autoSpaceDE/>
        <w:ind w:firstLine="454"/>
        <w:jc w:val="both"/>
        <w:rPr>
          <w:i/>
          <w:lang w:val="ru-RU"/>
        </w:rPr>
      </w:pPr>
      <w:r w:rsidRPr="00F30C4E">
        <w:rPr>
          <w:lang w:val="ru-RU"/>
        </w:rPr>
        <w:t>• </w:t>
      </w:r>
      <w:r w:rsidRPr="00F30C4E">
        <w:rPr>
          <w:i/>
          <w:lang w:val="ru-RU"/>
        </w:rPr>
        <w:t xml:space="preserve">комментировать факты из прочитанного/прослушанного текста, аргументировать своё отношение к </w:t>
      </w:r>
      <w:proofErr w:type="gramStart"/>
      <w:r w:rsidRPr="00F30C4E">
        <w:rPr>
          <w:i/>
          <w:lang w:val="ru-RU"/>
        </w:rPr>
        <w:t>прочитанному</w:t>
      </w:r>
      <w:proofErr w:type="gramEnd"/>
      <w:r w:rsidRPr="00F30C4E">
        <w:rPr>
          <w:i/>
          <w:lang w:val="ru-RU"/>
        </w:rPr>
        <w:t>/прослушанному;</w:t>
      </w:r>
    </w:p>
    <w:p w:rsidR="00702518" w:rsidRPr="00F30C4E" w:rsidRDefault="00702518" w:rsidP="00702518">
      <w:pPr>
        <w:autoSpaceDE/>
        <w:ind w:firstLine="454"/>
        <w:jc w:val="both"/>
        <w:rPr>
          <w:i/>
          <w:lang w:val="ru-RU"/>
        </w:rPr>
      </w:pPr>
      <w:r w:rsidRPr="00F30C4E">
        <w:rPr>
          <w:lang w:val="ru-RU"/>
        </w:rPr>
        <w:t>• </w:t>
      </w:r>
      <w:r w:rsidRPr="00F30C4E">
        <w:rPr>
          <w:i/>
          <w:lang w:val="ru-RU"/>
        </w:rPr>
        <w:t>кратко высказываться без предварительной подготовки на заданную тему в соответствии с предложенной ситуацией общения;</w:t>
      </w:r>
    </w:p>
    <w:p w:rsidR="00702518" w:rsidRPr="00F30C4E" w:rsidRDefault="00702518" w:rsidP="00702518">
      <w:pPr>
        <w:autoSpaceDE/>
        <w:ind w:firstLine="454"/>
        <w:jc w:val="both"/>
        <w:rPr>
          <w:i/>
          <w:lang w:val="ru-RU"/>
        </w:rPr>
      </w:pPr>
      <w:r w:rsidRPr="00F30C4E">
        <w:rPr>
          <w:lang w:val="ru-RU"/>
        </w:rPr>
        <w:t>• </w:t>
      </w:r>
      <w:r w:rsidRPr="00F30C4E">
        <w:rPr>
          <w:i/>
          <w:lang w:val="ru-RU"/>
        </w:rPr>
        <w:t>кратко излагать результаты выполненной проектной работы.</w:t>
      </w:r>
    </w:p>
    <w:p w:rsidR="00702518" w:rsidRPr="00F30C4E" w:rsidRDefault="00702518" w:rsidP="00702518">
      <w:pPr>
        <w:ind w:firstLine="454"/>
        <w:jc w:val="both"/>
        <w:rPr>
          <w:b/>
          <w:i/>
          <w:lang w:val="ru-RU"/>
        </w:rPr>
      </w:pPr>
      <w:proofErr w:type="spellStart"/>
      <w:r w:rsidRPr="00F30C4E">
        <w:rPr>
          <w:b/>
          <w:i/>
          <w:lang w:val="ru-RU"/>
        </w:rPr>
        <w:t>Аудирование</w:t>
      </w:r>
      <w:proofErr w:type="spellEnd"/>
    </w:p>
    <w:p w:rsidR="00702518" w:rsidRPr="00F30C4E" w:rsidRDefault="00702518" w:rsidP="00702518">
      <w:pPr>
        <w:ind w:firstLine="454"/>
        <w:jc w:val="both"/>
        <w:rPr>
          <w:lang w:val="ru-RU"/>
        </w:rPr>
      </w:pPr>
      <w:r w:rsidRPr="00F30C4E">
        <w:rPr>
          <w:lang w:val="ru-RU"/>
        </w:rPr>
        <w:t>Выпускник научится:</w:t>
      </w:r>
    </w:p>
    <w:p w:rsidR="00702518" w:rsidRPr="00F30C4E" w:rsidRDefault="00702518" w:rsidP="00702518">
      <w:pPr>
        <w:autoSpaceDE/>
        <w:ind w:firstLine="454"/>
        <w:jc w:val="both"/>
        <w:rPr>
          <w:lang w:val="ru-RU"/>
        </w:rPr>
      </w:pPr>
      <w:r w:rsidRPr="00F30C4E">
        <w:rPr>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02518" w:rsidRPr="00F30C4E" w:rsidRDefault="00702518" w:rsidP="00702518">
      <w:pPr>
        <w:autoSpaceDE/>
        <w:ind w:firstLine="454"/>
        <w:jc w:val="both"/>
        <w:rPr>
          <w:lang w:val="ru-RU"/>
        </w:rPr>
      </w:pPr>
      <w:r w:rsidRPr="00F30C4E">
        <w:rPr>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02518" w:rsidRPr="00F30C4E" w:rsidRDefault="00702518" w:rsidP="00702518">
      <w:pPr>
        <w:ind w:firstLine="454"/>
        <w:jc w:val="both"/>
        <w:rPr>
          <w:i/>
          <w:lang w:val="ru-RU"/>
        </w:rPr>
      </w:pPr>
      <w:r w:rsidRPr="00F30C4E">
        <w:rPr>
          <w:i/>
          <w:lang w:val="ru-RU"/>
        </w:rPr>
        <w:t>Выпускник получит возможность научиться:</w:t>
      </w:r>
    </w:p>
    <w:p w:rsidR="00702518" w:rsidRPr="00F30C4E" w:rsidRDefault="00702518" w:rsidP="00702518">
      <w:pPr>
        <w:autoSpaceDE/>
        <w:ind w:firstLine="454"/>
        <w:jc w:val="both"/>
        <w:rPr>
          <w:i/>
          <w:lang w:val="ru-RU"/>
        </w:rPr>
      </w:pPr>
      <w:r w:rsidRPr="00F30C4E">
        <w:rPr>
          <w:lang w:val="ru-RU"/>
        </w:rPr>
        <w:t>• </w:t>
      </w:r>
      <w:r w:rsidRPr="00F30C4E">
        <w:rPr>
          <w:i/>
          <w:lang w:val="ru-RU"/>
        </w:rPr>
        <w:t>выделять основную мысль в воспринимаемом на слух тексте;</w:t>
      </w:r>
    </w:p>
    <w:p w:rsidR="00702518" w:rsidRPr="00F30C4E" w:rsidRDefault="00702518" w:rsidP="00702518">
      <w:pPr>
        <w:autoSpaceDE/>
        <w:ind w:firstLine="454"/>
        <w:jc w:val="both"/>
        <w:rPr>
          <w:i/>
          <w:lang w:val="ru-RU"/>
        </w:rPr>
      </w:pPr>
      <w:r w:rsidRPr="00F30C4E">
        <w:rPr>
          <w:lang w:val="ru-RU"/>
        </w:rPr>
        <w:t>• </w:t>
      </w:r>
      <w:r w:rsidRPr="00F30C4E">
        <w:rPr>
          <w:i/>
          <w:lang w:val="ru-RU"/>
        </w:rPr>
        <w:t xml:space="preserve">отделять в тексте, воспринимаемом на слух, главные факты от </w:t>
      </w:r>
      <w:proofErr w:type="gramStart"/>
      <w:r w:rsidRPr="00F30C4E">
        <w:rPr>
          <w:i/>
          <w:lang w:val="ru-RU"/>
        </w:rPr>
        <w:t>второстепенных</w:t>
      </w:r>
      <w:proofErr w:type="gramEnd"/>
      <w:r w:rsidRPr="00F30C4E">
        <w:rPr>
          <w:i/>
          <w:lang w:val="ru-RU"/>
        </w:rPr>
        <w:t>;</w:t>
      </w:r>
    </w:p>
    <w:p w:rsidR="00702518" w:rsidRPr="00F30C4E" w:rsidRDefault="00702518" w:rsidP="00702518">
      <w:pPr>
        <w:autoSpaceDE/>
        <w:ind w:firstLine="454"/>
        <w:jc w:val="both"/>
        <w:rPr>
          <w:i/>
          <w:lang w:val="ru-RU"/>
        </w:rPr>
      </w:pPr>
      <w:r w:rsidRPr="00F30C4E">
        <w:rPr>
          <w:lang w:val="ru-RU"/>
        </w:rPr>
        <w:t>• </w:t>
      </w:r>
      <w:r w:rsidRPr="00F30C4E">
        <w:rPr>
          <w:i/>
          <w:lang w:val="ru-RU"/>
        </w:rPr>
        <w:t>использовать контекстуальную или языковую догадку при восприятии на слух текстов, содержащих незнакомые слова;</w:t>
      </w:r>
    </w:p>
    <w:p w:rsidR="00702518" w:rsidRPr="00F30C4E" w:rsidRDefault="00702518" w:rsidP="00702518">
      <w:pPr>
        <w:autoSpaceDE/>
        <w:ind w:firstLine="454"/>
        <w:jc w:val="both"/>
        <w:rPr>
          <w:i/>
          <w:lang w:val="ru-RU"/>
        </w:rPr>
      </w:pPr>
      <w:r w:rsidRPr="00F30C4E">
        <w:rPr>
          <w:lang w:val="ru-RU"/>
        </w:rPr>
        <w:t>• </w:t>
      </w:r>
      <w:r w:rsidRPr="00F30C4E">
        <w:rPr>
          <w:i/>
          <w:lang w:val="ru-RU"/>
        </w:rPr>
        <w:t>игнорировать незнакомые языковые явления, несущественные для понимания основного содержания воспринимаемого на слух текста.</w:t>
      </w:r>
    </w:p>
    <w:p w:rsidR="00702518" w:rsidRPr="00F30C4E" w:rsidRDefault="00702518" w:rsidP="00702518">
      <w:pPr>
        <w:ind w:firstLine="454"/>
        <w:jc w:val="both"/>
        <w:rPr>
          <w:b/>
          <w:i/>
          <w:lang w:val="ru-RU"/>
        </w:rPr>
      </w:pPr>
    </w:p>
    <w:p w:rsidR="00702518" w:rsidRPr="00F30C4E" w:rsidRDefault="00702518" w:rsidP="00702518">
      <w:pPr>
        <w:ind w:firstLine="454"/>
        <w:jc w:val="both"/>
        <w:rPr>
          <w:b/>
          <w:i/>
          <w:lang w:val="ru-RU"/>
        </w:rPr>
      </w:pPr>
      <w:r w:rsidRPr="00F30C4E">
        <w:rPr>
          <w:b/>
          <w:i/>
          <w:lang w:val="ru-RU"/>
        </w:rPr>
        <w:t>Чтение</w:t>
      </w:r>
    </w:p>
    <w:p w:rsidR="00702518" w:rsidRPr="00F30C4E" w:rsidRDefault="00702518" w:rsidP="00702518">
      <w:pPr>
        <w:ind w:firstLine="454"/>
        <w:jc w:val="both"/>
        <w:rPr>
          <w:lang w:val="ru-RU"/>
        </w:rPr>
      </w:pPr>
      <w:r w:rsidRPr="00F30C4E">
        <w:rPr>
          <w:lang w:val="ru-RU"/>
        </w:rPr>
        <w:t>Выпускник научится:</w:t>
      </w:r>
    </w:p>
    <w:p w:rsidR="00702518" w:rsidRPr="00F30C4E" w:rsidRDefault="00702518" w:rsidP="00702518">
      <w:pPr>
        <w:autoSpaceDE/>
        <w:ind w:firstLine="454"/>
        <w:jc w:val="both"/>
        <w:rPr>
          <w:lang w:val="ru-RU"/>
        </w:rPr>
      </w:pPr>
      <w:r w:rsidRPr="00F30C4E">
        <w:rPr>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702518" w:rsidRPr="00F30C4E" w:rsidRDefault="00702518" w:rsidP="00702518">
      <w:pPr>
        <w:autoSpaceDE/>
        <w:ind w:firstLine="454"/>
        <w:jc w:val="both"/>
        <w:rPr>
          <w:lang w:val="ru-RU"/>
        </w:rPr>
      </w:pPr>
      <w:r w:rsidRPr="00F30C4E">
        <w:rPr>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02518" w:rsidRPr="00F30C4E" w:rsidRDefault="00702518" w:rsidP="00702518">
      <w:pPr>
        <w:ind w:firstLine="454"/>
        <w:jc w:val="both"/>
        <w:rPr>
          <w:i/>
          <w:lang w:val="ru-RU"/>
        </w:rPr>
      </w:pPr>
      <w:r w:rsidRPr="00F30C4E">
        <w:rPr>
          <w:i/>
          <w:lang w:val="ru-RU"/>
        </w:rPr>
        <w:t>Выпускник получит возможность научиться:</w:t>
      </w:r>
    </w:p>
    <w:p w:rsidR="00702518" w:rsidRPr="00F30C4E" w:rsidRDefault="00702518" w:rsidP="00702518">
      <w:pPr>
        <w:autoSpaceDE/>
        <w:ind w:firstLine="454"/>
        <w:jc w:val="both"/>
        <w:rPr>
          <w:i/>
          <w:lang w:val="ru-RU"/>
        </w:rPr>
      </w:pPr>
      <w:r w:rsidRPr="00F30C4E">
        <w:rPr>
          <w:lang w:val="ru-RU"/>
        </w:rPr>
        <w:t>• </w:t>
      </w:r>
      <w:r w:rsidRPr="00F30C4E">
        <w:rPr>
          <w:i/>
          <w:lang w:val="ru-RU"/>
        </w:rPr>
        <w:t>читать и полностью понимать несложные аутентичные тексты, построенные в основном на изученном языковом материале;</w:t>
      </w:r>
    </w:p>
    <w:p w:rsidR="00702518" w:rsidRPr="00F30C4E" w:rsidRDefault="00702518" w:rsidP="00702518">
      <w:pPr>
        <w:autoSpaceDE/>
        <w:ind w:firstLine="454"/>
        <w:jc w:val="both"/>
        <w:rPr>
          <w:i/>
          <w:lang w:val="ru-RU"/>
        </w:rPr>
      </w:pPr>
      <w:r w:rsidRPr="00F30C4E">
        <w:rPr>
          <w:lang w:val="ru-RU"/>
        </w:rPr>
        <w:t>• </w:t>
      </w:r>
      <w:r w:rsidRPr="00F30C4E">
        <w:rPr>
          <w:i/>
          <w:lang w:val="ru-RU"/>
        </w:rPr>
        <w:t>догадываться о значении незнакомых слов по сходству с русским/родным языком, по словообразовательным элементам, по контексту;</w:t>
      </w:r>
    </w:p>
    <w:p w:rsidR="00702518" w:rsidRPr="00F30C4E" w:rsidRDefault="00702518" w:rsidP="00702518">
      <w:pPr>
        <w:autoSpaceDE/>
        <w:ind w:firstLine="454"/>
        <w:jc w:val="both"/>
        <w:rPr>
          <w:i/>
          <w:iCs/>
          <w:lang w:val="ru-RU"/>
        </w:rPr>
      </w:pPr>
      <w:r w:rsidRPr="00F30C4E">
        <w:rPr>
          <w:lang w:val="ru-RU"/>
        </w:rPr>
        <w:t>• </w:t>
      </w:r>
      <w:r w:rsidRPr="00F30C4E">
        <w:rPr>
          <w:i/>
          <w:iCs/>
          <w:lang w:val="ru-RU"/>
        </w:rPr>
        <w:t>игнорировать в процессе чтения незнакомые слова, не мешающие понимать основное содержание текста;</w:t>
      </w:r>
    </w:p>
    <w:p w:rsidR="00702518" w:rsidRPr="00F30C4E" w:rsidRDefault="00702518" w:rsidP="00702518">
      <w:pPr>
        <w:autoSpaceDE/>
        <w:ind w:firstLine="454"/>
        <w:jc w:val="both"/>
        <w:rPr>
          <w:i/>
          <w:iCs/>
          <w:lang w:val="ru-RU"/>
        </w:rPr>
      </w:pPr>
      <w:r w:rsidRPr="00F30C4E">
        <w:rPr>
          <w:lang w:val="ru-RU"/>
        </w:rPr>
        <w:t>• </w:t>
      </w:r>
      <w:r w:rsidRPr="00F30C4E">
        <w:rPr>
          <w:i/>
          <w:iCs/>
          <w:lang w:val="ru-RU"/>
        </w:rPr>
        <w:t>пользоваться сносками и лингвострановедческим справочником.</w:t>
      </w:r>
    </w:p>
    <w:p w:rsidR="00702518" w:rsidRPr="00F30C4E" w:rsidRDefault="00702518" w:rsidP="00702518">
      <w:pPr>
        <w:ind w:firstLine="454"/>
        <w:jc w:val="both"/>
        <w:rPr>
          <w:b/>
          <w:i/>
          <w:lang w:val="ru-RU"/>
        </w:rPr>
      </w:pPr>
      <w:r w:rsidRPr="00F30C4E">
        <w:rPr>
          <w:b/>
          <w:i/>
          <w:lang w:val="ru-RU"/>
        </w:rPr>
        <w:lastRenderedPageBreak/>
        <w:t>Письменная речь</w:t>
      </w:r>
    </w:p>
    <w:p w:rsidR="00702518" w:rsidRPr="00F30C4E" w:rsidRDefault="00702518" w:rsidP="00702518">
      <w:pPr>
        <w:ind w:firstLine="454"/>
        <w:jc w:val="both"/>
        <w:rPr>
          <w:lang w:val="ru-RU"/>
        </w:rPr>
      </w:pPr>
      <w:r w:rsidRPr="00F30C4E">
        <w:rPr>
          <w:lang w:val="ru-RU"/>
        </w:rPr>
        <w:t>Выпускник научится:</w:t>
      </w:r>
    </w:p>
    <w:p w:rsidR="00702518" w:rsidRPr="00F30C4E" w:rsidRDefault="00702518" w:rsidP="00702518">
      <w:pPr>
        <w:pStyle w:val="a6"/>
        <w:widowControl w:val="0"/>
        <w:ind w:left="0" w:firstLine="454"/>
        <w:jc w:val="both"/>
      </w:pPr>
      <w:r w:rsidRPr="00F30C4E">
        <w:t>• заполнять анкеты и формуляры в соответствии с нормами, принятыми в стране изучаемого языка;</w:t>
      </w:r>
    </w:p>
    <w:p w:rsidR="00702518" w:rsidRPr="00F30C4E" w:rsidRDefault="00702518" w:rsidP="00702518">
      <w:pPr>
        <w:autoSpaceDE/>
        <w:ind w:firstLine="454"/>
        <w:jc w:val="both"/>
        <w:rPr>
          <w:lang w:val="ru-RU"/>
        </w:rPr>
      </w:pPr>
      <w:r w:rsidRPr="00F30C4E">
        <w:rPr>
          <w:lang w:val="ru-RU"/>
        </w:rPr>
        <w:t>• писать личное письмо в ответ на письмо-стимул с употреблением формул речевого этикета, принятых в стране изучаемого языка.</w:t>
      </w:r>
    </w:p>
    <w:p w:rsidR="00702518" w:rsidRPr="00F30C4E" w:rsidRDefault="00702518" w:rsidP="00702518">
      <w:pPr>
        <w:ind w:firstLine="454"/>
        <w:jc w:val="both"/>
        <w:rPr>
          <w:i/>
          <w:lang w:val="ru-RU"/>
        </w:rPr>
      </w:pPr>
      <w:r w:rsidRPr="00F30C4E">
        <w:rPr>
          <w:i/>
          <w:lang w:val="ru-RU"/>
        </w:rPr>
        <w:t>Выпускник получит возможность научиться:</w:t>
      </w:r>
    </w:p>
    <w:p w:rsidR="00702518" w:rsidRPr="00F30C4E" w:rsidRDefault="00702518" w:rsidP="00702518">
      <w:pPr>
        <w:autoSpaceDE/>
        <w:ind w:firstLine="454"/>
        <w:jc w:val="both"/>
        <w:rPr>
          <w:i/>
          <w:lang w:val="ru-RU"/>
        </w:rPr>
      </w:pPr>
      <w:r w:rsidRPr="00F30C4E">
        <w:rPr>
          <w:lang w:val="ru-RU"/>
        </w:rPr>
        <w:t>• </w:t>
      </w:r>
      <w:r w:rsidRPr="00F30C4E">
        <w:rPr>
          <w:i/>
          <w:lang w:val="ru-RU"/>
        </w:rPr>
        <w:t xml:space="preserve">делать краткие выписки из текста с целью их использования в собственных устных высказываниях; </w:t>
      </w:r>
    </w:p>
    <w:p w:rsidR="00702518" w:rsidRPr="00F30C4E" w:rsidRDefault="00702518" w:rsidP="00702518">
      <w:pPr>
        <w:autoSpaceDE/>
        <w:ind w:firstLine="454"/>
        <w:jc w:val="both"/>
        <w:rPr>
          <w:i/>
          <w:lang w:val="ru-RU"/>
        </w:rPr>
      </w:pPr>
      <w:r w:rsidRPr="00F30C4E">
        <w:rPr>
          <w:lang w:val="ru-RU"/>
        </w:rPr>
        <w:t>• </w:t>
      </w:r>
      <w:r w:rsidRPr="00F30C4E">
        <w:rPr>
          <w:i/>
          <w:lang w:val="ru-RU"/>
        </w:rPr>
        <w:t>составлять план/тезисы устного или письменного сообщения;</w:t>
      </w:r>
    </w:p>
    <w:p w:rsidR="00702518" w:rsidRPr="00F30C4E" w:rsidRDefault="00702518" w:rsidP="00702518">
      <w:pPr>
        <w:autoSpaceDE/>
        <w:ind w:firstLine="454"/>
        <w:jc w:val="both"/>
        <w:rPr>
          <w:i/>
          <w:lang w:val="ru-RU"/>
        </w:rPr>
      </w:pPr>
      <w:r w:rsidRPr="00F30C4E">
        <w:rPr>
          <w:lang w:val="ru-RU"/>
        </w:rPr>
        <w:t>• </w:t>
      </w:r>
      <w:r w:rsidRPr="00F30C4E">
        <w:rPr>
          <w:i/>
          <w:lang w:val="ru-RU"/>
        </w:rPr>
        <w:t>кратко излагать в письменном виде результаты своей проектной деятельности;</w:t>
      </w:r>
    </w:p>
    <w:p w:rsidR="00702518" w:rsidRPr="00F30C4E" w:rsidRDefault="00702518" w:rsidP="00702518">
      <w:pPr>
        <w:autoSpaceDE/>
        <w:ind w:firstLine="454"/>
        <w:jc w:val="both"/>
        <w:rPr>
          <w:i/>
          <w:lang w:val="ru-RU"/>
        </w:rPr>
      </w:pPr>
      <w:r w:rsidRPr="00F30C4E">
        <w:rPr>
          <w:lang w:val="ru-RU"/>
        </w:rPr>
        <w:t>• </w:t>
      </w:r>
      <w:r w:rsidRPr="00F30C4E">
        <w:rPr>
          <w:i/>
          <w:lang w:val="ru-RU"/>
        </w:rPr>
        <w:t xml:space="preserve">писать небольшие письменные высказывания с опорой на образец. </w:t>
      </w:r>
    </w:p>
    <w:p w:rsidR="00702518" w:rsidRPr="00F30C4E" w:rsidRDefault="00702518" w:rsidP="00702518">
      <w:pPr>
        <w:ind w:firstLine="454"/>
        <w:jc w:val="both"/>
        <w:rPr>
          <w:b/>
          <w:lang w:val="ru-RU"/>
        </w:rPr>
      </w:pPr>
    </w:p>
    <w:p w:rsidR="00702518" w:rsidRPr="00F30C4E" w:rsidRDefault="00702518" w:rsidP="00702518">
      <w:pPr>
        <w:ind w:firstLine="454"/>
        <w:jc w:val="both"/>
        <w:rPr>
          <w:b/>
          <w:lang w:val="ru-RU"/>
        </w:rPr>
      </w:pPr>
      <w:r w:rsidRPr="00F30C4E">
        <w:rPr>
          <w:b/>
          <w:lang w:val="ru-RU"/>
        </w:rPr>
        <w:t>Языковая компетентность (владение языковыми средствами)</w:t>
      </w:r>
    </w:p>
    <w:p w:rsidR="00702518" w:rsidRPr="00F30C4E" w:rsidRDefault="00702518" w:rsidP="00702518">
      <w:pPr>
        <w:ind w:firstLine="454"/>
        <w:jc w:val="both"/>
        <w:rPr>
          <w:b/>
          <w:i/>
          <w:lang w:val="ru-RU"/>
        </w:rPr>
      </w:pPr>
      <w:r w:rsidRPr="00F30C4E">
        <w:rPr>
          <w:b/>
          <w:i/>
          <w:lang w:val="ru-RU"/>
        </w:rPr>
        <w:t>Фонетическая сторона речи</w:t>
      </w:r>
    </w:p>
    <w:p w:rsidR="00702518" w:rsidRPr="00F30C4E" w:rsidRDefault="00702518" w:rsidP="00702518">
      <w:pPr>
        <w:pStyle w:val="msonormalcxspmiddle"/>
        <w:spacing w:before="0" w:after="0"/>
        <w:ind w:firstLine="454"/>
        <w:jc w:val="both"/>
        <w:rPr>
          <w:rFonts w:cs="Times New Roman"/>
          <w:color w:val="auto"/>
          <w:lang w:val="ru-RU"/>
        </w:rPr>
      </w:pPr>
      <w:r w:rsidRPr="00F30C4E">
        <w:rPr>
          <w:rFonts w:cs="Times New Roman"/>
          <w:color w:val="auto"/>
          <w:lang w:val="ru-RU"/>
        </w:rPr>
        <w:t>Выпускник научится:</w:t>
      </w:r>
    </w:p>
    <w:p w:rsidR="00702518" w:rsidRPr="00F30C4E" w:rsidRDefault="00702518" w:rsidP="00702518">
      <w:pPr>
        <w:pStyle w:val="msonormalcxspmiddle"/>
        <w:spacing w:before="0" w:after="0"/>
        <w:ind w:firstLine="454"/>
        <w:jc w:val="both"/>
        <w:rPr>
          <w:rFonts w:cs="Times New Roman"/>
          <w:color w:val="auto"/>
          <w:lang w:val="ru-RU"/>
        </w:rPr>
      </w:pPr>
      <w:r w:rsidRPr="00F30C4E">
        <w:rPr>
          <w:lang w:val="ru-RU"/>
        </w:rPr>
        <w:t>• </w:t>
      </w:r>
      <w:r w:rsidRPr="00F30C4E">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702518" w:rsidRPr="00F30C4E" w:rsidRDefault="00702518" w:rsidP="00702518">
      <w:pPr>
        <w:pStyle w:val="msonormalcxspmiddle"/>
        <w:spacing w:before="0" w:after="0"/>
        <w:ind w:firstLine="454"/>
        <w:jc w:val="both"/>
        <w:rPr>
          <w:rFonts w:cs="Times New Roman"/>
          <w:color w:val="auto"/>
          <w:lang w:val="ru-RU"/>
        </w:rPr>
      </w:pPr>
      <w:r w:rsidRPr="00F30C4E">
        <w:rPr>
          <w:lang w:val="ru-RU"/>
        </w:rPr>
        <w:t>• </w:t>
      </w:r>
      <w:r w:rsidRPr="00F30C4E">
        <w:rPr>
          <w:rFonts w:cs="Times New Roman"/>
          <w:color w:val="auto"/>
          <w:lang w:val="ru-RU"/>
        </w:rPr>
        <w:t>соблюдать правильное ударение в изученных словах;</w:t>
      </w:r>
    </w:p>
    <w:p w:rsidR="00702518" w:rsidRPr="00F30C4E" w:rsidRDefault="00702518" w:rsidP="00702518">
      <w:pPr>
        <w:pStyle w:val="msonormalcxspmiddle"/>
        <w:spacing w:before="0" w:after="0"/>
        <w:ind w:firstLine="454"/>
        <w:jc w:val="both"/>
        <w:rPr>
          <w:rFonts w:cs="Times New Roman"/>
          <w:color w:val="auto"/>
          <w:lang w:val="ru-RU"/>
        </w:rPr>
      </w:pPr>
      <w:r w:rsidRPr="00F30C4E">
        <w:rPr>
          <w:lang w:val="ru-RU"/>
        </w:rPr>
        <w:t>• </w:t>
      </w:r>
      <w:r w:rsidRPr="00F30C4E">
        <w:rPr>
          <w:rFonts w:cs="Times New Roman"/>
          <w:color w:val="auto"/>
          <w:lang w:val="ru-RU"/>
        </w:rPr>
        <w:t>различать коммуникативные типы предложения по интонации;</w:t>
      </w:r>
    </w:p>
    <w:p w:rsidR="00702518" w:rsidRPr="00F30C4E" w:rsidRDefault="00702518" w:rsidP="00702518">
      <w:pPr>
        <w:pStyle w:val="msonormalcxspmiddle"/>
        <w:spacing w:before="0" w:after="0"/>
        <w:ind w:firstLine="454"/>
        <w:jc w:val="both"/>
        <w:rPr>
          <w:rFonts w:cs="Times New Roman"/>
          <w:color w:val="auto"/>
          <w:lang w:val="ru-RU"/>
        </w:rPr>
      </w:pPr>
      <w:r w:rsidRPr="00F30C4E">
        <w:rPr>
          <w:lang w:val="ru-RU"/>
        </w:rPr>
        <w:t>• </w:t>
      </w:r>
      <w:r w:rsidRPr="00F30C4E">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02518" w:rsidRPr="00F30C4E" w:rsidRDefault="00702518" w:rsidP="00702518">
      <w:pPr>
        <w:ind w:firstLine="454"/>
        <w:jc w:val="both"/>
        <w:rPr>
          <w:i/>
          <w:lang w:val="ru-RU"/>
        </w:rPr>
      </w:pPr>
      <w:r w:rsidRPr="00F30C4E">
        <w:rPr>
          <w:i/>
          <w:lang w:val="ru-RU"/>
        </w:rPr>
        <w:t>Выпускник получит возможность научиться:</w:t>
      </w:r>
    </w:p>
    <w:p w:rsidR="00702518" w:rsidRPr="00F30C4E" w:rsidRDefault="00702518" w:rsidP="00702518">
      <w:pPr>
        <w:autoSpaceDE/>
        <w:ind w:firstLine="454"/>
        <w:jc w:val="both"/>
        <w:rPr>
          <w:i/>
          <w:iCs/>
          <w:lang w:val="ru-RU"/>
        </w:rPr>
      </w:pPr>
      <w:r w:rsidRPr="00F30C4E">
        <w:rPr>
          <w:lang w:val="ru-RU"/>
        </w:rPr>
        <w:t>• </w:t>
      </w:r>
      <w:r w:rsidRPr="00F30C4E">
        <w:rPr>
          <w:i/>
          <w:iCs/>
          <w:lang w:val="ru-RU"/>
        </w:rPr>
        <w:t>выражать модальные значения, чувства и эмоции с помощью интонации;</w:t>
      </w:r>
    </w:p>
    <w:p w:rsidR="00702518" w:rsidRPr="00F30C4E" w:rsidRDefault="00702518" w:rsidP="00702518">
      <w:pPr>
        <w:autoSpaceDE/>
        <w:ind w:firstLine="454"/>
        <w:jc w:val="both"/>
        <w:rPr>
          <w:i/>
          <w:iCs/>
          <w:lang w:val="ru-RU"/>
        </w:rPr>
      </w:pPr>
      <w:r w:rsidRPr="00F30C4E">
        <w:rPr>
          <w:lang w:val="ru-RU"/>
        </w:rPr>
        <w:t>• </w:t>
      </w:r>
      <w:r w:rsidRPr="00F30C4E">
        <w:rPr>
          <w:i/>
          <w:iCs/>
          <w:lang w:val="ru-RU"/>
        </w:rPr>
        <w:t>различать на слух британские и американские варианты английского языка.</w:t>
      </w:r>
    </w:p>
    <w:p w:rsidR="00702518" w:rsidRPr="00F30C4E" w:rsidRDefault="00702518" w:rsidP="00702518">
      <w:pPr>
        <w:ind w:firstLine="454"/>
        <w:jc w:val="both"/>
        <w:rPr>
          <w:b/>
          <w:i/>
          <w:lang w:val="ru-RU"/>
        </w:rPr>
      </w:pPr>
      <w:r w:rsidRPr="00F30C4E">
        <w:rPr>
          <w:b/>
          <w:i/>
          <w:lang w:val="ru-RU"/>
        </w:rPr>
        <w:t>Орфография</w:t>
      </w:r>
    </w:p>
    <w:p w:rsidR="00702518" w:rsidRPr="00F30C4E" w:rsidRDefault="00702518" w:rsidP="00702518">
      <w:pPr>
        <w:pStyle w:val="msonormalcxspmiddle"/>
        <w:spacing w:before="0" w:after="0"/>
        <w:ind w:firstLine="454"/>
        <w:jc w:val="both"/>
        <w:rPr>
          <w:rFonts w:cs="Times New Roman"/>
          <w:color w:val="auto"/>
          <w:lang w:val="ru-RU"/>
        </w:rPr>
      </w:pPr>
      <w:r w:rsidRPr="00F30C4E">
        <w:rPr>
          <w:rFonts w:cs="Times New Roman"/>
          <w:color w:val="auto"/>
          <w:lang w:val="ru-RU"/>
        </w:rPr>
        <w:t>Выпускник научится правильно писать изученные слова.</w:t>
      </w:r>
    </w:p>
    <w:p w:rsidR="00702518" w:rsidRPr="00F30C4E" w:rsidRDefault="00702518" w:rsidP="00702518">
      <w:pPr>
        <w:ind w:firstLine="454"/>
        <w:jc w:val="both"/>
        <w:rPr>
          <w:i/>
          <w:iCs/>
          <w:lang w:val="ru-RU"/>
        </w:rPr>
      </w:pPr>
      <w:r w:rsidRPr="00F30C4E">
        <w:rPr>
          <w:i/>
          <w:lang w:val="ru-RU"/>
        </w:rPr>
        <w:t xml:space="preserve">Выпускник получит возможность научиться </w:t>
      </w:r>
      <w:r w:rsidRPr="00F30C4E">
        <w:rPr>
          <w:i/>
          <w:iCs/>
          <w:lang w:val="ru-RU"/>
        </w:rPr>
        <w:t>сравнивать и анализировать буквосочетания английского языка и их транскрипцию.</w:t>
      </w:r>
    </w:p>
    <w:p w:rsidR="00702518" w:rsidRPr="00F30C4E" w:rsidRDefault="00702518" w:rsidP="00702518">
      <w:pPr>
        <w:pStyle w:val="msonormalcxspmiddle"/>
        <w:spacing w:before="0" w:after="0"/>
        <w:ind w:firstLine="454"/>
        <w:jc w:val="both"/>
        <w:rPr>
          <w:rFonts w:cs="Times New Roman"/>
          <w:b/>
          <w:i/>
          <w:color w:val="auto"/>
          <w:lang w:val="ru-RU"/>
        </w:rPr>
      </w:pPr>
      <w:r w:rsidRPr="00F30C4E">
        <w:rPr>
          <w:rFonts w:cs="Times New Roman"/>
          <w:b/>
          <w:i/>
          <w:color w:val="auto"/>
          <w:lang w:val="ru-RU"/>
        </w:rPr>
        <w:t>Лексическая сторона речи</w:t>
      </w:r>
    </w:p>
    <w:p w:rsidR="00702518" w:rsidRPr="00F30C4E" w:rsidRDefault="00702518" w:rsidP="00702518">
      <w:pPr>
        <w:pStyle w:val="msonormalcxspmiddle"/>
        <w:spacing w:before="0" w:after="0"/>
        <w:ind w:firstLine="454"/>
        <w:jc w:val="both"/>
        <w:rPr>
          <w:rFonts w:cs="Times New Roman"/>
          <w:color w:val="auto"/>
          <w:lang w:val="ru-RU"/>
        </w:rPr>
      </w:pPr>
      <w:r w:rsidRPr="00F30C4E">
        <w:rPr>
          <w:rFonts w:cs="Times New Roman"/>
          <w:color w:val="auto"/>
          <w:lang w:val="ru-RU"/>
        </w:rPr>
        <w:t>Выпускник научится:</w:t>
      </w:r>
    </w:p>
    <w:p w:rsidR="00702518" w:rsidRPr="00F30C4E" w:rsidRDefault="00702518" w:rsidP="00702518">
      <w:pPr>
        <w:pStyle w:val="msonormalcxspmiddlecxspmiddle"/>
        <w:spacing w:before="0" w:after="0"/>
        <w:ind w:firstLine="454"/>
        <w:jc w:val="both"/>
        <w:rPr>
          <w:rFonts w:cs="Times New Roman"/>
          <w:color w:val="auto"/>
          <w:lang w:val="ru-RU"/>
        </w:rPr>
      </w:pPr>
      <w:r w:rsidRPr="00F30C4E">
        <w:rPr>
          <w:lang w:val="ru-RU"/>
        </w:rPr>
        <w:t>• </w:t>
      </w:r>
      <w:r w:rsidRPr="00F30C4E">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02518" w:rsidRPr="00F30C4E" w:rsidRDefault="00702518" w:rsidP="00702518">
      <w:pPr>
        <w:pStyle w:val="msonormalcxspmiddlecxspmiddle"/>
        <w:spacing w:before="0" w:after="0"/>
        <w:ind w:firstLine="454"/>
        <w:jc w:val="both"/>
        <w:rPr>
          <w:rFonts w:cs="Times New Roman"/>
          <w:color w:val="auto"/>
          <w:shd w:val="clear" w:color="auto" w:fill="FFFFFF"/>
          <w:lang w:val="ru-RU"/>
        </w:rPr>
      </w:pPr>
      <w:r w:rsidRPr="00F30C4E">
        <w:rPr>
          <w:lang w:val="ru-RU"/>
        </w:rPr>
        <w:t>• </w:t>
      </w:r>
      <w:r w:rsidRPr="00F30C4E">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F30C4E">
        <w:rPr>
          <w:rFonts w:cs="Times New Roman"/>
          <w:color w:val="auto"/>
          <w:shd w:val="clear" w:color="auto" w:fill="FFFFFF"/>
          <w:lang w:val="ru-RU"/>
        </w:rPr>
        <w:t xml:space="preserve"> в соответствии с решаемой коммуникативной задачей;</w:t>
      </w:r>
    </w:p>
    <w:p w:rsidR="00702518" w:rsidRPr="00F30C4E" w:rsidRDefault="00702518" w:rsidP="00702518">
      <w:pPr>
        <w:pStyle w:val="msonormalcxspmiddlecxspmiddle"/>
        <w:spacing w:before="0" w:after="0"/>
        <w:ind w:firstLine="454"/>
        <w:jc w:val="both"/>
        <w:rPr>
          <w:rFonts w:cs="Times New Roman"/>
          <w:color w:val="auto"/>
          <w:lang w:val="ru-RU"/>
        </w:rPr>
      </w:pPr>
      <w:r w:rsidRPr="00F30C4E">
        <w:rPr>
          <w:lang w:val="ru-RU"/>
        </w:rPr>
        <w:t>• </w:t>
      </w:r>
      <w:r w:rsidRPr="00F30C4E">
        <w:rPr>
          <w:rFonts w:cs="Times New Roman"/>
          <w:color w:val="auto"/>
          <w:lang w:val="ru-RU"/>
        </w:rPr>
        <w:t>соблюдать существующие в английском языке нормы лексической сочетаемости;</w:t>
      </w:r>
    </w:p>
    <w:p w:rsidR="00702518" w:rsidRPr="00F30C4E" w:rsidRDefault="00702518" w:rsidP="00702518">
      <w:pPr>
        <w:pStyle w:val="msonormalcxspmiddlecxspmiddle"/>
        <w:spacing w:before="0" w:after="0"/>
        <w:ind w:firstLine="454"/>
        <w:jc w:val="both"/>
        <w:rPr>
          <w:rFonts w:cs="Times New Roman"/>
          <w:color w:val="auto"/>
          <w:shd w:val="clear" w:color="auto" w:fill="FFFFFF"/>
          <w:lang w:val="ru-RU"/>
        </w:rPr>
      </w:pPr>
      <w:r w:rsidRPr="00F30C4E">
        <w:rPr>
          <w:lang w:val="ru-RU"/>
        </w:rPr>
        <w:t>• </w:t>
      </w:r>
      <w:r w:rsidRPr="00F30C4E">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F30C4E">
        <w:rPr>
          <w:rFonts w:cs="Times New Roman"/>
          <w:color w:val="auto"/>
          <w:shd w:val="clear" w:color="auto" w:fill="FFFFFF"/>
          <w:lang w:val="ru-RU"/>
        </w:rPr>
        <w:t xml:space="preserve"> в соответствии с решаемой коммуникативной задачей.</w:t>
      </w:r>
    </w:p>
    <w:p w:rsidR="00702518" w:rsidRPr="00F30C4E" w:rsidRDefault="00702518" w:rsidP="00702518">
      <w:pPr>
        <w:ind w:firstLine="454"/>
        <w:jc w:val="both"/>
        <w:rPr>
          <w:i/>
          <w:lang w:val="ru-RU"/>
        </w:rPr>
      </w:pPr>
      <w:r w:rsidRPr="00F30C4E">
        <w:rPr>
          <w:i/>
          <w:lang w:val="ru-RU"/>
        </w:rPr>
        <w:t>Выпускник получит возможность научиться:</w:t>
      </w:r>
    </w:p>
    <w:p w:rsidR="00702518" w:rsidRPr="00F30C4E" w:rsidRDefault="00702518" w:rsidP="00702518">
      <w:pPr>
        <w:pStyle w:val="msonormalcxspmiddlecxspmiddle"/>
        <w:spacing w:before="0" w:after="0"/>
        <w:ind w:firstLine="454"/>
        <w:jc w:val="both"/>
        <w:rPr>
          <w:rFonts w:cs="Times New Roman"/>
          <w:i/>
          <w:color w:val="auto"/>
          <w:lang w:val="ru-RU"/>
        </w:rPr>
      </w:pPr>
      <w:r w:rsidRPr="00F30C4E">
        <w:rPr>
          <w:lang w:val="ru-RU"/>
        </w:rPr>
        <w:t>• </w:t>
      </w:r>
      <w:r w:rsidRPr="00F30C4E">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702518" w:rsidRPr="00F30C4E" w:rsidRDefault="00702518" w:rsidP="00702518">
      <w:pPr>
        <w:pStyle w:val="msonormalcxspmiddle"/>
        <w:spacing w:before="0" w:after="0"/>
        <w:ind w:firstLine="454"/>
        <w:jc w:val="both"/>
        <w:rPr>
          <w:rFonts w:cs="Times New Roman"/>
          <w:i/>
          <w:iCs/>
          <w:color w:val="auto"/>
          <w:lang w:val="ru-RU"/>
        </w:rPr>
      </w:pPr>
      <w:r w:rsidRPr="00F30C4E">
        <w:rPr>
          <w:lang w:val="ru-RU"/>
        </w:rPr>
        <w:t>• </w:t>
      </w:r>
      <w:r w:rsidRPr="00F30C4E">
        <w:rPr>
          <w:rFonts w:cs="Times New Roman"/>
          <w:i/>
          <w:iCs/>
          <w:color w:val="auto"/>
          <w:lang w:val="ru-RU"/>
        </w:rPr>
        <w:t>находить различия между явлениями синонимии и антонимии;</w:t>
      </w:r>
    </w:p>
    <w:p w:rsidR="00702518" w:rsidRPr="00F30C4E" w:rsidRDefault="00702518" w:rsidP="00702518">
      <w:pPr>
        <w:pStyle w:val="msonormalcxspmiddle"/>
        <w:spacing w:before="0" w:after="0"/>
        <w:ind w:firstLine="454"/>
        <w:jc w:val="both"/>
        <w:rPr>
          <w:rFonts w:cs="Times New Roman"/>
          <w:i/>
          <w:iCs/>
          <w:color w:val="auto"/>
          <w:lang w:val="ru-RU"/>
        </w:rPr>
      </w:pPr>
      <w:r w:rsidRPr="00F30C4E">
        <w:rPr>
          <w:lang w:val="ru-RU"/>
        </w:rPr>
        <w:t>• </w:t>
      </w:r>
      <w:r w:rsidRPr="00F30C4E">
        <w:rPr>
          <w:rFonts w:cs="Times New Roman"/>
          <w:i/>
          <w:iCs/>
          <w:color w:val="auto"/>
          <w:lang w:val="ru-RU"/>
        </w:rPr>
        <w:t>распознавать принадлежность слов к частям речи по определённым признакам (артиклям, аффиксам и др.);</w:t>
      </w:r>
    </w:p>
    <w:p w:rsidR="00702518" w:rsidRPr="00F30C4E" w:rsidRDefault="00702518" w:rsidP="00702518">
      <w:pPr>
        <w:ind w:firstLine="454"/>
        <w:jc w:val="both"/>
        <w:rPr>
          <w:i/>
          <w:lang w:val="ru-RU"/>
        </w:rPr>
      </w:pPr>
      <w:r w:rsidRPr="00F30C4E">
        <w:rPr>
          <w:lang w:val="ru-RU"/>
        </w:rPr>
        <w:t>• </w:t>
      </w:r>
      <w:r w:rsidRPr="00F30C4E">
        <w:rPr>
          <w:i/>
          <w:lang w:val="ru-RU"/>
        </w:rPr>
        <w:t xml:space="preserve">использовать языковую догадку в процессе чтения и </w:t>
      </w:r>
      <w:proofErr w:type="spellStart"/>
      <w:r w:rsidRPr="00F30C4E">
        <w:rPr>
          <w:i/>
          <w:lang w:val="ru-RU"/>
        </w:rPr>
        <w:t>аудирования</w:t>
      </w:r>
      <w:proofErr w:type="spellEnd"/>
      <w:r w:rsidRPr="00F30C4E">
        <w:rPr>
          <w:i/>
          <w:lang w:val="ru-RU"/>
        </w:rPr>
        <w:t xml:space="preserve"> (догадываться о значении незнакомых слов по контексту и по словообразовательным элементам).</w:t>
      </w:r>
    </w:p>
    <w:p w:rsidR="00702518" w:rsidRPr="00F30C4E" w:rsidRDefault="00702518" w:rsidP="00702518">
      <w:pPr>
        <w:ind w:firstLine="454"/>
        <w:jc w:val="both"/>
        <w:rPr>
          <w:b/>
          <w:i/>
          <w:lang w:val="ru-RU"/>
        </w:rPr>
      </w:pPr>
      <w:r w:rsidRPr="00F30C4E">
        <w:rPr>
          <w:b/>
          <w:i/>
          <w:lang w:val="ru-RU"/>
        </w:rPr>
        <w:t>Грамматическая сторона речи</w:t>
      </w:r>
    </w:p>
    <w:p w:rsidR="00702518" w:rsidRPr="00F30C4E" w:rsidRDefault="00702518" w:rsidP="00702518">
      <w:pPr>
        <w:pStyle w:val="msonormalcxspmiddle"/>
        <w:spacing w:before="0" w:after="0"/>
        <w:ind w:firstLine="454"/>
        <w:jc w:val="both"/>
        <w:rPr>
          <w:rFonts w:cs="Times New Roman"/>
          <w:color w:val="auto"/>
          <w:lang w:val="ru-RU"/>
        </w:rPr>
      </w:pPr>
      <w:r w:rsidRPr="00F30C4E">
        <w:rPr>
          <w:rFonts w:cs="Times New Roman"/>
          <w:color w:val="auto"/>
          <w:lang w:val="ru-RU"/>
        </w:rPr>
        <w:lastRenderedPageBreak/>
        <w:t xml:space="preserve">Выпускник научится: </w:t>
      </w:r>
    </w:p>
    <w:p w:rsidR="00702518" w:rsidRPr="00F30C4E" w:rsidRDefault="00702518" w:rsidP="00702518">
      <w:pPr>
        <w:pStyle w:val="msonormalcxspmiddlecxspmiddle"/>
        <w:spacing w:before="0" w:after="0"/>
        <w:ind w:firstLine="454"/>
        <w:jc w:val="both"/>
        <w:rPr>
          <w:rFonts w:cs="Times New Roman"/>
          <w:color w:val="auto"/>
          <w:lang w:val="ru-RU"/>
        </w:rPr>
      </w:pPr>
      <w:r w:rsidRPr="00F30C4E">
        <w:rPr>
          <w:lang w:val="ru-RU"/>
        </w:rPr>
        <w:t>• </w:t>
      </w:r>
      <w:r w:rsidRPr="00F30C4E">
        <w:rPr>
          <w:rFonts w:cs="Times New Roman"/>
          <w:color w:val="auto"/>
          <w:lang w:val="ru-RU"/>
        </w:rPr>
        <w:t xml:space="preserve">оперировать в процессе устного и письменного общения </w:t>
      </w:r>
      <w:r w:rsidRPr="00F30C4E">
        <w:rPr>
          <w:rFonts w:cs="Times New Roman"/>
          <w:color w:val="auto"/>
          <w:shd w:val="clear" w:color="auto" w:fill="FFFFFF"/>
          <w:lang w:val="ru-RU"/>
        </w:rPr>
        <w:t>основными синтаксическими конструкциями и морфологическими формами</w:t>
      </w:r>
      <w:r w:rsidRPr="00F30C4E">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702518" w:rsidRPr="00F30C4E" w:rsidRDefault="00702518" w:rsidP="00702518">
      <w:pPr>
        <w:pStyle w:val="msonormalcxspmiddlecxspmiddle"/>
        <w:spacing w:before="0" w:after="0"/>
        <w:ind w:firstLine="454"/>
        <w:jc w:val="both"/>
        <w:rPr>
          <w:rFonts w:cs="Times New Roman"/>
          <w:color w:val="auto"/>
          <w:lang w:val="ru-RU"/>
        </w:rPr>
      </w:pPr>
      <w:r w:rsidRPr="00F30C4E">
        <w:rPr>
          <w:lang w:val="ru-RU"/>
        </w:rPr>
        <w:t>• </w:t>
      </w:r>
      <w:r w:rsidRPr="00F30C4E">
        <w:rPr>
          <w:rFonts w:cs="Times New Roman"/>
          <w:color w:val="auto"/>
          <w:lang w:val="ru-RU"/>
        </w:rPr>
        <w:t>распознавать и употреблять в речи:</w:t>
      </w:r>
    </w:p>
    <w:p w:rsidR="00702518" w:rsidRPr="00F30C4E" w:rsidRDefault="00702518" w:rsidP="00702518">
      <w:pPr>
        <w:pStyle w:val="msonormalcxspmiddlecxspmiddle"/>
        <w:spacing w:before="0" w:after="0"/>
        <w:ind w:firstLine="454"/>
        <w:jc w:val="both"/>
        <w:rPr>
          <w:rFonts w:cs="Times New Roman"/>
          <w:color w:val="auto"/>
          <w:lang w:val="ru-RU"/>
        </w:rPr>
      </w:pPr>
      <w:proofErr w:type="gramStart"/>
      <w:r w:rsidRPr="00F30C4E">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702518" w:rsidRPr="00F30C4E" w:rsidRDefault="00702518" w:rsidP="00702518">
      <w:pPr>
        <w:pStyle w:val="msonormalcxspmiddlecxspmiddle"/>
        <w:spacing w:before="0" w:after="0"/>
        <w:ind w:firstLine="454"/>
        <w:jc w:val="both"/>
        <w:rPr>
          <w:rFonts w:cs="Times New Roman"/>
          <w:color w:val="auto"/>
          <w:shd w:val="clear" w:color="auto" w:fill="FFFFFF"/>
          <w:lang w:val="ru-RU"/>
        </w:rPr>
      </w:pPr>
      <w:r w:rsidRPr="00F30C4E">
        <w:rPr>
          <w:rFonts w:cs="Times New Roman"/>
          <w:color w:val="auto"/>
          <w:lang w:val="ru-RU"/>
        </w:rPr>
        <w:t>- </w:t>
      </w:r>
      <w:r w:rsidRPr="00F30C4E">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proofErr w:type="spellStart"/>
      <w:r w:rsidRPr="00F30C4E">
        <w:rPr>
          <w:rFonts w:cs="Times New Roman"/>
          <w:color w:val="auto"/>
          <w:shd w:val="clear" w:color="auto" w:fill="FFFFFF"/>
        </w:rPr>
        <w:t>Wemovedtoanewhouselastyear</w:t>
      </w:r>
      <w:proofErr w:type="spellEnd"/>
      <w:r w:rsidRPr="00F30C4E">
        <w:rPr>
          <w:rFonts w:cs="Times New Roman"/>
          <w:color w:val="auto"/>
          <w:shd w:val="clear" w:color="auto" w:fill="FFFFFF"/>
          <w:lang w:val="ru-RU"/>
        </w:rPr>
        <w:t>);</w:t>
      </w:r>
    </w:p>
    <w:p w:rsidR="00702518" w:rsidRPr="00F30C4E" w:rsidRDefault="00702518" w:rsidP="00702518">
      <w:pPr>
        <w:pStyle w:val="msonormalcxspmiddlecxspmiddle"/>
        <w:spacing w:before="0" w:after="0"/>
        <w:ind w:firstLine="454"/>
        <w:jc w:val="both"/>
        <w:rPr>
          <w:rFonts w:cs="Times New Roman"/>
          <w:color w:val="auto"/>
          <w:shd w:val="clear" w:color="auto" w:fill="FFFFFF"/>
        </w:rPr>
      </w:pPr>
      <w:proofErr w:type="gramStart"/>
      <w:r w:rsidRPr="00F30C4E">
        <w:rPr>
          <w:rFonts w:cs="Times New Roman"/>
          <w:color w:val="auto"/>
          <w:lang w:val="ru-RU"/>
        </w:rPr>
        <w:t>- </w:t>
      </w:r>
      <w:r w:rsidRPr="00F30C4E">
        <w:rPr>
          <w:rFonts w:cs="Times New Roman"/>
          <w:color w:val="auto"/>
          <w:shd w:val="clear" w:color="auto" w:fill="FFFFFF"/>
          <w:lang w:val="ru-RU"/>
        </w:rPr>
        <w:t xml:space="preserve">предложения с начальным </w:t>
      </w:r>
      <w:r w:rsidRPr="00F30C4E">
        <w:rPr>
          <w:rFonts w:cs="Times New Roman"/>
          <w:color w:val="auto"/>
          <w:shd w:val="clear" w:color="auto" w:fill="FFFFFF"/>
        </w:rPr>
        <w:t>It</w:t>
      </w:r>
      <w:r w:rsidRPr="00F30C4E">
        <w:rPr>
          <w:rFonts w:cs="Times New Roman"/>
          <w:color w:val="auto"/>
          <w:shd w:val="clear" w:color="auto" w:fill="FFFFFF"/>
          <w:lang w:val="ru-RU"/>
        </w:rPr>
        <w:t xml:space="preserve"> (</w:t>
      </w:r>
      <w:r w:rsidRPr="00F30C4E">
        <w:rPr>
          <w:rFonts w:cs="Times New Roman"/>
          <w:color w:val="auto"/>
          <w:shd w:val="clear" w:color="auto" w:fill="FFFFFF"/>
        </w:rPr>
        <w:t>It</w:t>
      </w:r>
      <w:r w:rsidRPr="00F30C4E">
        <w:rPr>
          <w:rFonts w:cs="Times New Roman"/>
          <w:color w:val="auto"/>
          <w:shd w:val="clear" w:color="auto" w:fill="FFFFFF"/>
          <w:lang w:val="ru-RU"/>
        </w:rPr>
        <w:t>’</w:t>
      </w:r>
      <w:r w:rsidRPr="00F30C4E">
        <w:rPr>
          <w:rFonts w:cs="Times New Roman"/>
          <w:color w:val="auto"/>
          <w:shd w:val="clear" w:color="auto" w:fill="FFFFFF"/>
        </w:rPr>
        <w:t>scold</w:t>
      </w:r>
      <w:r w:rsidRPr="00F30C4E">
        <w:rPr>
          <w:rFonts w:cs="Times New Roman"/>
          <w:color w:val="auto"/>
          <w:shd w:val="clear" w:color="auto" w:fill="FFFFFF"/>
          <w:lang w:val="ru-RU"/>
        </w:rPr>
        <w:t>.</w:t>
      </w:r>
      <w:r w:rsidRPr="00F30C4E">
        <w:rPr>
          <w:rFonts w:cs="Times New Roman"/>
          <w:color w:val="auto"/>
          <w:shd w:val="clear" w:color="auto" w:fill="FFFFFF"/>
        </w:rPr>
        <w:t>It</w:t>
      </w:r>
      <w:r w:rsidRPr="006513DB">
        <w:rPr>
          <w:rFonts w:cs="Times New Roman"/>
          <w:color w:val="auto"/>
          <w:shd w:val="clear" w:color="auto" w:fill="FFFFFF"/>
          <w:lang w:val="ru-RU"/>
        </w:rPr>
        <w:t>’</w:t>
      </w:r>
      <w:proofErr w:type="spellStart"/>
      <w:r w:rsidRPr="00F30C4E">
        <w:rPr>
          <w:rFonts w:cs="Times New Roman"/>
          <w:color w:val="auto"/>
          <w:shd w:val="clear" w:color="auto" w:fill="FFFFFF"/>
        </w:rPr>
        <w:t>sfiveo</w:t>
      </w:r>
      <w:proofErr w:type="spellEnd"/>
      <w:r w:rsidRPr="006513DB">
        <w:rPr>
          <w:rFonts w:cs="Times New Roman"/>
          <w:color w:val="auto"/>
          <w:shd w:val="clear" w:color="auto" w:fill="FFFFFF"/>
          <w:lang w:val="ru-RU"/>
        </w:rPr>
        <w:t>’</w:t>
      </w:r>
      <w:r w:rsidRPr="00F30C4E">
        <w:rPr>
          <w:rFonts w:cs="Times New Roman"/>
          <w:color w:val="auto"/>
          <w:shd w:val="clear" w:color="auto" w:fill="FFFFFF"/>
        </w:rPr>
        <w:t>clock</w:t>
      </w:r>
      <w:r w:rsidRPr="006513DB">
        <w:rPr>
          <w:rFonts w:cs="Times New Roman"/>
          <w:color w:val="auto"/>
          <w:shd w:val="clear" w:color="auto" w:fill="FFFFFF"/>
          <w:lang w:val="ru-RU"/>
        </w:rPr>
        <w:t>.</w:t>
      </w:r>
      <w:r w:rsidRPr="00F30C4E">
        <w:rPr>
          <w:rFonts w:cs="Times New Roman"/>
          <w:color w:val="auto"/>
          <w:shd w:val="clear" w:color="auto" w:fill="FFFFFF"/>
        </w:rPr>
        <w:t>It</w:t>
      </w:r>
      <w:r w:rsidRPr="001F40B8">
        <w:rPr>
          <w:rFonts w:cs="Times New Roman"/>
          <w:color w:val="auto"/>
          <w:shd w:val="clear" w:color="auto" w:fill="FFFFFF"/>
          <w:lang w:val="ru-RU"/>
        </w:rPr>
        <w:t>’</w:t>
      </w:r>
      <w:r w:rsidRPr="00F30C4E">
        <w:rPr>
          <w:rFonts w:cs="Times New Roman"/>
          <w:color w:val="auto"/>
          <w:shd w:val="clear" w:color="auto" w:fill="FFFFFF"/>
        </w:rPr>
        <w:t>s</w:t>
      </w:r>
      <w:r w:rsidRPr="001F40B8">
        <w:rPr>
          <w:rFonts w:cs="Times New Roman"/>
          <w:color w:val="auto"/>
          <w:shd w:val="clear" w:color="auto" w:fill="FFFFFF"/>
          <w:lang w:val="ru-RU"/>
        </w:rPr>
        <w:t xml:space="preserve"> </w:t>
      </w:r>
      <w:r w:rsidRPr="00F30C4E">
        <w:rPr>
          <w:rFonts w:cs="Times New Roman"/>
          <w:color w:val="auto"/>
          <w:shd w:val="clear" w:color="auto" w:fill="FFFFFF"/>
        </w:rPr>
        <w:t>interesting</w:t>
      </w:r>
      <w:r w:rsidRPr="001F40B8">
        <w:rPr>
          <w:rFonts w:cs="Times New Roman"/>
          <w:color w:val="auto"/>
          <w:shd w:val="clear" w:color="auto" w:fill="FFFFFF"/>
          <w:lang w:val="ru-RU"/>
        </w:rPr>
        <w:t>.</w:t>
      </w:r>
      <w:proofErr w:type="gramEnd"/>
      <w:r w:rsidRPr="001F40B8">
        <w:rPr>
          <w:rFonts w:cs="Times New Roman"/>
          <w:color w:val="auto"/>
          <w:shd w:val="clear" w:color="auto" w:fill="FFFFFF"/>
          <w:lang w:val="ru-RU"/>
        </w:rPr>
        <w:t xml:space="preserve"> </w:t>
      </w:r>
      <w:proofErr w:type="gramStart"/>
      <w:r w:rsidRPr="00F30C4E">
        <w:rPr>
          <w:rFonts w:cs="Times New Roman"/>
          <w:color w:val="auto"/>
          <w:shd w:val="clear" w:color="auto" w:fill="FFFFFF"/>
        </w:rPr>
        <w:t>It’s</w:t>
      </w:r>
      <w:proofErr w:type="gramEnd"/>
      <w:r w:rsidRPr="00F30C4E">
        <w:rPr>
          <w:rFonts w:cs="Times New Roman"/>
          <w:color w:val="auto"/>
          <w:shd w:val="clear" w:color="auto" w:fill="FFFFFF"/>
        </w:rPr>
        <w:t xml:space="preserve"> winter);</w:t>
      </w:r>
    </w:p>
    <w:p w:rsidR="00702518" w:rsidRPr="00F30C4E" w:rsidRDefault="00702518" w:rsidP="00702518">
      <w:pPr>
        <w:pStyle w:val="msonormalcxspmiddlecxspmiddle"/>
        <w:spacing w:before="0" w:after="0"/>
        <w:ind w:firstLine="454"/>
        <w:jc w:val="both"/>
        <w:rPr>
          <w:rFonts w:cs="Times New Roman"/>
          <w:color w:val="auto"/>
          <w:shd w:val="clear" w:color="auto" w:fill="FFFFFF"/>
        </w:rPr>
      </w:pPr>
      <w:r w:rsidRPr="00F30C4E">
        <w:rPr>
          <w:rFonts w:cs="Times New Roman"/>
          <w:color w:val="auto"/>
        </w:rPr>
        <w:t>- </w:t>
      </w:r>
      <w:proofErr w:type="spellStart"/>
      <w:proofErr w:type="gramStart"/>
      <w:r w:rsidRPr="00F30C4E">
        <w:rPr>
          <w:rFonts w:cs="Times New Roman"/>
          <w:color w:val="auto"/>
          <w:shd w:val="clear" w:color="auto" w:fill="FFFFFF"/>
        </w:rPr>
        <w:t>предложения</w:t>
      </w:r>
      <w:proofErr w:type="spellEnd"/>
      <w:proofErr w:type="gramEnd"/>
      <w:r w:rsidRPr="00F30C4E">
        <w:rPr>
          <w:rFonts w:cs="Times New Roman"/>
          <w:color w:val="auto"/>
          <w:shd w:val="clear" w:color="auto" w:fill="FFFFFF"/>
        </w:rPr>
        <w:t xml:space="preserve"> с </w:t>
      </w:r>
      <w:proofErr w:type="spellStart"/>
      <w:r w:rsidRPr="00F30C4E">
        <w:rPr>
          <w:rFonts w:cs="Times New Roman"/>
          <w:color w:val="auto"/>
          <w:shd w:val="clear" w:color="auto" w:fill="FFFFFF"/>
        </w:rPr>
        <w:t>начальным</w:t>
      </w:r>
      <w:proofErr w:type="spellEnd"/>
      <w:r w:rsidRPr="00F30C4E">
        <w:rPr>
          <w:rFonts w:cs="Times New Roman"/>
          <w:color w:val="auto"/>
          <w:shd w:val="clear" w:color="auto" w:fill="FFFFFF"/>
        </w:rPr>
        <w:t xml:space="preserve"> There + to be (There are a lot of trees in the park);</w:t>
      </w:r>
    </w:p>
    <w:p w:rsidR="00702518" w:rsidRPr="00F30C4E" w:rsidRDefault="00702518" w:rsidP="00702518">
      <w:pPr>
        <w:pStyle w:val="msonormalcxspmiddlecxspmiddle"/>
        <w:spacing w:before="0" w:after="0"/>
        <w:ind w:firstLine="454"/>
        <w:jc w:val="both"/>
        <w:rPr>
          <w:rFonts w:cs="Times New Roman"/>
          <w:i/>
          <w:color w:val="auto"/>
          <w:lang w:val="ru-RU"/>
        </w:rPr>
      </w:pPr>
      <w:r w:rsidRPr="00F30C4E">
        <w:rPr>
          <w:rFonts w:cs="Times New Roman"/>
          <w:color w:val="auto"/>
          <w:lang w:val="ru-RU"/>
        </w:rPr>
        <w:t xml:space="preserve">- сложносочинённые предложения с сочинительными союзами </w:t>
      </w:r>
      <w:r w:rsidRPr="00F30C4E">
        <w:rPr>
          <w:rFonts w:cs="Times New Roman"/>
          <w:color w:val="auto"/>
        </w:rPr>
        <w:t>and</w:t>
      </w:r>
      <w:r w:rsidRPr="00F30C4E">
        <w:rPr>
          <w:rFonts w:cs="Times New Roman"/>
          <w:i/>
          <w:color w:val="auto"/>
          <w:lang w:val="ru-RU"/>
        </w:rPr>
        <w:t xml:space="preserve">, </w:t>
      </w:r>
      <w:r w:rsidRPr="00F30C4E">
        <w:rPr>
          <w:rFonts w:cs="Times New Roman"/>
          <w:color w:val="auto"/>
        </w:rPr>
        <w:t>but</w:t>
      </w:r>
      <w:r w:rsidRPr="00F30C4E">
        <w:rPr>
          <w:rFonts w:cs="Times New Roman"/>
          <w:color w:val="auto"/>
          <w:lang w:val="ru-RU"/>
        </w:rPr>
        <w:t xml:space="preserve">, </w:t>
      </w:r>
      <w:r w:rsidRPr="00F30C4E">
        <w:rPr>
          <w:rFonts w:cs="Times New Roman"/>
          <w:color w:val="auto"/>
        </w:rPr>
        <w:t>or</w:t>
      </w:r>
      <w:r w:rsidRPr="00F30C4E">
        <w:rPr>
          <w:rFonts w:cs="Times New Roman"/>
          <w:i/>
          <w:color w:val="auto"/>
          <w:lang w:val="ru-RU"/>
        </w:rPr>
        <w:t>;</w:t>
      </w:r>
    </w:p>
    <w:p w:rsidR="00702518" w:rsidRPr="00F30C4E" w:rsidRDefault="00702518" w:rsidP="00702518">
      <w:pPr>
        <w:pStyle w:val="msonormalcxspmiddlecxspmiddle"/>
        <w:spacing w:before="0" w:after="0"/>
        <w:ind w:firstLine="454"/>
        <w:jc w:val="both"/>
        <w:rPr>
          <w:rFonts w:cs="Times New Roman"/>
          <w:color w:val="auto"/>
          <w:lang w:val="ru-RU"/>
        </w:rPr>
      </w:pPr>
      <w:r w:rsidRPr="00F30C4E">
        <w:rPr>
          <w:rFonts w:cs="Times New Roman"/>
          <w:color w:val="auto"/>
          <w:lang w:val="ru-RU"/>
        </w:rPr>
        <w:t>- косвенную речь в утвердительных и вопросительных предложениях в настоящем и прошедшем времени;</w:t>
      </w:r>
    </w:p>
    <w:p w:rsidR="00702518" w:rsidRPr="00F30C4E" w:rsidRDefault="00702518" w:rsidP="00702518">
      <w:pPr>
        <w:pStyle w:val="msonormalcxspmiddlecxspmiddle"/>
        <w:spacing w:before="0" w:after="0"/>
        <w:ind w:firstLine="454"/>
        <w:jc w:val="both"/>
        <w:rPr>
          <w:rFonts w:cs="Times New Roman"/>
          <w:color w:val="auto"/>
          <w:lang w:val="ru-RU"/>
        </w:rPr>
      </w:pPr>
      <w:r w:rsidRPr="00F30C4E">
        <w:rPr>
          <w:rFonts w:cs="Times New Roman"/>
          <w:color w:val="auto"/>
          <w:lang w:val="ru-RU"/>
        </w:rPr>
        <w:t>- имена существительные в единственном и множественном числе, образованные по правилу и исключения;</w:t>
      </w:r>
    </w:p>
    <w:p w:rsidR="00702518" w:rsidRPr="00F30C4E" w:rsidRDefault="00702518" w:rsidP="00702518">
      <w:pPr>
        <w:pStyle w:val="msonormalcxspmiddlecxspmiddle"/>
        <w:spacing w:before="0" w:after="0"/>
        <w:ind w:firstLine="454"/>
        <w:jc w:val="both"/>
        <w:rPr>
          <w:rFonts w:cs="Times New Roman"/>
          <w:color w:val="auto"/>
          <w:lang w:val="ru-RU"/>
        </w:rPr>
      </w:pPr>
      <w:r w:rsidRPr="00F30C4E">
        <w:rPr>
          <w:rFonts w:cs="Times New Roman"/>
          <w:color w:val="auto"/>
          <w:lang w:val="ru-RU"/>
        </w:rPr>
        <w:t xml:space="preserve">- имена существительные </w:t>
      </w:r>
      <w:r w:rsidRPr="00F30C4E">
        <w:rPr>
          <w:rFonts w:cs="Times New Roman"/>
          <w:color w:val="auto"/>
        </w:rPr>
        <w:t>c</w:t>
      </w:r>
      <w:r w:rsidRPr="00F30C4E">
        <w:rPr>
          <w:rFonts w:cs="Times New Roman"/>
          <w:color w:val="auto"/>
          <w:lang w:val="ru-RU"/>
        </w:rPr>
        <w:t xml:space="preserve"> определённым/неопределённым/нулевым артиклем;</w:t>
      </w:r>
    </w:p>
    <w:p w:rsidR="00702518" w:rsidRPr="00F30C4E" w:rsidRDefault="00702518" w:rsidP="00702518">
      <w:pPr>
        <w:pStyle w:val="msonormalcxspmiddlecxspmiddle"/>
        <w:spacing w:before="0" w:after="0"/>
        <w:ind w:firstLine="454"/>
        <w:jc w:val="both"/>
        <w:rPr>
          <w:rFonts w:cs="Times New Roman"/>
          <w:color w:val="auto"/>
          <w:lang w:val="ru-RU"/>
        </w:rPr>
      </w:pPr>
      <w:r w:rsidRPr="00F30C4E">
        <w:rPr>
          <w:rFonts w:cs="Times New Roman"/>
          <w:color w:val="auto"/>
          <w:lang w:val="ru-RU"/>
        </w:rPr>
        <w:t>- личные, притяжательные, указательные, неопределённые, относительные, вопросительные местоимения;</w:t>
      </w:r>
    </w:p>
    <w:p w:rsidR="00702518" w:rsidRPr="00F30C4E" w:rsidRDefault="00702518" w:rsidP="00702518">
      <w:pPr>
        <w:pStyle w:val="msonormalcxspmiddlecxspmiddle"/>
        <w:spacing w:before="0" w:after="0"/>
        <w:ind w:firstLine="454"/>
        <w:jc w:val="both"/>
        <w:rPr>
          <w:rFonts w:cs="Times New Roman"/>
          <w:color w:val="auto"/>
          <w:lang w:val="ru-RU"/>
        </w:rPr>
      </w:pPr>
      <w:r w:rsidRPr="00F30C4E">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F30C4E">
        <w:rPr>
          <w:rFonts w:cs="Times New Roman"/>
          <w:color w:val="auto"/>
        </w:rPr>
        <w:t>many</w:t>
      </w:r>
      <w:r w:rsidRPr="00F30C4E">
        <w:rPr>
          <w:rFonts w:cs="Times New Roman"/>
          <w:color w:val="auto"/>
          <w:lang w:val="ru-RU"/>
        </w:rPr>
        <w:t>/</w:t>
      </w:r>
      <w:r w:rsidRPr="00F30C4E">
        <w:rPr>
          <w:rFonts w:cs="Times New Roman"/>
          <w:color w:val="auto"/>
        </w:rPr>
        <w:t>much</w:t>
      </w:r>
      <w:r w:rsidRPr="00F30C4E">
        <w:rPr>
          <w:rFonts w:cs="Times New Roman"/>
          <w:color w:val="auto"/>
          <w:lang w:val="ru-RU"/>
        </w:rPr>
        <w:t xml:space="preserve">, </w:t>
      </w:r>
      <w:r w:rsidRPr="00F30C4E">
        <w:rPr>
          <w:rFonts w:cs="Times New Roman"/>
          <w:color w:val="auto"/>
        </w:rPr>
        <w:t>few</w:t>
      </w:r>
      <w:r w:rsidRPr="00F30C4E">
        <w:rPr>
          <w:rFonts w:cs="Times New Roman"/>
          <w:color w:val="auto"/>
          <w:lang w:val="ru-RU"/>
        </w:rPr>
        <w:t>/</w:t>
      </w:r>
      <w:proofErr w:type="spellStart"/>
      <w:r w:rsidRPr="00F30C4E">
        <w:rPr>
          <w:rFonts w:cs="Times New Roman"/>
          <w:color w:val="auto"/>
        </w:rPr>
        <w:t>afew</w:t>
      </w:r>
      <w:proofErr w:type="spellEnd"/>
      <w:r w:rsidRPr="00F30C4E">
        <w:rPr>
          <w:rFonts w:cs="Times New Roman"/>
          <w:color w:val="auto"/>
          <w:lang w:val="ru-RU"/>
        </w:rPr>
        <w:t xml:space="preserve">, </w:t>
      </w:r>
      <w:r w:rsidRPr="00F30C4E">
        <w:rPr>
          <w:rFonts w:cs="Times New Roman"/>
          <w:color w:val="auto"/>
        </w:rPr>
        <w:t>little</w:t>
      </w:r>
      <w:r w:rsidRPr="00F30C4E">
        <w:rPr>
          <w:rFonts w:cs="Times New Roman"/>
          <w:color w:val="auto"/>
          <w:lang w:val="ru-RU"/>
        </w:rPr>
        <w:t>/</w:t>
      </w:r>
      <w:proofErr w:type="spellStart"/>
      <w:r w:rsidRPr="00F30C4E">
        <w:rPr>
          <w:rFonts w:cs="Times New Roman"/>
          <w:color w:val="auto"/>
        </w:rPr>
        <w:t>alittle</w:t>
      </w:r>
      <w:proofErr w:type="spellEnd"/>
      <w:r w:rsidRPr="00F30C4E">
        <w:rPr>
          <w:rFonts w:cs="Times New Roman"/>
          <w:color w:val="auto"/>
          <w:lang w:val="ru-RU"/>
        </w:rPr>
        <w:t>);</w:t>
      </w:r>
    </w:p>
    <w:p w:rsidR="00702518" w:rsidRPr="00F30C4E" w:rsidRDefault="00702518" w:rsidP="00702518">
      <w:pPr>
        <w:pStyle w:val="msonormalcxspmiddlecxspmiddle"/>
        <w:spacing w:before="0" w:after="0"/>
        <w:ind w:firstLine="454"/>
        <w:jc w:val="both"/>
        <w:rPr>
          <w:rFonts w:cs="Times New Roman"/>
          <w:color w:val="auto"/>
          <w:lang w:val="ru-RU"/>
        </w:rPr>
      </w:pPr>
      <w:r w:rsidRPr="00F30C4E">
        <w:rPr>
          <w:rFonts w:cs="Times New Roman"/>
          <w:color w:val="auto"/>
          <w:lang w:val="ru-RU"/>
        </w:rPr>
        <w:t>- количественные и порядковые числительные;</w:t>
      </w:r>
    </w:p>
    <w:p w:rsidR="00702518" w:rsidRPr="00F30C4E" w:rsidRDefault="00702518" w:rsidP="00702518">
      <w:pPr>
        <w:pStyle w:val="msonormalcxspmiddlecxspmiddle"/>
        <w:spacing w:before="0" w:after="0"/>
        <w:ind w:firstLine="454"/>
        <w:jc w:val="both"/>
        <w:rPr>
          <w:rFonts w:cs="Times New Roman"/>
          <w:color w:val="auto"/>
          <w:lang w:val="ru-RU"/>
        </w:rPr>
      </w:pPr>
      <w:r w:rsidRPr="00F30C4E">
        <w:rPr>
          <w:rFonts w:cs="Times New Roman"/>
          <w:color w:val="auto"/>
          <w:lang w:val="ru-RU"/>
        </w:rPr>
        <w:t>- глаголы в наиболее употребительных временны</w:t>
      </w:r>
      <w:r w:rsidRPr="00F30C4E">
        <w:rPr>
          <w:rFonts w:ascii="PhoneticNewton" w:hAnsi="PhoneticNewton" w:cs="Times New Roman"/>
          <w:color w:val="auto"/>
          <w:lang w:val="ru-RU"/>
        </w:rPr>
        <w:t>2</w:t>
      </w:r>
      <w:r w:rsidRPr="00F30C4E">
        <w:rPr>
          <w:rFonts w:cs="Times New Roman"/>
          <w:color w:val="auto"/>
          <w:lang w:val="ru-RU"/>
        </w:rPr>
        <w:t xml:space="preserve">х формах действительного залога: </w:t>
      </w:r>
      <w:proofErr w:type="spellStart"/>
      <w:r w:rsidRPr="00F30C4E">
        <w:rPr>
          <w:rFonts w:cs="Times New Roman"/>
          <w:color w:val="auto"/>
        </w:rPr>
        <w:t>PresentSimple</w:t>
      </w:r>
      <w:proofErr w:type="spellEnd"/>
      <w:r w:rsidRPr="00F30C4E">
        <w:rPr>
          <w:rFonts w:cs="Times New Roman"/>
          <w:color w:val="auto"/>
          <w:lang w:val="ru-RU"/>
        </w:rPr>
        <w:t xml:space="preserve">, </w:t>
      </w:r>
      <w:proofErr w:type="spellStart"/>
      <w:r w:rsidRPr="00F30C4E">
        <w:rPr>
          <w:rFonts w:cs="Times New Roman"/>
          <w:color w:val="auto"/>
        </w:rPr>
        <w:t>FutureSimple</w:t>
      </w:r>
      <w:proofErr w:type="spellEnd"/>
      <w:r w:rsidRPr="00F30C4E">
        <w:rPr>
          <w:rFonts w:cs="Times New Roman"/>
          <w:color w:val="auto"/>
          <w:lang w:val="ru-RU"/>
        </w:rPr>
        <w:t xml:space="preserve"> и </w:t>
      </w:r>
      <w:proofErr w:type="spellStart"/>
      <w:r w:rsidRPr="00F30C4E">
        <w:rPr>
          <w:rFonts w:cs="Times New Roman"/>
          <w:color w:val="auto"/>
        </w:rPr>
        <w:t>PastSimple</w:t>
      </w:r>
      <w:proofErr w:type="spellEnd"/>
      <w:r w:rsidRPr="00F30C4E">
        <w:rPr>
          <w:rFonts w:cs="Times New Roman"/>
          <w:color w:val="auto"/>
          <w:lang w:val="ru-RU"/>
        </w:rPr>
        <w:t xml:space="preserve">, </w:t>
      </w:r>
      <w:r w:rsidRPr="00F30C4E">
        <w:rPr>
          <w:rFonts w:cs="Times New Roman"/>
          <w:color w:val="auto"/>
        </w:rPr>
        <w:t>Present</w:t>
      </w:r>
      <w:r w:rsidRPr="00F30C4E">
        <w:rPr>
          <w:rFonts w:cs="Times New Roman"/>
          <w:color w:val="auto"/>
          <w:lang w:val="ru-RU"/>
        </w:rPr>
        <w:t xml:space="preserve"> и </w:t>
      </w:r>
      <w:proofErr w:type="spellStart"/>
      <w:r w:rsidRPr="00F30C4E">
        <w:rPr>
          <w:rFonts w:cs="Times New Roman"/>
          <w:color w:val="auto"/>
        </w:rPr>
        <w:t>PastContinuous</w:t>
      </w:r>
      <w:proofErr w:type="spellEnd"/>
      <w:r w:rsidRPr="00F30C4E">
        <w:rPr>
          <w:rFonts w:cs="Times New Roman"/>
          <w:color w:val="auto"/>
          <w:lang w:val="ru-RU"/>
        </w:rPr>
        <w:t xml:space="preserve">, </w:t>
      </w:r>
      <w:proofErr w:type="spellStart"/>
      <w:r w:rsidRPr="00F30C4E">
        <w:rPr>
          <w:rFonts w:cs="Times New Roman"/>
          <w:color w:val="auto"/>
        </w:rPr>
        <w:t>PresentPerfect</w:t>
      </w:r>
      <w:proofErr w:type="spellEnd"/>
      <w:r w:rsidRPr="00F30C4E">
        <w:rPr>
          <w:rFonts w:cs="Times New Roman"/>
          <w:color w:val="auto"/>
          <w:lang w:val="ru-RU"/>
        </w:rPr>
        <w:t>;</w:t>
      </w:r>
    </w:p>
    <w:p w:rsidR="00702518" w:rsidRPr="00F30C4E" w:rsidRDefault="00702518" w:rsidP="00702518">
      <w:pPr>
        <w:pStyle w:val="msonormalcxspmiddlecxspmiddle"/>
        <w:spacing w:before="0" w:after="0"/>
        <w:ind w:firstLine="454"/>
        <w:jc w:val="both"/>
        <w:rPr>
          <w:rFonts w:cs="Times New Roman"/>
          <w:color w:val="auto"/>
          <w:lang w:val="ru-RU"/>
        </w:rPr>
      </w:pPr>
      <w:r w:rsidRPr="00F30C4E">
        <w:rPr>
          <w:rFonts w:cs="Times New Roman"/>
          <w:color w:val="auto"/>
          <w:lang w:val="ru-RU"/>
        </w:rPr>
        <w:t xml:space="preserve">- глаголы в следующих формах страдательного залога: </w:t>
      </w:r>
      <w:proofErr w:type="spellStart"/>
      <w:r w:rsidRPr="00F30C4E">
        <w:rPr>
          <w:rFonts w:cs="Times New Roman"/>
          <w:color w:val="auto"/>
        </w:rPr>
        <w:t>PresentSimplePassive</w:t>
      </w:r>
      <w:proofErr w:type="spellEnd"/>
      <w:r w:rsidRPr="00F30C4E">
        <w:rPr>
          <w:rFonts w:cs="Times New Roman"/>
          <w:color w:val="auto"/>
          <w:lang w:val="ru-RU"/>
        </w:rPr>
        <w:t xml:space="preserve">, </w:t>
      </w:r>
      <w:proofErr w:type="spellStart"/>
      <w:r w:rsidRPr="00F30C4E">
        <w:rPr>
          <w:rFonts w:cs="Times New Roman"/>
          <w:color w:val="auto"/>
        </w:rPr>
        <w:t>PastSimplePassive</w:t>
      </w:r>
      <w:proofErr w:type="spellEnd"/>
      <w:r w:rsidRPr="00F30C4E">
        <w:rPr>
          <w:rFonts w:cs="Times New Roman"/>
          <w:color w:val="auto"/>
          <w:lang w:val="ru-RU"/>
        </w:rPr>
        <w:t>;</w:t>
      </w:r>
    </w:p>
    <w:p w:rsidR="00702518" w:rsidRPr="00F30C4E" w:rsidRDefault="00702518" w:rsidP="00702518">
      <w:pPr>
        <w:pStyle w:val="msonormalcxspmiddlecxspmiddle"/>
        <w:spacing w:before="0" w:after="0"/>
        <w:ind w:firstLine="454"/>
        <w:jc w:val="both"/>
        <w:rPr>
          <w:rFonts w:cs="Times New Roman"/>
          <w:i/>
          <w:color w:val="auto"/>
          <w:lang w:val="ru-RU"/>
        </w:rPr>
      </w:pPr>
      <w:r w:rsidRPr="00F30C4E">
        <w:rPr>
          <w:rFonts w:cs="Times New Roman"/>
          <w:color w:val="auto"/>
          <w:lang w:val="ru-RU"/>
        </w:rPr>
        <w:t xml:space="preserve">- различные грамматические средства для выражения будущего времени: </w:t>
      </w:r>
      <w:proofErr w:type="spellStart"/>
      <w:r w:rsidRPr="00F30C4E">
        <w:rPr>
          <w:rFonts w:cs="Times New Roman"/>
          <w:color w:val="auto"/>
        </w:rPr>
        <w:t>SimpleFuture</w:t>
      </w:r>
      <w:proofErr w:type="spellEnd"/>
      <w:r w:rsidRPr="00F30C4E">
        <w:rPr>
          <w:rFonts w:cs="Times New Roman"/>
          <w:color w:val="auto"/>
          <w:lang w:val="ru-RU"/>
        </w:rPr>
        <w:t xml:space="preserve">, </w:t>
      </w:r>
      <w:proofErr w:type="spellStart"/>
      <w:r w:rsidRPr="00F30C4E">
        <w:rPr>
          <w:rFonts w:cs="Times New Roman"/>
          <w:color w:val="auto"/>
        </w:rPr>
        <w:t>tobegoingto</w:t>
      </w:r>
      <w:proofErr w:type="spellEnd"/>
      <w:r w:rsidRPr="00F30C4E">
        <w:rPr>
          <w:rFonts w:cs="Times New Roman"/>
          <w:color w:val="auto"/>
          <w:lang w:val="ru-RU"/>
        </w:rPr>
        <w:t xml:space="preserve">, </w:t>
      </w:r>
      <w:proofErr w:type="spellStart"/>
      <w:r w:rsidRPr="00F30C4E">
        <w:rPr>
          <w:rFonts w:cs="Times New Roman"/>
          <w:color w:val="auto"/>
        </w:rPr>
        <w:t>PresentContinuous</w:t>
      </w:r>
      <w:proofErr w:type="spellEnd"/>
      <w:r w:rsidRPr="00F30C4E">
        <w:rPr>
          <w:rFonts w:cs="Times New Roman"/>
          <w:i/>
          <w:color w:val="auto"/>
          <w:lang w:val="ru-RU"/>
        </w:rPr>
        <w:t>;</w:t>
      </w:r>
    </w:p>
    <w:p w:rsidR="00702518" w:rsidRPr="00F30C4E" w:rsidRDefault="00702518" w:rsidP="00702518">
      <w:pPr>
        <w:pStyle w:val="msonormalcxspmiddlecxspmiddle"/>
        <w:spacing w:before="0" w:after="0"/>
        <w:ind w:firstLine="454"/>
        <w:jc w:val="both"/>
        <w:rPr>
          <w:rFonts w:cs="Times New Roman"/>
          <w:color w:val="auto"/>
        </w:rPr>
      </w:pPr>
      <w:r w:rsidRPr="00F30C4E">
        <w:rPr>
          <w:rFonts w:cs="Times New Roman"/>
          <w:color w:val="auto"/>
        </w:rPr>
        <w:t>- </w:t>
      </w:r>
      <w:proofErr w:type="spellStart"/>
      <w:proofErr w:type="gramStart"/>
      <w:r w:rsidRPr="00F30C4E">
        <w:rPr>
          <w:rFonts w:cs="Times New Roman"/>
          <w:color w:val="auto"/>
          <w:lang w:val="ru-RU"/>
        </w:rPr>
        <w:t>условныепредложенияреальногохарактера</w:t>
      </w:r>
      <w:proofErr w:type="spellEnd"/>
      <w:proofErr w:type="gramEnd"/>
      <w:r w:rsidRPr="00F30C4E">
        <w:rPr>
          <w:rFonts w:cs="Times New Roman"/>
          <w:color w:val="auto"/>
        </w:rPr>
        <w:t xml:space="preserve"> (Conditional I - If I see Jim, I’ll invite him to our school party);</w:t>
      </w:r>
    </w:p>
    <w:p w:rsidR="00702518" w:rsidRPr="00F30C4E" w:rsidRDefault="00702518" w:rsidP="00702518">
      <w:pPr>
        <w:pStyle w:val="msonormalcxspmiddlecxspmiddle"/>
        <w:spacing w:before="0" w:after="0"/>
        <w:ind w:firstLine="454"/>
        <w:jc w:val="both"/>
        <w:rPr>
          <w:rFonts w:cs="Times New Roman"/>
          <w:color w:val="auto"/>
        </w:rPr>
      </w:pPr>
      <w:r w:rsidRPr="00F30C4E">
        <w:rPr>
          <w:rFonts w:cs="Times New Roman"/>
          <w:color w:val="auto"/>
        </w:rPr>
        <w:t>- </w:t>
      </w:r>
      <w:proofErr w:type="spellStart"/>
      <w:proofErr w:type="gramStart"/>
      <w:r w:rsidRPr="00F30C4E">
        <w:rPr>
          <w:rFonts w:cs="Times New Roman"/>
          <w:color w:val="auto"/>
          <w:lang w:val="ru-RU"/>
        </w:rPr>
        <w:t>модальныеглаголыиихэквиваленты</w:t>
      </w:r>
      <w:proofErr w:type="spellEnd"/>
      <w:proofErr w:type="gramEnd"/>
      <w:r w:rsidRPr="00F30C4E">
        <w:rPr>
          <w:rFonts w:cs="Times New Roman"/>
          <w:color w:val="auto"/>
        </w:rPr>
        <w:t xml:space="preserve"> (may, can, be able to, must, have to, should, could).</w:t>
      </w:r>
    </w:p>
    <w:p w:rsidR="00702518" w:rsidRPr="00F30C4E" w:rsidRDefault="00702518" w:rsidP="00702518">
      <w:pPr>
        <w:pStyle w:val="msonormalcxspmiddlecxspmiddle"/>
        <w:spacing w:before="0" w:after="0"/>
        <w:ind w:firstLine="454"/>
        <w:jc w:val="both"/>
        <w:rPr>
          <w:rFonts w:cs="Times New Roman"/>
          <w:i/>
          <w:color w:val="auto"/>
          <w:lang w:val="ru-RU"/>
        </w:rPr>
      </w:pPr>
      <w:proofErr w:type="gramStart"/>
      <w:r w:rsidRPr="00F30C4E">
        <w:rPr>
          <w:rFonts w:cs="Times New Roman"/>
          <w:i/>
          <w:color w:val="auto"/>
          <w:lang w:val="ru-RU"/>
        </w:rPr>
        <w:t xml:space="preserve">придаточными: времени с союзами </w:t>
      </w:r>
      <w:proofErr w:type="spellStart"/>
      <w:r w:rsidRPr="00F30C4E">
        <w:rPr>
          <w:rFonts w:cs="Times New Roman"/>
          <w:i/>
          <w:color w:val="auto"/>
          <w:lang w:val="ru-RU"/>
        </w:rPr>
        <w:t>for</w:t>
      </w:r>
      <w:proofErr w:type="spellEnd"/>
      <w:r w:rsidRPr="00F30C4E">
        <w:rPr>
          <w:rFonts w:cs="Times New Roman"/>
          <w:i/>
          <w:color w:val="auto"/>
          <w:lang w:val="ru-RU"/>
        </w:rPr>
        <w:t xml:space="preserve">, </w:t>
      </w:r>
      <w:proofErr w:type="spellStart"/>
      <w:r w:rsidRPr="00F30C4E">
        <w:rPr>
          <w:rFonts w:cs="Times New Roman"/>
          <w:i/>
          <w:color w:val="auto"/>
          <w:lang w:val="ru-RU"/>
        </w:rPr>
        <w:t>since</w:t>
      </w:r>
      <w:proofErr w:type="spellEnd"/>
      <w:r w:rsidRPr="00F30C4E">
        <w:rPr>
          <w:rFonts w:cs="Times New Roman"/>
          <w:i/>
          <w:color w:val="auto"/>
          <w:lang w:val="ru-RU"/>
        </w:rPr>
        <w:t xml:space="preserve">, </w:t>
      </w:r>
      <w:proofErr w:type="spellStart"/>
      <w:r w:rsidRPr="00F30C4E">
        <w:rPr>
          <w:rFonts w:cs="Times New Roman"/>
          <w:i/>
          <w:color w:val="auto"/>
          <w:lang w:val="ru-RU"/>
        </w:rPr>
        <w:t>during</w:t>
      </w:r>
      <w:proofErr w:type="spellEnd"/>
      <w:r w:rsidRPr="00F30C4E">
        <w:rPr>
          <w:rFonts w:cs="Times New Roman"/>
          <w:i/>
          <w:color w:val="auto"/>
          <w:lang w:val="ru-RU"/>
        </w:rPr>
        <w:t xml:space="preserve">; цели с союзом </w:t>
      </w:r>
      <w:proofErr w:type="spellStart"/>
      <w:r w:rsidRPr="00F30C4E">
        <w:rPr>
          <w:rFonts w:cs="Times New Roman"/>
          <w:i/>
          <w:color w:val="auto"/>
          <w:lang w:val="ru-RU"/>
        </w:rPr>
        <w:t>sothat</w:t>
      </w:r>
      <w:proofErr w:type="spellEnd"/>
      <w:r w:rsidRPr="00F30C4E">
        <w:rPr>
          <w:rFonts w:cs="Times New Roman"/>
          <w:i/>
          <w:color w:val="auto"/>
          <w:lang w:val="ru-RU"/>
        </w:rPr>
        <w:t xml:space="preserve">; условия с союзом </w:t>
      </w:r>
      <w:proofErr w:type="spellStart"/>
      <w:r w:rsidRPr="00F30C4E">
        <w:rPr>
          <w:rFonts w:cs="Times New Roman"/>
          <w:i/>
          <w:color w:val="auto"/>
          <w:lang w:val="ru-RU"/>
        </w:rPr>
        <w:t>unless</w:t>
      </w:r>
      <w:proofErr w:type="spellEnd"/>
      <w:r w:rsidRPr="00F30C4E">
        <w:rPr>
          <w:rFonts w:cs="Times New Roman"/>
          <w:i/>
          <w:color w:val="auto"/>
          <w:lang w:val="ru-RU"/>
        </w:rPr>
        <w:t xml:space="preserve">; определительными с союзами </w:t>
      </w:r>
      <w:proofErr w:type="spellStart"/>
      <w:r w:rsidRPr="00F30C4E">
        <w:rPr>
          <w:rFonts w:cs="Times New Roman"/>
          <w:i/>
          <w:color w:val="auto"/>
          <w:lang w:val="ru-RU"/>
        </w:rPr>
        <w:t>who</w:t>
      </w:r>
      <w:proofErr w:type="spellEnd"/>
      <w:r w:rsidRPr="00F30C4E">
        <w:rPr>
          <w:rFonts w:cs="Times New Roman"/>
          <w:i/>
          <w:color w:val="auto"/>
          <w:lang w:val="ru-RU"/>
        </w:rPr>
        <w:t xml:space="preserve">, </w:t>
      </w:r>
      <w:proofErr w:type="spellStart"/>
      <w:r w:rsidRPr="00F30C4E">
        <w:rPr>
          <w:rFonts w:cs="Times New Roman"/>
          <w:i/>
          <w:color w:val="auto"/>
          <w:lang w:val="ru-RU"/>
        </w:rPr>
        <w:t>which</w:t>
      </w:r>
      <w:proofErr w:type="spellEnd"/>
      <w:r w:rsidRPr="00F30C4E">
        <w:rPr>
          <w:rFonts w:cs="Times New Roman"/>
          <w:i/>
          <w:color w:val="auto"/>
          <w:lang w:val="ru-RU"/>
        </w:rPr>
        <w:t xml:space="preserve">, </w:t>
      </w:r>
      <w:proofErr w:type="spellStart"/>
      <w:r w:rsidRPr="00F30C4E">
        <w:rPr>
          <w:rFonts w:cs="Times New Roman"/>
          <w:i/>
          <w:color w:val="auto"/>
          <w:lang w:val="ru-RU"/>
        </w:rPr>
        <w:t>that</w:t>
      </w:r>
      <w:proofErr w:type="spellEnd"/>
      <w:r w:rsidRPr="00F30C4E">
        <w:rPr>
          <w:rFonts w:cs="Times New Roman"/>
          <w:i/>
          <w:color w:val="auto"/>
          <w:lang w:val="ru-RU"/>
        </w:rPr>
        <w:t>;</w:t>
      </w:r>
      <w:proofErr w:type="gramEnd"/>
    </w:p>
    <w:p w:rsidR="00702518" w:rsidRPr="00F30C4E" w:rsidRDefault="00702518" w:rsidP="00702518">
      <w:pPr>
        <w:pStyle w:val="msonormalcxspmiddlecxspmiddle"/>
        <w:spacing w:before="0" w:after="0"/>
        <w:ind w:firstLine="454"/>
        <w:jc w:val="both"/>
        <w:rPr>
          <w:rFonts w:cs="Times New Roman"/>
          <w:i/>
          <w:color w:val="auto"/>
          <w:lang w:val="ru-RU"/>
        </w:rPr>
      </w:pPr>
      <w:r w:rsidRPr="00F30C4E">
        <w:rPr>
          <w:lang w:val="ru-RU"/>
        </w:rPr>
        <w:t>• </w:t>
      </w:r>
      <w:r w:rsidRPr="00F30C4E">
        <w:rPr>
          <w:rFonts w:cs="Times New Roman"/>
          <w:i/>
          <w:color w:val="auto"/>
          <w:lang w:val="ru-RU"/>
        </w:rPr>
        <w:t xml:space="preserve">распознавать в речи предложения с конструкциями </w:t>
      </w:r>
      <w:proofErr w:type="spellStart"/>
      <w:r w:rsidRPr="00F30C4E">
        <w:rPr>
          <w:rFonts w:cs="Times New Roman"/>
          <w:i/>
          <w:color w:val="auto"/>
          <w:lang w:val="ru-RU"/>
        </w:rPr>
        <w:t>as</w:t>
      </w:r>
      <w:proofErr w:type="spellEnd"/>
      <w:r w:rsidRPr="00F30C4E">
        <w:rPr>
          <w:rFonts w:cs="Times New Roman"/>
          <w:i/>
          <w:color w:val="auto"/>
          <w:lang w:val="ru-RU"/>
        </w:rPr>
        <w:t xml:space="preserve"> … </w:t>
      </w:r>
      <w:proofErr w:type="spellStart"/>
      <w:r w:rsidRPr="00F30C4E">
        <w:rPr>
          <w:rFonts w:cs="Times New Roman"/>
          <w:i/>
          <w:color w:val="auto"/>
          <w:lang w:val="ru-RU"/>
        </w:rPr>
        <w:t>as</w:t>
      </w:r>
      <w:proofErr w:type="spellEnd"/>
      <w:r w:rsidRPr="00F30C4E">
        <w:rPr>
          <w:rFonts w:cs="Times New Roman"/>
          <w:i/>
          <w:color w:val="auto"/>
          <w:lang w:val="ru-RU"/>
        </w:rPr>
        <w:t xml:space="preserve">; </w:t>
      </w:r>
      <w:proofErr w:type="spellStart"/>
      <w:r w:rsidRPr="00F30C4E">
        <w:rPr>
          <w:rFonts w:cs="Times New Roman"/>
          <w:i/>
          <w:color w:val="auto"/>
          <w:lang w:val="ru-RU"/>
        </w:rPr>
        <w:t>notso</w:t>
      </w:r>
      <w:proofErr w:type="spellEnd"/>
      <w:r w:rsidRPr="00F30C4E">
        <w:rPr>
          <w:rFonts w:cs="Times New Roman"/>
          <w:i/>
          <w:color w:val="auto"/>
          <w:lang w:val="ru-RU"/>
        </w:rPr>
        <w:t> … </w:t>
      </w:r>
      <w:proofErr w:type="spellStart"/>
      <w:r w:rsidRPr="00F30C4E">
        <w:rPr>
          <w:rFonts w:cs="Times New Roman"/>
          <w:i/>
          <w:color w:val="auto"/>
          <w:lang w:val="ru-RU"/>
        </w:rPr>
        <w:t>as</w:t>
      </w:r>
      <w:proofErr w:type="spellEnd"/>
      <w:r w:rsidRPr="00F30C4E">
        <w:rPr>
          <w:rFonts w:cs="Times New Roman"/>
          <w:i/>
          <w:color w:val="auto"/>
          <w:lang w:val="ru-RU"/>
        </w:rPr>
        <w:t xml:space="preserve">; </w:t>
      </w:r>
      <w:proofErr w:type="spellStart"/>
      <w:r w:rsidRPr="00F30C4E">
        <w:rPr>
          <w:rFonts w:cs="Times New Roman"/>
          <w:i/>
          <w:color w:val="auto"/>
          <w:lang w:val="ru-RU"/>
        </w:rPr>
        <w:t>either</w:t>
      </w:r>
      <w:proofErr w:type="spellEnd"/>
      <w:r w:rsidRPr="00F30C4E">
        <w:rPr>
          <w:rFonts w:cs="Times New Roman"/>
          <w:i/>
          <w:color w:val="auto"/>
          <w:lang w:val="ru-RU"/>
        </w:rPr>
        <w:t xml:space="preserve"> … </w:t>
      </w:r>
      <w:proofErr w:type="spellStart"/>
      <w:r w:rsidRPr="00F30C4E">
        <w:rPr>
          <w:rFonts w:cs="Times New Roman"/>
          <w:i/>
          <w:color w:val="auto"/>
          <w:lang w:val="ru-RU"/>
        </w:rPr>
        <w:t>or</w:t>
      </w:r>
      <w:proofErr w:type="spellEnd"/>
      <w:r w:rsidRPr="00F30C4E">
        <w:rPr>
          <w:rFonts w:cs="Times New Roman"/>
          <w:i/>
          <w:color w:val="auto"/>
          <w:lang w:val="ru-RU"/>
        </w:rPr>
        <w:t xml:space="preserve">; </w:t>
      </w:r>
      <w:proofErr w:type="spellStart"/>
      <w:r w:rsidRPr="00F30C4E">
        <w:rPr>
          <w:rFonts w:cs="Times New Roman"/>
          <w:i/>
          <w:color w:val="auto"/>
          <w:lang w:val="ru-RU"/>
        </w:rPr>
        <w:t>neither</w:t>
      </w:r>
      <w:proofErr w:type="spellEnd"/>
      <w:r w:rsidRPr="00F30C4E">
        <w:rPr>
          <w:rFonts w:cs="Times New Roman"/>
          <w:i/>
          <w:color w:val="auto"/>
          <w:lang w:val="ru-RU"/>
        </w:rPr>
        <w:t xml:space="preserve"> … </w:t>
      </w:r>
      <w:proofErr w:type="spellStart"/>
      <w:r w:rsidRPr="00F30C4E">
        <w:rPr>
          <w:rFonts w:cs="Times New Roman"/>
          <w:i/>
          <w:color w:val="auto"/>
          <w:lang w:val="ru-RU"/>
        </w:rPr>
        <w:t>nor</w:t>
      </w:r>
      <w:proofErr w:type="spellEnd"/>
      <w:r w:rsidRPr="00F30C4E">
        <w:rPr>
          <w:rFonts w:cs="Times New Roman"/>
          <w:i/>
          <w:color w:val="auto"/>
          <w:lang w:val="ru-RU"/>
        </w:rPr>
        <w:t>;</w:t>
      </w:r>
    </w:p>
    <w:p w:rsidR="00702518" w:rsidRPr="00F30C4E" w:rsidRDefault="00702518" w:rsidP="00702518">
      <w:pPr>
        <w:pStyle w:val="msonormalcxspmiddlecxspmiddle"/>
        <w:spacing w:before="0" w:after="0"/>
        <w:ind w:firstLine="454"/>
        <w:jc w:val="both"/>
        <w:rPr>
          <w:rFonts w:cs="Times New Roman"/>
          <w:i/>
          <w:color w:val="auto"/>
          <w:shd w:val="clear" w:color="auto" w:fill="FFFFFF"/>
          <w:lang w:val="ru-RU"/>
        </w:rPr>
      </w:pPr>
      <w:r w:rsidRPr="00F30C4E">
        <w:rPr>
          <w:lang w:val="ru-RU"/>
        </w:rPr>
        <w:t>• </w:t>
      </w:r>
      <w:r w:rsidRPr="00F30C4E">
        <w:rPr>
          <w:rFonts w:cs="Times New Roman"/>
          <w:i/>
          <w:color w:val="auto"/>
          <w:shd w:val="clear" w:color="auto" w:fill="FFFFFF"/>
          <w:lang w:val="ru-RU"/>
        </w:rPr>
        <w:t>распознавать в речи условные предложения нереального характера (</w:t>
      </w:r>
      <w:proofErr w:type="spellStart"/>
      <w:r w:rsidRPr="00F30C4E">
        <w:rPr>
          <w:rFonts w:cs="Times New Roman"/>
          <w:i/>
          <w:color w:val="auto"/>
          <w:shd w:val="clear" w:color="auto" w:fill="FFFFFF"/>
        </w:rPr>
        <w:t>ConditionalII</w:t>
      </w:r>
      <w:proofErr w:type="spellEnd"/>
      <w:r w:rsidRPr="00F30C4E">
        <w:rPr>
          <w:rFonts w:cs="Times New Roman"/>
          <w:i/>
          <w:color w:val="auto"/>
          <w:shd w:val="clear" w:color="auto" w:fill="FFFFFF"/>
          <w:lang w:val="ru-RU"/>
        </w:rPr>
        <w:t xml:space="preserve"> - </w:t>
      </w:r>
      <w:proofErr w:type="spellStart"/>
      <w:r w:rsidRPr="00F30C4E">
        <w:rPr>
          <w:rFonts w:cs="Times New Roman"/>
          <w:i/>
          <w:color w:val="auto"/>
          <w:shd w:val="clear" w:color="auto" w:fill="FFFFFF"/>
        </w:rPr>
        <w:t>IfIwereyou</w:t>
      </w:r>
      <w:proofErr w:type="spellEnd"/>
      <w:r w:rsidRPr="00F30C4E">
        <w:rPr>
          <w:rFonts w:cs="Times New Roman"/>
          <w:i/>
          <w:color w:val="auto"/>
          <w:shd w:val="clear" w:color="auto" w:fill="FFFFFF"/>
          <w:lang w:val="ru-RU"/>
        </w:rPr>
        <w:t xml:space="preserve">, </w:t>
      </w:r>
      <w:proofErr w:type="spellStart"/>
      <w:r w:rsidRPr="00F30C4E">
        <w:rPr>
          <w:rFonts w:cs="Times New Roman"/>
          <w:i/>
          <w:color w:val="auto"/>
          <w:shd w:val="clear" w:color="auto" w:fill="FFFFFF"/>
        </w:rPr>
        <w:t>IwouldstartlearningFrench</w:t>
      </w:r>
      <w:proofErr w:type="spellEnd"/>
      <w:r w:rsidRPr="00F30C4E">
        <w:rPr>
          <w:rFonts w:cs="Times New Roman"/>
          <w:i/>
          <w:color w:val="auto"/>
          <w:shd w:val="clear" w:color="auto" w:fill="FFFFFF"/>
          <w:lang w:val="ru-RU"/>
        </w:rPr>
        <w:t>);</w:t>
      </w:r>
    </w:p>
    <w:p w:rsidR="00702518" w:rsidRPr="00F30C4E" w:rsidRDefault="00702518" w:rsidP="00702518">
      <w:pPr>
        <w:pStyle w:val="msonormalcxspmiddlecxspmiddle"/>
        <w:spacing w:before="0" w:after="0"/>
        <w:ind w:firstLine="454"/>
        <w:jc w:val="both"/>
        <w:rPr>
          <w:rFonts w:cs="Times New Roman"/>
          <w:i/>
          <w:color w:val="auto"/>
          <w:lang w:val="ru-RU"/>
        </w:rPr>
      </w:pPr>
      <w:proofErr w:type="gramStart"/>
      <w:r w:rsidRPr="00F30C4E">
        <w:rPr>
          <w:lang w:val="ru-RU"/>
        </w:rPr>
        <w:t>• </w:t>
      </w:r>
      <w:r w:rsidRPr="00F30C4E">
        <w:rPr>
          <w:rFonts w:cs="Times New Roman"/>
          <w:i/>
          <w:color w:val="auto"/>
          <w:lang w:val="ru-RU"/>
        </w:rPr>
        <w:t xml:space="preserve">использовать в речи глаголы во </w:t>
      </w:r>
      <w:proofErr w:type="spellStart"/>
      <w:r w:rsidRPr="00F30C4E">
        <w:rPr>
          <w:rFonts w:cs="Times New Roman"/>
          <w:i/>
          <w:color w:val="auto"/>
          <w:lang w:val="ru-RU"/>
        </w:rPr>
        <w:t>временны́х</w:t>
      </w:r>
      <w:proofErr w:type="spellEnd"/>
      <w:r w:rsidRPr="00F30C4E">
        <w:rPr>
          <w:rFonts w:cs="Times New Roman"/>
          <w:i/>
          <w:color w:val="auto"/>
          <w:lang w:val="ru-RU"/>
        </w:rPr>
        <w:t xml:space="preserve"> формах действительного залога:</w:t>
      </w:r>
      <w:proofErr w:type="spellStart"/>
      <w:proofErr w:type="gramEnd"/>
      <w:r w:rsidRPr="00F30C4E">
        <w:rPr>
          <w:rFonts w:cs="Times New Roman"/>
          <w:i/>
          <w:color w:val="auto"/>
        </w:rPr>
        <w:t>PastPerfect</w:t>
      </w:r>
      <w:proofErr w:type="spellEnd"/>
      <w:r w:rsidRPr="00F30C4E">
        <w:rPr>
          <w:rFonts w:cs="Times New Roman"/>
          <w:i/>
          <w:color w:val="auto"/>
          <w:lang w:val="ru-RU"/>
        </w:rPr>
        <w:t xml:space="preserve">, </w:t>
      </w:r>
      <w:proofErr w:type="spellStart"/>
      <w:r w:rsidRPr="00F30C4E">
        <w:rPr>
          <w:rFonts w:cs="Times New Roman"/>
          <w:i/>
          <w:color w:val="auto"/>
        </w:rPr>
        <w:t>PresentPerfectContinuous</w:t>
      </w:r>
      <w:proofErr w:type="spellEnd"/>
      <w:r w:rsidRPr="00F30C4E">
        <w:rPr>
          <w:rFonts w:cs="Times New Roman"/>
          <w:i/>
          <w:color w:val="auto"/>
          <w:lang w:val="ru-RU"/>
        </w:rPr>
        <w:t xml:space="preserve">, </w:t>
      </w:r>
      <w:r w:rsidRPr="00F30C4E">
        <w:rPr>
          <w:rFonts w:cs="Times New Roman"/>
          <w:i/>
          <w:color w:val="auto"/>
        </w:rPr>
        <w:t>Future</w:t>
      </w:r>
      <w:r w:rsidRPr="00F30C4E">
        <w:rPr>
          <w:rFonts w:cs="Times New Roman"/>
          <w:i/>
          <w:color w:val="auto"/>
          <w:lang w:val="ru-RU"/>
        </w:rPr>
        <w:t>-</w:t>
      </w:r>
      <w:r w:rsidRPr="00F30C4E">
        <w:rPr>
          <w:rFonts w:cs="Times New Roman"/>
          <w:i/>
          <w:color w:val="auto"/>
        </w:rPr>
        <w:t>in</w:t>
      </w:r>
      <w:r w:rsidRPr="00F30C4E">
        <w:rPr>
          <w:rFonts w:cs="Times New Roman"/>
          <w:i/>
          <w:color w:val="auto"/>
          <w:lang w:val="ru-RU"/>
        </w:rPr>
        <w:t>-</w:t>
      </w:r>
      <w:r w:rsidRPr="00F30C4E">
        <w:rPr>
          <w:rFonts w:cs="Times New Roman"/>
          <w:i/>
          <w:color w:val="auto"/>
        </w:rPr>
        <w:t>the</w:t>
      </w:r>
      <w:r w:rsidRPr="00F30C4E">
        <w:rPr>
          <w:rFonts w:cs="Times New Roman"/>
          <w:i/>
          <w:color w:val="auto"/>
          <w:lang w:val="ru-RU"/>
        </w:rPr>
        <w:t>-</w:t>
      </w:r>
      <w:r w:rsidRPr="00F30C4E">
        <w:rPr>
          <w:rFonts w:cs="Times New Roman"/>
          <w:i/>
          <w:color w:val="auto"/>
        </w:rPr>
        <w:t>Past</w:t>
      </w:r>
      <w:r w:rsidRPr="00F30C4E">
        <w:rPr>
          <w:rFonts w:cs="Times New Roman"/>
          <w:i/>
          <w:color w:val="auto"/>
          <w:lang w:val="ru-RU"/>
        </w:rPr>
        <w:t>;</w:t>
      </w:r>
    </w:p>
    <w:p w:rsidR="00702518" w:rsidRPr="00F30C4E" w:rsidRDefault="00702518" w:rsidP="00702518">
      <w:pPr>
        <w:pStyle w:val="msonormalcxspmiddlecxspmiddle"/>
        <w:spacing w:before="0" w:after="0"/>
        <w:ind w:firstLine="454"/>
        <w:jc w:val="both"/>
        <w:rPr>
          <w:rFonts w:cs="Times New Roman"/>
          <w:i/>
          <w:color w:val="auto"/>
          <w:lang w:val="ru-RU"/>
        </w:rPr>
      </w:pPr>
      <w:r w:rsidRPr="00F30C4E">
        <w:rPr>
          <w:lang w:val="ru-RU"/>
        </w:rPr>
        <w:t>• </w:t>
      </w:r>
      <w:r w:rsidRPr="00F30C4E">
        <w:rPr>
          <w:rFonts w:cs="Times New Roman"/>
          <w:i/>
          <w:color w:val="auto"/>
          <w:lang w:val="ru-RU"/>
        </w:rPr>
        <w:t xml:space="preserve">употреблять в речи глаголы в формах страдательного залога: </w:t>
      </w:r>
      <w:proofErr w:type="spellStart"/>
      <w:r w:rsidRPr="00F30C4E">
        <w:rPr>
          <w:rFonts w:cs="Times New Roman"/>
          <w:i/>
          <w:color w:val="auto"/>
        </w:rPr>
        <w:t>FutureSimplePassive</w:t>
      </w:r>
      <w:proofErr w:type="spellEnd"/>
      <w:r w:rsidRPr="00F30C4E">
        <w:rPr>
          <w:rFonts w:cs="Times New Roman"/>
          <w:i/>
          <w:color w:val="auto"/>
          <w:lang w:val="ru-RU"/>
        </w:rPr>
        <w:t xml:space="preserve">, </w:t>
      </w:r>
      <w:proofErr w:type="spellStart"/>
      <w:r w:rsidRPr="00F30C4E">
        <w:rPr>
          <w:rFonts w:cs="Times New Roman"/>
          <w:i/>
          <w:color w:val="auto"/>
        </w:rPr>
        <w:t>PresentPerfectPassive</w:t>
      </w:r>
      <w:proofErr w:type="spellEnd"/>
      <w:r w:rsidRPr="00F30C4E">
        <w:rPr>
          <w:rFonts w:cs="Times New Roman"/>
          <w:i/>
          <w:color w:val="auto"/>
          <w:lang w:val="ru-RU"/>
        </w:rPr>
        <w:t>;</w:t>
      </w:r>
    </w:p>
    <w:p w:rsidR="00702518" w:rsidRPr="00F30C4E" w:rsidRDefault="00702518" w:rsidP="00702518">
      <w:pPr>
        <w:pStyle w:val="msonormalcxspmiddlecxspmiddle"/>
        <w:spacing w:before="0" w:after="0"/>
        <w:ind w:firstLine="454"/>
        <w:jc w:val="both"/>
        <w:rPr>
          <w:rFonts w:cs="Times New Roman"/>
          <w:i/>
          <w:color w:val="auto"/>
          <w:lang w:val="ru-RU"/>
        </w:rPr>
      </w:pPr>
      <w:r w:rsidRPr="00F30C4E">
        <w:rPr>
          <w:lang w:val="ru-RU"/>
        </w:rPr>
        <w:t>• </w:t>
      </w:r>
      <w:r w:rsidRPr="00F30C4E">
        <w:rPr>
          <w:rFonts w:cs="Times New Roman"/>
          <w:i/>
          <w:color w:val="auto"/>
          <w:lang w:val="ru-RU"/>
        </w:rPr>
        <w:t xml:space="preserve">распознавать и употреблять в речи модальные глаголы </w:t>
      </w:r>
      <w:r w:rsidRPr="00F30C4E">
        <w:rPr>
          <w:rFonts w:cs="Times New Roman"/>
          <w:i/>
          <w:color w:val="auto"/>
        </w:rPr>
        <w:t>need</w:t>
      </w:r>
      <w:r w:rsidRPr="00F30C4E">
        <w:rPr>
          <w:rFonts w:cs="Times New Roman"/>
          <w:i/>
          <w:color w:val="auto"/>
          <w:lang w:val="ru-RU"/>
        </w:rPr>
        <w:t xml:space="preserve">, </w:t>
      </w:r>
      <w:r w:rsidRPr="00F30C4E">
        <w:rPr>
          <w:rFonts w:cs="Times New Roman"/>
          <w:i/>
          <w:color w:val="auto"/>
        </w:rPr>
        <w:t>shall</w:t>
      </w:r>
      <w:r w:rsidRPr="00F30C4E">
        <w:rPr>
          <w:rFonts w:cs="Times New Roman"/>
          <w:i/>
          <w:color w:val="auto"/>
          <w:lang w:val="ru-RU"/>
        </w:rPr>
        <w:t xml:space="preserve">, </w:t>
      </w:r>
      <w:r w:rsidRPr="00F30C4E">
        <w:rPr>
          <w:rFonts w:cs="Times New Roman"/>
          <w:i/>
          <w:color w:val="auto"/>
        </w:rPr>
        <w:t>might</w:t>
      </w:r>
      <w:r w:rsidRPr="00F30C4E">
        <w:rPr>
          <w:rFonts w:cs="Times New Roman"/>
          <w:i/>
          <w:color w:val="auto"/>
          <w:lang w:val="ru-RU"/>
        </w:rPr>
        <w:t xml:space="preserve">, </w:t>
      </w:r>
      <w:r w:rsidRPr="00F30C4E">
        <w:rPr>
          <w:rFonts w:cs="Times New Roman"/>
          <w:i/>
          <w:color w:val="auto"/>
        </w:rPr>
        <w:t>would</w:t>
      </w:r>
      <w:r w:rsidRPr="00F30C4E">
        <w:rPr>
          <w:rFonts w:cs="Times New Roman"/>
          <w:i/>
          <w:color w:val="auto"/>
          <w:lang w:val="ru-RU"/>
        </w:rPr>
        <w:t>.</w:t>
      </w:r>
    </w:p>
    <w:p w:rsidR="00DB15B3" w:rsidRDefault="00DB15B3" w:rsidP="00702518">
      <w:pPr>
        <w:pStyle w:val="afff8"/>
        <w:spacing w:line="240" w:lineRule="auto"/>
        <w:jc w:val="center"/>
        <w:rPr>
          <w:b/>
          <w:sz w:val="24"/>
        </w:rPr>
      </w:pPr>
    </w:p>
    <w:p w:rsidR="00702518" w:rsidRPr="0001384F" w:rsidRDefault="00702518" w:rsidP="00702518">
      <w:pPr>
        <w:pStyle w:val="afff8"/>
        <w:spacing w:line="240" w:lineRule="auto"/>
        <w:jc w:val="center"/>
        <w:rPr>
          <w:b/>
          <w:sz w:val="24"/>
        </w:rPr>
      </w:pPr>
      <w:r w:rsidRPr="0001384F">
        <w:rPr>
          <w:b/>
          <w:sz w:val="24"/>
        </w:rPr>
        <w:t>История России. Всеобщая история</w:t>
      </w:r>
    </w:p>
    <w:p w:rsidR="00702518" w:rsidRPr="0001384F" w:rsidRDefault="00702518" w:rsidP="00702518">
      <w:pPr>
        <w:pStyle w:val="afff8"/>
        <w:spacing w:line="240" w:lineRule="auto"/>
        <w:rPr>
          <w:b/>
          <w:sz w:val="24"/>
        </w:rPr>
      </w:pPr>
      <w:r w:rsidRPr="0001384F">
        <w:rPr>
          <w:b/>
          <w:sz w:val="24"/>
        </w:rPr>
        <w:t>История Древнего мира</w:t>
      </w:r>
    </w:p>
    <w:p w:rsidR="00702518" w:rsidRPr="0001384F" w:rsidRDefault="00702518" w:rsidP="00702518">
      <w:pPr>
        <w:pStyle w:val="afff8"/>
        <w:spacing w:line="240" w:lineRule="auto"/>
        <w:rPr>
          <w:sz w:val="24"/>
        </w:rPr>
      </w:pPr>
      <w:r w:rsidRPr="0001384F">
        <w:rPr>
          <w:sz w:val="24"/>
        </w:rPr>
        <w:t>Выпускник научится:</w:t>
      </w:r>
    </w:p>
    <w:p w:rsidR="00702518" w:rsidRPr="0001384F" w:rsidRDefault="00702518" w:rsidP="00702518">
      <w:pPr>
        <w:widowControl/>
        <w:autoSpaceDE/>
        <w:ind w:firstLine="454"/>
        <w:jc w:val="both"/>
        <w:rPr>
          <w:lang w:val="ru-RU"/>
        </w:rPr>
      </w:pPr>
      <w:proofErr w:type="gramStart"/>
      <w:r w:rsidRPr="0001384F">
        <w:rPr>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702518" w:rsidRPr="0001384F" w:rsidRDefault="00702518" w:rsidP="00702518">
      <w:pPr>
        <w:widowControl/>
        <w:autoSpaceDE/>
        <w:ind w:firstLine="454"/>
        <w:jc w:val="both"/>
        <w:rPr>
          <w:lang w:val="ru-RU"/>
        </w:rPr>
      </w:pPr>
      <w:r w:rsidRPr="0001384F">
        <w:rPr>
          <w:lang w:val="ru-RU"/>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02518" w:rsidRPr="0001384F" w:rsidRDefault="00702518" w:rsidP="00702518">
      <w:pPr>
        <w:widowControl/>
        <w:autoSpaceDE/>
        <w:ind w:firstLine="454"/>
        <w:jc w:val="both"/>
        <w:rPr>
          <w:lang w:val="ru-RU"/>
        </w:rPr>
      </w:pPr>
      <w:r w:rsidRPr="0001384F">
        <w:rPr>
          <w:lang w:val="ru-RU"/>
        </w:rPr>
        <w:t>• проводить поиск информации в отрывках исторических текстов, материальных памятниках Древнего мира;</w:t>
      </w:r>
    </w:p>
    <w:p w:rsidR="00702518" w:rsidRPr="0001384F" w:rsidRDefault="00702518" w:rsidP="00702518">
      <w:pPr>
        <w:widowControl/>
        <w:autoSpaceDE/>
        <w:ind w:firstLine="454"/>
        <w:jc w:val="both"/>
        <w:rPr>
          <w:lang w:val="ru-RU"/>
        </w:rPr>
      </w:pPr>
      <w:r w:rsidRPr="0001384F">
        <w:rPr>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02518" w:rsidRPr="0001384F" w:rsidRDefault="00702518" w:rsidP="00702518">
      <w:pPr>
        <w:widowControl/>
        <w:autoSpaceDE/>
        <w:ind w:firstLine="454"/>
        <w:jc w:val="both"/>
        <w:rPr>
          <w:lang w:val="ru-RU"/>
        </w:rPr>
      </w:pPr>
      <w:proofErr w:type="gramStart"/>
      <w:r w:rsidRPr="0001384F">
        <w:rPr>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702518" w:rsidRPr="0001384F" w:rsidRDefault="00702518" w:rsidP="00702518">
      <w:pPr>
        <w:widowControl/>
        <w:autoSpaceDE/>
        <w:ind w:firstLine="454"/>
        <w:jc w:val="both"/>
        <w:rPr>
          <w:lang w:val="ru-RU"/>
        </w:rPr>
      </w:pPr>
      <w:r w:rsidRPr="0001384F">
        <w:rPr>
          <w:lang w:val="ru-RU"/>
        </w:rPr>
        <w:t>• </w:t>
      </w:r>
      <w:proofErr w:type="spellStart"/>
      <w:r w:rsidRPr="0001384F">
        <w:rPr>
          <w:lang w:val="ru-RU"/>
        </w:rPr>
        <w:t>объяснять</w:t>
      </w:r>
      <w:proofErr w:type="gramStart"/>
      <w:r w:rsidRPr="0001384F">
        <w:rPr>
          <w:lang w:val="ru-RU"/>
        </w:rPr>
        <w:t>,в</w:t>
      </w:r>
      <w:proofErr w:type="spellEnd"/>
      <w:proofErr w:type="gramEnd"/>
      <w:r w:rsidRPr="0001384F">
        <w:rPr>
          <w:lang w:val="ru-RU"/>
        </w:rPr>
        <w:t xml:space="preserve">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02518" w:rsidRPr="0001384F" w:rsidRDefault="00702518" w:rsidP="00702518">
      <w:pPr>
        <w:widowControl/>
        <w:autoSpaceDE/>
        <w:ind w:firstLine="454"/>
        <w:jc w:val="both"/>
        <w:rPr>
          <w:lang w:val="ru-RU"/>
        </w:rPr>
      </w:pPr>
      <w:r w:rsidRPr="0001384F">
        <w:rPr>
          <w:lang w:val="ru-RU"/>
        </w:rPr>
        <w:t>• давать оценку наиболее значительным событиям и личностям древней истории.</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давать характеристику общественного строя древних государств;</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сопоставлять свидетельства различных исторических источников, выявляя в них общее и различия;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видеть проявления влияния античного искусства в окружающей среде;</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высказывать суждения о значении и месте исторического и культурного наследия древних обществ в мировой истории.</w:t>
      </w:r>
    </w:p>
    <w:p w:rsidR="00702518" w:rsidRPr="0001384F" w:rsidRDefault="00702518" w:rsidP="00702518">
      <w:pPr>
        <w:ind w:firstLine="454"/>
        <w:jc w:val="both"/>
        <w:rPr>
          <w:b/>
          <w:lang w:val="ru-RU"/>
        </w:rPr>
      </w:pPr>
      <w:r w:rsidRPr="0001384F">
        <w:rPr>
          <w:b/>
          <w:lang w:val="ru-RU"/>
        </w:rPr>
        <w:t>История Средних веков</w:t>
      </w:r>
    </w:p>
    <w:p w:rsidR="00702518" w:rsidRPr="0001384F" w:rsidRDefault="00702518" w:rsidP="00702518">
      <w:pPr>
        <w:pStyle w:val="afff8"/>
        <w:spacing w:line="240" w:lineRule="auto"/>
        <w:rPr>
          <w:sz w:val="24"/>
        </w:rPr>
      </w:pPr>
      <w:r w:rsidRPr="0001384F">
        <w:rPr>
          <w:sz w:val="24"/>
        </w:rPr>
        <w:t>Выпускник научится:</w:t>
      </w:r>
    </w:p>
    <w:p w:rsidR="00702518" w:rsidRPr="0001384F" w:rsidRDefault="00702518" w:rsidP="00702518">
      <w:pPr>
        <w:widowControl/>
        <w:autoSpaceDE/>
        <w:ind w:firstLine="454"/>
        <w:jc w:val="both"/>
        <w:rPr>
          <w:lang w:val="ru-RU"/>
        </w:rPr>
      </w:pPr>
      <w:r w:rsidRPr="0001384F">
        <w:rPr>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702518" w:rsidRPr="0001384F" w:rsidRDefault="00702518" w:rsidP="00702518">
      <w:pPr>
        <w:widowControl/>
        <w:autoSpaceDE/>
        <w:ind w:firstLine="454"/>
        <w:jc w:val="both"/>
        <w:rPr>
          <w:lang w:val="ru-RU"/>
        </w:rPr>
      </w:pPr>
      <w:r w:rsidRPr="0001384F">
        <w:rPr>
          <w:lang w:val="ru-RU"/>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01384F">
        <w:rPr>
          <w:lang w:val="ru-RU"/>
        </w:rPr>
        <w:t>рств в Ср</w:t>
      </w:r>
      <w:proofErr w:type="gramEnd"/>
      <w:r w:rsidRPr="0001384F">
        <w:rPr>
          <w:lang w:val="ru-RU"/>
        </w:rPr>
        <w:t>едние века, о направлениях крупнейших передвижений людей - походов, завоеваний, колонизаций и др.;</w:t>
      </w:r>
    </w:p>
    <w:p w:rsidR="00702518" w:rsidRPr="0001384F" w:rsidRDefault="00702518" w:rsidP="00702518">
      <w:pPr>
        <w:widowControl/>
        <w:autoSpaceDE/>
        <w:ind w:firstLine="454"/>
        <w:jc w:val="both"/>
        <w:rPr>
          <w:lang w:val="ru-RU"/>
        </w:rPr>
      </w:pPr>
      <w:r w:rsidRPr="0001384F">
        <w:rPr>
          <w:lang w:val="ru-RU"/>
        </w:rPr>
        <w:t>• проводить поиск информации в исторических текстах, материальных исторических памятниках Средневековья;</w:t>
      </w:r>
    </w:p>
    <w:p w:rsidR="00702518" w:rsidRPr="0001384F" w:rsidRDefault="00702518" w:rsidP="00702518">
      <w:pPr>
        <w:widowControl/>
        <w:autoSpaceDE/>
        <w:ind w:firstLine="454"/>
        <w:jc w:val="both"/>
        <w:rPr>
          <w:lang w:val="ru-RU"/>
        </w:rPr>
      </w:pPr>
      <w:r w:rsidRPr="0001384F">
        <w:rPr>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02518" w:rsidRPr="0001384F" w:rsidRDefault="00702518" w:rsidP="00702518">
      <w:pPr>
        <w:widowControl/>
        <w:autoSpaceDE/>
        <w:ind w:firstLine="454"/>
        <w:jc w:val="both"/>
        <w:rPr>
          <w:lang w:val="ru-RU"/>
        </w:rPr>
      </w:pPr>
      <w:r w:rsidRPr="0001384F">
        <w:rPr>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02518" w:rsidRPr="0001384F" w:rsidRDefault="00702518" w:rsidP="00702518">
      <w:pPr>
        <w:widowControl/>
        <w:autoSpaceDE/>
        <w:ind w:firstLine="454"/>
        <w:jc w:val="both"/>
        <w:rPr>
          <w:lang w:val="ru-RU"/>
        </w:rPr>
      </w:pPr>
      <w:r w:rsidRPr="0001384F">
        <w:rPr>
          <w:lang w:val="ru-RU"/>
        </w:rPr>
        <w:t>• объяснять причины и следствия ключевых событий отечественной и всеобщей истории Средних веков;</w:t>
      </w:r>
    </w:p>
    <w:p w:rsidR="00702518" w:rsidRPr="0001384F" w:rsidRDefault="00702518" w:rsidP="00702518">
      <w:pPr>
        <w:widowControl/>
        <w:autoSpaceDE/>
        <w:ind w:firstLine="454"/>
        <w:jc w:val="both"/>
        <w:rPr>
          <w:lang w:val="ru-RU"/>
        </w:rPr>
      </w:pPr>
      <w:r w:rsidRPr="0001384F">
        <w:rPr>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02518" w:rsidRPr="0001384F" w:rsidRDefault="00702518" w:rsidP="00702518">
      <w:pPr>
        <w:widowControl/>
        <w:autoSpaceDE/>
        <w:ind w:firstLine="454"/>
        <w:jc w:val="both"/>
        <w:rPr>
          <w:lang w:val="ru-RU"/>
        </w:rPr>
      </w:pPr>
      <w:r w:rsidRPr="0001384F">
        <w:rPr>
          <w:lang w:val="ru-RU"/>
        </w:rPr>
        <w:t>• давать оценку событиям и личностям отечественной и всеобщей истории Средних веков.</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давать сопоставительную характеристику политического устройства госуда</w:t>
      </w:r>
      <w:proofErr w:type="gramStart"/>
      <w:r w:rsidRPr="0001384F">
        <w:rPr>
          <w:i/>
          <w:lang w:val="ru-RU"/>
        </w:rPr>
        <w:t>рств Ср</w:t>
      </w:r>
      <w:proofErr w:type="gramEnd"/>
      <w:r w:rsidRPr="0001384F">
        <w:rPr>
          <w:i/>
          <w:lang w:val="ru-RU"/>
        </w:rPr>
        <w:t>едневековья (Русь, Запад, Восток);</w:t>
      </w:r>
    </w:p>
    <w:p w:rsidR="00702518" w:rsidRPr="0001384F" w:rsidRDefault="00702518" w:rsidP="00702518">
      <w:pPr>
        <w:widowControl/>
        <w:autoSpaceDE/>
        <w:ind w:firstLine="454"/>
        <w:jc w:val="both"/>
        <w:rPr>
          <w:i/>
          <w:lang w:val="ru-RU"/>
        </w:rPr>
      </w:pPr>
      <w:r w:rsidRPr="0001384F">
        <w:rPr>
          <w:lang w:val="ru-RU"/>
        </w:rPr>
        <w:lastRenderedPageBreak/>
        <w:t>• </w:t>
      </w:r>
      <w:r w:rsidRPr="0001384F">
        <w:rPr>
          <w:i/>
          <w:lang w:val="ru-RU"/>
        </w:rPr>
        <w:t>сравнивать свидетельства различных исторических источников, выявляя в них общее и различия;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702518" w:rsidRPr="0001384F" w:rsidRDefault="00702518" w:rsidP="00702518">
      <w:pPr>
        <w:ind w:firstLine="454"/>
        <w:jc w:val="both"/>
        <w:rPr>
          <w:b/>
          <w:lang w:val="ru-RU"/>
        </w:rPr>
      </w:pPr>
      <w:r w:rsidRPr="0001384F">
        <w:rPr>
          <w:b/>
          <w:lang w:val="ru-RU"/>
        </w:rPr>
        <w:t>История Нового времени</w:t>
      </w:r>
    </w:p>
    <w:p w:rsidR="00702518" w:rsidRPr="0001384F" w:rsidRDefault="00702518" w:rsidP="00702518">
      <w:pPr>
        <w:pStyle w:val="afff8"/>
        <w:spacing w:line="240" w:lineRule="auto"/>
        <w:rPr>
          <w:sz w:val="24"/>
        </w:rPr>
      </w:pPr>
      <w:r w:rsidRPr="0001384F">
        <w:rPr>
          <w:sz w:val="24"/>
        </w:rPr>
        <w:t>Выпускник научится:</w:t>
      </w:r>
    </w:p>
    <w:p w:rsidR="00702518" w:rsidRPr="0001384F" w:rsidRDefault="00702518" w:rsidP="00702518">
      <w:pPr>
        <w:widowControl/>
        <w:autoSpaceDE/>
        <w:ind w:firstLine="454"/>
        <w:jc w:val="both"/>
        <w:rPr>
          <w:lang w:val="ru-RU"/>
        </w:rPr>
      </w:pPr>
      <w:r w:rsidRPr="0001384F">
        <w:rPr>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02518" w:rsidRPr="0001384F" w:rsidRDefault="00702518" w:rsidP="00702518">
      <w:pPr>
        <w:widowControl/>
        <w:autoSpaceDE/>
        <w:ind w:firstLine="454"/>
        <w:jc w:val="both"/>
        <w:rPr>
          <w:lang w:val="ru-RU"/>
        </w:rPr>
      </w:pPr>
      <w:r w:rsidRPr="0001384F">
        <w:rPr>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02518" w:rsidRPr="0001384F" w:rsidRDefault="00702518" w:rsidP="00702518">
      <w:pPr>
        <w:widowControl/>
        <w:autoSpaceDE/>
        <w:ind w:firstLine="454"/>
        <w:jc w:val="both"/>
        <w:rPr>
          <w:lang w:val="ru-RU"/>
        </w:rPr>
      </w:pPr>
      <w:r w:rsidRPr="0001384F">
        <w:rPr>
          <w:lang w:val="ru-RU"/>
        </w:rPr>
        <w:t xml:space="preserve">• анализировать информацию различных источников по отечественной и всеобщей истории Нового времени; </w:t>
      </w:r>
    </w:p>
    <w:p w:rsidR="00702518" w:rsidRPr="0001384F" w:rsidRDefault="00702518" w:rsidP="00702518">
      <w:pPr>
        <w:widowControl/>
        <w:autoSpaceDE/>
        <w:ind w:firstLine="454"/>
        <w:jc w:val="both"/>
        <w:rPr>
          <w:lang w:val="ru-RU"/>
        </w:rPr>
      </w:pPr>
      <w:r w:rsidRPr="0001384F">
        <w:rPr>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02518" w:rsidRPr="0001384F" w:rsidRDefault="00702518" w:rsidP="00702518">
      <w:pPr>
        <w:widowControl/>
        <w:autoSpaceDE/>
        <w:ind w:firstLine="454"/>
        <w:jc w:val="both"/>
        <w:rPr>
          <w:lang w:val="ru-RU"/>
        </w:rPr>
      </w:pPr>
      <w:r w:rsidRPr="0001384F">
        <w:rPr>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02518" w:rsidRPr="0001384F" w:rsidRDefault="00702518" w:rsidP="00702518">
      <w:pPr>
        <w:widowControl/>
        <w:autoSpaceDE/>
        <w:ind w:firstLine="454"/>
        <w:jc w:val="both"/>
        <w:rPr>
          <w:lang w:val="ru-RU"/>
        </w:rPr>
      </w:pPr>
      <w:r w:rsidRPr="0001384F">
        <w:rPr>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02518" w:rsidRPr="0001384F" w:rsidRDefault="00702518" w:rsidP="00702518">
      <w:pPr>
        <w:widowControl/>
        <w:autoSpaceDE/>
        <w:ind w:firstLine="454"/>
        <w:jc w:val="both"/>
        <w:rPr>
          <w:lang w:val="ru-RU"/>
        </w:rPr>
      </w:pPr>
      <w:r w:rsidRPr="0001384F">
        <w:rPr>
          <w:lang w:val="ru-RU"/>
        </w:rPr>
        <w:t>• </w:t>
      </w:r>
      <w:proofErr w:type="spellStart"/>
      <w:r w:rsidRPr="0001384F">
        <w:rPr>
          <w:lang w:val="ru-RU"/>
        </w:rPr>
        <w:t>объяснятьпричины</w:t>
      </w:r>
      <w:proofErr w:type="spellEnd"/>
      <w:r w:rsidRPr="0001384F">
        <w:rPr>
          <w:lang w:val="ru-RU"/>
        </w:rPr>
        <w:t xml:space="preserve">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02518" w:rsidRPr="0001384F" w:rsidRDefault="00702518" w:rsidP="00702518">
      <w:pPr>
        <w:widowControl/>
        <w:autoSpaceDE/>
        <w:ind w:firstLine="454"/>
        <w:jc w:val="both"/>
        <w:rPr>
          <w:lang w:val="ru-RU"/>
        </w:rPr>
      </w:pPr>
      <w:r w:rsidRPr="0001384F">
        <w:rPr>
          <w:lang w:val="ru-RU"/>
        </w:rPr>
        <w:t>• </w:t>
      </w:r>
      <w:proofErr w:type="spellStart"/>
      <w:r w:rsidRPr="0001384F">
        <w:rPr>
          <w:lang w:val="ru-RU"/>
        </w:rPr>
        <w:t>сопоставлятьразвитие</w:t>
      </w:r>
      <w:proofErr w:type="spellEnd"/>
      <w:r w:rsidRPr="0001384F">
        <w:rPr>
          <w:lang w:val="ru-RU"/>
        </w:rPr>
        <w:t xml:space="preserve"> России и других стран в Новое время, сравнивать исторические ситуации и события;</w:t>
      </w:r>
    </w:p>
    <w:p w:rsidR="00702518" w:rsidRPr="0001384F" w:rsidRDefault="00702518" w:rsidP="00702518">
      <w:pPr>
        <w:widowControl/>
        <w:autoSpaceDE/>
        <w:ind w:firstLine="454"/>
        <w:jc w:val="both"/>
        <w:rPr>
          <w:lang w:val="ru-RU"/>
        </w:rPr>
      </w:pPr>
      <w:r w:rsidRPr="0001384F">
        <w:rPr>
          <w:lang w:val="ru-RU"/>
        </w:rPr>
        <w:t>• давать оценку событиям и личностям отечественной и всеобщей истории Нового времени.</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 xml:space="preserve">сравнивать развитие России и других стран в Новое время, объяснять, в чём заключались общие черты и особенности; </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02518" w:rsidRPr="0001384F" w:rsidRDefault="00702518" w:rsidP="00702518">
      <w:pPr>
        <w:ind w:firstLine="454"/>
        <w:jc w:val="both"/>
        <w:rPr>
          <w:b/>
          <w:lang w:val="ru-RU"/>
        </w:rPr>
      </w:pPr>
      <w:r w:rsidRPr="0001384F">
        <w:rPr>
          <w:b/>
          <w:lang w:val="ru-RU"/>
        </w:rPr>
        <w:t>Новейшая история</w:t>
      </w:r>
    </w:p>
    <w:p w:rsidR="00702518" w:rsidRPr="0001384F" w:rsidRDefault="00702518" w:rsidP="00702518">
      <w:pPr>
        <w:pStyle w:val="afff8"/>
        <w:spacing w:line="240" w:lineRule="auto"/>
        <w:rPr>
          <w:sz w:val="24"/>
        </w:rPr>
      </w:pPr>
      <w:r w:rsidRPr="0001384F">
        <w:rPr>
          <w:sz w:val="24"/>
        </w:rPr>
        <w:t>Выпускник научится:</w:t>
      </w:r>
    </w:p>
    <w:p w:rsidR="00702518" w:rsidRPr="0001384F" w:rsidRDefault="00702518" w:rsidP="00702518">
      <w:pPr>
        <w:widowControl/>
        <w:autoSpaceDE/>
        <w:ind w:firstLine="454"/>
        <w:jc w:val="both"/>
        <w:rPr>
          <w:lang w:val="ru-RU"/>
        </w:rPr>
      </w:pPr>
      <w:r w:rsidRPr="0001384F">
        <w:rPr>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01384F">
        <w:t>XXI</w:t>
      </w:r>
      <w:r w:rsidRPr="0001384F">
        <w:rPr>
          <w:lang w:val="ru-RU"/>
        </w:rPr>
        <w:t> в.; соотносить хронологию истории России и всеобщей истории в Новейшее время;</w:t>
      </w:r>
    </w:p>
    <w:p w:rsidR="00702518" w:rsidRPr="0001384F" w:rsidRDefault="00702518" w:rsidP="00702518">
      <w:pPr>
        <w:widowControl/>
        <w:autoSpaceDE/>
        <w:ind w:firstLine="454"/>
        <w:jc w:val="both"/>
        <w:rPr>
          <w:lang w:val="ru-RU"/>
        </w:rPr>
      </w:pPr>
      <w:r w:rsidRPr="0001384F">
        <w:rPr>
          <w:lang w:val="ru-RU"/>
        </w:rPr>
        <w:lastRenderedPageBreak/>
        <w:t xml:space="preserve">• использовать историческую карту как источник информации о территории России (СССР) и других государств в ХХ - начале </w:t>
      </w:r>
      <w:r w:rsidRPr="0001384F">
        <w:t>XXI</w:t>
      </w:r>
      <w:r w:rsidRPr="0001384F">
        <w:rPr>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702518" w:rsidRPr="0001384F" w:rsidRDefault="00702518" w:rsidP="00702518">
      <w:pPr>
        <w:widowControl/>
        <w:autoSpaceDE/>
        <w:ind w:firstLine="454"/>
        <w:jc w:val="both"/>
        <w:rPr>
          <w:lang w:val="ru-RU"/>
        </w:rPr>
      </w:pPr>
      <w:r w:rsidRPr="0001384F">
        <w:rPr>
          <w:lang w:val="ru-RU"/>
        </w:rPr>
        <w:t xml:space="preserve">• анализировать информацию из исторических источников </w:t>
      </w:r>
      <w:r w:rsidRPr="0001384F">
        <w:rPr>
          <w:rFonts w:ascii="Symbol" w:hAnsi="Symbol"/>
        </w:rPr>
        <w:t></w:t>
      </w:r>
      <w:r w:rsidRPr="0001384F">
        <w:rPr>
          <w:lang w:val="ru-RU"/>
        </w:rPr>
        <w:t xml:space="preserve"> текстов, материальных и художественных памятников новейшей эпохи;</w:t>
      </w:r>
    </w:p>
    <w:p w:rsidR="00702518" w:rsidRPr="0001384F" w:rsidRDefault="00702518" w:rsidP="00702518">
      <w:pPr>
        <w:widowControl/>
        <w:autoSpaceDE/>
        <w:ind w:firstLine="454"/>
        <w:jc w:val="both"/>
        <w:rPr>
          <w:lang w:val="ru-RU"/>
        </w:rPr>
      </w:pPr>
      <w:r w:rsidRPr="0001384F">
        <w:rPr>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01384F">
        <w:t>XXI</w:t>
      </w:r>
      <w:r w:rsidRPr="0001384F">
        <w:rPr>
          <w:lang w:val="ru-RU"/>
        </w:rPr>
        <w:t> в.; б) ключевые события эпохи и их участников; в) памятники материальной и художественной культуры новейшей эпохи;</w:t>
      </w:r>
    </w:p>
    <w:p w:rsidR="00702518" w:rsidRPr="0001384F" w:rsidRDefault="00702518" w:rsidP="00702518">
      <w:pPr>
        <w:widowControl/>
        <w:autoSpaceDE/>
        <w:ind w:firstLine="454"/>
        <w:jc w:val="both"/>
        <w:rPr>
          <w:lang w:val="ru-RU"/>
        </w:rPr>
      </w:pPr>
      <w:r w:rsidRPr="0001384F">
        <w:rPr>
          <w:lang w:val="ru-RU"/>
        </w:rPr>
        <w:t>• </w:t>
      </w:r>
      <w:proofErr w:type="spellStart"/>
      <w:r w:rsidRPr="0001384F">
        <w:rPr>
          <w:lang w:val="ru-RU"/>
        </w:rPr>
        <w:t>систематизироватьисторический</w:t>
      </w:r>
      <w:proofErr w:type="spellEnd"/>
      <w:r w:rsidRPr="0001384F">
        <w:rPr>
          <w:lang w:val="ru-RU"/>
        </w:rPr>
        <w:t xml:space="preserve"> материал, содержащийся в учебной и дополнительной литературе;</w:t>
      </w:r>
    </w:p>
    <w:p w:rsidR="00702518" w:rsidRPr="0001384F" w:rsidRDefault="00702518" w:rsidP="00702518">
      <w:pPr>
        <w:widowControl/>
        <w:autoSpaceDE/>
        <w:ind w:firstLine="454"/>
        <w:jc w:val="both"/>
        <w:rPr>
          <w:lang w:val="ru-RU"/>
        </w:rPr>
      </w:pPr>
      <w:r w:rsidRPr="0001384F">
        <w:rPr>
          <w:lang w:val="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01384F">
        <w:t>XXI</w:t>
      </w:r>
      <w:r w:rsidRPr="0001384F">
        <w:rPr>
          <w:lang w:val="ru-RU"/>
        </w:rPr>
        <w:t> в.;</w:t>
      </w:r>
    </w:p>
    <w:p w:rsidR="00702518" w:rsidRPr="0001384F" w:rsidRDefault="00702518" w:rsidP="00702518">
      <w:pPr>
        <w:widowControl/>
        <w:autoSpaceDE/>
        <w:ind w:firstLine="454"/>
        <w:jc w:val="both"/>
        <w:rPr>
          <w:lang w:val="ru-RU"/>
        </w:rPr>
      </w:pPr>
      <w:r w:rsidRPr="0001384F">
        <w:rPr>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702518" w:rsidRPr="0001384F" w:rsidRDefault="00702518" w:rsidP="00702518">
      <w:pPr>
        <w:widowControl/>
        <w:autoSpaceDE/>
        <w:ind w:firstLine="454"/>
        <w:jc w:val="both"/>
        <w:rPr>
          <w:lang w:val="ru-RU"/>
        </w:rPr>
      </w:pPr>
      <w:r w:rsidRPr="0001384F">
        <w:rPr>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02518" w:rsidRPr="0001384F" w:rsidRDefault="00702518" w:rsidP="00702518">
      <w:pPr>
        <w:widowControl/>
        <w:autoSpaceDE/>
        <w:ind w:firstLine="454"/>
        <w:jc w:val="both"/>
        <w:rPr>
          <w:lang w:val="ru-RU"/>
        </w:rPr>
      </w:pPr>
      <w:r w:rsidRPr="0001384F">
        <w:rPr>
          <w:lang w:val="ru-RU"/>
        </w:rPr>
        <w:t xml:space="preserve">• давать оценку событиям и личностям отечественной и всеобщей истории ХХ - начала </w:t>
      </w:r>
      <w:r w:rsidRPr="0001384F">
        <w:t>XXI</w:t>
      </w:r>
      <w:r w:rsidRPr="0001384F">
        <w:rPr>
          <w:lang w:val="ru-RU"/>
        </w:rPr>
        <w:t> в.</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01384F">
        <w:rPr>
          <w:i/>
        </w:rPr>
        <w:t>XXI</w:t>
      </w:r>
      <w:r w:rsidRPr="0001384F">
        <w:rPr>
          <w:i/>
          <w:lang w:val="ru-RU"/>
        </w:rPr>
        <w:t> в.;</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 xml:space="preserve">проводить работу по поиску и оформлению материалов истории своей семьи, города, края в ХХ - начале </w:t>
      </w:r>
      <w:r w:rsidRPr="0001384F">
        <w:rPr>
          <w:i/>
        </w:rPr>
        <w:t>XXI</w:t>
      </w:r>
      <w:r w:rsidRPr="0001384F">
        <w:rPr>
          <w:i/>
          <w:lang w:val="ru-RU"/>
        </w:rPr>
        <w:t> в.</w:t>
      </w:r>
    </w:p>
    <w:p w:rsidR="00702518" w:rsidRPr="004E1CCE" w:rsidRDefault="00702518" w:rsidP="00702518">
      <w:pPr>
        <w:rPr>
          <w:i/>
          <w:lang w:val="ru-RU"/>
        </w:rPr>
      </w:pPr>
      <w:r w:rsidRPr="004E1CCE">
        <w:rPr>
          <w:i/>
          <w:lang w:val="ru-RU"/>
        </w:rPr>
        <w:t>Региональный компонент</w:t>
      </w:r>
    </w:p>
    <w:p w:rsidR="00702518" w:rsidRPr="00C43316" w:rsidRDefault="00702518" w:rsidP="00702518">
      <w:pPr>
        <w:rPr>
          <w:i/>
          <w:lang w:val="ru-RU"/>
        </w:rPr>
      </w:pPr>
      <w:r w:rsidRPr="00C43316">
        <w:rPr>
          <w:i/>
          <w:lang w:val="ru-RU"/>
        </w:rPr>
        <w:t>• знать и объяснять особенности основных этапов истории Башкортостана.</w:t>
      </w:r>
    </w:p>
    <w:p w:rsidR="00702518" w:rsidRPr="00C43316" w:rsidRDefault="00702518" w:rsidP="00702518">
      <w:pPr>
        <w:rPr>
          <w:i/>
          <w:lang w:val="ru-RU"/>
        </w:rPr>
      </w:pPr>
      <w:r w:rsidRPr="00C43316">
        <w:rPr>
          <w:i/>
          <w:lang w:val="ru-RU"/>
        </w:rPr>
        <w:t>• знать природно-климатические особенности края, их влияние на хозяйственную деятельность людей</w:t>
      </w:r>
    </w:p>
    <w:p w:rsidR="00702518" w:rsidRPr="00C43316" w:rsidRDefault="00702518" w:rsidP="00702518">
      <w:pPr>
        <w:rPr>
          <w:i/>
          <w:lang w:val="ru-RU"/>
        </w:rPr>
      </w:pPr>
      <w:r w:rsidRPr="00C43316">
        <w:rPr>
          <w:i/>
          <w:lang w:val="ru-RU"/>
        </w:rPr>
        <w:t>• знать историко-культурное наследие края, уметь сохранять его</w:t>
      </w:r>
    </w:p>
    <w:p w:rsidR="00702518" w:rsidRPr="00C43316" w:rsidRDefault="00702518" w:rsidP="00702518">
      <w:pPr>
        <w:rPr>
          <w:i/>
          <w:lang w:val="ru-RU"/>
        </w:rPr>
      </w:pPr>
      <w:r w:rsidRPr="00C43316">
        <w:rPr>
          <w:i/>
          <w:lang w:val="ru-RU"/>
        </w:rPr>
        <w:t>• знать народы края и их историко-культурные характеристики в прошлом и современности</w:t>
      </w:r>
    </w:p>
    <w:p w:rsidR="00702518" w:rsidRPr="00C43316" w:rsidRDefault="00702518" w:rsidP="00702518">
      <w:pPr>
        <w:rPr>
          <w:i/>
          <w:lang w:val="ru-RU"/>
        </w:rPr>
      </w:pPr>
      <w:r w:rsidRPr="00C43316">
        <w:rPr>
          <w:i/>
          <w:lang w:val="ru-RU"/>
        </w:rPr>
        <w:t>• определять роль и место Республики Башкортостан в истории России в прошлом и современности.</w:t>
      </w:r>
    </w:p>
    <w:p w:rsidR="00702518" w:rsidRPr="00702518" w:rsidRDefault="00702518" w:rsidP="00702518">
      <w:pPr>
        <w:widowControl/>
        <w:autoSpaceDE/>
        <w:ind w:firstLine="454"/>
        <w:jc w:val="both"/>
        <w:rPr>
          <w:b/>
          <w:i/>
          <w:lang w:val="ru-RU"/>
        </w:rPr>
      </w:pPr>
      <w:r w:rsidRPr="00702518">
        <w:rPr>
          <w:b/>
          <w:i/>
          <w:lang w:val="ru-RU"/>
        </w:rPr>
        <w:t>(Приложение 4).</w:t>
      </w:r>
    </w:p>
    <w:p w:rsidR="001F4A54" w:rsidRDefault="001F4A54" w:rsidP="00702518">
      <w:pPr>
        <w:pStyle w:val="afff8"/>
        <w:spacing w:line="240" w:lineRule="auto"/>
        <w:jc w:val="center"/>
        <w:rPr>
          <w:b/>
          <w:sz w:val="24"/>
        </w:rPr>
      </w:pPr>
    </w:p>
    <w:p w:rsidR="00702518" w:rsidRPr="0001384F" w:rsidRDefault="00702518" w:rsidP="00702518">
      <w:pPr>
        <w:pStyle w:val="afff8"/>
        <w:spacing w:line="240" w:lineRule="auto"/>
        <w:jc w:val="center"/>
        <w:rPr>
          <w:b/>
          <w:sz w:val="24"/>
        </w:rPr>
      </w:pPr>
      <w:r w:rsidRPr="0001384F">
        <w:rPr>
          <w:b/>
          <w:sz w:val="24"/>
        </w:rPr>
        <w:t>Обществознание</w:t>
      </w:r>
    </w:p>
    <w:p w:rsidR="00702518" w:rsidRPr="0001384F" w:rsidRDefault="00702518" w:rsidP="00702518">
      <w:pPr>
        <w:pStyle w:val="afff8"/>
        <w:spacing w:line="240" w:lineRule="auto"/>
        <w:rPr>
          <w:b/>
          <w:bCs/>
          <w:sz w:val="24"/>
        </w:rPr>
      </w:pPr>
      <w:r w:rsidRPr="0001384F">
        <w:rPr>
          <w:b/>
          <w:bCs/>
          <w:sz w:val="24"/>
        </w:rPr>
        <w:t>Человек в социальном измерении</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proofErr w:type="gramStart"/>
      <w:r w:rsidRPr="0001384F">
        <w:rPr>
          <w:lang w:val="ru-RU"/>
        </w:rPr>
        <w:t xml:space="preserve">• использовать </w:t>
      </w:r>
      <w:proofErr w:type="spellStart"/>
      <w:r w:rsidRPr="0001384F">
        <w:rPr>
          <w:lang w:val="ru-RU"/>
        </w:rPr>
        <w:t>знанияо</w:t>
      </w:r>
      <w:proofErr w:type="spellEnd"/>
      <w:r w:rsidRPr="0001384F">
        <w:rPr>
          <w:lang w:val="ru-RU"/>
        </w:rPr>
        <w:t xml:space="preserve">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702518" w:rsidRPr="00702518" w:rsidRDefault="00702518" w:rsidP="00702518">
      <w:pPr>
        <w:pStyle w:val="a8"/>
        <w:spacing w:after="0"/>
        <w:ind w:left="0" w:firstLine="454"/>
        <w:jc w:val="both"/>
        <w:rPr>
          <w:lang w:val="ru-RU"/>
        </w:rPr>
      </w:pPr>
      <w:r w:rsidRPr="00702518">
        <w:rPr>
          <w:lang w:val="ru-RU"/>
        </w:rPr>
        <w:t>•</w:t>
      </w:r>
      <w:r w:rsidRPr="0001384F">
        <w:t> </w:t>
      </w:r>
      <w:r w:rsidRPr="00702518">
        <w:rPr>
          <w:lang w:val="ru-RU"/>
        </w:rPr>
        <w:t xml:space="preserve">характеризовать основные слагаемые здорового образа жизни; осознанно выбирать </w:t>
      </w:r>
      <w:r w:rsidRPr="00702518">
        <w:rPr>
          <w:lang w:val="ru-RU"/>
        </w:rPr>
        <w:lastRenderedPageBreak/>
        <w:t>верные критерии для оценки безопасных условий жизни; на примерах показывать опасность пагубных привычек, угрожающих здоровью;</w:t>
      </w:r>
    </w:p>
    <w:p w:rsidR="00702518" w:rsidRPr="00702518" w:rsidRDefault="00702518" w:rsidP="00702518">
      <w:pPr>
        <w:pStyle w:val="a8"/>
        <w:spacing w:after="0"/>
        <w:ind w:left="0" w:firstLine="454"/>
        <w:jc w:val="both"/>
        <w:rPr>
          <w:lang w:val="ru-RU"/>
        </w:rPr>
      </w:pPr>
      <w:r w:rsidRPr="00702518">
        <w:rPr>
          <w:lang w:val="ru-RU"/>
        </w:rPr>
        <w:t>•</w:t>
      </w:r>
      <w:r w:rsidRPr="0001384F">
        <w:t> </w:t>
      </w:r>
      <w:r w:rsidRPr="00702518">
        <w:rPr>
          <w:lang w:val="ru-RU"/>
        </w:rPr>
        <w:t xml:space="preserve">сравнивать и сопоставлять на основе </w:t>
      </w:r>
      <w:proofErr w:type="gramStart"/>
      <w:r w:rsidRPr="00702518">
        <w:rPr>
          <w:lang w:val="ru-RU"/>
        </w:rPr>
        <w:t>характеристики основных возрастных периодов жизни человека возможности</w:t>
      </w:r>
      <w:proofErr w:type="gramEnd"/>
      <w:r w:rsidRPr="00702518">
        <w:rPr>
          <w:lang w:val="ru-RU"/>
        </w:rPr>
        <w:t xml:space="preserve"> и ограничения каждого возрастного периода;</w:t>
      </w:r>
    </w:p>
    <w:p w:rsidR="00702518" w:rsidRPr="0001384F" w:rsidRDefault="00702518" w:rsidP="00702518">
      <w:pPr>
        <w:widowControl/>
        <w:autoSpaceDE/>
        <w:ind w:firstLine="454"/>
        <w:jc w:val="both"/>
        <w:rPr>
          <w:lang w:val="ru-RU"/>
        </w:rPr>
      </w:pPr>
      <w:r w:rsidRPr="0001384F">
        <w:rPr>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02518" w:rsidRPr="0001384F" w:rsidRDefault="00702518" w:rsidP="00702518">
      <w:pPr>
        <w:widowControl/>
        <w:autoSpaceDE/>
        <w:ind w:firstLine="454"/>
        <w:jc w:val="both"/>
        <w:rPr>
          <w:lang w:val="ru-RU"/>
        </w:rPr>
      </w:pPr>
      <w:r w:rsidRPr="0001384F">
        <w:rPr>
          <w:lang w:val="ru-RU"/>
        </w:rPr>
        <w:t>• характеризовать собственный социальный статус и социальные роли; объяснять и конкретизировать примерами смысл понятия «гражданство»;</w:t>
      </w:r>
    </w:p>
    <w:p w:rsidR="00702518" w:rsidRPr="00D5471F" w:rsidRDefault="00702518" w:rsidP="00702518">
      <w:pPr>
        <w:pStyle w:val="ac"/>
        <w:spacing w:after="0"/>
        <w:ind w:firstLine="454"/>
        <w:jc w:val="both"/>
        <w:rPr>
          <w:lang w:val="ru-RU"/>
        </w:rPr>
      </w:pPr>
      <w:r w:rsidRPr="00D5471F">
        <w:rPr>
          <w:lang w:val="ru-RU"/>
        </w:rPr>
        <w:t>•</w:t>
      </w:r>
      <w:r w:rsidRPr="0001384F">
        <w:t> </w:t>
      </w:r>
      <w:r w:rsidRPr="00D5471F">
        <w:rPr>
          <w:lang w:val="ru-RU"/>
        </w:rPr>
        <w:t>описывать гендер как социальный пол; приводить примеры гендерных ролей, а также различий в поведении мальчиков и девочек;</w:t>
      </w:r>
    </w:p>
    <w:p w:rsidR="00702518" w:rsidRPr="00D5471F" w:rsidRDefault="00702518" w:rsidP="00702518">
      <w:pPr>
        <w:pStyle w:val="ac"/>
        <w:spacing w:after="0"/>
        <w:ind w:firstLine="454"/>
        <w:jc w:val="both"/>
        <w:rPr>
          <w:lang w:val="ru-RU"/>
        </w:rPr>
      </w:pPr>
      <w:r w:rsidRPr="00D5471F">
        <w:rPr>
          <w:lang w:val="ru-RU"/>
        </w:rPr>
        <w:t>•</w:t>
      </w:r>
      <w:r w:rsidRPr="0001384F">
        <w:t> </w:t>
      </w:r>
      <w:r w:rsidRPr="00D5471F">
        <w:rPr>
          <w:lang w:val="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702518" w:rsidRPr="0001384F" w:rsidRDefault="00702518" w:rsidP="00702518">
      <w:pPr>
        <w:widowControl/>
        <w:autoSpaceDE/>
        <w:ind w:firstLine="454"/>
        <w:jc w:val="both"/>
        <w:rPr>
          <w:lang w:val="ru-RU"/>
        </w:rPr>
      </w:pPr>
      <w:r w:rsidRPr="0001384F">
        <w:rPr>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использовать элементы причинно-следственного анализа при характеристике социальных параметров личности;</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описывать реальные связи и зависимости между воспитанием и социализацией личности.</w:t>
      </w:r>
    </w:p>
    <w:p w:rsidR="00702518" w:rsidRPr="0001384F" w:rsidRDefault="00702518" w:rsidP="00702518">
      <w:pPr>
        <w:pStyle w:val="Abstract0"/>
        <w:spacing w:line="240" w:lineRule="auto"/>
        <w:rPr>
          <w:b/>
          <w:sz w:val="24"/>
          <w:szCs w:val="24"/>
        </w:rPr>
      </w:pPr>
      <w:r w:rsidRPr="0001384F">
        <w:rPr>
          <w:b/>
          <w:sz w:val="24"/>
          <w:szCs w:val="24"/>
        </w:rPr>
        <w:t>Ближайшее социальное окружение</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характеризовать семью и семейные отношения; оценивать социальное значение семейных традиций и обычаев;</w:t>
      </w:r>
    </w:p>
    <w:p w:rsidR="00702518" w:rsidRPr="0001384F" w:rsidRDefault="00702518" w:rsidP="00702518">
      <w:pPr>
        <w:widowControl/>
        <w:autoSpaceDE/>
        <w:ind w:firstLine="454"/>
        <w:jc w:val="both"/>
        <w:rPr>
          <w:lang w:val="ru-RU"/>
        </w:rPr>
      </w:pPr>
      <w:r w:rsidRPr="0001384F">
        <w:rPr>
          <w:lang w:val="ru-RU"/>
        </w:rPr>
        <w:t xml:space="preserve">• характеризовать основные роли членов семьи, включая </w:t>
      </w:r>
      <w:proofErr w:type="gramStart"/>
      <w:r w:rsidRPr="0001384F">
        <w:rPr>
          <w:lang w:val="ru-RU"/>
        </w:rPr>
        <w:t>свою</w:t>
      </w:r>
      <w:proofErr w:type="gramEnd"/>
      <w:r w:rsidRPr="0001384F">
        <w:rPr>
          <w:lang w:val="ru-RU"/>
        </w:rPr>
        <w:t>;</w:t>
      </w:r>
    </w:p>
    <w:p w:rsidR="00702518" w:rsidRPr="0001384F" w:rsidRDefault="00702518" w:rsidP="00702518">
      <w:pPr>
        <w:widowControl/>
        <w:autoSpaceDE/>
        <w:ind w:firstLine="454"/>
        <w:jc w:val="both"/>
        <w:rPr>
          <w:lang w:val="ru-RU"/>
        </w:rPr>
      </w:pPr>
      <w:r w:rsidRPr="0001384F">
        <w:rPr>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02518" w:rsidRPr="0001384F" w:rsidRDefault="00702518" w:rsidP="00702518">
      <w:pPr>
        <w:widowControl/>
        <w:autoSpaceDE/>
        <w:ind w:firstLine="454"/>
        <w:jc w:val="both"/>
        <w:rPr>
          <w:lang w:val="ru-RU"/>
        </w:rPr>
      </w:pPr>
      <w:r w:rsidRPr="0001384F">
        <w:rPr>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использовать элементы причинно-следственного анализа при характеристике семейных конфликтов.</w:t>
      </w:r>
    </w:p>
    <w:p w:rsidR="00702518" w:rsidRPr="0001384F" w:rsidRDefault="00702518" w:rsidP="00702518">
      <w:pPr>
        <w:pStyle w:val="Abstract0"/>
        <w:spacing w:line="240" w:lineRule="auto"/>
        <w:rPr>
          <w:b/>
          <w:sz w:val="24"/>
          <w:szCs w:val="24"/>
        </w:rPr>
      </w:pPr>
      <w:r w:rsidRPr="0001384F">
        <w:rPr>
          <w:b/>
          <w:sz w:val="24"/>
          <w:szCs w:val="24"/>
        </w:rPr>
        <w:t>Общество - большой «дом» человечества</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распознавать на основе приведённых данных основные типы обществ;</w:t>
      </w:r>
    </w:p>
    <w:p w:rsidR="00702518" w:rsidRPr="0001384F" w:rsidRDefault="00702518" w:rsidP="00702518">
      <w:pPr>
        <w:widowControl/>
        <w:autoSpaceDE/>
        <w:ind w:firstLine="454"/>
        <w:jc w:val="both"/>
        <w:rPr>
          <w:lang w:val="ru-RU"/>
        </w:rPr>
      </w:pPr>
      <w:r w:rsidRPr="0001384F">
        <w:rPr>
          <w:lang w:val="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02518" w:rsidRPr="0001384F" w:rsidRDefault="00702518" w:rsidP="00702518">
      <w:pPr>
        <w:widowControl/>
        <w:autoSpaceDE/>
        <w:ind w:firstLine="454"/>
        <w:jc w:val="both"/>
        <w:rPr>
          <w:lang w:val="ru-RU"/>
        </w:rPr>
      </w:pPr>
      <w:r w:rsidRPr="0001384F">
        <w:rPr>
          <w:lang w:val="ru-RU"/>
        </w:rPr>
        <w:t>• различать экономические, социальные, политические, культурные явления и процессы общественной жизни;</w:t>
      </w:r>
    </w:p>
    <w:p w:rsidR="00702518" w:rsidRPr="0001384F" w:rsidRDefault="00702518" w:rsidP="00702518">
      <w:pPr>
        <w:widowControl/>
        <w:autoSpaceDE/>
        <w:ind w:firstLine="454"/>
        <w:jc w:val="both"/>
        <w:rPr>
          <w:lang w:val="ru-RU"/>
        </w:rPr>
      </w:pPr>
      <w:r w:rsidRPr="0001384F">
        <w:rPr>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02518" w:rsidRPr="0001384F" w:rsidRDefault="00702518" w:rsidP="00702518">
      <w:pPr>
        <w:widowControl/>
        <w:autoSpaceDE/>
        <w:ind w:firstLine="454"/>
        <w:jc w:val="both"/>
        <w:rPr>
          <w:lang w:val="ru-RU"/>
        </w:rPr>
      </w:pPr>
      <w:r w:rsidRPr="0001384F">
        <w:rPr>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702518" w:rsidRPr="0001384F" w:rsidRDefault="00702518" w:rsidP="00702518">
      <w:pPr>
        <w:ind w:firstLine="454"/>
        <w:jc w:val="both"/>
        <w:rPr>
          <w:i/>
          <w:lang w:val="ru-RU"/>
        </w:rPr>
      </w:pPr>
      <w:proofErr w:type="spellStart"/>
      <w:r w:rsidRPr="0001384F">
        <w:rPr>
          <w:i/>
          <w:lang w:val="ru-RU"/>
        </w:rPr>
        <w:lastRenderedPageBreak/>
        <w:t>Выпускникполучит</w:t>
      </w:r>
      <w:proofErr w:type="spellEnd"/>
      <w:r w:rsidRPr="0001384F">
        <w:rPr>
          <w:i/>
          <w:lang w:val="ru-RU"/>
        </w:rPr>
        <w:t xml:space="preserve"> возможность научиться:</w:t>
      </w:r>
    </w:p>
    <w:p w:rsidR="00702518" w:rsidRPr="00702518" w:rsidRDefault="00702518" w:rsidP="00702518">
      <w:pPr>
        <w:pStyle w:val="a8"/>
        <w:spacing w:after="0"/>
        <w:ind w:left="0" w:firstLine="454"/>
        <w:jc w:val="both"/>
        <w:rPr>
          <w:i/>
          <w:lang w:val="ru-RU"/>
        </w:rPr>
      </w:pPr>
      <w:r w:rsidRPr="00702518">
        <w:rPr>
          <w:lang w:val="ru-RU"/>
        </w:rPr>
        <w:t>•</w:t>
      </w:r>
      <w:r w:rsidRPr="0001384F">
        <w:t> </w:t>
      </w:r>
      <w:r w:rsidRPr="00702518">
        <w:rPr>
          <w:i/>
          <w:lang w:val="ru-RU"/>
        </w:rPr>
        <w:t>наблюдать и характеризовать явления и события, происходящие в различных сферах общественной жизни;</w:t>
      </w:r>
    </w:p>
    <w:p w:rsidR="00702518" w:rsidRPr="00702518" w:rsidRDefault="00702518" w:rsidP="00702518">
      <w:pPr>
        <w:pStyle w:val="a8"/>
        <w:spacing w:after="0"/>
        <w:ind w:left="0" w:firstLine="454"/>
        <w:jc w:val="both"/>
        <w:rPr>
          <w:i/>
          <w:lang w:val="ru-RU"/>
        </w:rPr>
      </w:pPr>
      <w:r w:rsidRPr="00702518">
        <w:rPr>
          <w:lang w:val="ru-RU"/>
        </w:rPr>
        <w:t>•</w:t>
      </w:r>
      <w:r w:rsidRPr="0001384F">
        <w:t> </w:t>
      </w:r>
      <w:r w:rsidRPr="00702518">
        <w:rPr>
          <w:i/>
          <w:lang w:val="ru-RU"/>
        </w:rPr>
        <w:t>объяснять взаимодействие социальных общностей и групп;</w:t>
      </w:r>
    </w:p>
    <w:p w:rsidR="00702518" w:rsidRPr="00702518" w:rsidRDefault="00702518" w:rsidP="00702518">
      <w:pPr>
        <w:pStyle w:val="a8"/>
        <w:spacing w:after="0"/>
        <w:ind w:left="0" w:firstLine="454"/>
        <w:jc w:val="both"/>
        <w:rPr>
          <w:i/>
          <w:lang w:val="ru-RU"/>
        </w:rPr>
      </w:pPr>
      <w:r w:rsidRPr="00702518">
        <w:rPr>
          <w:lang w:val="ru-RU"/>
        </w:rPr>
        <w:t>•</w:t>
      </w:r>
      <w:r w:rsidRPr="0001384F">
        <w:t> </w:t>
      </w:r>
      <w:r w:rsidRPr="00702518">
        <w:rPr>
          <w:i/>
          <w:lang w:val="ru-RU"/>
        </w:rPr>
        <w:t>выявлять причинно-следственные связи общественных явлений и характеризовать основные направления общественного развития.</w:t>
      </w:r>
    </w:p>
    <w:p w:rsidR="00702518" w:rsidRPr="00702518" w:rsidRDefault="00702518" w:rsidP="00702518">
      <w:pPr>
        <w:pStyle w:val="a8"/>
        <w:spacing w:after="0"/>
        <w:ind w:left="0" w:firstLine="454"/>
        <w:jc w:val="both"/>
        <w:rPr>
          <w:b/>
          <w:bCs/>
          <w:lang w:val="ru-RU"/>
        </w:rPr>
      </w:pPr>
      <w:r w:rsidRPr="00702518">
        <w:rPr>
          <w:b/>
          <w:bCs/>
          <w:lang w:val="ru-RU"/>
        </w:rPr>
        <w:t>Общество, в котором мы живём</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характеризовать глобальные проблемы современности;</w:t>
      </w:r>
    </w:p>
    <w:p w:rsidR="00702518" w:rsidRPr="0001384F" w:rsidRDefault="00702518" w:rsidP="00702518">
      <w:pPr>
        <w:widowControl/>
        <w:autoSpaceDE/>
        <w:ind w:firstLine="454"/>
        <w:jc w:val="both"/>
        <w:rPr>
          <w:lang w:val="ru-RU"/>
        </w:rPr>
      </w:pPr>
      <w:r w:rsidRPr="0001384F">
        <w:rPr>
          <w:lang w:val="ru-RU"/>
        </w:rPr>
        <w:t>• раскрывать духовные ценности и достижения народов нашей страны;</w:t>
      </w:r>
    </w:p>
    <w:p w:rsidR="00702518" w:rsidRPr="0001384F" w:rsidRDefault="00702518" w:rsidP="00702518">
      <w:pPr>
        <w:widowControl/>
        <w:autoSpaceDE/>
        <w:ind w:firstLine="454"/>
        <w:jc w:val="both"/>
        <w:rPr>
          <w:lang w:val="ru-RU"/>
        </w:rPr>
      </w:pPr>
      <w:r w:rsidRPr="0001384F">
        <w:rPr>
          <w:lang w:val="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02518" w:rsidRPr="0001384F" w:rsidRDefault="00702518" w:rsidP="00702518">
      <w:pPr>
        <w:widowControl/>
        <w:autoSpaceDE/>
        <w:ind w:firstLine="454"/>
        <w:jc w:val="both"/>
        <w:rPr>
          <w:lang w:val="ru-RU"/>
        </w:rPr>
      </w:pPr>
      <w:r w:rsidRPr="0001384F">
        <w:rPr>
          <w:lang w:val="ru-RU"/>
        </w:rPr>
        <w:t>• формулировать собственную точку зрения на социальный портрет достойного гражданина страны;</w:t>
      </w:r>
    </w:p>
    <w:p w:rsidR="00702518" w:rsidRPr="0001384F" w:rsidRDefault="00702518" w:rsidP="00702518">
      <w:pPr>
        <w:widowControl/>
        <w:autoSpaceDE/>
        <w:ind w:firstLine="454"/>
        <w:jc w:val="both"/>
        <w:rPr>
          <w:lang w:val="ru-RU"/>
        </w:rPr>
      </w:pPr>
      <w:r w:rsidRPr="0001384F">
        <w:rPr>
          <w:lang w:val="ru-RU"/>
        </w:rPr>
        <w:t>• находить и извлекать информацию о положении России среди других государств мира из адаптированных источников различного типа.</w:t>
      </w:r>
    </w:p>
    <w:p w:rsidR="00702518" w:rsidRPr="0001384F" w:rsidRDefault="00702518" w:rsidP="00702518">
      <w:pPr>
        <w:ind w:firstLine="454"/>
        <w:jc w:val="both"/>
        <w:rPr>
          <w:i/>
          <w:lang w:val="ru-RU"/>
        </w:rPr>
      </w:pPr>
      <w:proofErr w:type="spellStart"/>
      <w:r w:rsidRPr="0001384F">
        <w:rPr>
          <w:i/>
          <w:lang w:val="ru-RU"/>
        </w:rPr>
        <w:t>Выпускникполучит</w:t>
      </w:r>
      <w:proofErr w:type="spellEnd"/>
      <w:r w:rsidRPr="0001384F">
        <w:rPr>
          <w:i/>
          <w:lang w:val="ru-RU"/>
        </w:rPr>
        <w:t xml:space="preserve"> возможность научиться:</w:t>
      </w:r>
    </w:p>
    <w:p w:rsidR="00702518" w:rsidRPr="00702518" w:rsidRDefault="00702518" w:rsidP="00702518">
      <w:pPr>
        <w:pStyle w:val="a8"/>
        <w:spacing w:after="0"/>
        <w:ind w:left="0" w:firstLine="454"/>
        <w:jc w:val="both"/>
        <w:rPr>
          <w:i/>
          <w:lang w:val="ru-RU"/>
        </w:rPr>
      </w:pPr>
      <w:r w:rsidRPr="00702518">
        <w:rPr>
          <w:lang w:val="ru-RU"/>
        </w:rPr>
        <w:t>•</w:t>
      </w:r>
      <w:r w:rsidRPr="0001384F">
        <w:t> </w:t>
      </w:r>
      <w:r w:rsidRPr="00702518">
        <w:rPr>
          <w:i/>
          <w:lang w:val="ru-RU"/>
        </w:rPr>
        <w:t>характеризовать и конкретизировать фактами социальной жизни изменения, происходящие в современном обществе;</w:t>
      </w:r>
    </w:p>
    <w:p w:rsidR="00702518" w:rsidRPr="00702518" w:rsidRDefault="00702518" w:rsidP="00702518">
      <w:pPr>
        <w:pStyle w:val="a8"/>
        <w:spacing w:after="0"/>
        <w:ind w:left="0" w:firstLine="454"/>
        <w:jc w:val="both"/>
        <w:rPr>
          <w:i/>
          <w:lang w:val="ru-RU"/>
        </w:rPr>
      </w:pPr>
      <w:r w:rsidRPr="00702518">
        <w:rPr>
          <w:lang w:val="ru-RU"/>
        </w:rPr>
        <w:t>•</w:t>
      </w:r>
      <w:r w:rsidRPr="0001384F">
        <w:t> </w:t>
      </w:r>
      <w:r w:rsidRPr="00702518">
        <w:rPr>
          <w:i/>
          <w:lang w:val="ru-RU"/>
        </w:rPr>
        <w:t>показывать влияние происходящих в обществе изменений на положение России в мире.</w:t>
      </w:r>
    </w:p>
    <w:p w:rsidR="00702518" w:rsidRPr="0001384F" w:rsidRDefault="00702518" w:rsidP="00702518">
      <w:pPr>
        <w:pStyle w:val="Abstract0"/>
        <w:spacing w:line="240" w:lineRule="auto"/>
        <w:rPr>
          <w:b/>
          <w:sz w:val="24"/>
          <w:szCs w:val="24"/>
        </w:rPr>
      </w:pPr>
      <w:r w:rsidRPr="0001384F">
        <w:rPr>
          <w:b/>
          <w:sz w:val="24"/>
          <w:szCs w:val="24"/>
        </w:rPr>
        <w:t>Регулирование поведения людей в обществе</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02518" w:rsidRPr="0001384F" w:rsidRDefault="00702518" w:rsidP="00702518">
      <w:pPr>
        <w:widowControl/>
        <w:autoSpaceDE/>
        <w:ind w:firstLine="454"/>
        <w:jc w:val="both"/>
        <w:rPr>
          <w:lang w:val="ru-RU"/>
        </w:rPr>
      </w:pPr>
      <w:r w:rsidRPr="0001384F">
        <w:rPr>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02518" w:rsidRPr="0001384F" w:rsidRDefault="00702518" w:rsidP="00702518">
      <w:pPr>
        <w:widowControl/>
        <w:autoSpaceDE/>
        <w:ind w:firstLine="454"/>
        <w:jc w:val="both"/>
        <w:rPr>
          <w:lang w:val="ru-RU"/>
        </w:rPr>
      </w:pPr>
      <w:r w:rsidRPr="0001384F">
        <w:rPr>
          <w:lang w:val="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02518" w:rsidRPr="0001384F" w:rsidRDefault="00702518" w:rsidP="00702518">
      <w:pPr>
        <w:widowControl/>
        <w:autoSpaceDE/>
        <w:ind w:firstLine="454"/>
        <w:jc w:val="both"/>
        <w:rPr>
          <w:lang w:val="ru-RU"/>
        </w:rPr>
      </w:pPr>
      <w:r w:rsidRPr="0001384F">
        <w:rPr>
          <w:lang w:val="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702518" w:rsidRDefault="00702518" w:rsidP="00702518">
      <w:pPr>
        <w:pStyle w:val="a8"/>
        <w:spacing w:after="0"/>
        <w:ind w:left="0" w:firstLine="454"/>
        <w:jc w:val="both"/>
        <w:rPr>
          <w:i/>
          <w:lang w:val="ru-RU"/>
        </w:rPr>
      </w:pPr>
      <w:r w:rsidRPr="00702518">
        <w:rPr>
          <w:lang w:val="ru-RU"/>
        </w:rPr>
        <w:t>•</w:t>
      </w:r>
      <w:r w:rsidRPr="0001384F">
        <w:t> </w:t>
      </w:r>
      <w:r w:rsidRPr="00702518">
        <w:rPr>
          <w:i/>
          <w:lang w:val="ru-RU"/>
        </w:rPr>
        <w:t>использовать элементы причинно-следственного анализа для понимания влияния моральных устоев на развитие общества и человека;</w:t>
      </w:r>
    </w:p>
    <w:p w:rsidR="00702518" w:rsidRPr="00702518" w:rsidRDefault="00702518" w:rsidP="00702518">
      <w:pPr>
        <w:pStyle w:val="a8"/>
        <w:spacing w:after="0"/>
        <w:ind w:left="0" w:firstLine="454"/>
        <w:jc w:val="both"/>
        <w:rPr>
          <w:i/>
          <w:lang w:val="ru-RU"/>
        </w:rPr>
      </w:pPr>
      <w:r w:rsidRPr="00702518">
        <w:rPr>
          <w:lang w:val="ru-RU"/>
        </w:rPr>
        <w:t>•</w:t>
      </w:r>
      <w:r w:rsidRPr="0001384F">
        <w:t> </w:t>
      </w:r>
      <w:r w:rsidRPr="00702518">
        <w:rPr>
          <w:i/>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02518" w:rsidRPr="00702518" w:rsidRDefault="00702518" w:rsidP="00702518">
      <w:pPr>
        <w:pStyle w:val="a8"/>
        <w:spacing w:after="0"/>
        <w:ind w:left="0" w:firstLine="454"/>
        <w:jc w:val="both"/>
        <w:rPr>
          <w:i/>
          <w:lang w:val="ru-RU"/>
        </w:rPr>
      </w:pPr>
      <w:r w:rsidRPr="00702518">
        <w:rPr>
          <w:lang w:val="ru-RU"/>
        </w:rPr>
        <w:t>•</w:t>
      </w:r>
      <w:r w:rsidRPr="0001384F">
        <w:t> </w:t>
      </w:r>
      <w:r w:rsidRPr="00702518">
        <w:rPr>
          <w:i/>
          <w:lang w:val="ru-RU"/>
        </w:rPr>
        <w:t>оценивать сущность и значение правопорядка и законности, собственный вклад в их становление и развитие.</w:t>
      </w:r>
    </w:p>
    <w:p w:rsidR="00702518" w:rsidRPr="0001384F" w:rsidRDefault="00702518" w:rsidP="00702518">
      <w:pPr>
        <w:ind w:firstLine="454"/>
        <w:jc w:val="both"/>
        <w:rPr>
          <w:b/>
          <w:bCs/>
          <w:lang w:val="ru-RU"/>
        </w:rPr>
      </w:pPr>
      <w:r w:rsidRPr="0001384F">
        <w:rPr>
          <w:b/>
          <w:bCs/>
          <w:lang w:val="ru-RU"/>
        </w:rPr>
        <w:t>Основы российского законодательства</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lastRenderedPageBreak/>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02518" w:rsidRPr="0001384F" w:rsidRDefault="00702518" w:rsidP="00702518">
      <w:pPr>
        <w:widowControl/>
        <w:autoSpaceDE/>
        <w:ind w:firstLine="454"/>
        <w:jc w:val="both"/>
        <w:rPr>
          <w:lang w:val="ru-RU"/>
        </w:rPr>
      </w:pPr>
      <w:r w:rsidRPr="0001384F">
        <w:rPr>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02518" w:rsidRPr="0001384F" w:rsidRDefault="00702518" w:rsidP="00702518">
      <w:pPr>
        <w:widowControl/>
        <w:autoSpaceDE/>
        <w:ind w:firstLine="454"/>
        <w:jc w:val="both"/>
        <w:rPr>
          <w:lang w:val="ru-RU"/>
        </w:rPr>
      </w:pPr>
      <w:r w:rsidRPr="0001384F">
        <w:rPr>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02518" w:rsidRPr="0001384F" w:rsidRDefault="00702518" w:rsidP="00702518">
      <w:pPr>
        <w:widowControl/>
        <w:autoSpaceDE/>
        <w:ind w:firstLine="454"/>
        <w:jc w:val="both"/>
        <w:rPr>
          <w:lang w:val="ru-RU"/>
        </w:rPr>
      </w:pPr>
      <w:r w:rsidRPr="0001384F">
        <w:rPr>
          <w:lang w:val="ru-RU"/>
        </w:rPr>
        <w:t>• объяснять на конкретных примерах особенности правового положения и юридической ответственности несовершеннолетних;</w:t>
      </w:r>
    </w:p>
    <w:p w:rsidR="00702518" w:rsidRPr="0001384F" w:rsidRDefault="00702518" w:rsidP="00702518">
      <w:pPr>
        <w:widowControl/>
        <w:autoSpaceDE/>
        <w:ind w:firstLine="454"/>
        <w:jc w:val="both"/>
        <w:rPr>
          <w:lang w:val="ru-RU"/>
        </w:rPr>
      </w:pPr>
      <w:r w:rsidRPr="0001384F">
        <w:rPr>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lang w:val="ru-RU"/>
        </w:rPr>
      </w:pPr>
      <w:r w:rsidRPr="0001384F">
        <w:rPr>
          <w:lang w:val="ru-RU"/>
        </w:rPr>
        <w:t>• </w:t>
      </w:r>
      <w:r w:rsidRPr="0001384F">
        <w:rPr>
          <w:i/>
          <w:lang w:val="ru-RU"/>
        </w:rPr>
        <w:t>оценивать сущность и значение правопорядка и законности, собственный возможный вклад в их становление и развитие</w:t>
      </w:r>
      <w:r w:rsidRPr="0001384F">
        <w:rPr>
          <w:lang w:val="ru-RU"/>
        </w:rPr>
        <w:t>;</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осознанно содействовать защите правопорядка в обществе правовыми способами и средствами;</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использовать знания и умения для формирования способности к личному самоопределению, самореализации, самоконтролю.</w:t>
      </w:r>
    </w:p>
    <w:p w:rsidR="00702518" w:rsidRPr="0001384F" w:rsidRDefault="00702518" w:rsidP="00702518">
      <w:pPr>
        <w:pStyle w:val="Abstract0"/>
        <w:spacing w:line="240" w:lineRule="auto"/>
        <w:rPr>
          <w:b/>
          <w:sz w:val="24"/>
          <w:szCs w:val="24"/>
        </w:rPr>
      </w:pPr>
      <w:r w:rsidRPr="0001384F">
        <w:rPr>
          <w:b/>
          <w:sz w:val="24"/>
          <w:szCs w:val="24"/>
        </w:rPr>
        <w:t>Мир экономики</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tabs>
          <w:tab w:val="left" w:pos="709"/>
        </w:tabs>
        <w:autoSpaceDE/>
        <w:ind w:firstLine="454"/>
        <w:jc w:val="both"/>
        <w:rPr>
          <w:lang w:val="ru-RU"/>
        </w:rPr>
      </w:pPr>
      <w:r w:rsidRPr="0001384F">
        <w:rPr>
          <w:lang w:val="ru-RU"/>
        </w:rPr>
        <w:t>• понимать и правильно использовать основные экономические термины;</w:t>
      </w:r>
    </w:p>
    <w:p w:rsidR="00702518" w:rsidRPr="0001384F" w:rsidRDefault="00702518" w:rsidP="00702518">
      <w:pPr>
        <w:widowControl/>
        <w:tabs>
          <w:tab w:val="left" w:pos="709"/>
        </w:tabs>
        <w:autoSpaceDE/>
        <w:ind w:firstLine="454"/>
        <w:jc w:val="both"/>
        <w:rPr>
          <w:lang w:val="ru-RU"/>
        </w:rPr>
      </w:pPr>
      <w:r w:rsidRPr="0001384F">
        <w:rPr>
          <w:lang w:val="ru-RU"/>
        </w:rPr>
        <w:t>• распознавать на основе привёденных данных основные экономические системы, экономические явления и процессы, сравнивать их;</w:t>
      </w:r>
    </w:p>
    <w:p w:rsidR="00702518" w:rsidRPr="0001384F" w:rsidRDefault="00702518" w:rsidP="00702518">
      <w:pPr>
        <w:widowControl/>
        <w:tabs>
          <w:tab w:val="left" w:pos="709"/>
        </w:tabs>
        <w:autoSpaceDE/>
        <w:ind w:firstLine="454"/>
        <w:jc w:val="both"/>
        <w:rPr>
          <w:lang w:val="ru-RU"/>
        </w:rPr>
      </w:pPr>
      <w:r w:rsidRPr="0001384F">
        <w:rPr>
          <w:lang w:val="ru-RU"/>
        </w:rPr>
        <w:t xml:space="preserve">• объяснять механизм рыночного регулирования экономики и характеризовать роль государства в регулировании экономики; </w:t>
      </w:r>
    </w:p>
    <w:p w:rsidR="00702518" w:rsidRPr="0001384F" w:rsidRDefault="00702518" w:rsidP="00702518">
      <w:pPr>
        <w:widowControl/>
        <w:tabs>
          <w:tab w:val="left" w:pos="709"/>
        </w:tabs>
        <w:autoSpaceDE/>
        <w:ind w:firstLine="454"/>
        <w:jc w:val="both"/>
        <w:rPr>
          <w:lang w:val="ru-RU"/>
        </w:rPr>
      </w:pPr>
      <w:r w:rsidRPr="0001384F">
        <w:rPr>
          <w:lang w:val="ru-RU"/>
        </w:rPr>
        <w:t>• характеризовать функции денег в экономике;</w:t>
      </w:r>
    </w:p>
    <w:p w:rsidR="00702518" w:rsidRPr="0001384F" w:rsidRDefault="00702518" w:rsidP="00702518">
      <w:pPr>
        <w:widowControl/>
        <w:tabs>
          <w:tab w:val="left" w:pos="709"/>
        </w:tabs>
        <w:autoSpaceDE/>
        <w:ind w:firstLine="454"/>
        <w:jc w:val="both"/>
        <w:rPr>
          <w:lang w:val="ru-RU"/>
        </w:rPr>
      </w:pPr>
      <w:r w:rsidRPr="0001384F">
        <w:rPr>
          <w:lang w:val="ru-RU"/>
        </w:rPr>
        <w:t>• анализировать несложные статистические данные, отражающие экономические явления и процессы;</w:t>
      </w:r>
    </w:p>
    <w:p w:rsidR="00702518" w:rsidRPr="0001384F" w:rsidRDefault="00702518" w:rsidP="00702518">
      <w:pPr>
        <w:widowControl/>
        <w:tabs>
          <w:tab w:val="left" w:pos="709"/>
        </w:tabs>
        <w:autoSpaceDE/>
        <w:ind w:firstLine="454"/>
        <w:jc w:val="both"/>
        <w:rPr>
          <w:lang w:val="ru-RU"/>
        </w:rPr>
      </w:pPr>
      <w:r w:rsidRPr="0001384F">
        <w:rPr>
          <w:lang w:val="ru-RU"/>
        </w:rPr>
        <w:t>• получать социальную информацию об экономической жизни общества из адаптированных источников различного типа;</w:t>
      </w:r>
    </w:p>
    <w:p w:rsidR="00702518" w:rsidRPr="0001384F" w:rsidRDefault="00702518" w:rsidP="00702518">
      <w:pPr>
        <w:widowControl/>
        <w:tabs>
          <w:tab w:val="left" w:pos="709"/>
        </w:tabs>
        <w:autoSpaceDE/>
        <w:ind w:firstLine="454"/>
        <w:jc w:val="both"/>
        <w:rPr>
          <w:lang w:val="ru-RU"/>
        </w:rPr>
      </w:pPr>
      <w:r w:rsidRPr="0001384F">
        <w:rPr>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оценивать тенденции экономических изменений в нашем обществе;</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анализировать с опорой на полученные знания несложную экономическую информацию, получаемую из неадаптированных источников;</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выполнять несложные практические задания, основанные на ситуациях, связанных с описанием состояния российской экономики.</w:t>
      </w:r>
    </w:p>
    <w:p w:rsidR="00702518" w:rsidRPr="0001384F" w:rsidRDefault="00702518" w:rsidP="00702518">
      <w:pPr>
        <w:pStyle w:val="Abstract0"/>
        <w:spacing w:line="240" w:lineRule="auto"/>
        <w:rPr>
          <w:b/>
          <w:sz w:val="24"/>
          <w:szCs w:val="24"/>
        </w:rPr>
      </w:pPr>
      <w:r w:rsidRPr="0001384F">
        <w:rPr>
          <w:b/>
          <w:sz w:val="24"/>
          <w:szCs w:val="24"/>
        </w:rPr>
        <w:t>Человек в экономических отношениях</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tabs>
          <w:tab w:val="left" w:pos="709"/>
        </w:tabs>
        <w:autoSpaceDE/>
        <w:ind w:firstLine="454"/>
        <w:jc w:val="both"/>
        <w:rPr>
          <w:lang w:val="ru-RU"/>
        </w:rPr>
      </w:pPr>
      <w:r w:rsidRPr="0001384F">
        <w:rPr>
          <w:lang w:val="ru-RU"/>
        </w:rPr>
        <w:t>• распознавать на основе приведённых данных основные экономические системы и экономические явления, сравнивать их;</w:t>
      </w:r>
    </w:p>
    <w:p w:rsidR="00702518" w:rsidRPr="0001384F" w:rsidRDefault="00702518" w:rsidP="00702518">
      <w:pPr>
        <w:widowControl/>
        <w:tabs>
          <w:tab w:val="left" w:pos="709"/>
        </w:tabs>
        <w:autoSpaceDE/>
        <w:ind w:firstLine="454"/>
        <w:jc w:val="both"/>
        <w:rPr>
          <w:lang w:val="ru-RU"/>
        </w:rPr>
      </w:pPr>
      <w:r w:rsidRPr="0001384F">
        <w:rPr>
          <w:lang w:val="ru-RU"/>
        </w:rPr>
        <w:t>• характеризовать поведение производителя и потребителя как основных участников экономической деятельности;</w:t>
      </w:r>
    </w:p>
    <w:p w:rsidR="00702518" w:rsidRPr="0001384F" w:rsidRDefault="00702518" w:rsidP="00702518">
      <w:pPr>
        <w:widowControl/>
        <w:tabs>
          <w:tab w:val="left" w:pos="709"/>
        </w:tabs>
        <w:autoSpaceDE/>
        <w:ind w:firstLine="454"/>
        <w:jc w:val="both"/>
        <w:rPr>
          <w:lang w:val="ru-RU"/>
        </w:rPr>
      </w:pPr>
      <w:r w:rsidRPr="0001384F">
        <w:rPr>
          <w:lang w:val="ru-RU"/>
        </w:rPr>
        <w:t>• применять полученные знания для характеристики экономики семьи;</w:t>
      </w:r>
    </w:p>
    <w:p w:rsidR="00702518" w:rsidRPr="0001384F" w:rsidRDefault="00702518" w:rsidP="00702518">
      <w:pPr>
        <w:widowControl/>
        <w:tabs>
          <w:tab w:val="left" w:pos="709"/>
        </w:tabs>
        <w:autoSpaceDE/>
        <w:ind w:firstLine="454"/>
        <w:jc w:val="both"/>
        <w:rPr>
          <w:lang w:val="ru-RU"/>
        </w:rPr>
      </w:pPr>
      <w:r w:rsidRPr="0001384F">
        <w:rPr>
          <w:lang w:val="ru-RU"/>
        </w:rPr>
        <w:lastRenderedPageBreak/>
        <w:t>• использовать статистические данные, отражающие экономические изменения в обществе;</w:t>
      </w:r>
    </w:p>
    <w:p w:rsidR="00702518" w:rsidRPr="0001384F" w:rsidRDefault="00702518" w:rsidP="00702518">
      <w:pPr>
        <w:widowControl/>
        <w:tabs>
          <w:tab w:val="left" w:pos="709"/>
        </w:tabs>
        <w:autoSpaceDE/>
        <w:ind w:firstLine="454"/>
        <w:jc w:val="both"/>
        <w:rPr>
          <w:lang w:val="ru-RU"/>
        </w:rPr>
      </w:pPr>
      <w:r w:rsidRPr="0001384F">
        <w:rPr>
          <w:lang w:val="ru-RU"/>
        </w:rPr>
        <w:t>• получать социальную информацию об экономической жизни общества из адаптированных источников различного типа;</w:t>
      </w:r>
    </w:p>
    <w:p w:rsidR="00702518" w:rsidRPr="0001384F" w:rsidRDefault="00702518" w:rsidP="00702518">
      <w:pPr>
        <w:widowControl/>
        <w:tabs>
          <w:tab w:val="left" w:pos="709"/>
        </w:tabs>
        <w:autoSpaceDE/>
        <w:ind w:firstLine="454"/>
        <w:jc w:val="both"/>
        <w:rPr>
          <w:lang w:val="ru-RU"/>
        </w:rPr>
      </w:pPr>
      <w:r w:rsidRPr="0001384F">
        <w:rPr>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наблюдать и интерпретировать явления и события, происходящие в социальной жизни, с опорой на экономические знания;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характеризовать тенденции экономических изменений в нашем обществе;</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анализировать с позиций обществознания сложившиеся практики и модели поведения потребителя;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выполнять несложные практические задания, основанные на ситуациях, связанных с описанием состояния российской экономики.</w:t>
      </w:r>
    </w:p>
    <w:p w:rsidR="00702518" w:rsidRPr="0001384F" w:rsidRDefault="00702518" w:rsidP="00702518">
      <w:pPr>
        <w:pStyle w:val="Abstract0"/>
        <w:spacing w:line="240" w:lineRule="auto"/>
        <w:rPr>
          <w:b/>
          <w:sz w:val="24"/>
          <w:szCs w:val="24"/>
        </w:rPr>
      </w:pPr>
      <w:r w:rsidRPr="0001384F">
        <w:rPr>
          <w:b/>
          <w:sz w:val="24"/>
          <w:szCs w:val="24"/>
        </w:rPr>
        <w:t>Мир социальных отношений</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02518" w:rsidRPr="0001384F" w:rsidRDefault="00702518" w:rsidP="00702518">
      <w:pPr>
        <w:widowControl/>
        <w:autoSpaceDE/>
        <w:ind w:firstLine="454"/>
        <w:jc w:val="both"/>
        <w:rPr>
          <w:lang w:val="ru-RU"/>
        </w:rPr>
      </w:pPr>
      <w:r w:rsidRPr="0001384F">
        <w:rPr>
          <w:lang w:val="ru-RU"/>
        </w:rPr>
        <w:t>• характеризовать основные социальные группы российского общества</w:t>
      </w:r>
      <w:r w:rsidRPr="0001384F">
        <w:rPr>
          <w:u w:val="single"/>
          <w:lang w:val="ru-RU"/>
        </w:rPr>
        <w:t xml:space="preserve">, </w:t>
      </w:r>
      <w:r w:rsidRPr="0001384F">
        <w:rPr>
          <w:lang w:val="ru-RU"/>
        </w:rPr>
        <w:t>распознавать их сущностные признаки;</w:t>
      </w:r>
    </w:p>
    <w:p w:rsidR="00702518" w:rsidRPr="0001384F" w:rsidRDefault="00702518" w:rsidP="00702518">
      <w:pPr>
        <w:widowControl/>
        <w:autoSpaceDE/>
        <w:ind w:firstLine="454"/>
        <w:jc w:val="both"/>
        <w:rPr>
          <w:lang w:val="ru-RU"/>
        </w:rPr>
      </w:pPr>
      <w:r w:rsidRPr="0001384F">
        <w:rPr>
          <w:lang w:val="ru-RU"/>
        </w:rPr>
        <w:t>• характеризовать ведущие направления социальной политики российского государства;</w:t>
      </w:r>
    </w:p>
    <w:p w:rsidR="00702518" w:rsidRPr="0001384F" w:rsidRDefault="00702518" w:rsidP="00702518">
      <w:pPr>
        <w:widowControl/>
        <w:autoSpaceDE/>
        <w:ind w:firstLine="454"/>
        <w:jc w:val="both"/>
        <w:rPr>
          <w:lang w:val="ru-RU"/>
        </w:rPr>
      </w:pPr>
      <w:r w:rsidRPr="0001384F">
        <w:rPr>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702518" w:rsidRPr="0001384F" w:rsidRDefault="00702518" w:rsidP="00702518">
      <w:pPr>
        <w:widowControl/>
        <w:autoSpaceDE/>
        <w:ind w:firstLine="454"/>
        <w:jc w:val="both"/>
        <w:rPr>
          <w:lang w:val="ru-RU"/>
        </w:rPr>
      </w:pPr>
      <w:r w:rsidRPr="0001384F">
        <w:rPr>
          <w:lang w:val="ru-RU"/>
        </w:rPr>
        <w:t>• характеризовать собственные основные социальные роли;</w:t>
      </w:r>
    </w:p>
    <w:p w:rsidR="00702518" w:rsidRPr="0001384F" w:rsidRDefault="00702518" w:rsidP="00702518">
      <w:pPr>
        <w:widowControl/>
        <w:autoSpaceDE/>
        <w:ind w:firstLine="454"/>
        <w:jc w:val="both"/>
        <w:rPr>
          <w:lang w:val="ru-RU"/>
        </w:rPr>
      </w:pPr>
      <w:r w:rsidRPr="0001384F">
        <w:rPr>
          <w:lang w:val="ru-RU"/>
        </w:rPr>
        <w:t>• объяснять на примере своей семьи основные функции этого социального института в обществе;</w:t>
      </w:r>
    </w:p>
    <w:p w:rsidR="00702518" w:rsidRPr="0001384F" w:rsidRDefault="00702518" w:rsidP="00702518">
      <w:pPr>
        <w:widowControl/>
        <w:autoSpaceDE/>
        <w:ind w:firstLine="454"/>
        <w:jc w:val="both"/>
        <w:rPr>
          <w:lang w:val="ru-RU"/>
        </w:rPr>
      </w:pPr>
      <w:r w:rsidRPr="0001384F">
        <w:rPr>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02518" w:rsidRPr="0001384F" w:rsidRDefault="00702518" w:rsidP="00702518">
      <w:pPr>
        <w:widowControl/>
        <w:autoSpaceDE/>
        <w:ind w:firstLine="454"/>
        <w:jc w:val="both"/>
        <w:rPr>
          <w:lang w:val="ru-RU"/>
        </w:rPr>
      </w:pPr>
      <w:r w:rsidRPr="0001384F">
        <w:rPr>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02518" w:rsidRPr="0001384F" w:rsidRDefault="00702518" w:rsidP="00702518">
      <w:pPr>
        <w:widowControl/>
        <w:autoSpaceDE/>
        <w:ind w:firstLine="454"/>
        <w:jc w:val="both"/>
        <w:rPr>
          <w:lang w:val="ru-RU"/>
        </w:rPr>
      </w:pPr>
      <w:r w:rsidRPr="0001384F">
        <w:rPr>
          <w:lang w:val="ru-RU"/>
        </w:rPr>
        <w:t>• проводить несложные социологические исследования.</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использовать понятия «равенство» и «социальная справедливость» с позиций историзма;</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ориентироваться в потоке информации, относящейся к вопросам социальной структуры и социальных отношений в современном обществе;</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адекватно понимать информацию, относящуюся к социальной сфере общества, получаемую из различных источников.</w:t>
      </w:r>
    </w:p>
    <w:p w:rsidR="00702518" w:rsidRPr="0001384F" w:rsidRDefault="00702518" w:rsidP="00702518">
      <w:pPr>
        <w:pStyle w:val="Abstract0"/>
        <w:spacing w:line="240" w:lineRule="auto"/>
        <w:rPr>
          <w:b/>
          <w:sz w:val="24"/>
          <w:szCs w:val="24"/>
        </w:rPr>
      </w:pPr>
      <w:r w:rsidRPr="0001384F">
        <w:rPr>
          <w:b/>
          <w:sz w:val="24"/>
          <w:szCs w:val="24"/>
        </w:rPr>
        <w:t>Политическая жизнь общества</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02518" w:rsidRPr="0001384F" w:rsidRDefault="00702518" w:rsidP="00702518">
      <w:pPr>
        <w:widowControl/>
        <w:autoSpaceDE/>
        <w:ind w:firstLine="454"/>
        <w:jc w:val="both"/>
        <w:rPr>
          <w:lang w:val="ru-RU"/>
        </w:rPr>
      </w:pPr>
      <w:r w:rsidRPr="0001384F">
        <w:rPr>
          <w:lang w:val="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702518" w:rsidRPr="0001384F" w:rsidRDefault="00702518" w:rsidP="00702518">
      <w:pPr>
        <w:widowControl/>
        <w:autoSpaceDE/>
        <w:ind w:firstLine="454"/>
        <w:jc w:val="both"/>
        <w:rPr>
          <w:lang w:val="ru-RU"/>
        </w:rPr>
      </w:pPr>
      <w:r w:rsidRPr="0001384F">
        <w:rPr>
          <w:lang w:val="ru-RU"/>
        </w:rPr>
        <w:lastRenderedPageBreak/>
        <w:t>• сравнивать различные типы политических режимов, обосновывать преимущества демократического политического устройства;</w:t>
      </w:r>
    </w:p>
    <w:p w:rsidR="00702518" w:rsidRPr="0001384F" w:rsidRDefault="00702518" w:rsidP="00702518">
      <w:pPr>
        <w:widowControl/>
        <w:autoSpaceDE/>
        <w:ind w:firstLine="454"/>
        <w:jc w:val="both"/>
        <w:rPr>
          <w:lang w:val="ru-RU"/>
        </w:rPr>
      </w:pPr>
      <w:r w:rsidRPr="0001384F">
        <w:rPr>
          <w:lang w:val="ru-RU"/>
        </w:rPr>
        <w:t>• описывать основные признаки любого государства, конкретизировать их на примерах прошлого и современности;</w:t>
      </w:r>
    </w:p>
    <w:p w:rsidR="00702518" w:rsidRPr="0001384F" w:rsidRDefault="00702518" w:rsidP="00702518">
      <w:pPr>
        <w:widowControl/>
        <w:autoSpaceDE/>
        <w:ind w:firstLine="454"/>
        <w:jc w:val="both"/>
        <w:rPr>
          <w:lang w:val="ru-RU"/>
        </w:rPr>
      </w:pPr>
      <w:r w:rsidRPr="0001384F">
        <w:rPr>
          <w:lang w:val="ru-RU"/>
        </w:rPr>
        <w:t>• характеризовать базовые черты избирательной системы в нашем обществе, основные проявления роли избирателя;</w:t>
      </w:r>
    </w:p>
    <w:p w:rsidR="00702518" w:rsidRPr="0001384F" w:rsidRDefault="00702518" w:rsidP="00702518">
      <w:pPr>
        <w:widowControl/>
        <w:autoSpaceDE/>
        <w:ind w:firstLine="454"/>
        <w:jc w:val="both"/>
        <w:rPr>
          <w:lang w:val="ru-RU"/>
        </w:rPr>
      </w:pPr>
      <w:r w:rsidRPr="0001384F">
        <w:rPr>
          <w:lang w:val="ru-RU"/>
        </w:rPr>
        <w:t>• различать факты и мнения в потоке политической информации.</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осознавать значение гражданской активности и патриотической позиции в укреплении нашего государства;</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соотносить различные оценки политических событий и процессов и делать обоснованные выводы.</w:t>
      </w:r>
    </w:p>
    <w:p w:rsidR="00702518" w:rsidRPr="0001384F" w:rsidRDefault="00702518" w:rsidP="00702518">
      <w:pPr>
        <w:pStyle w:val="Abstract0"/>
        <w:spacing w:line="240" w:lineRule="auto"/>
        <w:rPr>
          <w:b/>
          <w:sz w:val="24"/>
          <w:szCs w:val="24"/>
        </w:rPr>
      </w:pPr>
      <w:r w:rsidRPr="0001384F">
        <w:rPr>
          <w:b/>
          <w:sz w:val="24"/>
          <w:szCs w:val="24"/>
        </w:rPr>
        <w:t>Культурно-информационная среда общественной жизни</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характеризовать развитие отдельных областей и форм культуры;</w:t>
      </w:r>
    </w:p>
    <w:p w:rsidR="00702518" w:rsidRPr="0001384F" w:rsidRDefault="00702518" w:rsidP="00702518">
      <w:pPr>
        <w:widowControl/>
        <w:autoSpaceDE/>
        <w:ind w:firstLine="454"/>
        <w:jc w:val="both"/>
        <w:rPr>
          <w:lang w:val="ru-RU"/>
        </w:rPr>
      </w:pPr>
      <w:r w:rsidRPr="0001384F">
        <w:rPr>
          <w:lang w:val="ru-RU"/>
        </w:rPr>
        <w:t>• распознавать и различать явления духовной культуры;</w:t>
      </w:r>
    </w:p>
    <w:p w:rsidR="00702518" w:rsidRPr="0001384F" w:rsidRDefault="00702518" w:rsidP="00702518">
      <w:pPr>
        <w:widowControl/>
        <w:autoSpaceDE/>
        <w:ind w:firstLine="454"/>
        <w:jc w:val="both"/>
        <w:rPr>
          <w:lang w:val="ru-RU"/>
        </w:rPr>
      </w:pPr>
      <w:r w:rsidRPr="0001384F">
        <w:rPr>
          <w:lang w:val="ru-RU"/>
        </w:rPr>
        <w:t>• описывать различные средства массовой информации;</w:t>
      </w:r>
    </w:p>
    <w:p w:rsidR="00702518" w:rsidRPr="0001384F" w:rsidRDefault="00702518" w:rsidP="00702518">
      <w:pPr>
        <w:widowControl/>
        <w:autoSpaceDE/>
        <w:ind w:firstLine="454"/>
        <w:jc w:val="both"/>
        <w:rPr>
          <w:lang w:val="ru-RU"/>
        </w:rPr>
      </w:pPr>
      <w:r w:rsidRPr="0001384F">
        <w:rPr>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702518" w:rsidRPr="0001384F" w:rsidRDefault="00702518" w:rsidP="00702518">
      <w:pPr>
        <w:widowControl/>
        <w:autoSpaceDE/>
        <w:ind w:firstLine="454"/>
        <w:jc w:val="both"/>
        <w:rPr>
          <w:lang w:val="ru-RU"/>
        </w:rPr>
      </w:pPr>
      <w:r w:rsidRPr="0001384F">
        <w:rPr>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описывать процессы создания, сохранения, трансляции и усвоения достижений культуры;</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характеризовать основные направления развития отечественной культуры в современных условиях;</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осуществлять рефлексию своих ценностей.</w:t>
      </w:r>
    </w:p>
    <w:p w:rsidR="00702518" w:rsidRPr="0001384F" w:rsidRDefault="00702518" w:rsidP="00702518">
      <w:pPr>
        <w:pStyle w:val="Abstract0"/>
        <w:spacing w:line="240" w:lineRule="auto"/>
        <w:rPr>
          <w:b/>
          <w:sz w:val="24"/>
          <w:szCs w:val="24"/>
        </w:rPr>
      </w:pPr>
      <w:r w:rsidRPr="0001384F">
        <w:rPr>
          <w:b/>
          <w:sz w:val="24"/>
          <w:szCs w:val="24"/>
        </w:rPr>
        <w:t>Человек в меняющемся обществе</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характеризовать явление ускорения социального развития;</w:t>
      </w:r>
    </w:p>
    <w:p w:rsidR="00702518" w:rsidRPr="0001384F" w:rsidRDefault="00702518" w:rsidP="00702518">
      <w:pPr>
        <w:widowControl/>
        <w:autoSpaceDE/>
        <w:ind w:firstLine="454"/>
        <w:jc w:val="both"/>
        <w:rPr>
          <w:lang w:val="ru-RU"/>
        </w:rPr>
      </w:pPr>
      <w:r w:rsidRPr="0001384F">
        <w:rPr>
          <w:lang w:val="ru-RU"/>
        </w:rPr>
        <w:t>• объяснять необходимость непрерывного образования в современных условиях;</w:t>
      </w:r>
    </w:p>
    <w:p w:rsidR="00702518" w:rsidRPr="0001384F" w:rsidRDefault="00702518" w:rsidP="00702518">
      <w:pPr>
        <w:widowControl/>
        <w:autoSpaceDE/>
        <w:ind w:firstLine="454"/>
        <w:jc w:val="both"/>
        <w:rPr>
          <w:lang w:val="ru-RU"/>
        </w:rPr>
      </w:pPr>
      <w:r w:rsidRPr="0001384F">
        <w:rPr>
          <w:lang w:val="ru-RU"/>
        </w:rPr>
        <w:t>• описывать многообразие профессий в современном мире;</w:t>
      </w:r>
    </w:p>
    <w:p w:rsidR="00702518" w:rsidRPr="0001384F" w:rsidRDefault="00702518" w:rsidP="00702518">
      <w:pPr>
        <w:widowControl/>
        <w:autoSpaceDE/>
        <w:ind w:firstLine="454"/>
        <w:jc w:val="both"/>
        <w:rPr>
          <w:lang w:val="ru-RU"/>
        </w:rPr>
      </w:pPr>
      <w:r w:rsidRPr="0001384F">
        <w:rPr>
          <w:lang w:val="ru-RU"/>
        </w:rPr>
        <w:t>• характеризовать роль молодёжи в развитии современного общества;</w:t>
      </w:r>
    </w:p>
    <w:p w:rsidR="00702518" w:rsidRPr="0001384F" w:rsidRDefault="00702518" w:rsidP="00702518">
      <w:pPr>
        <w:widowControl/>
        <w:autoSpaceDE/>
        <w:ind w:firstLine="454"/>
        <w:jc w:val="both"/>
        <w:rPr>
          <w:lang w:val="ru-RU"/>
        </w:rPr>
      </w:pPr>
      <w:r w:rsidRPr="0001384F">
        <w:rPr>
          <w:lang w:val="ru-RU"/>
        </w:rPr>
        <w:t>• извлекать социальную информацию из доступных источников;</w:t>
      </w:r>
    </w:p>
    <w:p w:rsidR="00702518" w:rsidRPr="00C43316" w:rsidRDefault="00702518" w:rsidP="00702518">
      <w:pPr>
        <w:widowControl/>
        <w:autoSpaceDE/>
        <w:ind w:firstLine="454"/>
        <w:jc w:val="both"/>
        <w:rPr>
          <w:lang w:val="ru-RU"/>
        </w:rPr>
      </w:pPr>
      <w:r w:rsidRPr="0001384F">
        <w:rPr>
          <w:lang w:val="ru-RU"/>
        </w:rPr>
        <w:t>• применять полученные знания для решения отдельных социальных проблем.</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критически воспринимать сообщения и рекламу в СМИ и Интернете о таких направлениях массовой культуры, как шоу-бизнес и мода;</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оценивать роль спорта и спортивных достижений в контексте современной общественной жизни;</w:t>
      </w:r>
    </w:p>
    <w:p w:rsidR="00702518" w:rsidRDefault="00702518" w:rsidP="00702518">
      <w:pPr>
        <w:widowControl/>
        <w:autoSpaceDE/>
        <w:ind w:firstLine="454"/>
        <w:jc w:val="both"/>
        <w:rPr>
          <w:i/>
          <w:lang w:val="ru-RU"/>
        </w:rPr>
      </w:pPr>
      <w:r w:rsidRPr="0001384F">
        <w:rPr>
          <w:lang w:val="ru-RU"/>
        </w:rPr>
        <w:t>• </w:t>
      </w:r>
      <w:r w:rsidRPr="0001384F">
        <w:rPr>
          <w:i/>
          <w:lang w:val="ru-RU"/>
        </w:rPr>
        <w:t>выражать и обосновывать собственную позицию по актуальным проблемам молодёжи.</w:t>
      </w:r>
    </w:p>
    <w:p w:rsidR="00702518" w:rsidRDefault="00702518" w:rsidP="00702518">
      <w:pPr>
        <w:widowControl/>
        <w:autoSpaceDE/>
        <w:ind w:firstLine="454"/>
        <w:jc w:val="both"/>
        <w:rPr>
          <w:b/>
          <w:lang w:val="ru-RU"/>
        </w:rPr>
      </w:pPr>
      <w:r w:rsidRPr="00C43316">
        <w:rPr>
          <w:b/>
          <w:lang w:val="ru-RU"/>
        </w:rPr>
        <w:t>Человек и закон</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02518" w:rsidRPr="0001384F" w:rsidRDefault="00702518" w:rsidP="00702518">
      <w:pPr>
        <w:widowControl/>
        <w:autoSpaceDE/>
        <w:ind w:firstLine="454"/>
        <w:jc w:val="both"/>
        <w:rPr>
          <w:lang w:val="ru-RU"/>
        </w:rPr>
      </w:pPr>
      <w:r w:rsidRPr="0001384F">
        <w:rPr>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02518" w:rsidRPr="0001384F" w:rsidRDefault="00702518" w:rsidP="00702518">
      <w:pPr>
        <w:widowControl/>
        <w:autoSpaceDE/>
        <w:ind w:firstLine="454"/>
        <w:jc w:val="both"/>
        <w:rPr>
          <w:lang w:val="ru-RU"/>
        </w:rPr>
      </w:pPr>
      <w:r w:rsidRPr="0001384F">
        <w:rPr>
          <w:lang w:val="ru-RU"/>
        </w:rPr>
        <w:lastRenderedPageBreak/>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02518" w:rsidRPr="0001384F" w:rsidRDefault="00702518" w:rsidP="00702518">
      <w:pPr>
        <w:widowControl/>
        <w:autoSpaceDE/>
        <w:ind w:firstLine="454"/>
        <w:jc w:val="both"/>
        <w:rPr>
          <w:lang w:val="ru-RU"/>
        </w:rPr>
      </w:pPr>
      <w:r w:rsidRPr="0001384F">
        <w:rPr>
          <w:lang w:val="ru-RU"/>
        </w:rPr>
        <w:t>• объяснять на конкретных примерах особенности правового положения и юридической ответственности несовершеннолетних;</w:t>
      </w:r>
    </w:p>
    <w:p w:rsidR="00702518" w:rsidRPr="0001384F" w:rsidRDefault="00702518" w:rsidP="00702518">
      <w:pPr>
        <w:widowControl/>
        <w:autoSpaceDE/>
        <w:ind w:firstLine="454"/>
        <w:jc w:val="both"/>
        <w:rPr>
          <w:lang w:val="ru-RU"/>
        </w:rPr>
      </w:pPr>
      <w:r w:rsidRPr="0001384F">
        <w:rPr>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lang w:val="ru-RU"/>
        </w:rPr>
      </w:pPr>
      <w:r w:rsidRPr="0001384F">
        <w:rPr>
          <w:lang w:val="ru-RU"/>
        </w:rPr>
        <w:t>• </w:t>
      </w:r>
      <w:r w:rsidRPr="0001384F">
        <w:rPr>
          <w:i/>
          <w:lang w:val="ru-RU"/>
        </w:rPr>
        <w:t>оценивать сущность и значение правопорядка и законности, собственный возможный вклад в их становление и развитие</w:t>
      </w:r>
      <w:r w:rsidRPr="0001384F">
        <w:rPr>
          <w:lang w:val="ru-RU"/>
        </w:rPr>
        <w:t>;</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осознанно содействовать защите правопорядка в обществе правовыми способами и средствами;</w:t>
      </w:r>
    </w:p>
    <w:p w:rsidR="00702518" w:rsidRDefault="00702518" w:rsidP="00702518">
      <w:pPr>
        <w:widowControl/>
        <w:autoSpaceDE/>
        <w:ind w:firstLine="454"/>
        <w:jc w:val="both"/>
        <w:rPr>
          <w:i/>
          <w:lang w:val="ru-RU"/>
        </w:rPr>
      </w:pPr>
      <w:r w:rsidRPr="0001384F">
        <w:rPr>
          <w:lang w:val="ru-RU"/>
        </w:rPr>
        <w:t>• </w:t>
      </w:r>
      <w:r w:rsidRPr="0001384F">
        <w:rPr>
          <w:i/>
          <w:lang w:val="ru-RU"/>
        </w:rPr>
        <w:t>использовать знания и умения для формирования способности к личному самоопределени</w:t>
      </w:r>
      <w:r>
        <w:rPr>
          <w:i/>
          <w:lang w:val="ru-RU"/>
        </w:rPr>
        <w:t>ю, самореализации, самоконтролю;</w:t>
      </w:r>
    </w:p>
    <w:p w:rsidR="00702518" w:rsidRPr="00D06E85" w:rsidRDefault="00702518" w:rsidP="00F028DD">
      <w:pPr>
        <w:pStyle w:val="a6"/>
        <w:numPr>
          <w:ilvl w:val="0"/>
          <w:numId w:val="5"/>
        </w:numPr>
        <w:jc w:val="both"/>
        <w:rPr>
          <w:i/>
        </w:rPr>
      </w:pPr>
      <w:r>
        <w:rPr>
          <w:i/>
        </w:rPr>
        <w:t>Определять гражданское право, уголовное право, семейное право, экологическое право, административное право.</w:t>
      </w:r>
    </w:p>
    <w:p w:rsidR="00702518" w:rsidRPr="004E1CCE" w:rsidRDefault="00702518" w:rsidP="00702518">
      <w:pPr>
        <w:rPr>
          <w:i/>
          <w:lang w:val="ru-RU"/>
        </w:rPr>
      </w:pPr>
      <w:r w:rsidRPr="004E1CCE">
        <w:rPr>
          <w:i/>
          <w:lang w:val="ru-RU"/>
        </w:rPr>
        <w:t>Региональный компонент</w:t>
      </w:r>
    </w:p>
    <w:p w:rsidR="00702518" w:rsidRPr="00C43316" w:rsidRDefault="00702518" w:rsidP="00702518">
      <w:pPr>
        <w:rPr>
          <w:i/>
          <w:lang w:val="ru-RU"/>
        </w:rPr>
      </w:pPr>
      <w:r w:rsidRPr="00C43316">
        <w:rPr>
          <w:i/>
          <w:lang w:val="ru-RU"/>
        </w:rPr>
        <w:t>•</w:t>
      </w:r>
      <w:r w:rsidRPr="00C30E25">
        <w:rPr>
          <w:i/>
        </w:rPr>
        <w:t> </w:t>
      </w:r>
      <w:r w:rsidRPr="00C43316">
        <w:rPr>
          <w:i/>
          <w:lang w:val="ru-RU"/>
        </w:rPr>
        <w:t>владеть информацией об экономической жизни своего района, города,  республики Башкортостан.</w:t>
      </w:r>
    </w:p>
    <w:p w:rsidR="00702518" w:rsidRPr="00C43316" w:rsidRDefault="00702518" w:rsidP="00702518">
      <w:pPr>
        <w:rPr>
          <w:i/>
          <w:lang w:val="ru-RU"/>
        </w:rPr>
      </w:pPr>
      <w:r w:rsidRPr="00C43316">
        <w:rPr>
          <w:i/>
          <w:lang w:val="ru-RU"/>
        </w:rPr>
        <w:t xml:space="preserve">• владеть информацией о социальных изменениях в своем районе, городе,  республике Башкортостан. </w:t>
      </w:r>
    </w:p>
    <w:p w:rsidR="00702518" w:rsidRPr="00C43316" w:rsidRDefault="00702518" w:rsidP="00702518">
      <w:pPr>
        <w:rPr>
          <w:i/>
          <w:lang w:val="ru-RU"/>
        </w:rPr>
      </w:pPr>
      <w:r w:rsidRPr="00C43316">
        <w:rPr>
          <w:i/>
          <w:lang w:val="ru-RU"/>
        </w:rPr>
        <w:t>•знать названия и направление различных средств массовой информации в республике Башкортостан.</w:t>
      </w:r>
    </w:p>
    <w:p w:rsidR="00702518" w:rsidRPr="00C43316" w:rsidRDefault="00702518" w:rsidP="00702518">
      <w:pPr>
        <w:rPr>
          <w:i/>
          <w:lang w:val="ru-RU"/>
        </w:rPr>
      </w:pPr>
      <w:r w:rsidRPr="00C43316">
        <w:rPr>
          <w:i/>
          <w:lang w:val="ru-RU"/>
        </w:rPr>
        <w:t>• знать и объяснять  государственное устройство  Республики Башкортостан как субъекта  Российской Федерации.</w:t>
      </w:r>
    </w:p>
    <w:p w:rsidR="00702518" w:rsidRPr="00C43316" w:rsidRDefault="00702518" w:rsidP="00702518">
      <w:pPr>
        <w:rPr>
          <w:i/>
          <w:lang w:val="ru-RU"/>
        </w:rPr>
      </w:pPr>
      <w:r w:rsidRPr="00C43316">
        <w:rPr>
          <w:i/>
          <w:lang w:val="ru-RU"/>
        </w:rPr>
        <w:t>• знать  и описывать полномочия и компетенцию различных органов государственной власти и управления республики Башкортостан.</w:t>
      </w:r>
    </w:p>
    <w:p w:rsidR="00702518" w:rsidRPr="00C43316" w:rsidRDefault="00702518" w:rsidP="00702518">
      <w:pPr>
        <w:rPr>
          <w:i/>
          <w:lang w:val="ru-RU"/>
        </w:rPr>
      </w:pPr>
      <w:r w:rsidRPr="00C43316">
        <w:rPr>
          <w:i/>
          <w:lang w:val="ru-RU"/>
        </w:rPr>
        <w:t>• владеть информацией о деятельности политических, общественных организациях республики Башкортостан.</w:t>
      </w:r>
    </w:p>
    <w:p w:rsidR="00702518" w:rsidRPr="00C43316" w:rsidRDefault="00702518" w:rsidP="00702518">
      <w:pPr>
        <w:rPr>
          <w:i/>
          <w:lang w:val="ru-RU"/>
        </w:rPr>
      </w:pPr>
      <w:r w:rsidRPr="00C43316">
        <w:rPr>
          <w:i/>
          <w:lang w:val="ru-RU"/>
        </w:rPr>
        <w:t>• знать основные положения Конституции  республики Башкортостан.</w:t>
      </w:r>
    </w:p>
    <w:p w:rsidR="00702518" w:rsidRPr="00D06E85" w:rsidRDefault="00702518" w:rsidP="00702518">
      <w:pPr>
        <w:rPr>
          <w:i/>
          <w:lang w:val="ru-RU"/>
        </w:rPr>
      </w:pPr>
      <w:r w:rsidRPr="00C43316">
        <w:rPr>
          <w:i/>
          <w:lang w:val="ru-RU"/>
        </w:rPr>
        <w:t>• уметь дать сравнительную характеристику  деятельности  молодежи в республике Башкортостан и Российской Федерации.</w:t>
      </w:r>
    </w:p>
    <w:p w:rsidR="00702518" w:rsidRPr="0001384F" w:rsidRDefault="00702518" w:rsidP="00702518">
      <w:pPr>
        <w:pStyle w:val="afff8"/>
        <w:spacing w:line="240" w:lineRule="auto"/>
        <w:jc w:val="center"/>
        <w:rPr>
          <w:b/>
          <w:sz w:val="24"/>
        </w:rPr>
      </w:pPr>
      <w:r w:rsidRPr="0001384F">
        <w:rPr>
          <w:b/>
          <w:sz w:val="24"/>
        </w:rPr>
        <w:t>География</w:t>
      </w:r>
    </w:p>
    <w:p w:rsidR="00702518" w:rsidRPr="0001384F" w:rsidRDefault="00702518" w:rsidP="00702518">
      <w:pPr>
        <w:pStyle w:val="western"/>
        <w:spacing w:before="0" w:after="0"/>
        <w:ind w:firstLine="454"/>
        <w:rPr>
          <w:b/>
          <w:bCs/>
          <w:color w:val="auto"/>
        </w:rPr>
      </w:pPr>
      <w:r w:rsidRPr="0001384F">
        <w:rPr>
          <w:b/>
          <w:bCs/>
          <w:color w:val="auto"/>
        </w:rPr>
        <w:t>Источники географической информации</w:t>
      </w:r>
    </w:p>
    <w:p w:rsidR="00702518" w:rsidRPr="0001384F" w:rsidRDefault="00702518" w:rsidP="00702518">
      <w:pPr>
        <w:pStyle w:val="western"/>
        <w:spacing w:before="0" w:after="0"/>
        <w:ind w:firstLine="454"/>
        <w:rPr>
          <w:color w:val="auto"/>
        </w:rPr>
      </w:pPr>
      <w:r w:rsidRPr="0001384F">
        <w:rPr>
          <w:bCs/>
          <w:color w:val="auto"/>
        </w:rPr>
        <w:t>Выпускник научится</w:t>
      </w:r>
      <w:r w:rsidRPr="0001384F">
        <w:rPr>
          <w:color w:val="auto"/>
        </w:rPr>
        <w:t>:</w:t>
      </w:r>
    </w:p>
    <w:p w:rsidR="00702518" w:rsidRPr="0001384F" w:rsidRDefault="00702518" w:rsidP="00702518">
      <w:pPr>
        <w:pStyle w:val="affe"/>
        <w:spacing w:before="0" w:after="0"/>
        <w:ind w:firstLine="454"/>
        <w:jc w:val="both"/>
      </w:pPr>
      <w:r w:rsidRPr="0001384F">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02518" w:rsidRPr="0001384F" w:rsidRDefault="00702518" w:rsidP="00702518">
      <w:pPr>
        <w:pStyle w:val="affe"/>
        <w:spacing w:before="0" w:after="0"/>
        <w:ind w:firstLine="454"/>
        <w:jc w:val="both"/>
      </w:pPr>
      <w:r w:rsidRPr="0001384F">
        <w:t>• анализировать, обобщать и интерпретировать географическую информацию;</w:t>
      </w:r>
    </w:p>
    <w:p w:rsidR="00702518" w:rsidRPr="0001384F" w:rsidRDefault="00702518" w:rsidP="00702518">
      <w:pPr>
        <w:pStyle w:val="affe"/>
        <w:spacing w:before="0" w:after="0"/>
        <w:ind w:firstLine="454"/>
        <w:jc w:val="both"/>
      </w:pPr>
      <w:r w:rsidRPr="0001384F">
        <w:t>• находить и формулировать по результатам наблюдений (в том числе инструментальных) зависимости и закономерности;</w:t>
      </w:r>
    </w:p>
    <w:p w:rsidR="00702518" w:rsidRPr="0001384F" w:rsidRDefault="00702518" w:rsidP="00702518">
      <w:pPr>
        <w:pStyle w:val="affe"/>
        <w:spacing w:before="0" w:after="0"/>
        <w:ind w:firstLine="454"/>
        <w:jc w:val="both"/>
      </w:pPr>
      <w:r w:rsidRPr="0001384F">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02518" w:rsidRPr="00D06E85" w:rsidRDefault="00702518" w:rsidP="00702518">
      <w:pPr>
        <w:rPr>
          <w:i/>
          <w:lang w:val="ru-RU"/>
        </w:rPr>
      </w:pPr>
      <w:r w:rsidRPr="00D06E85">
        <w:rPr>
          <w:i/>
          <w:lang w:val="ru-RU"/>
        </w:rPr>
        <w:t>•</w:t>
      </w:r>
      <w:r w:rsidRPr="00D06E85">
        <w:rPr>
          <w:i/>
        </w:rPr>
        <w:t> </w:t>
      </w:r>
      <w:r w:rsidRPr="00D06E85">
        <w:rPr>
          <w:i/>
          <w:lang w:val="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РБ разного содержания и по географическому атласу РБ;</w:t>
      </w:r>
    </w:p>
    <w:p w:rsidR="00702518" w:rsidRPr="0001384F" w:rsidRDefault="00702518" w:rsidP="00702518">
      <w:pPr>
        <w:pStyle w:val="western"/>
        <w:spacing w:before="0" w:after="0"/>
        <w:ind w:firstLine="454"/>
        <w:rPr>
          <w:color w:val="auto"/>
        </w:rPr>
      </w:pPr>
      <w:r w:rsidRPr="0001384F">
        <w:lastRenderedPageBreak/>
        <w:t>• </w:t>
      </w:r>
      <w:r w:rsidRPr="0001384F">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702518" w:rsidRPr="0001384F" w:rsidRDefault="00702518" w:rsidP="00702518">
      <w:pPr>
        <w:pStyle w:val="affe"/>
        <w:spacing w:before="0" w:after="0"/>
        <w:ind w:firstLine="454"/>
        <w:jc w:val="both"/>
      </w:pPr>
      <w:r w:rsidRPr="0001384F">
        <w:t>• составлять описания географических объектов, процессов и явлений с использованием разных источников географической информации;</w:t>
      </w:r>
    </w:p>
    <w:p w:rsidR="00702518" w:rsidRPr="0001384F" w:rsidRDefault="00702518" w:rsidP="00702518">
      <w:pPr>
        <w:pStyle w:val="affe"/>
        <w:spacing w:before="0" w:after="0"/>
        <w:ind w:firstLine="454"/>
        <w:jc w:val="both"/>
      </w:pPr>
      <w:r w:rsidRPr="0001384F">
        <w:t>• представлять в различных формах географическую информацию, необходимую для решения учебных и практико-ориентированных задач.</w:t>
      </w:r>
    </w:p>
    <w:p w:rsidR="00702518" w:rsidRPr="0001384F" w:rsidRDefault="00702518" w:rsidP="00702518">
      <w:pPr>
        <w:pStyle w:val="western"/>
        <w:spacing w:before="0" w:after="0"/>
        <w:ind w:firstLine="454"/>
        <w:rPr>
          <w:i/>
          <w:iCs/>
          <w:color w:val="auto"/>
        </w:rPr>
      </w:pPr>
      <w:r w:rsidRPr="0001384F">
        <w:rPr>
          <w:i/>
          <w:iCs/>
          <w:color w:val="auto"/>
        </w:rPr>
        <w:t>Выпускник получит возможность научиться:</w:t>
      </w:r>
    </w:p>
    <w:p w:rsidR="00702518" w:rsidRPr="0001384F" w:rsidRDefault="00702518" w:rsidP="00702518">
      <w:pPr>
        <w:pStyle w:val="western"/>
        <w:spacing w:before="0" w:after="0"/>
        <w:ind w:firstLine="454"/>
        <w:rPr>
          <w:i/>
          <w:iCs/>
          <w:color w:val="auto"/>
        </w:rPr>
      </w:pPr>
      <w:r w:rsidRPr="0001384F">
        <w:t>• </w:t>
      </w:r>
      <w:r w:rsidRPr="0001384F">
        <w:rPr>
          <w:i/>
          <w:iCs/>
          <w:color w:val="auto"/>
        </w:rPr>
        <w:t>ориентироваться на местности при помощи топографических карт и современных навигационных приборов;</w:t>
      </w:r>
    </w:p>
    <w:p w:rsidR="00702518" w:rsidRPr="0001384F" w:rsidRDefault="00702518" w:rsidP="00702518">
      <w:pPr>
        <w:pStyle w:val="western"/>
        <w:spacing w:before="0" w:after="0"/>
        <w:ind w:firstLine="454"/>
        <w:rPr>
          <w:i/>
          <w:iCs/>
          <w:color w:val="auto"/>
        </w:rPr>
      </w:pPr>
      <w:r w:rsidRPr="0001384F">
        <w:t>• </w:t>
      </w:r>
      <w:r w:rsidRPr="0001384F">
        <w:rPr>
          <w:i/>
          <w:iCs/>
          <w:color w:val="auto"/>
        </w:rPr>
        <w:t>читать космические снимки и аэрофотоснимки, планы местности и географические карты;</w:t>
      </w:r>
    </w:p>
    <w:p w:rsidR="00702518" w:rsidRPr="0001384F" w:rsidRDefault="00702518" w:rsidP="00702518">
      <w:pPr>
        <w:pStyle w:val="western"/>
        <w:spacing w:before="0" w:after="0"/>
        <w:ind w:firstLine="454"/>
        <w:rPr>
          <w:i/>
          <w:iCs/>
          <w:color w:val="auto"/>
        </w:rPr>
      </w:pPr>
      <w:r w:rsidRPr="0001384F">
        <w:t>• </w:t>
      </w:r>
      <w:r w:rsidRPr="0001384F">
        <w:rPr>
          <w:i/>
          <w:iCs/>
          <w:color w:val="auto"/>
        </w:rPr>
        <w:t>строить простые планы местности;</w:t>
      </w:r>
    </w:p>
    <w:p w:rsidR="00702518" w:rsidRPr="0001384F" w:rsidRDefault="00702518" w:rsidP="00702518">
      <w:pPr>
        <w:pStyle w:val="western"/>
        <w:spacing w:before="0" w:after="0"/>
        <w:ind w:firstLine="454"/>
        <w:rPr>
          <w:i/>
          <w:iCs/>
          <w:color w:val="auto"/>
        </w:rPr>
      </w:pPr>
      <w:r w:rsidRPr="0001384F">
        <w:t>• </w:t>
      </w:r>
      <w:r w:rsidRPr="0001384F">
        <w:rPr>
          <w:i/>
          <w:iCs/>
          <w:color w:val="auto"/>
        </w:rPr>
        <w:t>создавать простейшие географические карты различного содержания;</w:t>
      </w:r>
    </w:p>
    <w:p w:rsidR="00702518" w:rsidRPr="0001384F" w:rsidRDefault="00702518" w:rsidP="00702518">
      <w:pPr>
        <w:pStyle w:val="western"/>
        <w:spacing w:before="0" w:after="0"/>
        <w:ind w:firstLine="454"/>
        <w:rPr>
          <w:i/>
          <w:iCs/>
          <w:color w:val="auto"/>
        </w:rPr>
      </w:pPr>
      <w:r w:rsidRPr="0001384F">
        <w:t>• </w:t>
      </w:r>
      <w:r w:rsidRPr="0001384F">
        <w:rPr>
          <w:i/>
          <w:iCs/>
          <w:color w:val="auto"/>
        </w:rPr>
        <w:t>моделировать географические объекты и явления при помощи компьютерных программ.</w:t>
      </w:r>
    </w:p>
    <w:p w:rsidR="00702518" w:rsidRPr="0001384F" w:rsidRDefault="00702518" w:rsidP="00702518">
      <w:pPr>
        <w:pStyle w:val="Abstract0"/>
        <w:spacing w:line="240" w:lineRule="auto"/>
        <w:rPr>
          <w:b/>
          <w:sz w:val="24"/>
          <w:szCs w:val="24"/>
        </w:rPr>
      </w:pPr>
      <w:r w:rsidRPr="0001384F">
        <w:rPr>
          <w:b/>
          <w:sz w:val="24"/>
          <w:szCs w:val="24"/>
        </w:rPr>
        <w:t>Природа Земли и человек</w:t>
      </w:r>
    </w:p>
    <w:p w:rsidR="00702518" w:rsidRPr="0001384F" w:rsidRDefault="00702518" w:rsidP="00702518">
      <w:pPr>
        <w:pStyle w:val="western"/>
        <w:spacing w:before="0" w:after="0"/>
        <w:ind w:firstLine="454"/>
        <w:rPr>
          <w:bCs/>
          <w:color w:val="auto"/>
        </w:rPr>
      </w:pPr>
      <w:r w:rsidRPr="0001384F">
        <w:rPr>
          <w:bCs/>
          <w:color w:val="auto"/>
        </w:rPr>
        <w:t>Выпускник научится:</w:t>
      </w:r>
    </w:p>
    <w:p w:rsidR="00702518" w:rsidRPr="0001384F" w:rsidRDefault="00702518" w:rsidP="00702518">
      <w:pPr>
        <w:pStyle w:val="affe"/>
        <w:spacing w:before="0" w:after="0"/>
        <w:ind w:firstLine="454"/>
        <w:jc w:val="both"/>
      </w:pPr>
      <w:r w:rsidRPr="0001384F">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02518" w:rsidRPr="0001384F" w:rsidRDefault="00702518" w:rsidP="00702518">
      <w:pPr>
        <w:pStyle w:val="affe"/>
        <w:spacing w:before="0" w:after="0"/>
        <w:ind w:firstLine="454"/>
        <w:jc w:val="both"/>
      </w:pPr>
      <w:r w:rsidRPr="0001384F">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02518" w:rsidRPr="00D06E85" w:rsidRDefault="00702518" w:rsidP="00702518">
      <w:pPr>
        <w:rPr>
          <w:i/>
          <w:lang w:val="ru-RU"/>
        </w:rPr>
      </w:pPr>
      <w:r w:rsidRPr="00D06E85">
        <w:rPr>
          <w:i/>
          <w:lang w:val="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проявления на территории республики (своей местности);</w:t>
      </w:r>
    </w:p>
    <w:p w:rsidR="00702518" w:rsidRPr="0001384F" w:rsidRDefault="00702518" w:rsidP="00702518">
      <w:pPr>
        <w:pStyle w:val="affe"/>
        <w:spacing w:before="0" w:after="0"/>
        <w:ind w:firstLine="454"/>
        <w:jc w:val="both"/>
      </w:pPr>
      <w:r w:rsidRPr="0001384F">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02518" w:rsidRPr="0001384F" w:rsidRDefault="00702518" w:rsidP="00702518">
      <w:pPr>
        <w:pStyle w:val="affe"/>
        <w:spacing w:before="0" w:after="0"/>
        <w:ind w:firstLine="454"/>
        <w:jc w:val="both"/>
      </w:pPr>
      <w:r w:rsidRPr="0001384F">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702518" w:rsidRPr="0001384F" w:rsidRDefault="00702518" w:rsidP="00702518">
      <w:pPr>
        <w:pStyle w:val="western"/>
        <w:spacing w:before="0" w:after="0"/>
        <w:ind w:firstLine="454"/>
        <w:rPr>
          <w:i/>
          <w:iCs/>
          <w:color w:val="auto"/>
        </w:rPr>
      </w:pPr>
      <w:r w:rsidRPr="0001384F">
        <w:rPr>
          <w:i/>
          <w:iCs/>
          <w:color w:val="auto"/>
        </w:rPr>
        <w:t>Выпускник получит возможность научиться:</w:t>
      </w:r>
    </w:p>
    <w:p w:rsidR="00702518" w:rsidRPr="0001384F" w:rsidRDefault="00702518" w:rsidP="00702518">
      <w:pPr>
        <w:pStyle w:val="affe"/>
        <w:spacing w:before="0" w:after="0"/>
        <w:ind w:firstLine="454"/>
        <w:jc w:val="both"/>
        <w:rPr>
          <w:i/>
          <w:iCs/>
        </w:rPr>
      </w:pPr>
      <w:r w:rsidRPr="0001384F">
        <w:t>• </w:t>
      </w:r>
      <w:r w:rsidRPr="0001384F">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02518" w:rsidRPr="0001384F" w:rsidRDefault="00702518" w:rsidP="00702518">
      <w:pPr>
        <w:pStyle w:val="affe"/>
        <w:spacing w:before="0" w:after="0"/>
        <w:ind w:firstLine="454"/>
        <w:jc w:val="both"/>
        <w:rPr>
          <w:i/>
          <w:iCs/>
        </w:rPr>
      </w:pPr>
      <w:r w:rsidRPr="0001384F">
        <w:t>• </w:t>
      </w:r>
      <w:r w:rsidRPr="0001384F">
        <w:rPr>
          <w:i/>
          <w:iCs/>
        </w:rPr>
        <w:t xml:space="preserve">приводить примеры, иллюстрирующие роль географической науки в решении социально-экономических и </w:t>
      </w:r>
      <w:proofErr w:type="spellStart"/>
      <w:r w:rsidRPr="0001384F">
        <w:rPr>
          <w:i/>
          <w:iCs/>
        </w:rPr>
        <w:t>геоэкологических</w:t>
      </w:r>
      <w:proofErr w:type="spellEnd"/>
      <w:r w:rsidRPr="0001384F">
        <w:rPr>
          <w:i/>
          <w:iCs/>
        </w:rPr>
        <w:t xml:space="preserve"> проблем человечества; примеры практического использования географических знаний в различных областях деятельности;</w:t>
      </w:r>
    </w:p>
    <w:p w:rsidR="00702518" w:rsidRPr="0001384F" w:rsidRDefault="00702518" w:rsidP="00702518">
      <w:pPr>
        <w:pStyle w:val="affe"/>
        <w:spacing w:before="0" w:after="0"/>
        <w:ind w:firstLine="454"/>
        <w:jc w:val="both"/>
        <w:rPr>
          <w:i/>
          <w:iCs/>
        </w:rPr>
      </w:pPr>
      <w:r w:rsidRPr="0001384F">
        <w:t>• </w:t>
      </w:r>
      <w:r w:rsidRPr="0001384F">
        <w:rPr>
          <w:i/>
          <w:iCs/>
        </w:rPr>
        <w:t>воспринимать и критически оценивать информацию географического содержания в научно-популярной литературе и СМИ;</w:t>
      </w:r>
    </w:p>
    <w:p w:rsidR="00702518" w:rsidRPr="00D06E85" w:rsidRDefault="00702518" w:rsidP="00702518">
      <w:pPr>
        <w:pStyle w:val="western"/>
        <w:spacing w:before="0" w:after="0"/>
        <w:ind w:firstLine="454"/>
        <w:rPr>
          <w:i/>
          <w:iCs/>
          <w:color w:val="auto"/>
        </w:rPr>
      </w:pPr>
      <w:r w:rsidRPr="0001384F">
        <w:t>• </w:t>
      </w:r>
      <w:r w:rsidRPr="0001384F">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02518" w:rsidRPr="0001384F" w:rsidRDefault="00702518" w:rsidP="00702518">
      <w:pPr>
        <w:pStyle w:val="Abstract0"/>
        <w:spacing w:line="240" w:lineRule="auto"/>
        <w:rPr>
          <w:b/>
          <w:sz w:val="24"/>
          <w:szCs w:val="24"/>
        </w:rPr>
      </w:pPr>
      <w:r w:rsidRPr="0001384F">
        <w:rPr>
          <w:b/>
          <w:sz w:val="24"/>
          <w:szCs w:val="24"/>
        </w:rPr>
        <w:t>Население Земли</w:t>
      </w:r>
    </w:p>
    <w:p w:rsidR="00702518" w:rsidRPr="0001384F" w:rsidRDefault="00702518" w:rsidP="00702518">
      <w:pPr>
        <w:pStyle w:val="western"/>
        <w:spacing w:before="0" w:after="0"/>
        <w:ind w:firstLine="454"/>
        <w:rPr>
          <w:bCs/>
          <w:color w:val="auto"/>
        </w:rPr>
      </w:pPr>
      <w:r w:rsidRPr="0001384F">
        <w:rPr>
          <w:bCs/>
          <w:color w:val="auto"/>
        </w:rPr>
        <w:t xml:space="preserve">Выпускник научится: </w:t>
      </w:r>
    </w:p>
    <w:p w:rsidR="00702518" w:rsidRPr="0001384F" w:rsidRDefault="00702518" w:rsidP="00702518">
      <w:pPr>
        <w:pStyle w:val="affe"/>
        <w:spacing w:before="0" w:after="0"/>
        <w:ind w:firstLine="454"/>
        <w:jc w:val="both"/>
      </w:pPr>
      <w:r w:rsidRPr="0001384F">
        <w:t>• различать изученные демографические процессы и явления, характеризующие динамику численности населения Земли, отдельных регионов и стран;</w:t>
      </w:r>
    </w:p>
    <w:p w:rsidR="00702518" w:rsidRPr="0001384F" w:rsidRDefault="00702518" w:rsidP="00702518">
      <w:pPr>
        <w:pStyle w:val="affe"/>
        <w:spacing w:before="0" w:after="0"/>
        <w:ind w:firstLine="454"/>
        <w:jc w:val="both"/>
      </w:pPr>
      <w:r w:rsidRPr="0001384F">
        <w:t>• сравнивать особенности населения отдельных регионов и стран;</w:t>
      </w:r>
    </w:p>
    <w:p w:rsidR="00702518" w:rsidRPr="00D06E85" w:rsidRDefault="00702518" w:rsidP="00702518">
      <w:pPr>
        <w:rPr>
          <w:b/>
          <w:i/>
          <w:lang w:val="ru-RU"/>
        </w:rPr>
      </w:pPr>
      <w:r w:rsidRPr="00D06E85">
        <w:rPr>
          <w:b/>
          <w:i/>
          <w:lang w:val="ru-RU"/>
        </w:rPr>
        <w:t>• сравнивать особенности населения России и своей республики;</w:t>
      </w:r>
    </w:p>
    <w:p w:rsidR="00702518" w:rsidRPr="0001384F" w:rsidRDefault="00702518" w:rsidP="00702518">
      <w:pPr>
        <w:pStyle w:val="affe"/>
        <w:spacing w:before="0" w:after="0"/>
        <w:ind w:firstLine="454"/>
        <w:jc w:val="both"/>
      </w:pPr>
      <w:r w:rsidRPr="0001384F">
        <w:t>• использовать знания о взаимосвязях между изученными демографическими процессами и явлениями для объяснения их географических различий;</w:t>
      </w:r>
    </w:p>
    <w:p w:rsidR="00702518" w:rsidRPr="0001384F" w:rsidRDefault="00702518" w:rsidP="00702518">
      <w:pPr>
        <w:pStyle w:val="affe"/>
        <w:spacing w:before="0" w:after="0"/>
        <w:ind w:firstLine="454"/>
        <w:jc w:val="both"/>
      </w:pPr>
      <w:r w:rsidRPr="0001384F">
        <w:t>• проводить расчёты демографических показателей;</w:t>
      </w:r>
    </w:p>
    <w:p w:rsidR="00702518" w:rsidRPr="00D06E85" w:rsidRDefault="00702518" w:rsidP="00702518">
      <w:pPr>
        <w:rPr>
          <w:b/>
          <w:i/>
          <w:lang w:val="ru-RU"/>
        </w:rPr>
      </w:pPr>
      <w:r w:rsidRPr="00D06E85">
        <w:rPr>
          <w:b/>
          <w:i/>
          <w:lang w:val="ru-RU"/>
        </w:rPr>
        <w:lastRenderedPageBreak/>
        <w:t>• проводить расчёты демографических показателей на примере республики и своего района;</w:t>
      </w:r>
    </w:p>
    <w:p w:rsidR="00702518" w:rsidRPr="0001384F" w:rsidRDefault="00702518" w:rsidP="00702518">
      <w:pPr>
        <w:pStyle w:val="affe"/>
        <w:spacing w:before="0" w:after="0"/>
        <w:ind w:firstLine="454"/>
        <w:jc w:val="both"/>
      </w:pPr>
      <w:r w:rsidRPr="0001384F">
        <w:t>• объяснять особенности адаптации человека к разным природным условиям.</w:t>
      </w:r>
    </w:p>
    <w:p w:rsidR="00702518" w:rsidRPr="0001384F" w:rsidRDefault="00702518" w:rsidP="00702518">
      <w:pPr>
        <w:pStyle w:val="western"/>
        <w:spacing w:before="0" w:after="0"/>
        <w:ind w:firstLine="454"/>
        <w:rPr>
          <w:i/>
          <w:iCs/>
          <w:color w:val="auto"/>
        </w:rPr>
      </w:pPr>
      <w:r w:rsidRPr="0001384F">
        <w:rPr>
          <w:i/>
          <w:iCs/>
          <w:color w:val="auto"/>
        </w:rPr>
        <w:t>Выпускник получит возможность научиться:</w:t>
      </w:r>
    </w:p>
    <w:p w:rsidR="00702518" w:rsidRPr="0001384F" w:rsidRDefault="00702518" w:rsidP="00702518">
      <w:pPr>
        <w:pStyle w:val="western"/>
        <w:spacing w:before="0" w:after="0"/>
        <w:ind w:firstLine="454"/>
        <w:rPr>
          <w:i/>
          <w:iCs/>
          <w:color w:val="auto"/>
        </w:rPr>
      </w:pPr>
      <w:r w:rsidRPr="0001384F">
        <w:t>• </w:t>
      </w:r>
      <w:r w:rsidRPr="0001384F">
        <w:rPr>
          <w:i/>
          <w:iCs/>
          <w:color w:val="auto"/>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01384F">
        <w:rPr>
          <w:i/>
          <w:iCs/>
          <w:color w:val="auto"/>
        </w:rPr>
        <w:t>геоэкологических</w:t>
      </w:r>
      <w:proofErr w:type="spellEnd"/>
      <w:r w:rsidRPr="0001384F">
        <w:rPr>
          <w:i/>
          <w:iCs/>
          <w:color w:val="auto"/>
        </w:rPr>
        <w:t xml:space="preserve"> проблем человечества, стран и регионов;</w:t>
      </w:r>
    </w:p>
    <w:p w:rsidR="00702518" w:rsidRPr="0001384F" w:rsidRDefault="00702518" w:rsidP="00702518">
      <w:pPr>
        <w:pStyle w:val="western"/>
        <w:spacing w:before="0" w:after="0"/>
        <w:ind w:firstLine="454"/>
        <w:rPr>
          <w:i/>
          <w:iCs/>
          <w:color w:val="auto"/>
        </w:rPr>
      </w:pPr>
      <w:r w:rsidRPr="0001384F">
        <w:t>• </w:t>
      </w:r>
      <w:r w:rsidRPr="0001384F">
        <w:rPr>
          <w:i/>
          <w:iCs/>
          <w:color w:val="auto"/>
        </w:rPr>
        <w:t>самостоятельно проводить по разным источникам информации исследование, связанное с изучением населения.</w:t>
      </w:r>
    </w:p>
    <w:p w:rsidR="00702518" w:rsidRPr="0001384F" w:rsidRDefault="00702518" w:rsidP="00702518">
      <w:pPr>
        <w:pStyle w:val="Abstract0"/>
        <w:spacing w:line="240" w:lineRule="auto"/>
        <w:rPr>
          <w:b/>
          <w:sz w:val="24"/>
          <w:szCs w:val="24"/>
        </w:rPr>
      </w:pPr>
      <w:r w:rsidRPr="0001384F">
        <w:rPr>
          <w:b/>
          <w:sz w:val="24"/>
          <w:szCs w:val="24"/>
        </w:rPr>
        <w:t>Материки, океаны и страны</w:t>
      </w:r>
    </w:p>
    <w:p w:rsidR="00702518" w:rsidRPr="0001384F" w:rsidRDefault="00702518" w:rsidP="00702518">
      <w:pPr>
        <w:pStyle w:val="western"/>
        <w:spacing w:before="0" w:after="0"/>
        <w:ind w:firstLine="454"/>
        <w:rPr>
          <w:bCs/>
          <w:color w:val="auto"/>
        </w:rPr>
      </w:pPr>
      <w:r w:rsidRPr="0001384F">
        <w:rPr>
          <w:bCs/>
          <w:color w:val="auto"/>
        </w:rPr>
        <w:t xml:space="preserve">Выпускник научится: </w:t>
      </w:r>
    </w:p>
    <w:p w:rsidR="00702518" w:rsidRPr="0001384F" w:rsidRDefault="00702518" w:rsidP="00702518">
      <w:pPr>
        <w:pStyle w:val="affe"/>
        <w:spacing w:before="0" w:after="0"/>
        <w:ind w:firstLine="454"/>
        <w:jc w:val="both"/>
      </w:pPr>
      <w:r w:rsidRPr="0001384F">
        <w:t>• различать географические процессы и явления, определяющие особенности природы и населения материков и океанов, отдельных регионов и стран;</w:t>
      </w:r>
    </w:p>
    <w:p w:rsidR="00702518" w:rsidRPr="0001384F" w:rsidRDefault="00702518" w:rsidP="00702518">
      <w:pPr>
        <w:pStyle w:val="affe"/>
        <w:spacing w:before="0" w:after="0"/>
        <w:ind w:firstLine="454"/>
        <w:jc w:val="both"/>
      </w:pPr>
      <w:r w:rsidRPr="0001384F">
        <w:t>• сравнивать особенности природы и населения, материальной и духовной культуры регионов и отдельных стран;</w:t>
      </w:r>
    </w:p>
    <w:p w:rsidR="00702518" w:rsidRPr="0001384F" w:rsidRDefault="00702518" w:rsidP="00702518">
      <w:pPr>
        <w:pStyle w:val="affe"/>
        <w:spacing w:before="0" w:after="0"/>
        <w:ind w:firstLine="454"/>
        <w:jc w:val="both"/>
      </w:pPr>
      <w:r w:rsidRPr="0001384F">
        <w:t>• оценивать особенности взаимодействия природы и общества в пределах отдельных территорий;</w:t>
      </w:r>
    </w:p>
    <w:p w:rsidR="00702518" w:rsidRPr="0001384F" w:rsidRDefault="00702518" w:rsidP="00702518">
      <w:pPr>
        <w:pStyle w:val="affe"/>
        <w:spacing w:before="0" w:after="0"/>
        <w:ind w:firstLine="454"/>
        <w:jc w:val="both"/>
      </w:pPr>
      <w:r w:rsidRPr="0001384F">
        <w:t>• описывать на карте положение и взаиморасположение географических объектов;</w:t>
      </w:r>
    </w:p>
    <w:p w:rsidR="00702518" w:rsidRPr="0001384F" w:rsidRDefault="00702518" w:rsidP="00702518">
      <w:pPr>
        <w:pStyle w:val="affe"/>
        <w:spacing w:before="0" w:after="0"/>
        <w:ind w:firstLine="454"/>
        <w:jc w:val="both"/>
      </w:pPr>
      <w:r w:rsidRPr="0001384F">
        <w:t>• объяснять особенности компонентов природы отдельных территорий;</w:t>
      </w:r>
    </w:p>
    <w:p w:rsidR="00702518" w:rsidRPr="0001384F" w:rsidRDefault="00702518" w:rsidP="00702518">
      <w:pPr>
        <w:pStyle w:val="affe"/>
        <w:spacing w:before="0" w:after="0"/>
        <w:ind w:firstLine="454"/>
        <w:jc w:val="both"/>
      </w:pPr>
      <w:r w:rsidRPr="0001384F">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02518" w:rsidRPr="00D06E85" w:rsidRDefault="00702518" w:rsidP="00702518">
      <w:pPr>
        <w:pStyle w:val="affe"/>
        <w:spacing w:before="0" w:after="0"/>
        <w:ind w:firstLine="454"/>
        <w:jc w:val="both"/>
        <w:rPr>
          <w:i/>
        </w:rPr>
      </w:pPr>
      <w:r w:rsidRPr="0001384F">
        <w:t xml:space="preserve">• </w:t>
      </w:r>
      <w:r w:rsidRPr="00D06E85">
        <w:rPr>
          <w:i/>
        </w:rPr>
        <w:t>объяснять особенности природы, хозяйства и общества на основе анализа геральдики стран, России, Башкортостана,   городов и районов  республики.</w:t>
      </w:r>
    </w:p>
    <w:p w:rsidR="00702518" w:rsidRPr="0001384F" w:rsidRDefault="00702518" w:rsidP="00702518">
      <w:pPr>
        <w:pStyle w:val="western"/>
        <w:spacing w:before="0" w:after="0"/>
        <w:ind w:firstLine="454"/>
        <w:rPr>
          <w:i/>
          <w:iCs/>
          <w:color w:val="auto"/>
        </w:rPr>
      </w:pPr>
      <w:r w:rsidRPr="0001384F">
        <w:rPr>
          <w:i/>
          <w:iCs/>
          <w:color w:val="auto"/>
        </w:rPr>
        <w:t>Выпускник получит возможность научиться:</w:t>
      </w:r>
    </w:p>
    <w:p w:rsidR="00702518" w:rsidRPr="0001384F" w:rsidRDefault="00702518" w:rsidP="00702518">
      <w:pPr>
        <w:pStyle w:val="western"/>
        <w:spacing w:before="0" w:after="0"/>
        <w:ind w:firstLine="454"/>
        <w:rPr>
          <w:i/>
          <w:iCs/>
          <w:color w:val="auto"/>
        </w:rPr>
      </w:pPr>
      <w:r w:rsidRPr="0001384F">
        <w:t>• </w:t>
      </w:r>
      <w:r w:rsidRPr="0001384F">
        <w:rPr>
          <w:i/>
          <w:iCs/>
          <w:color w:val="auto"/>
        </w:rPr>
        <w:t>выдвигать гипотезы о связях и закономерностях событий, процессов, объектов, происходящих в географической оболочке;</w:t>
      </w:r>
    </w:p>
    <w:p w:rsidR="00702518" w:rsidRPr="0001384F" w:rsidRDefault="00702518" w:rsidP="00702518">
      <w:pPr>
        <w:pStyle w:val="affe"/>
        <w:spacing w:before="0" w:after="0"/>
        <w:ind w:firstLine="454"/>
        <w:jc w:val="both"/>
        <w:rPr>
          <w:i/>
          <w:iCs/>
        </w:rPr>
      </w:pPr>
      <w:r w:rsidRPr="0001384F">
        <w:t>• </w:t>
      </w:r>
      <w:r w:rsidRPr="0001384F">
        <w:rPr>
          <w:i/>
          <w:iCs/>
        </w:rPr>
        <w:t>сопоставлять существующие в науке точки зрения о причинах происходящих глобальных изменений климата;</w:t>
      </w:r>
    </w:p>
    <w:p w:rsidR="00702518" w:rsidRPr="0001384F" w:rsidRDefault="00702518" w:rsidP="00702518">
      <w:pPr>
        <w:pStyle w:val="western"/>
        <w:spacing w:before="0" w:after="0"/>
        <w:ind w:firstLine="454"/>
        <w:rPr>
          <w:i/>
          <w:iCs/>
          <w:color w:val="auto"/>
        </w:rPr>
      </w:pPr>
      <w:r w:rsidRPr="0001384F">
        <w:t>• </w:t>
      </w:r>
      <w:r w:rsidRPr="0001384F">
        <w:rPr>
          <w:i/>
          <w:iCs/>
          <w:color w:val="auto"/>
        </w:rPr>
        <w:t>оценить положительные и негативные последствия глобальных изменений климата для отдельных регионов и стран;</w:t>
      </w:r>
    </w:p>
    <w:p w:rsidR="00702518" w:rsidRPr="0001384F" w:rsidRDefault="00702518" w:rsidP="00702518">
      <w:pPr>
        <w:pStyle w:val="western"/>
        <w:spacing w:before="0" w:after="0"/>
        <w:ind w:firstLine="454"/>
        <w:rPr>
          <w:i/>
          <w:iCs/>
          <w:color w:val="auto"/>
        </w:rPr>
      </w:pPr>
      <w:r w:rsidRPr="0001384F">
        <w:t>• </w:t>
      </w:r>
      <w:r w:rsidRPr="0001384F">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02518" w:rsidRPr="0001384F" w:rsidRDefault="00702518" w:rsidP="00702518">
      <w:pPr>
        <w:pStyle w:val="western"/>
        <w:spacing w:before="0" w:after="0"/>
        <w:ind w:firstLine="454"/>
        <w:rPr>
          <w:b/>
          <w:bCs/>
          <w:color w:val="auto"/>
        </w:rPr>
      </w:pPr>
      <w:r w:rsidRPr="0001384F">
        <w:rPr>
          <w:b/>
          <w:bCs/>
          <w:color w:val="auto"/>
        </w:rPr>
        <w:t>Особенности географического положения России</w:t>
      </w:r>
    </w:p>
    <w:p w:rsidR="00702518" w:rsidRPr="0001384F" w:rsidRDefault="00702518" w:rsidP="00702518">
      <w:pPr>
        <w:pStyle w:val="western"/>
        <w:spacing w:before="0" w:after="0"/>
        <w:ind w:firstLine="454"/>
        <w:rPr>
          <w:bCs/>
          <w:color w:val="auto"/>
        </w:rPr>
      </w:pPr>
      <w:r w:rsidRPr="0001384F">
        <w:rPr>
          <w:bCs/>
          <w:color w:val="auto"/>
        </w:rPr>
        <w:t xml:space="preserve">Выпускник научится: </w:t>
      </w:r>
    </w:p>
    <w:p w:rsidR="00702518" w:rsidRPr="0001384F" w:rsidRDefault="00702518" w:rsidP="00702518">
      <w:pPr>
        <w:pStyle w:val="western"/>
        <w:spacing w:before="0" w:after="0"/>
        <w:ind w:firstLine="454"/>
        <w:rPr>
          <w:color w:val="auto"/>
        </w:rPr>
      </w:pPr>
      <w:r w:rsidRPr="0001384F">
        <w:t>• </w:t>
      </w:r>
      <w:r w:rsidRPr="0001384F">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702518" w:rsidRPr="0001384F" w:rsidRDefault="00702518" w:rsidP="00702518">
      <w:pPr>
        <w:pStyle w:val="western"/>
        <w:spacing w:before="0" w:after="0"/>
        <w:ind w:firstLine="454"/>
        <w:rPr>
          <w:color w:val="auto"/>
        </w:rPr>
      </w:pPr>
      <w:r w:rsidRPr="0001384F">
        <w:t>• </w:t>
      </w:r>
      <w:r w:rsidRPr="0001384F">
        <w:rPr>
          <w:color w:val="auto"/>
        </w:rPr>
        <w:t>оценивать воздействие географического положения Росс</w:t>
      </w:r>
      <w:proofErr w:type="gramStart"/>
      <w:r w:rsidRPr="0001384F">
        <w:rPr>
          <w:color w:val="auto"/>
        </w:rPr>
        <w:t>ии и её</w:t>
      </w:r>
      <w:proofErr w:type="gramEnd"/>
      <w:r w:rsidRPr="0001384F">
        <w:rPr>
          <w:color w:val="auto"/>
        </w:rPr>
        <w:t xml:space="preserve"> отдельных частей на особенности природы, жизнь и хозяйственную деятельность населения;</w:t>
      </w:r>
    </w:p>
    <w:p w:rsidR="00702518" w:rsidRPr="0001384F" w:rsidRDefault="00702518" w:rsidP="00702518">
      <w:pPr>
        <w:pStyle w:val="western"/>
        <w:spacing w:before="0" w:after="0"/>
        <w:ind w:firstLine="454"/>
        <w:rPr>
          <w:color w:val="auto"/>
          <w:shd w:val="clear" w:color="auto" w:fill="FFFF00"/>
        </w:rPr>
      </w:pPr>
      <w:r w:rsidRPr="0001384F">
        <w:rPr>
          <w:color w:val="auto"/>
        </w:rPr>
        <w:t xml:space="preserve">• </w:t>
      </w:r>
      <w:r w:rsidRPr="00D06E85">
        <w:rPr>
          <w:i/>
        </w:rPr>
        <w:t>оценивать воздействие географического положения РБ  на особенности природы, жизнь и хозяйственную деятельность населения;</w:t>
      </w:r>
    </w:p>
    <w:p w:rsidR="00702518" w:rsidRPr="0001384F" w:rsidRDefault="00702518" w:rsidP="00702518">
      <w:pPr>
        <w:pStyle w:val="western"/>
        <w:spacing w:before="0" w:after="0"/>
        <w:ind w:firstLine="454"/>
        <w:rPr>
          <w:color w:val="auto"/>
        </w:rPr>
      </w:pPr>
      <w:r w:rsidRPr="0001384F">
        <w:t>• </w:t>
      </w:r>
      <w:r w:rsidRPr="0001384F">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02518" w:rsidRPr="0001384F" w:rsidRDefault="00702518" w:rsidP="00702518">
      <w:pPr>
        <w:pStyle w:val="western"/>
        <w:spacing w:before="0" w:after="0"/>
        <w:ind w:firstLine="454"/>
        <w:rPr>
          <w:i/>
          <w:iCs/>
          <w:color w:val="auto"/>
        </w:rPr>
      </w:pPr>
      <w:r w:rsidRPr="0001384F">
        <w:rPr>
          <w:i/>
          <w:iCs/>
          <w:color w:val="auto"/>
        </w:rPr>
        <w:t>Выпускник получит возможность научиться:</w:t>
      </w:r>
    </w:p>
    <w:p w:rsidR="00702518" w:rsidRPr="00D06E85" w:rsidRDefault="00702518" w:rsidP="00702518">
      <w:pPr>
        <w:pStyle w:val="western"/>
        <w:spacing w:before="0" w:after="0"/>
        <w:ind w:firstLine="454"/>
        <w:rPr>
          <w:i/>
          <w:iCs/>
          <w:color w:val="auto"/>
        </w:rPr>
      </w:pPr>
      <w:r w:rsidRPr="0001384F">
        <w:t>• </w:t>
      </w:r>
      <w:r w:rsidRPr="0001384F">
        <w:rPr>
          <w:i/>
          <w:iCs/>
          <w:color w:val="auto"/>
        </w:rPr>
        <w:t xml:space="preserve">оценивать возможные в будущем изменения географического положения России, обусловленные мировыми </w:t>
      </w:r>
      <w:proofErr w:type="spellStart"/>
      <w:r w:rsidRPr="0001384F">
        <w:rPr>
          <w:i/>
          <w:iCs/>
          <w:color w:val="auto"/>
        </w:rPr>
        <w:t>геодемографическими</w:t>
      </w:r>
      <w:proofErr w:type="spellEnd"/>
      <w:r w:rsidRPr="0001384F">
        <w:rPr>
          <w:i/>
          <w:iCs/>
          <w:color w:val="auto"/>
        </w:rPr>
        <w:t>, геополитическими и геоэкономическими процессами, а также развитием глобальной коммуникационной системы.</w:t>
      </w:r>
    </w:p>
    <w:p w:rsidR="00702518" w:rsidRPr="0001384F" w:rsidRDefault="00702518" w:rsidP="00702518">
      <w:pPr>
        <w:pStyle w:val="western"/>
        <w:spacing w:before="0" w:after="0"/>
        <w:ind w:firstLine="454"/>
        <w:rPr>
          <w:b/>
          <w:bCs/>
          <w:color w:val="auto"/>
        </w:rPr>
      </w:pPr>
      <w:r w:rsidRPr="0001384F">
        <w:rPr>
          <w:b/>
          <w:bCs/>
          <w:color w:val="auto"/>
        </w:rPr>
        <w:t>Природа России</w:t>
      </w:r>
    </w:p>
    <w:p w:rsidR="00702518" w:rsidRPr="0001384F" w:rsidRDefault="00702518" w:rsidP="00702518">
      <w:pPr>
        <w:pStyle w:val="western"/>
        <w:spacing w:before="0" w:after="0"/>
        <w:ind w:firstLine="454"/>
        <w:rPr>
          <w:bCs/>
          <w:color w:val="auto"/>
        </w:rPr>
      </w:pPr>
      <w:r w:rsidRPr="0001384F">
        <w:rPr>
          <w:bCs/>
          <w:color w:val="auto"/>
        </w:rPr>
        <w:t xml:space="preserve">Выпускник научится: </w:t>
      </w:r>
    </w:p>
    <w:p w:rsidR="00702518" w:rsidRPr="0001384F" w:rsidRDefault="00702518" w:rsidP="00702518">
      <w:pPr>
        <w:pStyle w:val="affe"/>
        <w:spacing w:before="0" w:after="0"/>
        <w:ind w:firstLine="454"/>
        <w:jc w:val="both"/>
      </w:pPr>
      <w:r w:rsidRPr="0001384F">
        <w:t>• различать географические процессы и явления, определяющие особенности природы страны и отдельных регионов;</w:t>
      </w:r>
    </w:p>
    <w:p w:rsidR="00702518" w:rsidRPr="0001384F" w:rsidRDefault="00702518" w:rsidP="00702518">
      <w:pPr>
        <w:pStyle w:val="affe"/>
        <w:spacing w:before="0" w:after="0"/>
        <w:ind w:firstLine="454"/>
        <w:jc w:val="both"/>
      </w:pPr>
      <w:r w:rsidRPr="0001384F">
        <w:lastRenderedPageBreak/>
        <w:t>• сравнивать особенности природы отдельных регионов страны;</w:t>
      </w:r>
    </w:p>
    <w:p w:rsidR="00702518" w:rsidRPr="00D06E85" w:rsidRDefault="00702518" w:rsidP="00702518">
      <w:pPr>
        <w:rPr>
          <w:i/>
          <w:lang w:val="ru-RU"/>
        </w:rPr>
      </w:pPr>
      <w:r w:rsidRPr="00D06E85">
        <w:rPr>
          <w:i/>
          <w:lang w:val="ru-RU"/>
        </w:rPr>
        <w:t>• сравнивать особенности природы физико-географических районов РБ;</w:t>
      </w:r>
    </w:p>
    <w:p w:rsidR="00702518" w:rsidRPr="0001384F" w:rsidRDefault="00702518" w:rsidP="00702518">
      <w:pPr>
        <w:pStyle w:val="affe"/>
        <w:spacing w:before="0" w:after="0"/>
        <w:ind w:firstLine="454"/>
        <w:jc w:val="both"/>
      </w:pPr>
      <w:r w:rsidRPr="0001384F">
        <w:t>• оценивать особенности взаимодействия природы и общества в пределах отдельных территорий;</w:t>
      </w:r>
    </w:p>
    <w:p w:rsidR="00702518" w:rsidRPr="0001384F" w:rsidRDefault="00702518" w:rsidP="00702518">
      <w:pPr>
        <w:pStyle w:val="affe"/>
        <w:spacing w:before="0" w:after="0"/>
        <w:ind w:firstLine="454"/>
        <w:jc w:val="both"/>
      </w:pPr>
      <w:r w:rsidRPr="0001384F">
        <w:t>• описывать положение на карте и взаиморасположение географических объектов;</w:t>
      </w:r>
    </w:p>
    <w:p w:rsidR="00702518" w:rsidRPr="0001384F" w:rsidRDefault="00702518" w:rsidP="00702518">
      <w:pPr>
        <w:pStyle w:val="affe"/>
        <w:spacing w:before="0" w:after="0"/>
        <w:ind w:firstLine="454"/>
        <w:jc w:val="both"/>
      </w:pPr>
      <w:r w:rsidRPr="0001384F">
        <w:t>• объяснять особенности компонентов природы отдельных частей страны;</w:t>
      </w:r>
    </w:p>
    <w:p w:rsidR="00702518" w:rsidRPr="0001384F" w:rsidRDefault="00702518" w:rsidP="00702518">
      <w:pPr>
        <w:pStyle w:val="affe"/>
        <w:spacing w:before="0" w:after="0"/>
        <w:ind w:firstLine="454"/>
        <w:jc w:val="both"/>
      </w:pPr>
      <w:r w:rsidRPr="0001384F">
        <w:t xml:space="preserve">• оценивать природные условия и обеспеченность природными ресурсами отдельных территорий России; </w:t>
      </w:r>
    </w:p>
    <w:p w:rsidR="00702518" w:rsidRPr="00D06E85" w:rsidRDefault="00702518" w:rsidP="00702518">
      <w:pPr>
        <w:pStyle w:val="affe"/>
        <w:spacing w:before="0" w:after="0"/>
        <w:ind w:firstLine="454"/>
        <w:jc w:val="both"/>
        <w:rPr>
          <w:i/>
        </w:rPr>
      </w:pPr>
      <w:r w:rsidRPr="00D06E85">
        <w:t>• о</w:t>
      </w:r>
      <w:r w:rsidRPr="00D06E85">
        <w:rPr>
          <w:i/>
        </w:rPr>
        <w:t xml:space="preserve">ценивать природные условия и обеспеченность природными ресурсами территории РБ; </w:t>
      </w:r>
    </w:p>
    <w:p w:rsidR="00702518" w:rsidRPr="00D06E85" w:rsidRDefault="00702518" w:rsidP="00702518">
      <w:pPr>
        <w:rPr>
          <w:i/>
          <w:lang w:val="ru-RU"/>
        </w:rPr>
      </w:pPr>
      <w:r w:rsidRPr="00D06E85">
        <w:rPr>
          <w:i/>
          <w:lang w:val="ru-RU"/>
        </w:rPr>
        <w:t>• оценивать влияние хозяйственной деятельности человека на окружающую среду Башкортостана;</w:t>
      </w:r>
    </w:p>
    <w:p w:rsidR="00702518" w:rsidRPr="0001384F" w:rsidRDefault="00702518" w:rsidP="00702518">
      <w:pPr>
        <w:pStyle w:val="affe"/>
        <w:spacing w:before="0" w:after="0"/>
        <w:ind w:firstLine="454"/>
        <w:jc w:val="both"/>
      </w:pPr>
      <w:r w:rsidRPr="0001384F">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02518" w:rsidRPr="0001384F" w:rsidRDefault="00702518" w:rsidP="00702518">
      <w:pPr>
        <w:pStyle w:val="western"/>
        <w:spacing w:before="0" w:after="0"/>
        <w:ind w:firstLine="454"/>
        <w:rPr>
          <w:i/>
          <w:iCs/>
          <w:color w:val="auto"/>
        </w:rPr>
      </w:pPr>
      <w:r w:rsidRPr="0001384F">
        <w:rPr>
          <w:i/>
          <w:iCs/>
          <w:color w:val="auto"/>
        </w:rPr>
        <w:t>Выпускник получит возможность научиться:</w:t>
      </w:r>
    </w:p>
    <w:p w:rsidR="00702518" w:rsidRPr="0001384F" w:rsidRDefault="00702518" w:rsidP="00702518">
      <w:pPr>
        <w:pStyle w:val="western"/>
        <w:spacing w:before="0" w:after="0"/>
        <w:ind w:firstLine="454"/>
        <w:rPr>
          <w:i/>
          <w:iCs/>
          <w:color w:val="auto"/>
        </w:rPr>
      </w:pPr>
      <w:r w:rsidRPr="0001384F">
        <w:t>• </w:t>
      </w:r>
      <w:r w:rsidRPr="0001384F">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702518" w:rsidRPr="0001384F" w:rsidRDefault="00702518" w:rsidP="00702518">
      <w:pPr>
        <w:pStyle w:val="western"/>
        <w:spacing w:before="0" w:after="0"/>
        <w:ind w:firstLine="454"/>
        <w:rPr>
          <w:i/>
          <w:iCs/>
          <w:color w:val="auto"/>
        </w:rPr>
      </w:pPr>
      <w:r w:rsidRPr="0001384F">
        <w:t>• </w:t>
      </w:r>
      <w:r w:rsidRPr="0001384F">
        <w:rPr>
          <w:i/>
          <w:iCs/>
          <w:color w:val="auto"/>
        </w:rPr>
        <w:t>делать прогнозы трансформации географических систем и комплексов в результате изменения их компонентов.</w:t>
      </w:r>
    </w:p>
    <w:p w:rsidR="00702518" w:rsidRPr="0001384F" w:rsidRDefault="00702518" w:rsidP="00702518">
      <w:pPr>
        <w:pStyle w:val="western"/>
        <w:spacing w:before="0" w:after="0"/>
        <w:ind w:firstLine="454"/>
        <w:rPr>
          <w:b/>
          <w:bCs/>
          <w:color w:val="auto"/>
        </w:rPr>
      </w:pPr>
      <w:r w:rsidRPr="0001384F">
        <w:rPr>
          <w:b/>
          <w:bCs/>
          <w:color w:val="auto"/>
        </w:rPr>
        <w:t>Население России</w:t>
      </w:r>
    </w:p>
    <w:p w:rsidR="00702518" w:rsidRPr="0001384F" w:rsidRDefault="00702518" w:rsidP="00702518">
      <w:pPr>
        <w:pStyle w:val="western"/>
        <w:spacing w:before="0" w:after="0"/>
        <w:ind w:firstLine="454"/>
        <w:rPr>
          <w:bCs/>
          <w:color w:val="auto"/>
        </w:rPr>
      </w:pPr>
      <w:r w:rsidRPr="0001384F">
        <w:rPr>
          <w:bCs/>
          <w:color w:val="auto"/>
        </w:rPr>
        <w:t xml:space="preserve">Выпускник научится: </w:t>
      </w:r>
    </w:p>
    <w:p w:rsidR="00702518" w:rsidRPr="0001384F" w:rsidRDefault="00702518" w:rsidP="00702518">
      <w:pPr>
        <w:pStyle w:val="affe"/>
        <w:spacing w:before="0" w:after="0"/>
        <w:ind w:firstLine="454"/>
        <w:jc w:val="both"/>
      </w:pPr>
      <w:r w:rsidRPr="0001384F">
        <w:t>• различать демографические процессы и явления, характеризующие динамику численности населения России, отдельных регионов и стран;</w:t>
      </w:r>
    </w:p>
    <w:p w:rsidR="00702518" w:rsidRPr="00D06E85" w:rsidRDefault="00702518" w:rsidP="00702518">
      <w:pPr>
        <w:rPr>
          <w:i/>
          <w:lang w:val="ru-RU"/>
        </w:rPr>
      </w:pPr>
      <w:r w:rsidRPr="00D06E85">
        <w:rPr>
          <w:i/>
          <w:lang w:val="ru-RU"/>
        </w:rPr>
        <w:t>• анализировать  демографические процессы и явления, характеризующие динамику численности населения, факторы размещения, этнический и  языковой состав  населения РБ;</w:t>
      </w:r>
    </w:p>
    <w:p w:rsidR="00702518" w:rsidRPr="0001384F" w:rsidRDefault="00702518" w:rsidP="00702518">
      <w:pPr>
        <w:pStyle w:val="affe"/>
        <w:spacing w:before="0" w:after="0"/>
        <w:ind w:firstLine="454"/>
        <w:jc w:val="both"/>
      </w:pPr>
      <w:r w:rsidRPr="0001384F">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02518" w:rsidRPr="00D06E85" w:rsidRDefault="00702518" w:rsidP="00702518">
      <w:pPr>
        <w:rPr>
          <w:i/>
          <w:lang w:val="ru-RU"/>
        </w:rPr>
      </w:pPr>
      <w:r w:rsidRPr="00D06E85">
        <w:rPr>
          <w:i/>
          <w:lang w:val="ru-RU"/>
        </w:rPr>
        <w:t>•  определять индекс  развития человеческого потенциала в РБ по различным источникам информации;</w:t>
      </w:r>
    </w:p>
    <w:p w:rsidR="00702518" w:rsidRPr="0001384F" w:rsidRDefault="00702518" w:rsidP="00702518">
      <w:pPr>
        <w:pStyle w:val="affe"/>
        <w:spacing w:before="0" w:after="0"/>
        <w:ind w:firstLine="454"/>
        <w:jc w:val="both"/>
      </w:pPr>
      <w:r w:rsidRPr="0001384F">
        <w:t>• сравнивать особенности населения отдельных регионов страны по этническому, языковому и религиозному составу;</w:t>
      </w:r>
    </w:p>
    <w:p w:rsidR="00702518" w:rsidRPr="0001384F" w:rsidRDefault="00702518" w:rsidP="00702518">
      <w:pPr>
        <w:pStyle w:val="affe"/>
        <w:spacing w:before="0" w:after="0"/>
        <w:ind w:firstLine="454"/>
        <w:jc w:val="both"/>
      </w:pPr>
      <w:r w:rsidRPr="0001384F">
        <w:t>• объяснять особенности динамики численности, половозрастной структуры и размещения населения Росс</w:t>
      </w:r>
      <w:proofErr w:type="gramStart"/>
      <w:r w:rsidRPr="0001384F">
        <w:t>ии и её</w:t>
      </w:r>
      <w:proofErr w:type="gramEnd"/>
      <w:r w:rsidRPr="0001384F">
        <w:t xml:space="preserve"> отдельных регионов;</w:t>
      </w:r>
    </w:p>
    <w:p w:rsidR="00702518" w:rsidRPr="0001384F" w:rsidRDefault="00702518" w:rsidP="00702518">
      <w:pPr>
        <w:pStyle w:val="affe"/>
        <w:spacing w:before="0" w:after="0"/>
        <w:ind w:firstLine="454"/>
        <w:jc w:val="both"/>
      </w:pPr>
      <w:r w:rsidRPr="0001384F">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02518" w:rsidRPr="0001384F" w:rsidRDefault="00702518" w:rsidP="00702518">
      <w:pPr>
        <w:pStyle w:val="western"/>
        <w:spacing w:before="0" w:after="0"/>
        <w:ind w:firstLine="454"/>
        <w:rPr>
          <w:color w:val="auto"/>
        </w:rPr>
      </w:pPr>
      <w:r w:rsidRPr="0001384F">
        <w:t>• </w:t>
      </w:r>
      <w:r w:rsidRPr="0001384F">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02518" w:rsidRPr="00D06E85" w:rsidRDefault="00702518" w:rsidP="00702518">
      <w:pPr>
        <w:rPr>
          <w:i/>
          <w:lang w:val="ru-RU"/>
        </w:rPr>
      </w:pPr>
      <w:r w:rsidRPr="00D06E85">
        <w:rPr>
          <w:i/>
          <w:lang w:val="ru-RU"/>
        </w:rPr>
        <w:t>• использовать знания о демографических процессах для решения социально-экономических задач в Республике Башкортостан.</w:t>
      </w:r>
    </w:p>
    <w:p w:rsidR="00702518" w:rsidRPr="0001384F" w:rsidRDefault="00702518" w:rsidP="00702518">
      <w:pPr>
        <w:pStyle w:val="western"/>
        <w:spacing w:before="0" w:after="0"/>
        <w:ind w:firstLine="454"/>
        <w:rPr>
          <w:i/>
          <w:iCs/>
          <w:color w:val="auto"/>
        </w:rPr>
      </w:pPr>
      <w:r w:rsidRPr="0001384F">
        <w:rPr>
          <w:i/>
          <w:iCs/>
          <w:color w:val="auto"/>
        </w:rPr>
        <w:t>Выпускник получит возможность научиться:</w:t>
      </w:r>
    </w:p>
    <w:p w:rsidR="00702518" w:rsidRPr="0001384F" w:rsidRDefault="00702518" w:rsidP="00702518">
      <w:pPr>
        <w:pStyle w:val="western"/>
        <w:spacing w:before="0" w:after="0"/>
        <w:ind w:firstLine="454"/>
        <w:rPr>
          <w:i/>
          <w:iCs/>
          <w:color w:val="auto"/>
        </w:rPr>
      </w:pPr>
      <w:r w:rsidRPr="0001384F">
        <w:t>• </w:t>
      </w:r>
      <w:r w:rsidRPr="0001384F">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702518" w:rsidRPr="0001384F" w:rsidRDefault="00702518" w:rsidP="00702518">
      <w:pPr>
        <w:pStyle w:val="western"/>
        <w:spacing w:before="0" w:after="0"/>
        <w:ind w:firstLine="454"/>
        <w:rPr>
          <w:i/>
          <w:iCs/>
          <w:color w:val="auto"/>
        </w:rPr>
      </w:pPr>
      <w:r w:rsidRPr="0001384F">
        <w:t>• </w:t>
      </w:r>
      <w:r w:rsidRPr="0001384F">
        <w:rPr>
          <w:i/>
          <w:iCs/>
          <w:color w:val="auto"/>
        </w:rPr>
        <w:t>оценивать ситуацию на рынке труда и её динамику.</w:t>
      </w:r>
    </w:p>
    <w:p w:rsidR="00702518" w:rsidRPr="0001384F" w:rsidRDefault="00702518" w:rsidP="00702518">
      <w:pPr>
        <w:pStyle w:val="western"/>
        <w:spacing w:before="0" w:after="0"/>
        <w:ind w:firstLine="454"/>
        <w:rPr>
          <w:b/>
          <w:bCs/>
          <w:color w:val="auto"/>
        </w:rPr>
      </w:pPr>
      <w:r w:rsidRPr="0001384F">
        <w:rPr>
          <w:b/>
          <w:bCs/>
          <w:color w:val="auto"/>
        </w:rPr>
        <w:t>Хозяйство России</w:t>
      </w:r>
    </w:p>
    <w:p w:rsidR="00702518" w:rsidRPr="0001384F" w:rsidRDefault="00702518" w:rsidP="00702518">
      <w:pPr>
        <w:pStyle w:val="western"/>
        <w:spacing w:before="0" w:after="0"/>
        <w:ind w:firstLine="454"/>
        <w:rPr>
          <w:bCs/>
          <w:color w:val="auto"/>
        </w:rPr>
      </w:pPr>
      <w:r w:rsidRPr="0001384F">
        <w:rPr>
          <w:bCs/>
          <w:color w:val="auto"/>
        </w:rPr>
        <w:t xml:space="preserve">Выпускник научится: </w:t>
      </w:r>
    </w:p>
    <w:p w:rsidR="00702518" w:rsidRPr="0001384F" w:rsidRDefault="00702518" w:rsidP="00702518">
      <w:pPr>
        <w:pStyle w:val="affe"/>
        <w:spacing w:before="0" w:after="0"/>
        <w:ind w:firstLine="454"/>
        <w:jc w:val="both"/>
      </w:pPr>
      <w:r w:rsidRPr="0001384F">
        <w:lastRenderedPageBreak/>
        <w:t>• различать показатели, характеризующие отраслевую и территориальную структуру хозяйства;</w:t>
      </w:r>
    </w:p>
    <w:p w:rsidR="00702518" w:rsidRPr="0001384F" w:rsidRDefault="00702518" w:rsidP="00702518">
      <w:pPr>
        <w:pStyle w:val="affe"/>
        <w:spacing w:before="0" w:after="0"/>
        <w:ind w:firstLine="454"/>
        <w:jc w:val="both"/>
      </w:pPr>
      <w:r w:rsidRPr="0001384F">
        <w:t>• анализировать факторы, влияющие на размещение отраслей и отдельных предприятий по территории страны;</w:t>
      </w:r>
    </w:p>
    <w:p w:rsidR="00702518" w:rsidRPr="00D06E85" w:rsidRDefault="00702518" w:rsidP="00702518">
      <w:pPr>
        <w:rPr>
          <w:i/>
          <w:lang w:val="ru-RU"/>
        </w:rPr>
      </w:pPr>
      <w:r w:rsidRPr="00D06E85">
        <w:rPr>
          <w:i/>
          <w:lang w:val="ru-RU"/>
        </w:rPr>
        <w:t>• анализировать факторы, влияющие на размещение отраслей и отдельных предприятий по территории РБ;</w:t>
      </w:r>
    </w:p>
    <w:p w:rsidR="00702518" w:rsidRPr="00D06E85" w:rsidRDefault="00702518" w:rsidP="00702518">
      <w:pPr>
        <w:rPr>
          <w:i/>
          <w:lang w:val="ru-RU"/>
        </w:rPr>
      </w:pPr>
      <w:r w:rsidRPr="00D06E85">
        <w:rPr>
          <w:i/>
          <w:lang w:val="ru-RU"/>
        </w:rPr>
        <w:t>•</w:t>
      </w:r>
      <w:r w:rsidRPr="00D06E85">
        <w:rPr>
          <w:i/>
        </w:rPr>
        <w:t> </w:t>
      </w:r>
      <w:r w:rsidRPr="00D06E85">
        <w:rPr>
          <w:i/>
          <w:lang w:val="ru-RU"/>
        </w:rPr>
        <w:t>объяснять особенности отраслевой и территориальной структуры хозяйства России;</w:t>
      </w:r>
    </w:p>
    <w:p w:rsidR="00702518" w:rsidRPr="00D06E85" w:rsidRDefault="00702518" w:rsidP="00702518">
      <w:pPr>
        <w:rPr>
          <w:i/>
          <w:lang w:val="ru-RU"/>
        </w:rPr>
      </w:pPr>
      <w:r w:rsidRPr="00D06E85">
        <w:rPr>
          <w:i/>
          <w:lang w:val="ru-RU"/>
        </w:rPr>
        <w:t>• объяснять особенности отраслевой и территориальной структуры хозяйства РБ;</w:t>
      </w:r>
    </w:p>
    <w:p w:rsidR="00702518" w:rsidRPr="0001384F" w:rsidRDefault="00702518" w:rsidP="00702518">
      <w:pPr>
        <w:pStyle w:val="western"/>
        <w:spacing w:before="0" w:after="0"/>
        <w:ind w:firstLine="454"/>
        <w:rPr>
          <w:color w:val="auto"/>
        </w:rPr>
      </w:pPr>
      <w:r w:rsidRPr="0001384F">
        <w:t>• </w:t>
      </w:r>
      <w:r w:rsidRPr="0001384F">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02518" w:rsidRPr="0001384F" w:rsidRDefault="00702518" w:rsidP="00702518">
      <w:pPr>
        <w:pStyle w:val="western"/>
        <w:spacing w:before="0" w:after="0"/>
        <w:ind w:firstLine="454"/>
        <w:rPr>
          <w:i/>
          <w:iCs/>
          <w:color w:val="auto"/>
        </w:rPr>
      </w:pPr>
      <w:r w:rsidRPr="0001384F">
        <w:rPr>
          <w:i/>
          <w:iCs/>
          <w:color w:val="auto"/>
        </w:rPr>
        <w:t>Выпускник получит возможность научиться:</w:t>
      </w:r>
    </w:p>
    <w:p w:rsidR="00702518" w:rsidRPr="0001384F" w:rsidRDefault="00702518" w:rsidP="00702518">
      <w:pPr>
        <w:pStyle w:val="western"/>
        <w:spacing w:before="0" w:after="0"/>
        <w:ind w:firstLine="454"/>
        <w:rPr>
          <w:i/>
          <w:iCs/>
          <w:color w:val="auto"/>
        </w:rPr>
      </w:pPr>
      <w:r w:rsidRPr="0001384F">
        <w:t>• </w:t>
      </w:r>
      <w:r w:rsidRPr="0001384F">
        <w:rPr>
          <w:i/>
          <w:iCs/>
          <w:color w:val="auto"/>
        </w:rPr>
        <w:t xml:space="preserve">выдвигать и обосновывать на основе </w:t>
      </w:r>
      <w:proofErr w:type="gramStart"/>
      <w:r w:rsidRPr="0001384F">
        <w:rPr>
          <w:i/>
          <w:iCs/>
          <w:color w:val="auto"/>
        </w:rPr>
        <w:t>анализа комплекса источников информации гипотезы</w:t>
      </w:r>
      <w:proofErr w:type="gramEnd"/>
      <w:r w:rsidRPr="0001384F">
        <w:rPr>
          <w:i/>
          <w:iCs/>
          <w:color w:val="auto"/>
        </w:rPr>
        <w:t xml:space="preserve"> об изменении отраслевой и территориальной структуры хозяйства страны;</w:t>
      </w:r>
    </w:p>
    <w:p w:rsidR="00702518" w:rsidRPr="0001384F" w:rsidRDefault="00702518" w:rsidP="00702518">
      <w:pPr>
        <w:pStyle w:val="western"/>
        <w:spacing w:before="0" w:after="0"/>
        <w:ind w:firstLine="454"/>
        <w:rPr>
          <w:i/>
          <w:iCs/>
          <w:color w:val="auto"/>
        </w:rPr>
      </w:pPr>
      <w:r w:rsidRPr="0001384F">
        <w:t>• </w:t>
      </w:r>
      <w:r w:rsidRPr="0001384F">
        <w:rPr>
          <w:i/>
          <w:iCs/>
          <w:color w:val="auto"/>
        </w:rPr>
        <w:t xml:space="preserve">обосновывать возможные пути </w:t>
      </w:r>
      <w:proofErr w:type="gramStart"/>
      <w:r w:rsidRPr="0001384F">
        <w:rPr>
          <w:i/>
          <w:iCs/>
          <w:color w:val="auto"/>
        </w:rPr>
        <w:t>решения проблем развития хозяйства России</w:t>
      </w:r>
      <w:proofErr w:type="gramEnd"/>
      <w:r w:rsidRPr="0001384F">
        <w:rPr>
          <w:i/>
          <w:iCs/>
          <w:color w:val="auto"/>
        </w:rPr>
        <w:t>.</w:t>
      </w:r>
    </w:p>
    <w:p w:rsidR="00702518" w:rsidRPr="0001384F" w:rsidRDefault="00702518" w:rsidP="00702518">
      <w:pPr>
        <w:pStyle w:val="western"/>
        <w:spacing w:before="0" w:after="0"/>
        <w:ind w:firstLine="454"/>
        <w:rPr>
          <w:b/>
          <w:bCs/>
          <w:color w:val="auto"/>
        </w:rPr>
      </w:pPr>
      <w:r w:rsidRPr="0001384F">
        <w:rPr>
          <w:b/>
          <w:bCs/>
          <w:color w:val="auto"/>
        </w:rPr>
        <w:t>Районы России</w:t>
      </w:r>
    </w:p>
    <w:p w:rsidR="00702518" w:rsidRPr="0001384F" w:rsidRDefault="00702518" w:rsidP="00702518">
      <w:pPr>
        <w:pStyle w:val="western"/>
        <w:spacing w:before="0" w:after="0"/>
        <w:ind w:firstLine="454"/>
        <w:rPr>
          <w:bCs/>
          <w:color w:val="auto"/>
        </w:rPr>
      </w:pPr>
      <w:r w:rsidRPr="0001384F">
        <w:rPr>
          <w:bCs/>
          <w:color w:val="auto"/>
        </w:rPr>
        <w:t>Выпускник научится:</w:t>
      </w:r>
    </w:p>
    <w:p w:rsidR="00702518" w:rsidRPr="0001384F" w:rsidRDefault="00702518" w:rsidP="00702518">
      <w:pPr>
        <w:pStyle w:val="affe"/>
        <w:spacing w:before="0" w:after="0"/>
        <w:ind w:firstLine="454"/>
        <w:jc w:val="both"/>
      </w:pPr>
      <w:r w:rsidRPr="0001384F">
        <w:t>• объяснять особенности природы, населения и хозяйства географических районов страны;</w:t>
      </w:r>
    </w:p>
    <w:p w:rsidR="00702518" w:rsidRPr="0001384F" w:rsidRDefault="00702518" w:rsidP="00702518">
      <w:pPr>
        <w:pStyle w:val="affe"/>
        <w:spacing w:before="0" w:after="0"/>
        <w:ind w:firstLine="454"/>
        <w:jc w:val="both"/>
      </w:pPr>
      <w:r w:rsidRPr="0001384F">
        <w:t>• сравнивать особенности природы, населения и хозяйства отдельных регионов страны;</w:t>
      </w:r>
    </w:p>
    <w:p w:rsidR="00702518" w:rsidRPr="00D06E85" w:rsidRDefault="00702518" w:rsidP="00702518">
      <w:pPr>
        <w:rPr>
          <w:i/>
          <w:lang w:val="ru-RU"/>
        </w:rPr>
      </w:pPr>
      <w:r w:rsidRPr="00D06E85">
        <w:rPr>
          <w:i/>
          <w:lang w:val="ru-RU"/>
        </w:rPr>
        <w:t>• сравнивать особенности природы, населения и хозяйства экономических по</w:t>
      </w:r>
      <w:proofErr w:type="gramStart"/>
      <w:r w:rsidRPr="00D06E85">
        <w:rPr>
          <w:i/>
          <w:lang w:val="ru-RU"/>
        </w:rPr>
        <w:t>д-</w:t>
      </w:r>
      <w:proofErr w:type="gramEnd"/>
      <w:r w:rsidRPr="00D06E85">
        <w:rPr>
          <w:i/>
          <w:lang w:val="ru-RU"/>
        </w:rPr>
        <w:t xml:space="preserve"> районов РБ;</w:t>
      </w:r>
    </w:p>
    <w:p w:rsidR="00702518" w:rsidRPr="00D06E85" w:rsidRDefault="00702518" w:rsidP="00702518">
      <w:pPr>
        <w:rPr>
          <w:i/>
          <w:lang w:val="ru-RU"/>
        </w:rPr>
      </w:pPr>
      <w:r w:rsidRPr="00D06E85">
        <w:rPr>
          <w:i/>
          <w:lang w:val="ru-RU"/>
        </w:rPr>
        <w:t>•</w:t>
      </w:r>
      <w:r w:rsidRPr="00D06E85">
        <w:rPr>
          <w:i/>
        </w:rPr>
        <w:t> </w:t>
      </w:r>
      <w:r w:rsidRPr="00D06E85">
        <w:rPr>
          <w:i/>
          <w:lang w:val="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702518" w:rsidRPr="00D06E85" w:rsidRDefault="00702518" w:rsidP="00702518">
      <w:pPr>
        <w:rPr>
          <w:i/>
          <w:lang w:val="ru-RU"/>
        </w:rPr>
      </w:pPr>
      <w:r w:rsidRPr="00D06E85">
        <w:rPr>
          <w:i/>
          <w:lang w:val="ru-RU"/>
        </w:rPr>
        <w:t>• оценивать регионы Башкортостана с точки зрения особенностей природных, социально-экономических, техногенных и экологических факторов и процессов.</w:t>
      </w:r>
    </w:p>
    <w:p w:rsidR="00702518" w:rsidRPr="0001384F" w:rsidRDefault="00702518" w:rsidP="00702518">
      <w:pPr>
        <w:pStyle w:val="affe"/>
        <w:spacing w:before="0" w:after="0"/>
        <w:ind w:firstLine="454"/>
        <w:jc w:val="both"/>
        <w:rPr>
          <w:i/>
          <w:iCs/>
        </w:rPr>
      </w:pPr>
      <w:r w:rsidRPr="0001384F">
        <w:rPr>
          <w:i/>
          <w:iCs/>
        </w:rPr>
        <w:t>Выпускник получит возможность научиться:</w:t>
      </w:r>
    </w:p>
    <w:p w:rsidR="00702518" w:rsidRPr="0001384F" w:rsidRDefault="00702518" w:rsidP="00702518">
      <w:pPr>
        <w:pStyle w:val="western"/>
        <w:spacing w:before="0" w:after="0"/>
        <w:ind w:firstLine="454"/>
        <w:rPr>
          <w:i/>
          <w:iCs/>
          <w:color w:val="auto"/>
        </w:rPr>
      </w:pPr>
      <w:r w:rsidRPr="0001384F">
        <w:t>• </w:t>
      </w:r>
      <w:r w:rsidRPr="0001384F">
        <w:rPr>
          <w:i/>
          <w:iCs/>
          <w:color w:val="auto"/>
        </w:rPr>
        <w:t>составлять комплексные географические характеристики районов разного ранга;</w:t>
      </w:r>
    </w:p>
    <w:p w:rsidR="00702518" w:rsidRPr="0001384F" w:rsidRDefault="00702518" w:rsidP="00702518">
      <w:pPr>
        <w:pStyle w:val="western"/>
        <w:spacing w:before="0" w:after="0"/>
        <w:ind w:firstLine="454"/>
        <w:rPr>
          <w:i/>
          <w:iCs/>
          <w:color w:val="auto"/>
        </w:rPr>
      </w:pPr>
      <w:r w:rsidRPr="0001384F">
        <w:t>• </w:t>
      </w:r>
      <w:r w:rsidRPr="0001384F">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02518" w:rsidRPr="0001384F" w:rsidRDefault="00702518" w:rsidP="00702518">
      <w:pPr>
        <w:pStyle w:val="western"/>
        <w:spacing w:before="0" w:after="0"/>
        <w:ind w:firstLine="454"/>
        <w:rPr>
          <w:i/>
          <w:iCs/>
          <w:color w:val="auto"/>
        </w:rPr>
      </w:pPr>
      <w:r w:rsidRPr="0001384F">
        <w:t>• </w:t>
      </w:r>
      <w:r w:rsidRPr="0001384F">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02518" w:rsidRPr="0001384F" w:rsidRDefault="00702518" w:rsidP="00702518">
      <w:pPr>
        <w:pStyle w:val="western"/>
        <w:spacing w:before="0" w:after="0"/>
        <w:ind w:firstLine="454"/>
        <w:rPr>
          <w:i/>
          <w:iCs/>
          <w:color w:val="auto"/>
        </w:rPr>
      </w:pPr>
      <w:r w:rsidRPr="0001384F">
        <w:t>• </w:t>
      </w:r>
      <w:proofErr w:type="spellStart"/>
      <w:r w:rsidRPr="0001384F">
        <w:rPr>
          <w:i/>
          <w:iCs/>
          <w:color w:val="auto"/>
        </w:rPr>
        <w:t>оцениватьсоциально</w:t>
      </w:r>
      <w:proofErr w:type="spellEnd"/>
      <w:r w:rsidRPr="0001384F">
        <w:rPr>
          <w:i/>
          <w:iCs/>
          <w:color w:val="auto"/>
        </w:rPr>
        <w:t>-экономическое положение и перспективы развития регионов;</w:t>
      </w:r>
    </w:p>
    <w:p w:rsidR="00702518" w:rsidRPr="0001384F" w:rsidRDefault="00702518" w:rsidP="00702518">
      <w:pPr>
        <w:pStyle w:val="western"/>
        <w:spacing w:before="0" w:after="0"/>
        <w:ind w:firstLine="454"/>
        <w:rPr>
          <w:i/>
          <w:iCs/>
          <w:color w:val="auto"/>
        </w:rPr>
      </w:pPr>
      <w:r w:rsidRPr="0001384F">
        <w:t>• </w:t>
      </w:r>
      <w:r w:rsidRPr="0001384F">
        <w:rPr>
          <w:i/>
          <w:iCs/>
          <w:color w:val="auto"/>
        </w:rPr>
        <w:t xml:space="preserve">выбирать критерии для сравнения, сопоставления, оценки и классификации природных, социально-экономических, </w:t>
      </w:r>
      <w:proofErr w:type="spellStart"/>
      <w:r w:rsidRPr="0001384F">
        <w:rPr>
          <w:i/>
          <w:iCs/>
          <w:color w:val="auto"/>
        </w:rPr>
        <w:t>геоэкологических</w:t>
      </w:r>
      <w:proofErr w:type="spellEnd"/>
      <w:r w:rsidRPr="0001384F">
        <w:rPr>
          <w:i/>
          <w:iCs/>
          <w:color w:val="auto"/>
        </w:rPr>
        <w:t xml:space="preserve"> явлений и процессов на территории России.</w:t>
      </w:r>
    </w:p>
    <w:p w:rsidR="00702518" w:rsidRPr="0001384F" w:rsidRDefault="00702518" w:rsidP="00702518">
      <w:pPr>
        <w:pStyle w:val="western"/>
        <w:spacing w:before="0" w:after="0"/>
        <w:ind w:firstLine="454"/>
        <w:rPr>
          <w:b/>
          <w:bCs/>
          <w:color w:val="auto"/>
        </w:rPr>
      </w:pPr>
      <w:r w:rsidRPr="0001384F">
        <w:rPr>
          <w:b/>
          <w:bCs/>
          <w:color w:val="auto"/>
        </w:rPr>
        <w:t>Россия в современном мире</w:t>
      </w:r>
    </w:p>
    <w:p w:rsidR="00702518" w:rsidRPr="0001384F" w:rsidRDefault="00702518" w:rsidP="00702518">
      <w:pPr>
        <w:pStyle w:val="western"/>
        <w:spacing w:before="0" w:after="0"/>
        <w:ind w:firstLine="454"/>
        <w:rPr>
          <w:bCs/>
          <w:color w:val="auto"/>
        </w:rPr>
      </w:pPr>
      <w:r w:rsidRPr="0001384F">
        <w:rPr>
          <w:bCs/>
          <w:color w:val="auto"/>
        </w:rPr>
        <w:t xml:space="preserve">Выпускник научится: </w:t>
      </w:r>
    </w:p>
    <w:p w:rsidR="00702518" w:rsidRPr="0001384F" w:rsidRDefault="00702518" w:rsidP="00702518">
      <w:pPr>
        <w:pStyle w:val="affe"/>
        <w:spacing w:before="0" w:after="0"/>
        <w:ind w:firstLine="454"/>
        <w:jc w:val="both"/>
      </w:pPr>
      <w:r w:rsidRPr="0001384F">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02518" w:rsidRPr="005E306B" w:rsidRDefault="00702518" w:rsidP="00702518">
      <w:pPr>
        <w:rPr>
          <w:i/>
          <w:lang w:val="ru-RU"/>
        </w:rPr>
      </w:pPr>
      <w:r w:rsidRPr="005E306B">
        <w:rPr>
          <w:i/>
          <w:lang w:val="ru-RU"/>
        </w:rPr>
        <w:t>• сравнивать показатели воспроизводства населения, средней продолжительности жизни, качества населения РБ с показателями других субъектов России;</w:t>
      </w:r>
    </w:p>
    <w:p w:rsidR="00702518" w:rsidRPr="0001384F" w:rsidRDefault="00702518" w:rsidP="00702518">
      <w:pPr>
        <w:pStyle w:val="affe"/>
        <w:spacing w:before="0" w:after="0"/>
        <w:ind w:firstLine="454"/>
        <w:jc w:val="both"/>
      </w:pPr>
      <w:r w:rsidRPr="0001384F">
        <w:t>• оценивать место и роль России в мировом хозяйстве;</w:t>
      </w:r>
    </w:p>
    <w:p w:rsidR="00702518" w:rsidRPr="005E306B" w:rsidRDefault="00702518" w:rsidP="00702518">
      <w:pPr>
        <w:rPr>
          <w:i/>
          <w:lang w:val="ru-RU"/>
        </w:rPr>
      </w:pPr>
      <w:r w:rsidRPr="005E306B">
        <w:rPr>
          <w:i/>
          <w:lang w:val="ru-RU"/>
        </w:rPr>
        <w:t>• оценивать место и роль Башкортостана в России и в мировом хозяйстве.</w:t>
      </w:r>
    </w:p>
    <w:p w:rsidR="00702518" w:rsidRPr="0001384F" w:rsidRDefault="00702518" w:rsidP="00702518">
      <w:pPr>
        <w:pStyle w:val="affe"/>
        <w:spacing w:before="0" w:after="0"/>
        <w:ind w:firstLine="454"/>
        <w:jc w:val="both"/>
        <w:rPr>
          <w:i/>
          <w:iCs/>
        </w:rPr>
      </w:pPr>
      <w:r w:rsidRPr="0001384F">
        <w:rPr>
          <w:i/>
          <w:iCs/>
        </w:rPr>
        <w:t>Выпускник получит возможность научиться:</w:t>
      </w:r>
    </w:p>
    <w:p w:rsidR="00702518" w:rsidRPr="0001384F" w:rsidRDefault="00702518" w:rsidP="00702518">
      <w:pPr>
        <w:pStyle w:val="western"/>
        <w:spacing w:before="0" w:after="0"/>
        <w:ind w:firstLine="454"/>
        <w:rPr>
          <w:i/>
          <w:iCs/>
          <w:color w:val="auto"/>
        </w:rPr>
      </w:pPr>
      <w:r w:rsidRPr="0001384F">
        <w:t>• </w:t>
      </w:r>
      <w:r w:rsidRPr="0001384F">
        <w:rPr>
          <w:i/>
          <w:iCs/>
          <w:color w:val="auto"/>
        </w:rPr>
        <w:t>выбирать критерии для определения места страны в мировой экономике;</w:t>
      </w:r>
    </w:p>
    <w:p w:rsidR="00702518" w:rsidRPr="0001384F" w:rsidRDefault="00702518" w:rsidP="00702518">
      <w:pPr>
        <w:pStyle w:val="western"/>
        <w:spacing w:before="0" w:after="0"/>
        <w:ind w:firstLine="454"/>
        <w:rPr>
          <w:i/>
          <w:iCs/>
          <w:color w:val="auto"/>
        </w:rPr>
      </w:pPr>
      <w:r w:rsidRPr="0001384F">
        <w:t>• </w:t>
      </w:r>
      <w:r w:rsidRPr="0001384F">
        <w:rPr>
          <w:i/>
          <w:iCs/>
          <w:color w:val="auto"/>
        </w:rPr>
        <w:t>объяснять возможности России в решении современных глобальных проблем человечества;</w:t>
      </w:r>
    </w:p>
    <w:p w:rsidR="00702518" w:rsidRPr="0001384F" w:rsidRDefault="00702518" w:rsidP="00702518">
      <w:pPr>
        <w:pStyle w:val="western"/>
        <w:spacing w:before="0" w:after="0"/>
        <w:ind w:firstLine="454"/>
        <w:rPr>
          <w:i/>
          <w:iCs/>
          <w:color w:val="auto"/>
        </w:rPr>
      </w:pPr>
      <w:r w:rsidRPr="0001384F">
        <w:lastRenderedPageBreak/>
        <w:t>• </w:t>
      </w:r>
      <w:proofErr w:type="spellStart"/>
      <w:r w:rsidRPr="0001384F">
        <w:rPr>
          <w:i/>
          <w:iCs/>
          <w:color w:val="auto"/>
        </w:rPr>
        <w:t>оцениватьсоциально</w:t>
      </w:r>
      <w:proofErr w:type="spellEnd"/>
      <w:r w:rsidRPr="0001384F">
        <w:rPr>
          <w:i/>
          <w:iCs/>
          <w:color w:val="auto"/>
        </w:rPr>
        <w:t>-экономическое положение и перспективы развития России;</w:t>
      </w:r>
    </w:p>
    <w:p w:rsidR="00702518" w:rsidRDefault="00702518" w:rsidP="00702518">
      <w:pPr>
        <w:rPr>
          <w:i/>
          <w:lang w:val="ru-RU"/>
        </w:rPr>
      </w:pPr>
      <w:r w:rsidRPr="005E306B">
        <w:rPr>
          <w:i/>
          <w:lang w:val="ru-RU"/>
        </w:rPr>
        <w:t>• оценивать социально-экономическое положение и перспективы развития Башкортостана.</w:t>
      </w:r>
    </w:p>
    <w:p w:rsidR="00DB15B3" w:rsidRDefault="00DB15B3" w:rsidP="00702518">
      <w:pPr>
        <w:pStyle w:val="afff8"/>
        <w:spacing w:line="240" w:lineRule="auto"/>
        <w:jc w:val="center"/>
        <w:rPr>
          <w:b/>
          <w:sz w:val="24"/>
        </w:rPr>
      </w:pPr>
    </w:p>
    <w:p w:rsidR="00702518" w:rsidRPr="0001384F" w:rsidRDefault="00702518" w:rsidP="00702518">
      <w:pPr>
        <w:pStyle w:val="afff8"/>
        <w:spacing w:line="240" w:lineRule="auto"/>
        <w:jc w:val="center"/>
        <w:rPr>
          <w:b/>
          <w:sz w:val="24"/>
        </w:rPr>
      </w:pPr>
      <w:r w:rsidRPr="0001384F">
        <w:rPr>
          <w:b/>
          <w:sz w:val="24"/>
        </w:rPr>
        <w:t>Математика. Алгебра. Геометрия.</w:t>
      </w:r>
    </w:p>
    <w:p w:rsidR="00702518" w:rsidRPr="0001384F" w:rsidRDefault="00702518" w:rsidP="00702518">
      <w:pPr>
        <w:ind w:firstLine="454"/>
        <w:jc w:val="both"/>
        <w:rPr>
          <w:b/>
          <w:lang w:val="ru-RU"/>
        </w:rPr>
      </w:pPr>
      <w:r w:rsidRPr="0001384F">
        <w:rPr>
          <w:b/>
          <w:lang w:val="ru-RU"/>
        </w:rPr>
        <w:t>Натуральные числа. Дроби. Рациональные числа</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понимать особенности десятичной системы счисления;</w:t>
      </w:r>
    </w:p>
    <w:p w:rsidR="00702518" w:rsidRPr="0001384F" w:rsidRDefault="00702518" w:rsidP="00702518">
      <w:pPr>
        <w:widowControl/>
        <w:autoSpaceDE/>
        <w:ind w:firstLine="454"/>
        <w:jc w:val="both"/>
        <w:rPr>
          <w:lang w:val="ru-RU"/>
        </w:rPr>
      </w:pPr>
      <w:r w:rsidRPr="0001384F">
        <w:rPr>
          <w:lang w:val="ru-RU"/>
        </w:rPr>
        <w:t>• оперировать понятиями, связанными с делимостью натуральных чисел;</w:t>
      </w:r>
    </w:p>
    <w:p w:rsidR="00702518" w:rsidRPr="0001384F" w:rsidRDefault="00702518" w:rsidP="00702518">
      <w:pPr>
        <w:widowControl/>
        <w:autoSpaceDE/>
        <w:ind w:firstLine="454"/>
        <w:jc w:val="both"/>
        <w:rPr>
          <w:lang w:val="ru-RU"/>
        </w:rPr>
      </w:pPr>
      <w:r w:rsidRPr="0001384F">
        <w:rPr>
          <w:lang w:val="ru-RU"/>
        </w:rPr>
        <w:t xml:space="preserve">• выражать числа в эквивалентных формах, выбирая наиболее </w:t>
      </w:r>
      <w:proofErr w:type="gramStart"/>
      <w:r w:rsidRPr="0001384F">
        <w:rPr>
          <w:lang w:val="ru-RU"/>
        </w:rPr>
        <w:t>подходящую</w:t>
      </w:r>
      <w:proofErr w:type="gramEnd"/>
      <w:r w:rsidRPr="0001384F">
        <w:rPr>
          <w:lang w:val="ru-RU"/>
        </w:rPr>
        <w:t xml:space="preserve"> в зависимости от конкретной ситуации;</w:t>
      </w:r>
    </w:p>
    <w:p w:rsidR="00702518" w:rsidRPr="0001384F" w:rsidRDefault="00702518" w:rsidP="00702518">
      <w:pPr>
        <w:widowControl/>
        <w:autoSpaceDE/>
        <w:ind w:firstLine="454"/>
        <w:jc w:val="both"/>
        <w:rPr>
          <w:lang w:val="ru-RU"/>
        </w:rPr>
      </w:pPr>
      <w:r w:rsidRPr="0001384F">
        <w:rPr>
          <w:lang w:val="ru-RU"/>
        </w:rPr>
        <w:t>• сравнивать и упорядочивать рациональные числа;</w:t>
      </w:r>
    </w:p>
    <w:p w:rsidR="00702518" w:rsidRPr="0001384F" w:rsidRDefault="00702518" w:rsidP="00702518">
      <w:pPr>
        <w:widowControl/>
        <w:autoSpaceDE/>
        <w:ind w:firstLine="454"/>
        <w:jc w:val="both"/>
        <w:rPr>
          <w:lang w:val="ru-RU"/>
        </w:rPr>
      </w:pPr>
      <w:r w:rsidRPr="0001384F">
        <w:rPr>
          <w:lang w:val="ru-RU"/>
        </w:rPr>
        <w:t>• выполнять вычисления с рациональными числами, сочетая устные и письменные приёмы вычислений, применение калькулятора;</w:t>
      </w:r>
    </w:p>
    <w:p w:rsidR="00702518" w:rsidRPr="0001384F" w:rsidRDefault="00702518" w:rsidP="00702518">
      <w:pPr>
        <w:widowControl/>
        <w:autoSpaceDE/>
        <w:ind w:firstLine="454"/>
        <w:jc w:val="both"/>
        <w:rPr>
          <w:lang w:val="ru-RU"/>
        </w:rPr>
      </w:pPr>
      <w:r w:rsidRPr="0001384F">
        <w:rPr>
          <w:lang w:val="ru-RU"/>
        </w:rPr>
        <w:t xml:space="preserve">• использовать понятия и умения, связанные с пропорциональностью величин, процентами, в ходе решения </w:t>
      </w:r>
      <w:proofErr w:type="spellStart"/>
      <w:r w:rsidRPr="0001384F">
        <w:rPr>
          <w:lang w:val="ru-RU"/>
        </w:rPr>
        <w:t>математическихзадач</w:t>
      </w:r>
      <w:proofErr w:type="spellEnd"/>
      <w:r w:rsidRPr="0001384F">
        <w:rPr>
          <w:lang w:val="ru-RU"/>
        </w:rPr>
        <w:t xml:space="preserve"> и задач из смежных предметов, выполнять несложные практические расчёты.</w:t>
      </w:r>
    </w:p>
    <w:p w:rsidR="00702518" w:rsidRPr="0001384F" w:rsidRDefault="00702518" w:rsidP="00702518">
      <w:pPr>
        <w:ind w:firstLine="454"/>
        <w:jc w:val="both"/>
        <w:rPr>
          <w:lang w:val="ru-RU"/>
        </w:rPr>
      </w:pPr>
      <w:r w:rsidRPr="0001384F">
        <w:rPr>
          <w:i/>
          <w:lang w:val="ru-RU"/>
        </w:rPr>
        <w:t>Выпускник получит возможность</w:t>
      </w:r>
      <w:r w:rsidRPr="0001384F">
        <w:rPr>
          <w:lang w:val="ru-RU"/>
        </w:rPr>
        <w:t>:</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познакомиться с позиционными системами счисления с основаниями, отличными от 10;</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 xml:space="preserve">углубить и развить представления о натуральных числах и свойствах делимости; </w:t>
      </w:r>
    </w:p>
    <w:p w:rsidR="00702518" w:rsidRPr="005D3C7F" w:rsidRDefault="00702518" w:rsidP="00702518">
      <w:pPr>
        <w:widowControl/>
        <w:autoSpaceDE/>
        <w:ind w:firstLine="454"/>
        <w:jc w:val="both"/>
        <w:rPr>
          <w:i/>
          <w:lang w:val="ru-RU"/>
        </w:rPr>
      </w:pPr>
      <w:r w:rsidRPr="0001384F">
        <w:rPr>
          <w:lang w:val="ru-RU"/>
        </w:rPr>
        <w:t>• </w:t>
      </w:r>
      <w:r w:rsidRPr="0001384F">
        <w:rPr>
          <w:i/>
          <w:lang w:val="ru-RU"/>
        </w:rPr>
        <w:t xml:space="preserve">научиться использовать приёмы, рационализирующие вычисления, приобрести привычку контролировать вычисления, выбирая </w:t>
      </w:r>
      <w:r>
        <w:rPr>
          <w:i/>
          <w:lang w:val="ru-RU"/>
        </w:rPr>
        <w:t>подходящий для ситуации способ.</w:t>
      </w:r>
    </w:p>
    <w:p w:rsidR="00702518" w:rsidRPr="0001384F" w:rsidRDefault="00702518" w:rsidP="00702518">
      <w:pPr>
        <w:ind w:firstLine="454"/>
        <w:jc w:val="both"/>
        <w:rPr>
          <w:b/>
          <w:lang w:val="ru-RU"/>
        </w:rPr>
      </w:pPr>
      <w:r w:rsidRPr="0001384F">
        <w:rPr>
          <w:b/>
          <w:lang w:val="ru-RU"/>
        </w:rPr>
        <w:t>Действительные числа</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b/>
          <w:lang w:val="ru-RU"/>
        </w:rPr>
      </w:pPr>
      <w:r w:rsidRPr="0001384F">
        <w:rPr>
          <w:lang w:val="ru-RU"/>
        </w:rPr>
        <w:t>• использовать начальные представления о множестве действительных чисел;</w:t>
      </w:r>
    </w:p>
    <w:p w:rsidR="00702518" w:rsidRPr="0001384F" w:rsidRDefault="00702518" w:rsidP="00702518">
      <w:pPr>
        <w:widowControl/>
        <w:autoSpaceDE/>
        <w:ind w:firstLine="454"/>
        <w:jc w:val="both"/>
        <w:rPr>
          <w:lang w:val="ru-RU"/>
        </w:rPr>
      </w:pPr>
      <w:r w:rsidRPr="0001384F">
        <w:rPr>
          <w:lang w:val="ru-RU"/>
        </w:rPr>
        <w:t xml:space="preserve">• оперировать понятием квадратного корня, применять его в вычислениях. </w:t>
      </w:r>
    </w:p>
    <w:p w:rsidR="00702518" w:rsidRPr="0001384F" w:rsidRDefault="00702518" w:rsidP="00702518">
      <w:pPr>
        <w:ind w:firstLine="454"/>
        <w:jc w:val="both"/>
        <w:rPr>
          <w:lang w:val="ru-RU"/>
        </w:rPr>
      </w:pPr>
      <w:r w:rsidRPr="0001384F">
        <w:rPr>
          <w:i/>
          <w:lang w:val="ru-RU"/>
        </w:rPr>
        <w:t>Выпускник получит возможность</w:t>
      </w:r>
      <w:r w:rsidRPr="0001384F">
        <w:rPr>
          <w:lang w:val="ru-RU"/>
        </w:rPr>
        <w:t>:</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развить представление о числе и числовых системах от натуральных до действительных чисел; о роли вычислений в практике;</w:t>
      </w:r>
    </w:p>
    <w:p w:rsidR="00702518" w:rsidRPr="0001384F" w:rsidRDefault="00702518" w:rsidP="00702518">
      <w:pPr>
        <w:widowControl/>
        <w:autoSpaceDE/>
        <w:ind w:firstLine="454"/>
        <w:jc w:val="both"/>
        <w:rPr>
          <w:lang w:val="ru-RU"/>
        </w:rPr>
      </w:pPr>
      <w:r w:rsidRPr="0001384F">
        <w:rPr>
          <w:lang w:val="ru-RU"/>
        </w:rPr>
        <w:t>• </w:t>
      </w:r>
      <w:r w:rsidRPr="0001384F">
        <w:rPr>
          <w:i/>
          <w:lang w:val="ru-RU"/>
        </w:rPr>
        <w:t>развить и углубить знания о десятичной записи действительных чисел (периодические и непериодические дроби)</w:t>
      </w:r>
      <w:r w:rsidRPr="0001384F">
        <w:rPr>
          <w:lang w:val="ru-RU"/>
        </w:rPr>
        <w:t>.</w:t>
      </w:r>
    </w:p>
    <w:p w:rsidR="00702518" w:rsidRPr="0001384F" w:rsidRDefault="00702518" w:rsidP="00702518">
      <w:pPr>
        <w:ind w:firstLine="454"/>
        <w:jc w:val="both"/>
        <w:rPr>
          <w:b/>
          <w:lang w:val="ru-RU"/>
        </w:rPr>
      </w:pPr>
      <w:r w:rsidRPr="0001384F">
        <w:rPr>
          <w:b/>
          <w:lang w:val="ru-RU"/>
        </w:rPr>
        <w:t>Измерения, приближения, оценки</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использовать в ходе решения задач элементарные представления, связанные с приближёнными значениями величин.</w:t>
      </w:r>
    </w:p>
    <w:p w:rsidR="00702518" w:rsidRPr="0001384F" w:rsidRDefault="00702518" w:rsidP="00702518">
      <w:pPr>
        <w:ind w:firstLine="454"/>
        <w:jc w:val="both"/>
        <w:rPr>
          <w:lang w:val="ru-RU"/>
        </w:rPr>
      </w:pPr>
      <w:r w:rsidRPr="0001384F">
        <w:rPr>
          <w:i/>
          <w:lang w:val="ru-RU"/>
        </w:rPr>
        <w:t>Выпускник получит возможность</w:t>
      </w:r>
      <w:r w:rsidRPr="0001384F">
        <w:rPr>
          <w:lang w:val="ru-RU"/>
        </w:rPr>
        <w:t>:</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702518" w:rsidRPr="0001384F" w:rsidRDefault="00702518" w:rsidP="00702518">
      <w:pPr>
        <w:ind w:firstLine="454"/>
        <w:jc w:val="both"/>
        <w:rPr>
          <w:lang w:val="ru-RU"/>
        </w:rPr>
      </w:pPr>
      <w:r w:rsidRPr="0001384F">
        <w:rPr>
          <w:lang w:val="ru-RU"/>
        </w:rPr>
        <w:t>• </w:t>
      </w:r>
      <w:r w:rsidRPr="0001384F">
        <w:rPr>
          <w:i/>
          <w:lang w:val="ru-RU"/>
        </w:rPr>
        <w:t>понять, что погрешность результата вычислений должна быть соизмерима с погрешностью исходных данных</w:t>
      </w:r>
      <w:r w:rsidRPr="0001384F">
        <w:rPr>
          <w:lang w:val="ru-RU"/>
        </w:rPr>
        <w:t>.</w:t>
      </w:r>
    </w:p>
    <w:p w:rsidR="00702518" w:rsidRPr="0001384F" w:rsidRDefault="00702518" w:rsidP="00702518">
      <w:pPr>
        <w:ind w:firstLine="454"/>
        <w:jc w:val="both"/>
        <w:rPr>
          <w:b/>
          <w:lang w:val="ru-RU"/>
        </w:rPr>
      </w:pPr>
      <w:r w:rsidRPr="0001384F">
        <w:rPr>
          <w:b/>
          <w:lang w:val="ru-RU"/>
        </w:rPr>
        <w:t>Алгебраические выражения</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оперировать понятиями «тождество», «тождественное преобразование», решать задачи, содержащие буквенные данные; работать с формулами;</w:t>
      </w:r>
    </w:p>
    <w:p w:rsidR="00702518" w:rsidRPr="0001384F" w:rsidRDefault="00702518" w:rsidP="00702518">
      <w:pPr>
        <w:widowControl/>
        <w:autoSpaceDE/>
        <w:ind w:firstLine="454"/>
        <w:jc w:val="both"/>
        <w:rPr>
          <w:lang w:val="ru-RU"/>
        </w:rPr>
      </w:pPr>
      <w:r w:rsidRPr="0001384F">
        <w:rPr>
          <w:lang w:val="ru-RU"/>
        </w:rPr>
        <w:t>• выполнять преобразования выражений, содержащих степени с целыми показателями и квадратные корни;</w:t>
      </w:r>
    </w:p>
    <w:p w:rsidR="00702518" w:rsidRPr="0001384F" w:rsidRDefault="00702518" w:rsidP="00702518">
      <w:pPr>
        <w:widowControl/>
        <w:autoSpaceDE/>
        <w:ind w:firstLine="454"/>
        <w:jc w:val="both"/>
        <w:rPr>
          <w:lang w:val="ru-RU"/>
        </w:rPr>
      </w:pPr>
      <w:r w:rsidRPr="0001384F">
        <w:rPr>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702518" w:rsidRPr="0001384F" w:rsidRDefault="00702518" w:rsidP="00702518">
      <w:pPr>
        <w:widowControl/>
        <w:autoSpaceDE/>
        <w:ind w:firstLine="454"/>
        <w:jc w:val="both"/>
        <w:rPr>
          <w:lang w:val="ru-RU"/>
        </w:rPr>
      </w:pPr>
      <w:r w:rsidRPr="0001384F">
        <w:rPr>
          <w:lang w:val="ru-RU"/>
        </w:rPr>
        <w:t>• выполнять разложение многочленов на множители.</w:t>
      </w:r>
    </w:p>
    <w:p w:rsidR="00702518" w:rsidRPr="0001384F" w:rsidRDefault="00702518" w:rsidP="00702518">
      <w:pPr>
        <w:ind w:firstLine="454"/>
        <w:jc w:val="both"/>
        <w:rPr>
          <w:i/>
          <w:lang w:val="ru-RU"/>
        </w:rPr>
      </w:pPr>
      <w:r w:rsidRPr="0001384F">
        <w:rPr>
          <w:i/>
          <w:lang w:val="ru-RU"/>
        </w:rPr>
        <w:lastRenderedPageBreak/>
        <w:t xml:space="preserve">Выпускник получит возможность научиться: </w:t>
      </w:r>
    </w:p>
    <w:p w:rsidR="00702518" w:rsidRPr="0001384F" w:rsidRDefault="00702518" w:rsidP="00702518">
      <w:pPr>
        <w:ind w:firstLine="454"/>
        <w:jc w:val="both"/>
        <w:rPr>
          <w:i/>
          <w:lang w:val="ru-RU"/>
        </w:rPr>
      </w:pPr>
      <w:r w:rsidRPr="0001384F">
        <w:rPr>
          <w:lang w:val="ru-RU"/>
        </w:rPr>
        <w:t>• </w:t>
      </w:r>
      <w:r w:rsidRPr="0001384F">
        <w:rPr>
          <w:i/>
          <w:lang w:val="ru-RU"/>
        </w:rPr>
        <w:t xml:space="preserve">выполнять многошаговые преобразования рациональных выражений, применяя широкий набор способов и приёмов; </w:t>
      </w:r>
    </w:p>
    <w:p w:rsidR="00702518" w:rsidRPr="0001384F" w:rsidRDefault="00702518" w:rsidP="00702518">
      <w:pPr>
        <w:ind w:firstLine="454"/>
        <w:jc w:val="both"/>
        <w:rPr>
          <w:i/>
          <w:lang w:val="ru-RU"/>
        </w:rPr>
      </w:pPr>
      <w:r w:rsidRPr="0001384F">
        <w:rPr>
          <w:lang w:val="ru-RU"/>
        </w:rPr>
        <w:t>• </w:t>
      </w:r>
      <w:r w:rsidRPr="0001384F">
        <w:rPr>
          <w:i/>
          <w:lang w:val="ru-RU"/>
        </w:rPr>
        <w:t>применять тождественные преобразования для решения задач из различных разделов курса (например, для нахождения наибольшего/</w:t>
      </w:r>
      <w:proofErr w:type="spellStart"/>
      <w:proofErr w:type="gramStart"/>
      <w:r w:rsidRPr="0001384F">
        <w:rPr>
          <w:i/>
          <w:lang w:val="ru-RU"/>
        </w:rPr>
        <w:t>наимень-шего</w:t>
      </w:r>
      <w:proofErr w:type="spellEnd"/>
      <w:proofErr w:type="gramEnd"/>
      <w:r w:rsidRPr="0001384F">
        <w:rPr>
          <w:i/>
          <w:lang w:val="ru-RU"/>
        </w:rPr>
        <w:t xml:space="preserve"> значения выражения).</w:t>
      </w:r>
    </w:p>
    <w:p w:rsidR="00702518" w:rsidRPr="0001384F" w:rsidRDefault="00702518" w:rsidP="00702518">
      <w:pPr>
        <w:ind w:firstLine="454"/>
        <w:jc w:val="both"/>
        <w:rPr>
          <w:b/>
          <w:lang w:val="ru-RU"/>
        </w:rPr>
      </w:pPr>
      <w:r w:rsidRPr="0001384F">
        <w:rPr>
          <w:b/>
          <w:lang w:val="ru-RU"/>
        </w:rPr>
        <w:t>Уравнения</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решать основные виды рациональных уравнений с одной переменной, системы двух уравнений с двумя переменными;</w:t>
      </w:r>
    </w:p>
    <w:p w:rsidR="00702518" w:rsidRPr="0001384F" w:rsidRDefault="00702518" w:rsidP="00702518">
      <w:pPr>
        <w:widowControl/>
        <w:autoSpaceDE/>
        <w:ind w:firstLine="454"/>
        <w:jc w:val="both"/>
        <w:rPr>
          <w:lang w:val="ru-RU"/>
        </w:rPr>
      </w:pPr>
      <w:r w:rsidRPr="0001384F">
        <w:rPr>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02518" w:rsidRPr="0001384F" w:rsidRDefault="00702518" w:rsidP="00702518">
      <w:pPr>
        <w:widowControl/>
        <w:autoSpaceDE/>
        <w:ind w:firstLine="454"/>
        <w:jc w:val="both"/>
        <w:rPr>
          <w:lang w:val="ru-RU"/>
        </w:rPr>
      </w:pPr>
      <w:r w:rsidRPr="0001384F">
        <w:rPr>
          <w:lang w:val="ru-RU"/>
        </w:rPr>
        <w:t>• применять графические представления для исследования уравнений, исследования и решения систем уравнений с двумя переменными.</w:t>
      </w:r>
    </w:p>
    <w:p w:rsidR="00702518" w:rsidRPr="0001384F" w:rsidRDefault="00702518" w:rsidP="00702518">
      <w:pPr>
        <w:ind w:firstLine="454"/>
        <w:jc w:val="both"/>
        <w:rPr>
          <w:lang w:val="ru-RU"/>
        </w:rPr>
      </w:pPr>
      <w:r w:rsidRPr="0001384F">
        <w:rPr>
          <w:i/>
          <w:lang w:val="ru-RU"/>
        </w:rPr>
        <w:t>Выпускник получит возможность</w:t>
      </w:r>
      <w:r w:rsidRPr="0001384F">
        <w:rPr>
          <w:lang w:val="ru-RU"/>
        </w:rPr>
        <w:t>:</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применять графические представления для исследования уравнений, систем уравнений, содержащих буквенные коэффициенты.</w:t>
      </w:r>
    </w:p>
    <w:p w:rsidR="00702518" w:rsidRPr="0001384F" w:rsidRDefault="00702518" w:rsidP="00702518">
      <w:pPr>
        <w:ind w:firstLine="454"/>
        <w:jc w:val="both"/>
        <w:rPr>
          <w:b/>
          <w:lang w:val="ru-RU"/>
        </w:rPr>
      </w:pPr>
      <w:r w:rsidRPr="0001384F">
        <w:rPr>
          <w:b/>
          <w:lang w:val="ru-RU"/>
        </w:rPr>
        <w:t>Неравенства</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понимать и применять терминологию и символику, связанные с отношением неравенства, свойства числовых неравенств;</w:t>
      </w:r>
    </w:p>
    <w:p w:rsidR="00702518" w:rsidRPr="0001384F" w:rsidRDefault="00702518" w:rsidP="00702518">
      <w:pPr>
        <w:widowControl/>
        <w:autoSpaceDE/>
        <w:ind w:firstLine="454"/>
        <w:jc w:val="both"/>
        <w:rPr>
          <w:lang w:val="ru-RU"/>
        </w:rPr>
      </w:pPr>
      <w:r w:rsidRPr="0001384F">
        <w:rPr>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702518" w:rsidRPr="0001384F" w:rsidRDefault="00702518" w:rsidP="00702518">
      <w:pPr>
        <w:widowControl/>
        <w:autoSpaceDE/>
        <w:ind w:firstLine="454"/>
        <w:jc w:val="both"/>
        <w:rPr>
          <w:lang w:val="ru-RU"/>
        </w:rPr>
      </w:pPr>
      <w:r w:rsidRPr="0001384F">
        <w:rPr>
          <w:lang w:val="ru-RU"/>
        </w:rPr>
        <w:t>• применять аппарат неравен</w:t>
      </w:r>
      <w:proofErr w:type="gramStart"/>
      <w:r w:rsidRPr="0001384F">
        <w:rPr>
          <w:lang w:val="ru-RU"/>
        </w:rPr>
        <w:t>ств дл</w:t>
      </w:r>
      <w:proofErr w:type="gramEnd"/>
      <w:r w:rsidRPr="0001384F">
        <w:rPr>
          <w:lang w:val="ru-RU"/>
        </w:rPr>
        <w:t>я решения задач из различных разделов курса.</w:t>
      </w:r>
    </w:p>
    <w:p w:rsidR="00702518" w:rsidRPr="0001384F" w:rsidRDefault="00702518" w:rsidP="00702518">
      <w:pPr>
        <w:ind w:firstLine="454"/>
        <w:jc w:val="both"/>
        <w:rPr>
          <w:lang w:val="ru-RU"/>
        </w:rPr>
      </w:pPr>
      <w:r w:rsidRPr="0001384F">
        <w:rPr>
          <w:i/>
          <w:lang w:val="ru-RU"/>
        </w:rPr>
        <w:t>Выпускник получит возможность научиться</w:t>
      </w:r>
      <w:r w:rsidRPr="0001384F">
        <w:rPr>
          <w:lang w:val="ru-RU"/>
        </w:rPr>
        <w:t>:</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разнообразным приёмам доказательства неравенств; уверенно применять аппарат неравен</w:t>
      </w:r>
      <w:proofErr w:type="gramStart"/>
      <w:r w:rsidRPr="0001384F">
        <w:rPr>
          <w:i/>
          <w:lang w:val="ru-RU"/>
        </w:rPr>
        <w:t>ств дл</w:t>
      </w:r>
      <w:proofErr w:type="gramEnd"/>
      <w:r w:rsidRPr="0001384F">
        <w:rPr>
          <w:i/>
          <w:lang w:val="ru-RU"/>
        </w:rPr>
        <w:t>я решения разнообразных математических задач и задач из смежных предметов, практики;</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применять графические представления для исследования неравенств, систем неравенств, содержащих буквенные коэффициенты.</w:t>
      </w:r>
    </w:p>
    <w:p w:rsidR="00702518" w:rsidRPr="0001384F" w:rsidRDefault="00702518" w:rsidP="00702518">
      <w:pPr>
        <w:ind w:firstLine="454"/>
        <w:jc w:val="both"/>
        <w:rPr>
          <w:b/>
          <w:lang w:val="ru-RU"/>
        </w:rPr>
      </w:pPr>
      <w:r w:rsidRPr="0001384F">
        <w:rPr>
          <w:b/>
          <w:lang w:val="ru-RU"/>
        </w:rPr>
        <w:t>Основные понятия. Числовые функции</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понимать и использовать функциональные понятия и язык (термины, символические обозначения);</w:t>
      </w:r>
    </w:p>
    <w:p w:rsidR="00702518" w:rsidRPr="0001384F" w:rsidRDefault="00702518" w:rsidP="00702518">
      <w:pPr>
        <w:widowControl/>
        <w:autoSpaceDE/>
        <w:ind w:firstLine="454"/>
        <w:jc w:val="both"/>
        <w:rPr>
          <w:lang w:val="ru-RU"/>
        </w:rPr>
      </w:pPr>
      <w:r w:rsidRPr="0001384F">
        <w:rPr>
          <w:lang w:val="ru-RU"/>
        </w:rPr>
        <w:t>• строить графики элементарных функций; исследовать свойства числовых функций на основе изучения поведения их графиков;</w:t>
      </w:r>
    </w:p>
    <w:p w:rsidR="00702518" w:rsidRPr="0001384F" w:rsidRDefault="00702518" w:rsidP="00702518">
      <w:pPr>
        <w:widowControl/>
        <w:autoSpaceDE/>
        <w:ind w:firstLine="454"/>
        <w:jc w:val="both"/>
        <w:rPr>
          <w:lang w:val="ru-RU"/>
        </w:rPr>
      </w:pPr>
      <w:r w:rsidRPr="0001384F">
        <w:rPr>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702518" w:rsidRPr="0001384F" w:rsidRDefault="00702518" w:rsidP="00702518">
      <w:pPr>
        <w:ind w:firstLine="454"/>
        <w:jc w:val="both"/>
        <w:rPr>
          <w:lang w:val="ru-RU"/>
        </w:rPr>
      </w:pPr>
      <w:r w:rsidRPr="0001384F">
        <w:rPr>
          <w:i/>
          <w:lang w:val="ru-RU"/>
        </w:rPr>
        <w:t>Выпускник получит возможность научиться</w:t>
      </w:r>
      <w:r w:rsidRPr="0001384F">
        <w:rPr>
          <w:lang w:val="ru-RU"/>
        </w:rPr>
        <w:t>:</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02518" w:rsidRPr="0001384F" w:rsidRDefault="00702518" w:rsidP="00702518">
      <w:pPr>
        <w:pStyle w:val="a4"/>
        <w:spacing w:line="240" w:lineRule="auto"/>
        <w:rPr>
          <w:sz w:val="24"/>
          <w:szCs w:val="24"/>
        </w:rPr>
      </w:pPr>
      <w:r w:rsidRPr="0001384F">
        <w:rPr>
          <w:sz w:val="24"/>
          <w:szCs w:val="24"/>
        </w:rPr>
        <w:t>• </w:t>
      </w:r>
      <w:r w:rsidRPr="0001384F">
        <w:rPr>
          <w:i/>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702518" w:rsidRPr="0001384F" w:rsidRDefault="00702518" w:rsidP="00702518">
      <w:pPr>
        <w:ind w:firstLine="454"/>
        <w:jc w:val="both"/>
        <w:rPr>
          <w:b/>
          <w:lang w:val="ru-RU"/>
        </w:rPr>
      </w:pPr>
      <w:r w:rsidRPr="0001384F">
        <w:rPr>
          <w:b/>
          <w:lang w:val="ru-RU"/>
        </w:rPr>
        <w:t>Числовые последовательности</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lastRenderedPageBreak/>
        <w:t>• понимать и использовать язык последовательностей (термины, символические обозначения);</w:t>
      </w:r>
    </w:p>
    <w:p w:rsidR="00702518" w:rsidRPr="0001384F" w:rsidRDefault="00702518" w:rsidP="00702518">
      <w:pPr>
        <w:widowControl/>
        <w:autoSpaceDE/>
        <w:ind w:firstLine="454"/>
        <w:jc w:val="both"/>
        <w:rPr>
          <w:lang w:val="ru-RU"/>
        </w:rPr>
      </w:pPr>
      <w:r w:rsidRPr="0001384F">
        <w:rPr>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702518" w:rsidRPr="0001384F" w:rsidRDefault="00702518" w:rsidP="00702518">
      <w:pPr>
        <w:ind w:firstLine="454"/>
        <w:jc w:val="both"/>
        <w:rPr>
          <w:lang w:val="ru-RU"/>
        </w:rPr>
      </w:pPr>
      <w:r w:rsidRPr="0001384F">
        <w:rPr>
          <w:i/>
          <w:lang w:val="ru-RU"/>
        </w:rPr>
        <w:t>Выпускник получит возможность научиться</w:t>
      </w:r>
      <w:r w:rsidRPr="0001384F">
        <w:rPr>
          <w:lang w:val="ru-RU"/>
        </w:rPr>
        <w:t>:</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 xml:space="preserve">решать комбинированные задачи с применением формул </w:t>
      </w:r>
      <w:r w:rsidRPr="0001384F">
        <w:rPr>
          <w:i/>
        </w:rPr>
        <w:t>n</w:t>
      </w:r>
      <w:r w:rsidRPr="0001384F">
        <w:rPr>
          <w:i/>
          <w:lang w:val="ru-RU"/>
        </w:rPr>
        <w:t xml:space="preserve">-го члена и суммы первых </w:t>
      </w:r>
      <w:r w:rsidRPr="0001384F">
        <w:rPr>
          <w:i/>
        </w:rPr>
        <w:t>n</w:t>
      </w:r>
      <w:r w:rsidRPr="0001384F">
        <w:rPr>
          <w:i/>
          <w:lang w:val="ru-RU"/>
        </w:rPr>
        <w:t xml:space="preserve"> членов арифметической и геометрической прогрессии, применяя при этом аппарат уравнений и неравенств;</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702518" w:rsidRPr="0001384F" w:rsidRDefault="00702518" w:rsidP="00702518">
      <w:pPr>
        <w:ind w:firstLine="454"/>
        <w:jc w:val="both"/>
        <w:rPr>
          <w:b/>
          <w:lang w:val="ru-RU"/>
        </w:rPr>
      </w:pPr>
      <w:r w:rsidRPr="0001384F">
        <w:rPr>
          <w:b/>
          <w:lang w:val="ru-RU"/>
        </w:rPr>
        <w:t>Описательная статистика</w:t>
      </w:r>
    </w:p>
    <w:p w:rsidR="00702518" w:rsidRPr="0001384F" w:rsidRDefault="00702518" w:rsidP="00702518">
      <w:pPr>
        <w:ind w:firstLine="454"/>
        <w:jc w:val="both"/>
        <w:rPr>
          <w:lang w:val="ru-RU"/>
        </w:rPr>
      </w:pPr>
      <w:r w:rsidRPr="0001384F">
        <w:rPr>
          <w:lang w:val="ru-RU"/>
        </w:rPr>
        <w:t>Выпускник научится использовать простейшие способы представления и анализа статистических данных.</w:t>
      </w:r>
    </w:p>
    <w:p w:rsidR="00702518" w:rsidRPr="0001384F" w:rsidRDefault="00702518" w:rsidP="00702518">
      <w:pPr>
        <w:ind w:firstLine="454"/>
        <w:jc w:val="both"/>
        <w:rPr>
          <w:i/>
          <w:lang w:val="ru-RU"/>
        </w:rPr>
      </w:pPr>
      <w:r w:rsidRPr="0001384F">
        <w:rPr>
          <w:i/>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02518" w:rsidRPr="0001384F" w:rsidRDefault="00702518" w:rsidP="00702518">
      <w:pPr>
        <w:ind w:firstLine="454"/>
        <w:jc w:val="both"/>
        <w:rPr>
          <w:b/>
          <w:lang w:val="ru-RU"/>
        </w:rPr>
      </w:pPr>
      <w:r w:rsidRPr="0001384F">
        <w:rPr>
          <w:b/>
          <w:lang w:val="ru-RU"/>
        </w:rPr>
        <w:t>Случайные события и вероятность</w:t>
      </w:r>
    </w:p>
    <w:p w:rsidR="00702518" w:rsidRPr="0001384F" w:rsidRDefault="00702518" w:rsidP="00702518">
      <w:pPr>
        <w:ind w:firstLine="454"/>
        <w:jc w:val="both"/>
        <w:rPr>
          <w:lang w:val="ru-RU"/>
        </w:rPr>
      </w:pPr>
      <w:r w:rsidRPr="0001384F">
        <w:rPr>
          <w:lang w:val="ru-RU"/>
        </w:rPr>
        <w:t xml:space="preserve">Выпускник научится находить относительную частоту и вероятность случайного события. </w:t>
      </w:r>
    </w:p>
    <w:p w:rsidR="00702518" w:rsidRPr="0001384F" w:rsidRDefault="00702518" w:rsidP="00702518">
      <w:pPr>
        <w:ind w:firstLine="454"/>
        <w:jc w:val="both"/>
        <w:rPr>
          <w:i/>
          <w:lang w:val="ru-RU"/>
        </w:rPr>
      </w:pPr>
      <w:r w:rsidRPr="0001384F">
        <w:rPr>
          <w:i/>
          <w:lang w:val="ru-RU"/>
        </w:rPr>
        <w:t xml:space="preserve">Выпускник получит </w:t>
      </w:r>
      <w:proofErr w:type="spellStart"/>
      <w:r w:rsidRPr="0001384F">
        <w:rPr>
          <w:i/>
          <w:lang w:val="ru-RU"/>
        </w:rPr>
        <w:t>возможностьприобрести</w:t>
      </w:r>
      <w:proofErr w:type="spellEnd"/>
      <w:r w:rsidRPr="0001384F">
        <w:rPr>
          <w:i/>
          <w:lang w:val="ru-RU"/>
        </w:rPr>
        <w:t xml:space="preserve"> опыт проведения случайных экспериментов, в том числе с помощью компьютерного моделирования, интерпретации их результатов.</w:t>
      </w:r>
    </w:p>
    <w:p w:rsidR="00702518" w:rsidRPr="0001384F" w:rsidRDefault="00702518" w:rsidP="00702518">
      <w:pPr>
        <w:ind w:firstLine="454"/>
        <w:jc w:val="both"/>
        <w:rPr>
          <w:b/>
          <w:lang w:val="ru-RU"/>
        </w:rPr>
      </w:pPr>
      <w:r w:rsidRPr="0001384F">
        <w:rPr>
          <w:b/>
          <w:lang w:val="ru-RU"/>
        </w:rPr>
        <w:t>Комбинаторика</w:t>
      </w:r>
    </w:p>
    <w:p w:rsidR="00702518" w:rsidRPr="0001384F" w:rsidRDefault="00702518" w:rsidP="00702518">
      <w:pPr>
        <w:ind w:firstLine="454"/>
        <w:jc w:val="both"/>
        <w:rPr>
          <w:lang w:val="ru-RU"/>
        </w:rPr>
      </w:pPr>
      <w:r w:rsidRPr="0001384F">
        <w:rPr>
          <w:lang w:val="ru-RU"/>
        </w:rPr>
        <w:t>Выпускник научится решать комбинаторные задачи на нахождение числа объектов или комбинаций.</w:t>
      </w:r>
    </w:p>
    <w:p w:rsidR="00702518" w:rsidRPr="0001384F" w:rsidRDefault="00702518" w:rsidP="00702518">
      <w:pPr>
        <w:ind w:firstLine="454"/>
        <w:jc w:val="both"/>
        <w:rPr>
          <w:i/>
          <w:lang w:val="ru-RU"/>
        </w:rPr>
      </w:pPr>
      <w:r w:rsidRPr="0001384F">
        <w:rPr>
          <w:i/>
          <w:lang w:val="ru-RU"/>
        </w:rPr>
        <w:t xml:space="preserve">Выпускник получит </w:t>
      </w:r>
      <w:proofErr w:type="spellStart"/>
      <w:r w:rsidRPr="0001384F">
        <w:rPr>
          <w:i/>
          <w:lang w:val="ru-RU"/>
        </w:rPr>
        <w:t>возможностьнаучиться</w:t>
      </w:r>
      <w:proofErr w:type="spellEnd"/>
      <w:r w:rsidRPr="0001384F">
        <w:rPr>
          <w:i/>
          <w:lang w:val="ru-RU"/>
        </w:rPr>
        <w:t xml:space="preserve"> некоторым специальным приёмам решения комбинаторных задач.</w:t>
      </w:r>
    </w:p>
    <w:p w:rsidR="00702518" w:rsidRPr="0001384F" w:rsidRDefault="00702518" w:rsidP="00702518">
      <w:pPr>
        <w:ind w:firstLine="454"/>
        <w:jc w:val="both"/>
        <w:rPr>
          <w:b/>
          <w:bCs/>
          <w:lang w:val="ru-RU"/>
        </w:rPr>
      </w:pPr>
      <w:r w:rsidRPr="0001384F">
        <w:rPr>
          <w:b/>
          <w:bCs/>
          <w:lang w:val="ru-RU"/>
        </w:rPr>
        <w:t>Наглядная геометрия</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распознавать на чертежах, рисунках, моделях и в окружающем мире плоские и пространственные геометрические фигуры;</w:t>
      </w:r>
    </w:p>
    <w:p w:rsidR="00702518" w:rsidRPr="0001384F" w:rsidRDefault="00702518" w:rsidP="00702518">
      <w:pPr>
        <w:widowControl/>
        <w:autoSpaceDE/>
        <w:ind w:firstLine="454"/>
        <w:jc w:val="both"/>
        <w:rPr>
          <w:bCs/>
          <w:lang w:val="ru-RU"/>
        </w:rPr>
      </w:pPr>
      <w:r w:rsidRPr="0001384F">
        <w:rPr>
          <w:lang w:val="ru-RU"/>
        </w:rPr>
        <w:t>• </w:t>
      </w:r>
      <w:r w:rsidRPr="0001384F">
        <w:rPr>
          <w:iCs/>
          <w:lang w:val="ru-RU"/>
        </w:rPr>
        <w:t>распознавать</w:t>
      </w:r>
      <w:r w:rsidRPr="0001384F">
        <w:rPr>
          <w:lang w:val="ru-RU"/>
        </w:rPr>
        <w:t xml:space="preserve"> развёртки куба, </w:t>
      </w:r>
      <w:r w:rsidRPr="0001384F">
        <w:rPr>
          <w:bCs/>
          <w:lang w:val="ru-RU"/>
        </w:rPr>
        <w:t>прямоугольного</w:t>
      </w:r>
      <w:r w:rsidRPr="0001384F">
        <w:rPr>
          <w:lang w:val="ru-RU"/>
        </w:rPr>
        <w:t xml:space="preserve"> параллелепипеда, правильной пирамиды, цилиндра и </w:t>
      </w:r>
      <w:r w:rsidRPr="0001384F">
        <w:rPr>
          <w:bCs/>
          <w:lang w:val="ru-RU"/>
        </w:rPr>
        <w:t>конуса;</w:t>
      </w:r>
    </w:p>
    <w:p w:rsidR="00702518" w:rsidRPr="0001384F" w:rsidRDefault="00702518" w:rsidP="00702518">
      <w:pPr>
        <w:widowControl/>
        <w:autoSpaceDE/>
        <w:ind w:firstLine="454"/>
        <w:jc w:val="both"/>
        <w:rPr>
          <w:lang w:val="ru-RU"/>
        </w:rPr>
      </w:pPr>
      <w:r w:rsidRPr="0001384F">
        <w:rPr>
          <w:lang w:val="ru-RU"/>
        </w:rPr>
        <w:t xml:space="preserve">• строить развёртки куба и </w:t>
      </w:r>
      <w:r w:rsidRPr="0001384F">
        <w:rPr>
          <w:bCs/>
          <w:lang w:val="ru-RU"/>
        </w:rPr>
        <w:t>прямоугольного</w:t>
      </w:r>
      <w:r w:rsidRPr="0001384F">
        <w:rPr>
          <w:lang w:val="ru-RU"/>
        </w:rPr>
        <w:t xml:space="preserve"> параллелепипеда;</w:t>
      </w:r>
    </w:p>
    <w:p w:rsidR="00702518" w:rsidRPr="0001384F" w:rsidRDefault="00702518" w:rsidP="00702518">
      <w:pPr>
        <w:widowControl/>
        <w:autoSpaceDE/>
        <w:ind w:firstLine="454"/>
        <w:jc w:val="both"/>
        <w:rPr>
          <w:lang w:val="ru-RU"/>
        </w:rPr>
      </w:pPr>
      <w:r w:rsidRPr="0001384F">
        <w:rPr>
          <w:lang w:val="ru-RU"/>
        </w:rPr>
        <w:t>• определять по линейным размерам развёртки фигуры линейные размеры самой фигуры и наоборот;</w:t>
      </w:r>
    </w:p>
    <w:p w:rsidR="00702518" w:rsidRPr="0001384F" w:rsidRDefault="00702518" w:rsidP="00702518">
      <w:pPr>
        <w:widowControl/>
        <w:autoSpaceDE/>
        <w:ind w:firstLine="454"/>
        <w:jc w:val="both"/>
        <w:rPr>
          <w:bCs/>
          <w:lang w:val="ru-RU"/>
        </w:rPr>
      </w:pPr>
      <w:r w:rsidRPr="0001384F">
        <w:rPr>
          <w:lang w:val="ru-RU"/>
        </w:rPr>
        <w:t>• </w:t>
      </w:r>
      <w:r w:rsidRPr="0001384F">
        <w:rPr>
          <w:bCs/>
          <w:lang w:val="ru-RU"/>
        </w:rPr>
        <w:t>вычислять объём прямоугольного параллелепипеда.</w:t>
      </w:r>
    </w:p>
    <w:p w:rsidR="00702518" w:rsidRPr="0001384F" w:rsidRDefault="00702518" w:rsidP="00702518">
      <w:pPr>
        <w:ind w:firstLine="454"/>
        <w:jc w:val="both"/>
        <w:rPr>
          <w:i/>
          <w:lang w:val="ru-RU"/>
        </w:rPr>
      </w:pPr>
      <w:r w:rsidRPr="0001384F">
        <w:rPr>
          <w:i/>
          <w:lang w:val="ru-RU"/>
        </w:rPr>
        <w:t>Выпускник получит возможность:</w:t>
      </w:r>
    </w:p>
    <w:p w:rsidR="00702518" w:rsidRPr="0001384F" w:rsidRDefault="00702518" w:rsidP="00702518">
      <w:pPr>
        <w:widowControl/>
        <w:autoSpaceDE/>
        <w:ind w:firstLine="454"/>
        <w:jc w:val="both"/>
        <w:rPr>
          <w:lang w:val="ru-RU"/>
        </w:rPr>
      </w:pPr>
      <w:r w:rsidRPr="0001384F">
        <w:rPr>
          <w:lang w:val="ru-RU"/>
        </w:rPr>
        <w:t>• </w:t>
      </w:r>
      <w:r w:rsidRPr="0001384F">
        <w:rPr>
          <w:i/>
          <w:lang w:val="ru-RU"/>
        </w:rPr>
        <w:t>научиться</w:t>
      </w:r>
      <w:r w:rsidRPr="0001384F">
        <w:rPr>
          <w:i/>
          <w:iCs/>
          <w:lang w:val="ru-RU"/>
        </w:rPr>
        <w:t xml:space="preserve"> вычислять объёмы пространственных геометрических фигур, составленных из прямоугольных параллелепипедов</w:t>
      </w:r>
      <w:r w:rsidRPr="0001384F">
        <w:rPr>
          <w:lang w:val="ru-RU"/>
        </w:rPr>
        <w:t>;</w:t>
      </w:r>
    </w:p>
    <w:p w:rsidR="00702518" w:rsidRPr="0001384F" w:rsidRDefault="00702518" w:rsidP="00702518">
      <w:pPr>
        <w:widowControl/>
        <w:autoSpaceDE/>
        <w:ind w:firstLine="454"/>
        <w:jc w:val="both"/>
        <w:rPr>
          <w:i/>
          <w:iCs/>
          <w:lang w:val="ru-RU"/>
        </w:rPr>
      </w:pPr>
      <w:r w:rsidRPr="0001384F">
        <w:rPr>
          <w:lang w:val="ru-RU"/>
        </w:rPr>
        <w:t>• </w:t>
      </w:r>
      <w:r w:rsidRPr="0001384F">
        <w:rPr>
          <w:i/>
          <w:iCs/>
          <w:lang w:val="ru-RU"/>
        </w:rPr>
        <w:t>углубить и развить представления о пространственных геометрических фигурах;</w:t>
      </w:r>
    </w:p>
    <w:p w:rsidR="00702518" w:rsidRPr="0001384F" w:rsidRDefault="00702518" w:rsidP="00702518">
      <w:pPr>
        <w:widowControl/>
        <w:autoSpaceDE/>
        <w:ind w:firstLine="454"/>
        <w:jc w:val="both"/>
        <w:rPr>
          <w:lang w:val="ru-RU"/>
        </w:rPr>
      </w:pPr>
      <w:r w:rsidRPr="0001384F">
        <w:rPr>
          <w:lang w:val="ru-RU"/>
        </w:rPr>
        <w:t>• </w:t>
      </w:r>
      <w:r w:rsidRPr="0001384F">
        <w:rPr>
          <w:i/>
          <w:lang w:val="ru-RU"/>
        </w:rPr>
        <w:t>научиться применять понятие развёртки для выполнения практических расчётов</w:t>
      </w:r>
      <w:r w:rsidRPr="0001384F">
        <w:rPr>
          <w:lang w:val="ru-RU"/>
        </w:rPr>
        <w:t>.</w:t>
      </w:r>
    </w:p>
    <w:p w:rsidR="00702518" w:rsidRPr="0001384F" w:rsidRDefault="00702518" w:rsidP="00702518">
      <w:pPr>
        <w:pStyle w:val="NR"/>
        <w:ind w:firstLine="454"/>
        <w:jc w:val="both"/>
        <w:rPr>
          <w:b/>
          <w:bCs/>
          <w:szCs w:val="24"/>
        </w:rPr>
      </w:pPr>
      <w:r w:rsidRPr="0001384F">
        <w:rPr>
          <w:b/>
          <w:bCs/>
          <w:szCs w:val="24"/>
        </w:rPr>
        <w:t>Геометрические фигуры</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пользоваться языком геометрии для описания предметов окружающего мира и их взаимного расположения;</w:t>
      </w:r>
    </w:p>
    <w:p w:rsidR="00702518" w:rsidRPr="0001384F" w:rsidRDefault="00702518" w:rsidP="00702518">
      <w:pPr>
        <w:widowControl/>
        <w:autoSpaceDE/>
        <w:ind w:firstLine="454"/>
        <w:jc w:val="both"/>
        <w:rPr>
          <w:lang w:val="ru-RU"/>
        </w:rPr>
      </w:pPr>
      <w:r w:rsidRPr="0001384F">
        <w:rPr>
          <w:lang w:val="ru-RU"/>
        </w:rPr>
        <w:t>• распознавать и изображать на чертежах и рисунках геометрические фигуры и их конфигурации;</w:t>
      </w:r>
    </w:p>
    <w:p w:rsidR="00702518" w:rsidRPr="0001384F" w:rsidRDefault="00702518" w:rsidP="00702518">
      <w:pPr>
        <w:widowControl/>
        <w:autoSpaceDE/>
        <w:ind w:firstLine="454"/>
        <w:jc w:val="both"/>
        <w:rPr>
          <w:lang w:val="ru-RU"/>
        </w:rPr>
      </w:pPr>
      <w:r w:rsidRPr="0001384F">
        <w:rPr>
          <w:lang w:val="ru-RU"/>
        </w:rPr>
        <w:t>• находить значения длин линейных элементов фигур и их отношения, градусную меру углов от 0</w:t>
      </w:r>
      <w:r w:rsidRPr="0001384F">
        <w:rPr>
          <w:rFonts w:ascii="Symbol" w:hAnsi="Symbol"/>
        </w:rPr>
        <w:t></w:t>
      </w:r>
      <w:r w:rsidRPr="0001384F">
        <w:rPr>
          <w:lang w:val="ru-RU"/>
        </w:rPr>
        <w:t xml:space="preserve"> до 180</w:t>
      </w:r>
      <w:r w:rsidRPr="0001384F">
        <w:rPr>
          <w:rFonts w:ascii="Symbol" w:hAnsi="Symbol"/>
        </w:rPr>
        <w:t></w:t>
      </w:r>
      <w:r w:rsidRPr="0001384F">
        <w:rPr>
          <w:lang w:val="ru-RU"/>
        </w:rPr>
        <w:t xml:space="preserve">, применяя определения, свойства и признаки фигур и их </w:t>
      </w:r>
      <w:r w:rsidRPr="0001384F">
        <w:rPr>
          <w:lang w:val="ru-RU"/>
        </w:rPr>
        <w:lastRenderedPageBreak/>
        <w:t>элементов, отношения фигур (равенство, подобие, симметрии, поворот, параллельный перенос);</w:t>
      </w:r>
    </w:p>
    <w:p w:rsidR="00702518" w:rsidRPr="0001384F" w:rsidRDefault="00702518" w:rsidP="00702518">
      <w:pPr>
        <w:widowControl/>
        <w:autoSpaceDE/>
        <w:ind w:firstLine="454"/>
        <w:jc w:val="both"/>
        <w:rPr>
          <w:lang w:val="ru-RU"/>
        </w:rPr>
      </w:pPr>
      <w:r w:rsidRPr="0001384F">
        <w:rPr>
          <w:lang w:val="ru-RU"/>
        </w:rPr>
        <w:t>• оперировать с начальными понятиями тригонометрии и выполнять элементарные операции над функциями углов;</w:t>
      </w:r>
    </w:p>
    <w:p w:rsidR="00702518" w:rsidRPr="0001384F" w:rsidRDefault="00702518" w:rsidP="00702518">
      <w:pPr>
        <w:widowControl/>
        <w:autoSpaceDE/>
        <w:ind w:firstLine="454"/>
        <w:jc w:val="both"/>
        <w:rPr>
          <w:lang w:val="ru-RU"/>
        </w:rPr>
      </w:pPr>
      <w:r w:rsidRPr="0001384F">
        <w:rPr>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702518" w:rsidRPr="0001384F" w:rsidRDefault="00702518" w:rsidP="00702518">
      <w:pPr>
        <w:widowControl/>
        <w:autoSpaceDE/>
        <w:ind w:firstLine="454"/>
        <w:jc w:val="both"/>
        <w:rPr>
          <w:lang w:val="ru-RU"/>
        </w:rPr>
      </w:pPr>
      <w:r w:rsidRPr="0001384F">
        <w:rPr>
          <w:lang w:val="ru-RU"/>
        </w:rPr>
        <w:t>• решать несложные задачи на построение, применяя основные алгоритмы построения с помощью циркуля и линейки;</w:t>
      </w:r>
    </w:p>
    <w:p w:rsidR="00702518" w:rsidRPr="0001384F" w:rsidRDefault="00702518" w:rsidP="00702518">
      <w:pPr>
        <w:widowControl/>
        <w:autoSpaceDE/>
        <w:ind w:firstLine="454"/>
        <w:jc w:val="both"/>
        <w:rPr>
          <w:lang w:val="ru-RU"/>
        </w:rPr>
      </w:pPr>
      <w:r w:rsidRPr="0001384F">
        <w:rPr>
          <w:lang w:val="ru-RU"/>
        </w:rPr>
        <w:t>• решать простейшие планиметрические задачи в пространстве.</w:t>
      </w:r>
    </w:p>
    <w:p w:rsidR="00702518" w:rsidRPr="0001384F" w:rsidRDefault="00702518" w:rsidP="00702518">
      <w:pPr>
        <w:ind w:firstLine="454"/>
        <w:jc w:val="both"/>
        <w:rPr>
          <w:lang w:val="ru-RU"/>
        </w:rPr>
      </w:pPr>
      <w:r w:rsidRPr="0001384F">
        <w:rPr>
          <w:i/>
          <w:iCs/>
          <w:lang w:val="ru-RU"/>
        </w:rPr>
        <w:t>Выпускник получит возможность</w:t>
      </w:r>
      <w:r w:rsidRPr="0001384F">
        <w:rPr>
          <w:lang w:val="ru-RU"/>
        </w:rPr>
        <w:t>:</w:t>
      </w:r>
    </w:p>
    <w:p w:rsidR="00702518" w:rsidRPr="0001384F" w:rsidRDefault="00702518" w:rsidP="00702518">
      <w:pPr>
        <w:widowControl/>
        <w:autoSpaceDE/>
        <w:ind w:firstLine="454"/>
        <w:jc w:val="both"/>
        <w:rPr>
          <w:i/>
          <w:iCs/>
          <w:lang w:val="ru-RU"/>
        </w:rPr>
      </w:pPr>
      <w:r w:rsidRPr="0001384F">
        <w:rPr>
          <w:lang w:val="ru-RU"/>
        </w:rPr>
        <w:t>• </w:t>
      </w:r>
      <w:r w:rsidRPr="0001384F">
        <w:rPr>
          <w:i/>
          <w:lang w:val="ru-RU"/>
        </w:rPr>
        <w:t>овладеть методами решения задач</w:t>
      </w:r>
      <w:r w:rsidRPr="0001384F">
        <w:rPr>
          <w:i/>
          <w:iCs/>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702518" w:rsidRPr="0001384F" w:rsidRDefault="00702518" w:rsidP="00702518">
      <w:pPr>
        <w:widowControl/>
        <w:autoSpaceDE/>
        <w:ind w:firstLine="454"/>
        <w:jc w:val="both"/>
        <w:rPr>
          <w:i/>
          <w:iCs/>
          <w:lang w:val="ru-RU"/>
        </w:rPr>
      </w:pPr>
      <w:r w:rsidRPr="0001384F">
        <w:rPr>
          <w:lang w:val="ru-RU"/>
        </w:rPr>
        <w:t>• </w:t>
      </w:r>
      <w:r w:rsidRPr="0001384F">
        <w:rPr>
          <w:i/>
          <w:lang w:val="ru-RU"/>
        </w:rPr>
        <w:t xml:space="preserve">приобрести опыт </w:t>
      </w:r>
      <w:proofErr w:type="spellStart"/>
      <w:r w:rsidRPr="0001384F">
        <w:rPr>
          <w:i/>
          <w:lang w:val="ru-RU"/>
        </w:rPr>
        <w:t>применения</w:t>
      </w:r>
      <w:r w:rsidRPr="0001384F">
        <w:rPr>
          <w:i/>
          <w:iCs/>
          <w:lang w:val="ru-RU"/>
        </w:rPr>
        <w:t>алгебраического</w:t>
      </w:r>
      <w:proofErr w:type="spellEnd"/>
      <w:r w:rsidRPr="0001384F">
        <w:rPr>
          <w:i/>
          <w:iCs/>
          <w:lang w:val="ru-RU"/>
        </w:rPr>
        <w:t xml:space="preserve"> и тригонометрического аппарата и идей движения при решении геометрических задач;</w:t>
      </w:r>
    </w:p>
    <w:p w:rsidR="00702518" w:rsidRPr="0001384F" w:rsidRDefault="00702518" w:rsidP="00702518">
      <w:pPr>
        <w:widowControl/>
        <w:autoSpaceDE/>
        <w:ind w:firstLine="454"/>
        <w:jc w:val="both"/>
        <w:rPr>
          <w:i/>
          <w:iCs/>
          <w:lang w:val="ru-RU"/>
        </w:rPr>
      </w:pPr>
      <w:r w:rsidRPr="0001384F">
        <w:rPr>
          <w:lang w:val="ru-RU"/>
        </w:rPr>
        <w:t>• </w:t>
      </w:r>
      <w:r w:rsidRPr="0001384F">
        <w:rPr>
          <w:i/>
          <w:lang w:val="ru-RU"/>
        </w:rPr>
        <w:t>овладеть традиционной схемой</w:t>
      </w:r>
      <w:r w:rsidRPr="0001384F">
        <w:rPr>
          <w:i/>
          <w:iCs/>
          <w:lang w:val="ru-RU"/>
        </w:rPr>
        <w:t xml:space="preserve"> решения задач на построение с помощью циркуля и </w:t>
      </w:r>
      <w:proofErr w:type="spellStart"/>
      <w:r w:rsidRPr="0001384F">
        <w:rPr>
          <w:i/>
          <w:iCs/>
          <w:lang w:val="ru-RU"/>
        </w:rPr>
        <w:t>линейки</w:t>
      </w:r>
      <w:proofErr w:type="gramStart"/>
      <w:r w:rsidRPr="0001384F">
        <w:rPr>
          <w:i/>
          <w:iCs/>
          <w:lang w:val="ru-RU"/>
        </w:rPr>
        <w:t>:а</w:t>
      </w:r>
      <w:proofErr w:type="gramEnd"/>
      <w:r w:rsidRPr="0001384F">
        <w:rPr>
          <w:i/>
          <w:iCs/>
          <w:lang w:val="ru-RU"/>
        </w:rPr>
        <w:t>нализ</w:t>
      </w:r>
      <w:proofErr w:type="spellEnd"/>
      <w:r w:rsidRPr="0001384F">
        <w:rPr>
          <w:i/>
          <w:iCs/>
          <w:lang w:val="ru-RU"/>
        </w:rPr>
        <w:t>, построение</w:t>
      </w:r>
      <w:r w:rsidRPr="0001384F">
        <w:rPr>
          <w:lang w:val="ru-RU"/>
        </w:rPr>
        <w:t xml:space="preserve">, </w:t>
      </w:r>
      <w:r w:rsidRPr="0001384F">
        <w:rPr>
          <w:i/>
          <w:iCs/>
          <w:lang w:val="ru-RU"/>
        </w:rPr>
        <w:t>доказательство и исследование;</w:t>
      </w:r>
    </w:p>
    <w:p w:rsidR="00702518" w:rsidRPr="0001384F" w:rsidRDefault="00702518" w:rsidP="00702518">
      <w:pPr>
        <w:widowControl/>
        <w:autoSpaceDE/>
        <w:ind w:firstLine="454"/>
        <w:jc w:val="both"/>
        <w:rPr>
          <w:i/>
          <w:iCs/>
          <w:lang w:val="ru-RU"/>
        </w:rPr>
      </w:pPr>
      <w:r w:rsidRPr="0001384F">
        <w:rPr>
          <w:lang w:val="ru-RU"/>
        </w:rPr>
        <w:t>• </w:t>
      </w:r>
      <w:r w:rsidRPr="0001384F">
        <w:rPr>
          <w:i/>
          <w:lang w:val="ru-RU"/>
        </w:rPr>
        <w:t>научиться решать задачи</w:t>
      </w:r>
      <w:r w:rsidRPr="0001384F">
        <w:rPr>
          <w:i/>
          <w:iCs/>
          <w:lang w:val="ru-RU"/>
        </w:rPr>
        <w:t xml:space="preserve"> на </w:t>
      </w:r>
      <w:proofErr w:type="spellStart"/>
      <w:r w:rsidRPr="0001384F">
        <w:rPr>
          <w:i/>
          <w:iCs/>
          <w:lang w:val="ru-RU"/>
        </w:rPr>
        <w:t>построениеметодомгеометрическогоместаточек</w:t>
      </w:r>
      <w:r w:rsidRPr="0001384F">
        <w:rPr>
          <w:i/>
          <w:lang w:val="ru-RU"/>
        </w:rPr>
        <w:t>и</w:t>
      </w:r>
      <w:r w:rsidRPr="0001384F">
        <w:rPr>
          <w:i/>
          <w:iCs/>
          <w:lang w:val="ru-RU"/>
        </w:rPr>
        <w:t>методомподобия</w:t>
      </w:r>
      <w:proofErr w:type="spellEnd"/>
      <w:r w:rsidRPr="0001384F">
        <w:rPr>
          <w:i/>
          <w:iCs/>
          <w:lang w:val="ru-RU"/>
        </w:rPr>
        <w:t>;</w:t>
      </w:r>
    </w:p>
    <w:p w:rsidR="00702518" w:rsidRPr="0001384F" w:rsidRDefault="00702518" w:rsidP="00702518">
      <w:pPr>
        <w:widowControl/>
        <w:autoSpaceDE/>
        <w:ind w:firstLine="454"/>
        <w:jc w:val="both"/>
        <w:rPr>
          <w:lang w:val="ru-RU"/>
        </w:rPr>
      </w:pPr>
      <w:r w:rsidRPr="0001384F">
        <w:rPr>
          <w:lang w:val="ru-RU"/>
        </w:rPr>
        <w:t>• </w:t>
      </w:r>
      <w:r w:rsidRPr="0001384F">
        <w:rPr>
          <w:i/>
          <w:lang w:val="ru-RU"/>
        </w:rPr>
        <w:t xml:space="preserve">приобрести опыт исследования </w:t>
      </w:r>
      <w:proofErr w:type="spellStart"/>
      <w:r w:rsidRPr="0001384F">
        <w:rPr>
          <w:i/>
          <w:lang w:val="ru-RU"/>
        </w:rPr>
        <w:t>свойств</w:t>
      </w:r>
      <w:r w:rsidRPr="0001384F">
        <w:rPr>
          <w:i/>
          <w:iCs/>
          <w:lang w:val="ru-RU"/>
        </w:rPr>
        <w:t>планиметрических</w:t>
      </w:r>
      <w:proofErr w:type="spellEnd"/>
      <w:r w:rsidRPr="0001384F">
        <w:rPr>
          <w:i/>
          <w:iCs/>
          <w:lang w:val="ru-RU"/>
        </w:rPr>
        <w:t xml:space="preserve"> фигур с помощью компьютерных программ</w:t>
      </w:r>
      <w:r w:rsidRPr="0001384F">
        <w:rPr>
          <w:lang w:val="ru-RU"/>
        </w:rPr>
        <w:t>;</w:t>
      </w:r>
    </w:p>
    <w:p w:rsidR="00702518" w:rsidRPr="0001384F" w:rsidRDefault="00702518" w:rsidP="00702518">
      <w:pPr>
        <w:widowControl/>
        <w:autoSpaceDE/>
        <w:ind w:firstLine="454"/>
        <w:jc w:val="both"/>
        <w:rPr>
          <w:i/>
          <w:iCs/>
          <w:lang w:val="ru-RU"/>
        </w:rPr>
      </w:pPr>
      <w:r w:rsidRPr="0001384F">
        <w:rPr>
          <w:lang w:val="ru-RU"/>
        </w:rPr>
        <w:t>• </w:t>
      </w:r>
      <w:r w:rsidRPr="0001384F">
        <w:rPr>
          <w:i/>
          <w:lang w:val="ru-RU"/>
        </w:rPr>
        <w:t xml:space="preserve">приобрести опыт выполнения </w:t>
      </w:r>
      <w:proofErr w:type="spellStart"/>
      <w:r w:rsidRPr="0001384F">
        <w:rPr>
          <w:i/>
          <w:lang w:val="ru-RU"/>
        </w:rPr>
        <w:t>проектов</w:t>
      </w:r>
      <w:r w:rsidRPr="0001384F">
        <w:rPr>
          <w:i/>
          <w:iCs/>
          <w:lang w:val="ru-RU"/>
        </w:rPr>
        <w:t>по</w:t>
      </w:r>
      <w:proofErr w:type="spellEnd"/>
      <w:r w:rsidRPr="0001384F">
        <w:rPr>
          <w:i/>
          <w:iCs/>
          <w:lang w:val="ru-RU"/>
        </w:rPr>
        <w:t xml:space="preserve"> темам </w:t>
      </w:r>
      <w:r w:rsidRPr="0001384F">
        <w:rPr>
          <w:lang w:val="ru-RU"/>
        </w:rPr>
        <w:t>«</w:t>
      </w:r>
      <w:r w:rsidRPr="0001384F">
        <w:rPr>
          <w:i/>
          <w:iCs/>
          <w:lang w:val="ru-RU"/>
        </w:rPr>
        <w:t>Геометрические преобразования на плоскости</w:t>
      </w:r>
      <w:r w:rsidRPr="0001384F">
        <w:rPr>
          <w:lang w:val="ru-RU"/>
        </w:rPr>
        <w:t>»</w:t>
      </w:r>
      <w:r w:rsidRPr="0001384F">
        <w:rPr>
          <w:i/>
          <w:iCs/>
          <w:lang w:val="ru-RU"/>
        </w:rPr>
        <w:t xml:space="preserve">, </w:t>
      </w:r>
      <w:r w:rsidRPr="0001384F">
        <w:rPr>
          <w:lang w:val="ru-RU"/>
        </w:rPr>
        <w:t>«</w:t>
      </w:r>
      <w:r w:rsidRPr="0001384F">
        <w:rPr>
          <w:i/>
          <w:iCs/>
          <w:lang w:val="ru-RU"/>
        </w:rPr>
        <w:t>Построение отрезков по формуле</w:t>
      </w:r>
      <w:r w:rsidRPr="0001384F">
        <w:rPr>
          <w:lang w:val="ru-RU"/>
        </w:rPr>
        <w:t>»</w:t>
      </w:r>
      <w:r w:rsidRPr="0001384F">
        <w:rPr>
          <w:i/>
          <w:iCs/>
          <w:lang w:val="ru-RU"/>
        </w:rPr>
        <w:t>.</w:t>
      </w:r>
    </w:p>
    <w:p w:rsidR="00702518" w:rsidRPr="0001384F" w:rsidRDefault="00702518" w:rsidP="00702518">
      <w:pPr>
        <w:pStyle w:val="NR"/>
        <w:ind w:firstLine="454"/>
        <w:jc w:val="both"/>
        <w:rPr>
          <w:b/>
          <w:bCs/>
          <w:szCs w:val="24"/>
        </w:rPr>
      </w:pPr>
      <w:r w:rsidRPr="0001384F">
        <w:rPr>
          <w:b/>
          <w:bCs/>
          <w:szCs w:val="24"/>
        </w:rPr>
        <w:t>Измерение геометрических величин</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iCs/>
          <w:lang w:val="ru-RU"/>
        </w:rPr>
      </w:pPr>
      <w:r w:rsidRPr="0001384F">
        <w:rPr>
          <w:lang w:val="ru-RU"/>
        </w:rPr>
        <w:t>• </w:t>
      </w:r>
      <w:r w:rsidRPr="0001384F">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02518" w:rsidRPr="0001384F" w:rsidRDefault="00702518" w:rsidP="00702518">
      <w:pPr>
        <w:widowControl/>
        <w:autoSpaceDE/>
        <w:ind w:firstLine="454"/>
        <w:jc w:val="both"/>
        <w:rPr>
          <w:lang w:val="ru-RU"/>
        </w:rPr>
      </w:pPr>
      <w:r w:rsidRPr="0001384F">
        <w:rPr>
          <w:lang w:val="ru-RU"/>
        </w:rPr>
        <w:t>• вычислять площади треугольников, прямоугольников, параллелограмм-</w:t>
      </w:r>
      <w:proofErr w:type="spellStart"/>
      <w:r w:rsidRPr="0001384F">
        <w:rPr>
          <w:lang w:val="ru-RU"/>
        </w:rPr>
        <w:t>мов</w:t>
      </w:r>
      <w:proofErr w:type="spellEnd"/>
      <w:r w:rsidRPr="0001384F">
        <w:rPr>
          <w:lang w:val="ru-RU"/>
        </w:rPr>
        <w:t>, трапеций, кругов и секторов;</w:t>
      </w:r>
    </w:p>
    <w:p w:rsidR="00702518" w:rsidRPr="0001384F" w:rsidRDefault="00702518" w:rsidP="00702518">
      <w:pPr>
        <w:widowControl/>
        <w:autoSpaceDE/>
        <w:ind w:firstLine="454"/>
        <w:jc w:val="both"/>
        <w:rPr>
          <w:iCs/>
          <w:lang w:val="ru-RU"/>
        </w:rPr>
      </w:pPr>
      <w:r w:rsidRPr="0001384F">
        <w:rPr>
          <w:lang w:val="ru-RU"/>
        </w:rPr>
        <w:t xml:space="preserve">• вычислять </w:t>
      </w:r>
      <w:r w:rsidRPr="0001384F">
        <w:rPr>
          <w:iCs/>
          <w:lang w:val="ru-RU"/>
        </w:rPr>
        <w:t>длину окружности, длину дуги окружности;</w:t>
      </w:r>
    </w:p>
    <w:p w:rsidR="00702518" w:rsidRPr="0001384F" w:rsidRDefault="00702518" w:rsidP="00702518">
      <w:pPr>
        <w:widowControl/>
        <w:autoSpaceDE/>
        <w:ind w:firstLine="454"/>
        <w:jc w:val="both"/>
        <w:rPr>
          <w:lang w:val="ru-RU"/>
        </w:rPr>
      </w:pPr>
      <w:r w:rsidRPr="0001384F">
        <w:rPr>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702518" w:rsidRPr="0001384F" w:rsidRDefault="00702518" w:rsidP="00702518">
      <w:pPr>
        <w:widowControl/>
        <w:autoSpaceDE/>
        <w:ind w:firstLine="454"/>
        <w:jc w:val="both"/>
        <w:rPr>
          <w:lang w:val="ru-RU"/>
        </w:rPr>
      </w:pPr>
      <w:r w:rsidRPr="0001384F">
        <w:rPr>
          <w:lang w:val="ru-RU"/>
        </w:rPr>
        <w:t>• решать задачи на доказательство с использованием формул длины окружности и длины дуги окружности, формул площадей фигур;</w:t>
      </w:r>
    </w:p>
    <w:p w:rsidR="00702518" w:rsidRPr="0001384F" w:rsidRDefault="00702518" w:rsidP="00702518">
      <w:pPr>
        <w:widowControl/>
        <w:autoSpaceDE/>
        <w:ind w:firstLine="454"/>
        <w:jc w:val="both"/>
        <w:rPr>
          <w:lang w:val="ru-RU"/>
        </w:rPr>
      </w:pPr>
      <w:r w:rsidRPr="0001384F">
        <w:rPr>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702518" w:rsidRPr="0001384F" w:rsidRDefault="00702518" w:rsidP="00702518">
      <w:pPr>
        <w:ind w:firstLine="454"/>
        <w:jc w:val="both"/>
        <w:rPr>
          <w:i/>
          <w:iCs/>
          <w:lang w:val="ru-RU"/>
        </w:rPr>
      </w:pPr>
      <w:r w:rsidRPr="0001384F">
        <w:rPr>
          <w:i/>
          <w:iCs/>
          <w:lang w:val="ru-RU"/>
        </w:rPr>
        <w:t>Выпускник получит возможность научиться:</w:t>
      </w:r>
    </w:p>
    <w:p w:rsidR="00702518" w:rsidRPr="0001384F" w:rsidRDefault="00702518" w:rsidP="00702518">
      <w:pPr>
        <w:widowControl/>
        <w:autoSpaceDE/>
        <w:ind w:firstLine="454"/>
        <w:jc w:val="both"/>
        <w:rPr>
          <w:i/>
          <w:iCs/>
          <w:lang w:val="ru-RU"/>
        </w:rPr>
      </w:pPr>
      <w:r w:rsidRPr="0001384F">
        <w:rPr>
          <w:lang w:val="ru-RU"/>
        </w:rPr>
        <w:t>• </w:t>
      </w:r>
      <w:r w:rsidRPr="0001384F">
        <w:rPr>
          <w:i/>
          <w:iCs/>
          <w:lang w:val="ru-RU"/>
        </w:rPr>
        <w:t>вычислять площади фигур, составленных из двух или более прямоугольников, параллелограммов, треугольников, круга и сектора;</w:t>
      </w:r>
    </w:p>
    <w:p w:rsidR="00702518" w:rsidRPr="0001384F" w:rsidRDefault="00702518" w:rsidP="00702518">
      <w:pPr>
        <w:widowControl/>
        <w:autoSpaceDE/>
        <w:ind w:firstLine="454"/>
        <w:jc w:val="both"/>
        <w:rPr>
          <w:bCs/>
          <w:i/>
          <w:iCs/>
          <w:lang w:val="ru-RU"/>
        </w:rPr>
      </w:pPr>
      <w:r w:rsidRPr="0001384F">
        <w:rPr>
          <w:lang w:val="ru-RU"/>
        </w:rPr>
        <w:t>• </w:t>
      </w:r>
      <w:r w:rsidRPr="0001384F">
        <w:rPr>
          <w:i/>
          <w:iCs/>
          <w:lang w:val="ru-RU"/>
        </w:rPr>
        <w:t xml:space="preserve">вычислять площади многоугольников, используя отношения </w:t>
      </w:r>
      <w:r w:rsidRPr="0001384F">
        <w:rPr>
          <w:bCs/>
          <w:i/>
          <w:iCs/>
          <w:lang w:val="ru-RU"/>
        </w:rPr>
        <w:t xml:space="preserve">равновеликости и </w:t>
      </w:r>
      <w:proofErr w:type="spellStart"/>
      <w:r w:rsidRPr="0001384F">
        <w:rPr>
          <w:bCs/>
          <w:i/>
          <w:iCs/>
          <w:lang w:val="ru-RU"/>
        </w:rPr>
        <w:t>равносоставленности</w:t>
      </w:r>
      <w:proofErr w:type="spellEnd"/>
      <w:r w:rsidRPr="0001384F">
        <w:rPr>
          <w:bCs/>
          <w:i/>
          <w:iCs/>
          <w:lang w:val="ru-RU"/>
        </w:rPr>
        <w:t>;</w:t>
      </w:r>
    </w:p>
    <w:p w:rsidR="00702518" w:rsidRPr="0001384F" w:rsidRDefault="00702518" w:rsidP="00702518">
      <w:pPr>
        <w:pStyle w:val="a4"/>
        <w:spacing w:line="240" w:lineRule="auto"/>
        <w:rPr>
          <w:i/>
          <w:sz w:val="24"/>
          <w:szCs w:val="24"/>
        </w:rPr>
      </w:pPr>
      <w:r w:rsidRPr="0001384F">
        <w:rPr>
          <w:sz w:val="24"/>
          <w:szCs w:val="24"/>
        </w:rPr>
        <w:t>• </w:t>
      </w:r>
      <w:r w:rsidRPr="0001384F">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702518" w:rsidRPr="0001384F" w:rsidRDefault="00702518" w:rsidP="00702518">
      <w:pPr>
        <w:pStyle w:val="NR"/>
        <w:ind w:firstLine="454"/>
        <w:jc w:val="both"/>
        <w:rPr>
          <w:b/>
          <w:bCs/>
          <w:szCs w:val="24"/>
        </w:rPr>
      </w:pPr>
      <w:r w:rsidRPr="0001384F">
        <w:rPr>
          <w:b/>
          <w:bCs/>
          <w:szCs w:val="24"/>
        </w:rPr>
        <w:t>Координаты</w:t>
      </w:r>
    </w:p>
    <w:p w:rsidR="00702518" w:rsidRPr="00702518" w:rsidRDefault="00702518" w:rsidP="00702518">
      <w:pPr>
        <w:pStyle w:val="a8"/>
        <w:spacing w:after="0"/>
        <w:ind w:left="0" w:firstLine="454"/>
        <w:jc w:val="both"/>
        <w:rPr>
          <w:lang w:val="ru-RU"/>
        </w:rPr>
      </w:pPr>
      <w:r w:rsidRPr="00702518">
        <w:rPr>
          <w:lang w:val="ru-RU"/>
        </w:rPr>
        <w:t>Выпускник научится:</w:t>
      </w:r>
    </w:p>
    <w:p w:rsidR="00702518" w:rsidRPr="00702518" w:rsidRDefault="00702518" w:rsidP="00702518">
      <w:pPr>
        <w:pStyle w:val="a8"/>
        <w:spacing w:after="0"/>
        <w:ind w:left="0" w:firstLine="454"/>
        <w:jc w:val="both"/>
        <w:rPr>
          <w:lang w:val="ru-RU"/>
        </w:rPr>
      </w:pPr>
      <w:r w:rsidRPr="00702518">
        <w:rPr>
          <w:lang w:val="ru-RU"/>
        </w:rPr>
        <w:t>•</w:t>
      </w:r>
      <w:r w:rsidRPr="0001384F">
        <w:t> </w:t>
      </w:r>
      <w:r w:rsidRPr="00702518">
        <w:rPr>
          <w:lang w:val="ru-RU"/>
        </w:rPr>
        <w:t>вычислять длину отрезка по координатам его концов; вычислять координаты середины отрезка;</w:t>
      </w:r>
    </w:p>
    <w:p w:rsidR="00702518" w:rsidRPr="0001384F" w:rsidRDefault="00702518" w:rsidP="00702518">
      <w:pPr>
        <w:widowControl/>
        <w:autoSpaceDE/>
        <w:ind w:firstLine="454"/>
        <w:jc w:val="both"/>
        <w:rPr>
          <w:lang w:val="ru-RU"/>
        </w:rPr>
      </w:pPr>
      <w:r w:rsidRPr="0001384F">
        <w:rPr>
          <w:lang w:val="ru-RU"/>
        </w:rPr>
        <w:t>• использовать координатный метод для изучения свой</w:t>
      </w:r>
      <w:proofErr w:type="gramStart"/>
      <w:r w:rsidRPr="0001384F">
        <w:rPr>
          <w:lang w:val="ru-RU"/>
        </w:rPr>
        <w:t>ств пр</w:t>
      </w:r>
      <w:proofErr w:type="gramEnd"/>
      <w:r w:rsidRPr="0001384F">
        <w:rPr>
          <w:lang w:val="ru-RU"/>
        </w:rPr>
        <w:t>ямых и окружностей.</w:t>
      </w:r>
    </w:p>
    <w:p w:rsidR="00702518" w:rsidRPr="0001384F" w:rsidRDefault="00702518" w:rsidP="00702518">
      <w:pPr>
        <w:ind w:firstLine="454"/>
        <w:jc w:val="both"/>
        <w:rPr>
          <w:lang w:val="ru-RU"/>
        </w:rPr>
      </w:pPr>
      <w:proofErr w:type="spellStart"/>
      <w:r w:rsidRPr="0001384F">
        <w:rPr>
          <w:i/>
          <w:iCs/>
          <w:lang w:val="ru-RU"/>
        </w:rPr>
        <w:t>Выпускникполучитвозможность</w:t>
      </w:r>
      <w:proofErr w:type="spellEnd"/>
      <w:r w:rsidRPr="0001384F">
        <w:rPr>
          <w:lang w:val="ru-RU"/>
        </w:rPr>
        <w:t xml:space="preserve">: </w:t>
      </w:r>
    </w:p>
    <w:p w:rsidR="00702518" w:rsidRPr="0001384F" w:rsidRDefault="00702518" w:rsidP="00702518">
      <w:pPr>
        <w:widowControl/>
        <w:autoSpaceDE/>
        <w:ind w:firstLine="454"/>
        <w:jc w:val="both"/>
        <w:rPr>
          <w:i/>
          <w:iCs/>
          <w:lang w:val="ru-RU"/>
        </w:rPr>
      </w:pPr>
      <w:r w:rsidRPr="0001384F">
        <w:rPr>
          <w:lang w:val="ru-RU"/>
        </w:rPr>
        <w:t>• </w:t>
      </w:r>
      <w:r w:rsidRPr="0001384F">
        <w:rPr>
          <w:i/>
          <w:lang w:val="ru-RU"/>
        </w:rPr>
        <w:t xml:space="preserve">овладеть координатным методом </w:t>
      </w:r>
      <w:proofErr w:type="spellStart"/>
      <w:r w:rsidRPr="0001384F">
        <w:rPr>
          <w:i/>
          <w:lang w:val="ru-RU"/>
        </w:rPr>
        <w:t>решения</w:t>
      </w:r>
      <w:r w:rsidRPr="0001384F">
        <w:rPr>
          <w:i/>
          <w:iCs/>
          <w:lang w:val="ru-RU"/>
        </w:rPr>
        <w:t>задач</w:t>
      </w:r>
      <w:proofErr w:type="spellEnd"/>
      <w:r w:rsidRPr="0001384F">
        <w:rPr>
          <w:i/>
          <w:iCs/>
          <w:lang w:val="ru-RU"/>
        </w:rPr>
        <w:t xml:space="preserve"> на вычисления и доказательства;</w:t>
      </w:r>
    </w:p>
    <w:p w:rsidR="00702518" w:rsidRPr="0001384F" w:rsidRDefault="00702518" w:rsidP="00702518">
      <w:pPr>
        <w:widowControl/>
        <w:autoSpaceDE/>
        <w:ind w:firstLine="454"/>
        <w:jc w:val="both"/>
        <w:rPr>
          <w:i/>
          <w:iCs/>
          <w:lang w:val="ru-RU"/>
        </w:rPr>
      </w:pPr>
      <w:r w:rsidRPr="0001384F">
        <w:rPr>
          <w:lang w:val="ru-RU"/>
        </w:rPr>
        <w:lastRenderedPageBreak/>
        <w:t>• </w:t>
      </w:r>
      <w:r w:rsidRPr="0001384F">
        <w:rPr>
          <w:i/>
          <w:lang w:val="ru-RU"/>
        </w:rPr>
        <w:t xml:space="preserve">приобрести </w:t>
      </w:r>
      <w:proofErr w:type="spellStart"/>
      <w:r w:rsidRPr="0001384F">
        <w:rPr>
          <w:i/>
          <w:lang w:val="ru-RU"/>
        </w:rPr>
        <w:t>опыт</w:t>
      </w:r>
      <w:r w:rsidRPr="0001384F">
        <w:rPr>
          <w:i/>
          <w:iCs/>
          <w:lang w:val="ru-RU"/>
        </w:rPr>
        <w:t>использования</w:t>
      </w:r>
      <w:proofErr w:type="spellEnd"/>
      <w:r w:rsidRPr="0001384F">
        <w:rPr>
          <w:i/>
          <w:iCs/>
          <w:lang w:val="ru-RU"/>
        </w:rPr>
        <w:t xml:space="preserve"> компьютерных программ для анализа частных случаев взаимного расположения окружностей и прямых;</w:t>
      </w:r>
    </w:p>
    <w:p w:rsidR="00702518" w:rsidRPr="0001384F" w:rsidRDefault="00702518" w:rsidP="00702518">
      <w:pPr>
        <w:widowControl/>
        <w:autoSpaceDE/>
        <w:ind w:firstLine="454"/>
        <w:jc w:val="both"/>
        <w:rPr>
          <w:lang w:val="ru-RU"/>
        </w:rPr>
      </w:pPr>
      <w:r w:rsidRPr="0001384F">
        <w:rPr>
          <w:lang w:val="ru-RU"/>
        </w:rPr>
        <w:t>• </w:t>
      </w:r>
      <w:r w:rsidRPr="0001384F">
        <w:rPr>
          <w:i/>
          <w:lang w:val="ru-RU"/>
        </w:rPr>
        <w:t xml:space="preserve">приобрести </w:t>
      </w:r>
      <w:proofErr w:type="spellStart"/>
      <w:r w:rsidRPr="0001384F">
        <w:rPr>
          <w:i/>
          <w:lang w:val="ru-RU"/>
        </w:rPr>
        <w:t>опытвыполненияпроектов</w:t>
      </w:r>
      <w:r w:rsidRPr="0001384F">
        <w:rPr>
          <w:i/>
          <w:iCs/>
          <w:lang w:val="ru-RU"/>
        </w:rPr>
        <w:t>на</w:t>
      </w:r>
      <w:proofErr w:type="spellEnd"/>
      <w:r w:rsidRPr="0001384F">
        <w:rPr>
          <w:i/>
          <w:iCs/>
          <w:lang w:val="ru-RU"/>
        </w:rPr>
        <w:t xml:space="preserve"> тему</w:t>
      </w:r>
      <w:r w:rsidRPr="0001384F">
        <w:rPr>
          <w:lang w:val="ru-RU"/>
        </w:rPr>
        <w:t xml:space="preserve"> «</w:t>
      </w:r>
      <w:r w:rsidRPr="0001384F">
        <w:rPr>
          <w:i/>
          <w:iCs/>
          <w:lang w:val="ru-RU"/>
        </w:rPr>
        <w:t>Применение координатного метода при решении задач на вычисления и доказательства</w:t>
      </w:r>
      <w:r w:rsidRPr="0001384F">
        <w:rPr>
          <w:lang w:val="ru-RU"/>
        </w:rPr>
        <w:t>».</w:t>
      </w:r>
    </w:p>
    <w:p w:rsidR="00702518" w:rsidRPr="0001384F" w:rsidRDefault="00702518" w:rsidP="00702518">
      <w:pPr>
        <w:pStyle w:val="NR"/>
        <w:ind w:firstLine="454"/>
        <w:jc w:val="both"/>
        <w:rPr>
          <w:b/>
          <w:bCs/>
          <w:szCs w:val="24"/>
        </w:rPr>
      </w:pPr>
      <w:r w:rsidRPr="0001384F">
        <w:rPr>
          <w:b/>
          <w:bCs/>
          <w:szCs w:val="24"/>
        </w:rPr>
        <w:t>Векторы</w:t>
      </w:r>
    </w:p>
    <w:p w:rsidR="00702518" w:rsidRPr="0001384F" w:rsidRDefault="00702518" w:rsidP="00702518">
      <w:pPr>
        <w:ind w:firstLine="454"/>
        <w:jc w:val="both"/>
        <w:rPr>
          <w:lang w:val="ru-RU"/>
        </w:rPr>
      </w:pPr>
      <w:r w:rsidRPr="0001384F">
        <w:rPr>
          <w:lang w:val="ru-RU"/>
        </w:rPr>
        <w:t xml:space="preserve">Выпускник научится: </w:t>
      </w:r>
    </w:p>
    <w:p w:rsidR="00702518" w:rsidRPr="0001384F" w:rsidRDefault="00702518" w:rsidP="00702518">
      <w:pPr>
        <w:widowControl/>
        <w:autoSpaceDE/>
        <w:ind w:firstLine="454"/>
        <w:jc w:val="both"/>
        <w:rPr>
          <w:lang w:val="ru-RU"/>
        </w:rPr>
      </w:pPr>
      <w:r w:rsidRPr="0001384F">
        <w:rPr>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02518" w:rsidRPr="0001384F" w:rsidRDefault="00702518" w:rsidP="00702518">
      <w:pPr>
        <w:widowControl/>
        <w:autoSpaceDE/>
        <w:ind w:firstLine="454"/>
        <w:jc w:val="both"/>
        <w:rPr>
          <w:lang w:val="ru-RU"/>
        </w:rPr>
      </w:pPr>
      <w:r w:rsidRPr="0001384F">
        <w:rPr>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02518" w:rsidRPr="0001384F" w:rsidRDefault="00702518" w:rsidP="00702518">
      <w:pPr>
        <w:widowControl/>
        <w:autoSpaceDE/>
        <w:ind w:firstLine="454"/>
        <w:jc w:val="both"/>
        <w:rPr>
          <w:lang w:val="ru-RU"/>
        </w:rPr>
      </w:pPr>
      <w:r w:rsidRPr="0001384F">
        <w:rPr>
          <w:lang w:val="ru-RU"/>
        </w:rPr>
        <w:t>• вычислять скалярное произведение векторов, находить угол между векторами</w:t>
      </w:r>
      <w:r w:rsidRPr="0001384F">
        <w:rPr>
          <w:bCs/>
          <w:lang w:val="ru-RU"/>
        </w:rPr>
        <w:t>, у</w:t>
      </w:r>
      <w:r w:rsidRPr="0001384F">
        <w:rPr>
          <w:lang w:val="ru-RU"/>
        </w:rPr>
        <w:t>ста</w:t>
      </w:r>
      <w:r w:rsidRPr="0001384F">
        <w:rPr>
          <w:bCs/>
          <w:lang w:val="ru-RU"/>
        </w:rPr>
        <w:t>н</w:t>
      </w:r>
      <w:r w:rsidRPr="0001384F">
        <w:rPr>
          <w:lang w:val="ru-RU"/>
        </w:rPr>
        <w:t>авливать перпендикулярность прямых.</w:t>
      </w:r>
    </w:p>
    <w:p w:rsidR="00702518" w:rsidRPr="0001384F" w:rsidRDefault="00702518" w:rsidP="00702518">
      <w:pPr>
        <w:ind w:firstLine="454"/>
        <w:jc w:val="both"/>
        <w:rPr>
          <w:lang w:val="ru-RU"/>
        </w:rPr>
      </w:pPr>
      <w:proofErr w:type="spellStart"/>
      <w:r w:rsidRPr="0001384F">
        <w:rPr>
          <w:i/>
          <w:iCs/>
          <w:lang w:val="ru-RU"/>
        </w:rPr>
        <w:t>Выпускникполучитвозможность</w:t>
      </w:r>
      <w:proofErr w:type="spellEnd"/>
      <w:r w:rsidRPr="0001384F">
        <w:rPr>
          <w:lang w:val="ru-RU"/>
        </w:rPr>
        <w:t>:</w:t>
      </w:r>
    </w:p>
    <w:p w:rsidR="00702518" w:rsidRPr="0001384F" w:rsidRDefault="00702518" w:rsidP="00702518">
      <w:pPr>
        <w:widowControl/>
        <w:autoSpaceDE/>
        <w:ind w:firstLine="454"/>
        <w:jc w:val="both"/>
        <w:rPr>
          <w:lang w:val="ru-RU"/>
        </w:rPr>
      </w:pPr>
      <w:r w:rsidRPr="0001384F">
        <w:rPr>
          <w:lang w:val="ru-RU"/>
        </w:rPr>
        <w:t>• </w:t>
      </w:r>
      <w:r w:rsidRPr="0001384F">
        <w:rPr>
          <w:i/>
          <w:lang w:val="ru-RU"/>
        </w:rPr>
        <w:t xml:space="preserve">овладеть </w:t>
      </w:r>
      <w:r w:rsidRPr="0001384F">
        <w:rPr>
          <w:i/>
          <w:iCs/>
          <w:lang w:val="ru-RU"/>
        </w:rPr>
        <w:t>векторным методом для решения задач на вычисления и доказательства</w:t>
      </w:r>
      <w:r w:rsidRPr="0001384F">
        <w:rPr>
          <w:lang w:val="ru-RU"/>
        </w:rPr>
        <w:t>;</w:t>
      </w:r>
    </w:p>
    <w:p w:rsidR="00DA67BE" w:rsidRDefault="00702518" w:rsidP="00DB15B3">
      <w:pPr>
        <w:widowControl/>
        <w:autoSpaceDE/>
        <w:ind w:firstLine="454"/>
        <w:jc w:val="both"/>
        <w:rPr>
          <w:b/>
          <w:lang w:val="ru-RU"/>
        </w:rPr>
      </w:pPr>
      <w:r w:rsidRPr="0001384F">
        <w:rPr>
          <w:lang w:val="ru-RU"/>
        </w:rPr>
        <w:t>• </w:t>
      </w:r>
      <w:r w:rsidRPr="0001384F">
        <w:rPr>
          <w:i/>
          <w:lang w:val="ru-RU"/>
        </w:rPr>
        <w:t xml:space="preserve">приобрести опыт выполнения </w:t>
      </w:r>
      <w:proofErr w:type="spellStart"/>
      <w:r w:rsidRPr="0001384F">
        <w:rPr>
          <w:i/>
          <w:lang w:val="ru-RU"/>
        </w:rPr>
        <w:t>проектов</w:t>
      </w:r>
      <w:r w:rsidRPr="0001384F">
        <w:rPr>
          <w:i/>
          <w:iCs/>
          <w:lang w:val="ru-RU"/>
        </w:rPr>
        <w:t>на</w:t>
      </w:r>
      <w:proofErr w:type="spellEnd"/>
      <w:r w:rsidRPr="0001384F">
        <w:rPr>
          <w:i/>
          <w:iCs/>
          <w:lang w:val="ru-RU"/>
        </w:rPr>
        <w:t xml:space="preserve"> тему</w:t>
      </w:r>
      <w:r w:rsidRPr="0001384F">
        <w:rPr>
          <w:lang w:val="ru-RU"/>
        </w:rPr>
        <w:t xml:space="preserve"> «</w:t>
      </w:r>
      <w:r w:rsidRPr="0001384F">
        <w:rPr>
          <w:i/>
          <w:iCs/>
          <w:lang w:val="ru-RU"/>
        </w:rPr>
        <w:t>применение векторного метода при решении задач на вычисления и доказательства</w:t>
      </w:r>
      <w:r w:rsidR="00DB15B3">
        <w:rPr>
          <w:lang w:val="ru-RU"/>
        </w:rPr>
        <w:t>»</w:t>
      </w:r>
    </w:p>
    <w:p w:rsidR="00DA67BE" w:rsidRDefault="00DA67BE" w:rsidP="00702518">
      <w:pPr>
        <w:ind w:firstLine="454"/>
        <w:jc w:val="center"/>
        <w:rPr>
          <w:b/>
          <w:lang w:val="ru-RU"/>
        </w:rPr>
      </w:pPr>
    </w:p>
    <w:p w:rsidR="00702518" w:rsidRPr="0001384F" w:rsidRDefault="00702518" w:rsidP="00702518">
      <w:pPr>
        <w:ind w:firstLine="454"/>
        <w:jc w:val="center"/>
        <w:rPr>
          <w:b/>
          <w:lang w:val="ru-RU"/>
        </w:rPr>
      </w:pPr>
      <w:r w:rsidRPr="0001384F">
        <w:rPr>
          <w:b/>
          <w:lang w:val="ru-RU"/>
        </w:rPr>
        <w:t>Информатика</w:t>
      </w:r>
    </w:p>
    <w:p w:rsidR="00702518" w:rsidRPr="0001384F" w:rsidRDefault="00702518" w:rsidP="00702518">
      <w:pPr>
        <w:ind w:firstLine="454"/>
        <w:jc w:val="both"/>
        <w:rPr>
          <w:b/>
          <w:lang w:val="ru-RU"/>
        </w:rPr>
      </w:pPr>
      <w:r w:rsidRPr="0001384F">
        <w:rPr>
          <w:b/>
          <w:lang w:val="ru-RU"/>
        </w:rPr>
        <w:t>Информация и способы её представления</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ind w:firstLine="454"/>
        <w:jc w:val="both"/>
        <w:rPr>
          <w:lang w:val="ru-RU"/>
        </w:rPr>
      </w:pPr>
      <w:r w:rsidRPr="0001384F">
        <w:rPr>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702518" w:rsidRPr="0001384F" w:rsidRDefault="00702518" w:rsidP="00702518">
      <w:pPr>
        <w:widowControl/>
        <w:autoSpaceDE/>
        <w:ind w:firstLine="454"/>
        <w:jc w:val="both"/>
        <w:rPr>
          <w:lang w:val="ru-RU"/>
        </w:rPr>
      </w:pPr>
      <w:r w:rsidRPr="0001384F">
        <w:rPr>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02518" w:rsidRPr="0001384F" w:rsidRDefault="00702518" w:rsidP="00702518">
      <w:pPr>
        <w:widowControl/>
        <w:autoSpaceDE/>
        <w:ind w:firstLine="454"/>
        <w:jc w:val="both"/>
        <w:rPr>
          <w:lang w:val="ru-RU"/>
        </w:rPr>
      </w:pPr>
      <w:r w:rsidRPr="0001384F">
        <w:rPr>
          <w:lang w:val="ru-RU"/>
        </w:rPr>
        <w:t xml:space="preserve">• записывать в двоичной системе целые числа от 0 до 256; </w:t>
      </w:r>
    </w:p>
    <w:p w:rsidR="00702518" w:rsidRPr="0001384F" w:rsidRDefault="00702518" w:rsidP="00702518">
      <w:pPr>
        <w:widowControl/>
        <w:autoSpaceDE/>
        <w:ind w:firstLine="454"/>
        <w:jc w:val="both"/>
        <w:rPr>
          <w:lang w:val="ru-RU"/>
        </w:rPr>
      </w:pPr>
      <w:r w:rsidRPr="0001384F">
        <w:rPr>
          <w:i/>
          <w:lang w:val="ru-RU"/>
        </w:rPr>
        <w:t>•</w:t>
      </w:r>
      <w:r w:rsidRPr="0001384F">
        <w:rPr>
          <w:i/>
        </w:rPr>
        <w:t> </w:t>
      </w:r>
      <w:r w:rsidRPr="0001384F">
        <w:rPr>
          <w:lang w:val="ru-RU"/>
        </w:rPr>
        <w:t>кодировать и декодировать тексты при известной кодовой таблице;</w:t>
      </w:r>
    </w:p>
    <w:p w:rsidR="00702518" w:rsidRPr="0001384F" w:rsidRDefault="00702518" w:rsidP="00702518">
      <w:pPr>
        <w:widowControl/>
        <w:autoSpaceDE/>
        <w:ind w:firstLine="454"/>
        <w:jc w:val="both"/>
        <w:rPr>
          <w:lang w:val="ru-RU"/>
        </w:rPr>
      </w:pPr>
      <w:r w:rsidRPr="0001384F">
        <w:rPr>
          <w:lang w:val="ru-RU"/>
        </w:rPr>
        <w:t>• использовать основные способы графического представления числовой информации.</w:t>
      </w:r>
    </w:p>
    <w:p w:rsidR="00702518" w:rsidRPr="0001384F" w:rsidRDefault="00702518" w:rsidP="00702518">
      <w:pPr>
        <w:ind w:firstLine="454"/>
        <w:jc w:val="both"/>
        <w:rPr>
          <w:lang w:val="ru-RU"/>
        </w:rPr>
      </w:pPr>
      <w:r w:rsidRPr="0001384F">
        <w:rPr>
          <w:i/>
          <w:lang w:val="ru-RU"/>
        </w:rPr>
        <w:t>Выпускник получит возможность</w:t>
      </w:r>
      <w:r w:rsidRPr="0001384F">
        <w:rPr>
          <w:lang w:val="ru-RU"/>
        </w:rPr>
        <w:t>:</w:t>
      </w:r>
    </w:p>
    <w:p w:rsidR="00702518" w:rsidRPr="0001384F" w:rsidRDefault="00702518" w:rsidP="00702518">
      <w:pPr>
        <w:widowControl/>
        <w:autoSpaceDE/>
        <w:ind w:firstLine="454"/>
        <w:jc w:val="both"/>
        <w:rPr>
          <w:i/>
          <w:lang w:val="ru-RU"/>
        </w:rPr>
      </w:pPr>
      <w:proofErr w:type="gramStart"/>
      <w:r w:rsidRPr="0001384F">
        <w:rPr>
          <w:lang w:val="ru-RU"/>
        </w:rPr>
        <w:t>• </w:t>
      </w:r>
      <w:r w:rsidRPr="0001384F">
        <w:rPr>
          <w:i/>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702518" w:rsidRPr="0001384F" w:rsidRDefault="00702518" w:rsidP="00702518">
      <w:pPr>
        <w:widowControl/>
        <w:autoSpaceDE/>
        <w:ind w:firstLine="454"/>
        <w:jc w:val="both"/>
        <w:rPr>
          <w:i/>
          <w:lang w:val="ru-RU"/>
        </w:rPr>
      </w:pPr>
      <w:r w:rsidRPr="0001384F">
        <w:rPr>
          <w:lang w:val="ru-RU"/>
        </w:rPr>
        <w:t>• </w:t>
      </w:r>
      <w:r w:rsidRPr="0001384F">
        <w:rPr>
          <w:i/>
          <w:lang w:val="ru-RU"/>
        </w:rPr>
        <w:t>узнать о том, что любые данные можно описать, используя алфавит, содержащий только два символа, например 0 и 1;</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познакомиться с тем, как информаци</w:t>
      </w:r>
      <w:proofErr w:type="gramStart"/>
      <w:r w:rsidRPr="0001384F">
        <w:rPr>
          <w:i/>
          <w:lang w:val="ru-RU"/>
        </w:rPr>
        <w:t>я(</w:t>
      </w:r>
      <w:proofErr w:type="gramEnd"/>
      <w:r w:rsidRPr="0001384F">
        <w:rPr>
          <w:i/>
          <w:lang w:val="ru-RU"/>
        </w:rPr>
        <w:t>данные) представляется в современных компьютерах;</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познакомиться с двоичной системой счисления;</w:t>
      </w:r>
    </w:p>
    <w:p w:rsidR="00702518" w:rsidRPr="0001384F" w:rsidRDefault="00702518" w:rsidP="00702518">
      <w:pPr>
        <w:widowControl/>
        <w:autoSpaceDE/>
        <w:ind w:firstLine="454"/>
        <w:jc w:val="both"/>
        <w:rPr>
          <w:i/>
          <w:lang w:val="ru-RU"/>
        </w:rPr>
      </w:pPr>
      <w:r w:rsidRPr="0001384F">
        <w:rPr>
          <w:lang w:val="ru-RU"/>
        </w:rPr>
        <w:t>• </w:t>
      </w:r>
      <w:r w:rsidRPr="0001384F">
        <w:rPr>
          <w:i/>
          <w:lang w:val="ru-RU"/>
        </w:rPr>
        <w:t>познакомиться с двоичным кодированием текстов и наиболее употребительными современными кодами.</w:t>
      </w:r>
    </w:p>
    <w:p w:rsidR="00702518" w:rsidRPr="0001384F" w:rsidRDefault="00702518" w:rsidP="00702518">
      <w:pPr>
        <w:ind w:firstLine="454"/>
        <w:jc w:val="both"/>
        <w:rPr>
          <w:b/>
          <w:lang w:val="ru-RU"/>
        </w:rPr>
      </w:pPr>
      <w:r w:rsidRPr="0001384F">
        <w:rPr>
          <w:b/>
          <w:lang w:val="ru-RU"/>
        </w:rPr>
        <w:t>Основы алгоритмической культуры</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702518" w:rsidRPr="0001384F" w:rsidRDefault="00702518" w:rsidP="00702518">
      <w:pPr>
        <w:widowControl/>
        <w:autoSpaceDE/>
        <w:ind w:firstLine="454"/>
        <w:jc w:val="both"/>
        <w:rPr>
          <w:lang w:val="ru-RU"/>
        </w:rPr>
      </w:pPr>
      <w:r w:rsidRPr="0001384F">
        <w:rPr>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702518" w:rsidRPr="0001384F" w:rsidRDefault="00702518" w:rsidP="00702518">
      <w:pPr>
        <w:widowControl/>
        <w:autoSpaceDE/>
        <w:ind w:firstLine="454"/>
        <w:jc w:val="both"/>
        <w:rPr>
          <w:lang w:val="ru-RU"/>
        </w:rPr>
      </w:pPr>
      <w:r w:rsidRPr="0001384F">
        <w:rPr>
          <w:lang w:val="ru-RU"/>
        </w:rPr>
        <w:t>• понимать термин «алгоритм»; знать основные свойства алгоритмов (фиксированная система команд, пошаговое выполнение, детерминирован-</w:t>
      </w:r>
      <w:proofErr w:type="spellStart"/>
      <w:r w:rsidRPr="0001384F">
        <w:rPr>
          <w:lang w:val="ru-RU"/>
        </w:rPr>
        <w:t>ность</w:t>
      </w:r>
      <w:proofErr w:type="spellEnd"/>
      <w:r w:rsidRPr="0001384F">
        <w:rPr>
          <w:lang w:val="ru-RU"/>
        </w:rPr>
        <w:t>, возможность возникновения отказа при выполнении команды);</w:t>
      </w:r>
    </w:p>
    <w:p w:rsidR="00702518" w:rsidRPr="0001384F" w:rsidRDefault="00702518" w:rsidP="00702518">
      <w:pPr>
        <w:widowControl/>
        <w:autoSpaceDE/>
        <w:ind w:firstLine="454"/>
        <w:jc w:val="both"/>
        <w:rPr>
          <w:lang w:val="ru-RU"/>
        </w:rPr>
      </w:pPr>
      <w:r w:rsidRPr="0001384F">
        <w:rPr>
          <w:lang w:val="ru-RU"/>
        </w:rPr>
        <w:lastRenderedPageBreak/>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02518" w:rsidRPr="0001384F" w:rsidRDefault="00702518" w:rsidP="00702518">
      <w:pPr>
        <w:widowControl/>
        <w:autoSpaceDE/>
        <w:ind w:firstLine="454"/>
        <w:jc w:val="both"/>
        <w:rPr>
          <w:lang w:val="ru-RU"/>
        </w:rPr>
      </w:pPr>
      <w:r w:rsidRPr="0001384F">
        <w:rPr>
          <w:lang w:val="ru-RU"/>
        </w:rPr>
        <w:t>• использовать логические значения, операции и выражения с ними;</w:t>
      </w:r>
    </w:p>
    <w:p w:rsidR="00702518" w:rsidRPr="0001384F" w:rsidRDefault="00702518" w:rsidP="00702518">
      <w:pPr>
        <w:widowControl/>
        <w:autoSpaceDE/>
        <w:ind w:firstLine="454"/>
        <w:jc w:val="both"/>
        <w:rPr>
          <w:lang w:val="ru-RU"/>
        </w:rPr>
      </w:pPr>
      <w:r w:rsidRPr="0001384F">
        <w:rPr>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02518" w:rsidRPr="0001384F" w:rsidRDefault="00702518" w:rsidP="00702518">
      <w:pPr>
        <w:widowControl/>
        <w:autoSpaceDE/>
        <w:ind w:firstLine="454"/>
        <w:jc w:val="both"/>
        <w:rPr>
          <w:lang w:val="ru-RU"/>
        </w:rPr>
      </w:pPr>
      <w:r w:rsidRPr="0001384F">
        <w:rPr>
          <w:lang w:val="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02518" w:rsidRPr="0001384F" w:rsidRDefault="00702518" w:rsidP="00702518">
      <w:pPr>
        <w:widowControl/>
        <w:autoSpaceDE/>
        <w:ind w:firstLine="454"/>
        <w:jc w:val="both"/>
        <w:rPr>
          <w:lang w:val="ru-RU"/>
        </w:rPr>
      </w:pPr>
      <w:r w:rsidRPr="0001384F">
        <w:rPr>
          <w:lang w:val="ru-RU"/>
        </w:rPr>
        <w:t xml:space="preserve">• создавать и выполнять программы для решения несложных алгоритмических задач в выбранной среде программирования. </w:t>
      </w:r>
    </w:p>
    <w:p w:rsidR="00702518" w:rsidRPr="0001384F" w:rsidRDefault="00702518" w:rsidP="00702518">
      <w:pPr>
        <w:ind w:firstLine="454"/>
        <w:jc w:val="both"/>
        <w:rPr>
          <w:lang w:val="ru-RU"/>
        </w:rPr>
      </w:pPr>
      <w:r w:rsidRPr="0001384F">
        <w:rPr>
          <w:i/>
          <w:lang w:val="ru-RU"/>
        </w:rPr>
        <w:t>Выпускник получит возможность</w:t>
      </w:r>
      <w:r w:rsidRPr="0001384F">
        <w:rPr>
          <w:lang w:val="ru-RU"/>
        </w:rPr>
        <w:t>:</w:t>
      </w:r>
    </w:p>
    <w:p w:rsidR="00702518" w:rsidRPr="0001384F" w:rsidRDefault="00702518" w:rsidP="00702518">
      <w:pPr>
        <w:ind w:firstLine="454"/>
        <w:jc w:val="both"/>
        <w:rPr>
          <w:i/>
          <w:lang w:val="ru-RU"/>
        </w:rPr>
      </w:pPr>
      <w:r w:rsidRPr="0001384F">
        <w:rPr>
          <w:lang w:val="ru-RU"/>
        </w:rPr>
        <w:t>•</w:t>
      </w:r>
      <w:r w:rsidRPr="0001384F">
        <w:rPr>
          <w:b/>
          <w:i/>
          <w:lang w:val="ru-RU"/>
        </w:rPr>
        <w:t> </w:t>
      </w:r>
      <w:r w:rsidRPr="0001384F">
        <w:rPr>
          <w:i/>
          <w:lang w:val="ru-RU"/>
        </w:rPr>
        <w:t>познакомиться с использованием строк, деревьев, графов и с простейшими операциями с этими структурами;</w:t>
      </w:r>
    </w:p>
    <w:p w:rsidR="00702518" w:rsidRPr="0001384F" w:rsidRDefault="00702518" w:rsidP="00702518">
      <w:pPr>
        <w:widowControl/>
        <w:autoSpaceDE/>
        <w:ind w:firstLine="454"/>
        <w:jc w:val="both"/>
        <w:rPr>
          <w:i/>
          <w:lang w:val="ru-RU"/>
        </w:rPr>
      </w:pPr>
      <w:r w:rsidRPr="0001384F">
        <w:rPr>
          <w:lang w:val="ru-RU"/>
        </w:rPr>
        <w:t>•</w:t>
      </w:r>
      <w:r w:rsidRPr="0001384F">
        <w:t> </w:t>
      </w:r>
      <w:r w:rsidRPr="0001384F">
        <w:rPr>
          <w:i/>
          <w:lang w:val="ru-RU"/>
        </w:rPr>
        <w:t>создавать программы для решения несложных задач, возникающих в процессе учебы и вне её.</w:t>
      </w:r>
    </w:p>
    <w:p w:rsidR="00702518" w:rsidRPr="0001384F" w:rsidRDefault="00702518" w:rsidP="00702518">
      <w:pPr>
        <w:ind w:firstLine="454"/>
        <w:jc w:val="both"/>
        <w:rPr>
          <w:b/>
          <w:lang w:val="ru-RU"/>
        </w:rPr>
      </w:pPr>
      <w:r w:rsidRPr="0001384F">
        <w:rPr>
          <w:b/>
          <w:lang w:val="ru-RU"/>
        </w:rPr>
        <w:t>Использование программных систем и сервисов</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lang w:val="ru-RU"/>
        </w:rPr>
        <w:t>•</w:t>
      </w:r>
      <w:r w:rsidRPr="0001384F">
        <w:t> </w:t>
      </w:r>
      <w:r w:rsidRPr="0001384F">
        <w:rPr>
          <w:lang w:val="ru-RU"/>
        </w:rPr>
        <w:t xml:space="preserve">базовым навыкам работы с компьютером; </w:t>
      </w:r>
    </w:p>
    <w:p w:rsidR="00702518" w:rsidRPr="0001384F" w:rsidRDefault="00702518" w:rsidP="00702518">
      <w:pPr>
        <w:widowControl/>
        <w:autoSpaceDE/>
        <w:ind w:firstLine="454"/>
        <w:jc w:val="both"/>
        <w:rPr>
          <w:lang w:val="ru-RU"/>
        </w:rPr>
      </w:pPr>
      <w:r w:rsidRPr="0001384F">
        <w:rPr>
          <w:lang w:val="ru-RU"/>
        </w:rPr>
        <w:t>•</w:t>
      </w:r>
      <w:r w:rsidRPr="0001384F">
        <w:t> </w:t>
      </w:r>
      <w:r w:rsidRPr="0001384F">
        <w:rPr>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702518" w:rsidRPr="0001384F" w:rsidRDefault="00702518" w:rsidP="00702518">
      <w:pPr>
        <w:widowControl/>
        <w:autoSpaceDE/>
        <w:ind w:firstLine="454"/>
        <w:jc w:val="both"/>
        <w:rPr>
          <w:lang w:val="ru-RU"/>
        </w:rPr>
      </w:pPr>
      <w:r w:rsidRPr="0001384F">
        <w:rPr>
          <w:lang w:val="ru-RU"/>
        </w:rPr>
        <w:t>•</w:t>
      </w:r>
      <w:r w:rsidRPr="0001384F">
        <w:t> </w:t>
      </w:r>
      <w:r w:rsidRPr="0001384F">
        <w:rPr>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02518" w:rsidRPr="0001384F" w:rsidRDefault="00702518" w:rsidP="00702518">
      <w:pPr>
        <w:ind w:firstLine="454"/>
        <w:jc w:val="both"/>
        <w:rPr>
          <w:lang w:val="ru-RU"/>
        </w:rPr>
      </w:pPr>
      <w:r w:rsidRPr="0001384F">
        <w:rPr>
          <w:i/>
          <w:lang w:val="ru-RU"/>
        </w:rPr>
        <w:t>Выпускник получит возможность</w:t>
      </w:r>
      <w:r w:rsidRPr="0001384F">
        <w:rPr>
          <w:lang w:val="ru-RU"/>
        </w:rPr>
        <w:t>:</w:t>
      </w:r>
    </w:p>
    <w:p w:rsidR="00702518" w:rsidRPr="0001384F" w:rsidRDefault="00702518" w:rsidP="00702518">
      <w:pPr>
        <w:ind w:firstLine="454"/>
        <w:jc w:val="both"/>
        <w:rPr>
          <w:i/>
          <w:lang w:val="ru-RU"/>
        </w:rPr>
      </w:pPr>
      <w:r w:rsidRPr="0001384F">
        <w:rPr>
          <w:lang w:val="ru-RU"/>
        </w:rPr>
        <w:t>•</w:t>
      </w:r>
      <w:r w:rsidRPr="0001384F">
        <w:t> </w:t>
      </w:r>
      <w:r w:rsidRPr="0001384F">
        <w:rPr>
          <w:i/>
          <w:lang w:val="ru-RU"/>
        </w:rPr>
        <w:t xml:space="preserve">познакомиться с программными средствами для работы с </w:t>
      </w:r>
      <w:proofErr w:type="gramStart"/>
      <w:r w:rsidRPr="0001384F">
        <w:rPr>
          <w:i/>
          <w:lang w:val="ru-RU"/>
        </w:rPr>
        <w:t>аудио-визуальными</w:t>
      </w:r>
      <w:proofErr w:type="gramEnd"/>
      <w:r w:rsidRPr="0001384F">
        <w:rPr>
          <w:i/>
          <w:lang w:val="ru-RU"/>
        </w:rPr>
        <w:t xml:space="preserve"> данными и соответствующим понятийным аппаратом;</w:t>
      </w:r>
    </w:p>
    <w:p w:rsidR="00702518" w:rsidRPr="0001384F" w:rsidRDefault="00702518" w:rsidP="00702518">
      <w:pPr>
        <w:widowControl/>
        <w:autoSpaceDE/>
        <w:ind w:firstLine="454"/>
        <w:jc w:val="both"/>
        <w:rPr>
          <w:i/>
          <w:lang w:val="ru-RU"/>
        </w:rPr>
      </w:pPr>
      <w:r w:rsidRPr="0001384F">
        <w:rPr>
          <w:lang w:val="ru-RU"/>
        </w:rPr>
        <w:t>•</w:t>
      </w:r>
      <w:r w:rsidRPr="0001384F">
        <w:t> </w:t>
      </w:r>
      <w:r w:rsidRPr="0001384F">
        <w:rPr>
          <w:i/>
          <w:lang w:val="ru-RU"/>
        </w:rPr>
        <w:t>научиться создавать текстовые документы, включающие рисунки и другие иллюстративные материалы, презентации и т. п.;</w:t>
      </w:r>
    </w:p>
    <w:p w:rsidR="00702518" w:rsidRPr="0001384F" w:rsidRDefault="00702518" w:rsidP="00702518">
      <w:pPr>
        <w:widowControl/>
        <w:autoSpaceDE/>
        <w:ind w:firstLine="454"/>
        <w:jc w:val="both"/>
        <w:rPr>
          <w:i/>
          <w:lang w:val="ru-RU"/>
        </w:rPr>
      </w:pPr>
      <w:r w:rsidRPr="0001384F">
        <w:rPr>
          <w:lang w:val="ru-RU"/>
        </w:rPr>
        <w:t>•</w:t>
      </w:r>
      <w:r w:rsidRPr="0001384F">
        <w:t> </w:t>
      </w:r>
      <w:r w:rsidRPr="0001384F">
        <w:rPr>
          <w:i/>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01384F">
        <w:rPr>
          <w:i/>
        </w:rPr>
        <w:t> </w:t>
      </w:r>
      <w:r w:rsidRPr="0001384F">
        <w:rPr>
          <w:i/>
          <w:lang w:val="ru-RU"/>
        </w:rPr>
        <w:t>д.).</w:t>
      </w:r>
    </w:p>
    <w:p w:rsidR="00702518" w:rsidRPr="0001384F" w:rsidRDefault="00702518" w:rsidP="00702518">
      <w:pPr>
        <w:ind w:firstLine="454"/>
        <w:jc w:val="both"/>
        <w:rPr>
          <w:b/>
          <w:lang w:val="ru-RU"/>
        </w:rPr>
      </w:pPr>
      <w:r w:rsidRPr="0001384F">
        <w:rPr>
          <w:b/>
          <w:lang w:val="ru-RU"/>
        </w:rPr>
        <w:t>Работа в информационном пространстве</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 xml:space="preserve">базовым навыкам и знаниям, необходимым для использования </w:t>
      </w:r>
      <w:proofErr w:type="gramStart"/>
      <w:r w:rsidRPr="0001384F">
        <w:rPr>
          <w:lang w:val="ru-RU"/>
        </w:rPr>
        <w:t>интернет-сервисов</w:t>
      </w:r>
      <w:proofErr w:type="gramEnd"/>
      <w:r w:rsidRPr="0001384F">
        <w:rPr>
          <w:lang w:val="ru-RU"/>
        </w:rPr>
        <w:t xml:space="preserve"> при решении учебных и </w:t>
      </w:r>
      <w:proofErr w:type="spellStart"/>
      <w:r w:rsidRPr="0001384F">
        <w:rPr>
          <w:lang w:val="ru-RU"/>
        </w:rPr>
        <w:t>внеучебных</w:t>
      </w:r>
      <w:proofErr w:type="spellEnd"/>
      <w:r w:rsidRPr="0001384F">
        <w:rPr>
          <w:lang w:val="ru-RU"/>
        </w:rPr>
        <w:t xml:space="preserve"> задач;</w:t>
      </w:r>
    </w:p>
    <w:p w:rsidR="00702518" w:rsidRPr="0001384F" w:rsidRDefault="00702518" w:rsidP="00702518">
      <w:pPr>
        <w:ind w:firstLine="454"/>
        <w:jc w:val="both"/>
        <w:rPr>
          <w:lang w:val="ru-RU"/>
        </w:rPr>
      </w:pPr>
      <w:r w:rsidRPr="0001384F">
        <w:rPr>
          <w:iCs/>
          <w:lang w:val="ru-RU"/>
        </w:rPr>
        <w:t>• </w:t>
      </w:r>
      <w:r w:rsidRPr="0001384F">
        <w:rPr>
          <w:lang w:val="ru-RU"/>
        </w:rPr>
        <w:t xml:space="preserve">организации своего личного пространства данных с использованием индивидуальных накопителей данных, </w:t>
      </w:r>
      <w:proofErr w:type="gramStart"/>
      <w:r w:rsidRPr="0001384F">
        <w:rPr>
          <w:lang w:val="ru-RU"/>
        </w:rPr>
        <w:t>интернет-сервисов</w:t>
      </w:r>
      <w:proofErr w:type="gramEnd"/>
      <w:r w:rsidRPr="0001384F">
        <w:rPr>
          <w:lang w:val="ru-RU"/>
        </w:rPr>
        <w:t xml:space="preserve"> и т. п.;</w:t>
      </w:r>
    </w:p>
    <w:p w:rsidR="00702518" w:rsidRPr="0001384F" w:rsidRDefault="00702518" w:rsidP="00702518">
      <w:pPr>
        <w:ind w:firstLine="454"/>
        <w:jc w:val="both"/>
        <w:rPr>
          <w:lang w:val="ru-RU"/>
        </w:rPr>
      </w:pPr>
      <w:r w:rsidRPr="0001384F">
        <w:rPr>
          <w:iCs/>
          <w:lang w:val="ru-RU"/>
        </w:rPr>
        <w:t>• </w:t>
      </w:r>
      <w:r w:rsidRPr="0001384F">
        <w:rPr>
          <w:lang w:val="ru-RU"/>
        </w:rPr>
        <w:t xml:space="preserve">основам соблюдения норм информационной этики и права. </w:t>
      </w:r>
    </w:p>
    <w:p w:rsidR="00702518" w:rsidRPr="0001384F" w:rsidRDefault="00702518" w:rsidP="00702518">
      <w:pPr>
        <w:ind w:firstLine="454"/>
        <w:jc w:val="both"/>
        <w:rPr>
          <w:lang w:val="ru-RU"/>
        </w:rPr>
      </w:pPr>
      <w:r w:rsidRPr="0001384F">
        <w:rPr>
          <w:i/>
          <w:lang w:val="ru-RU"/>
        </w:rPr>
        <w:t>Выпускник получит возможность</w:t>
      </w:r>
      <w:r w:rsidRPr="0001384F">
        <w:rPr>
          <w:lang w:val="ru-RU"/>
        </w:rPr>
        <w:t>:</w:t>
      </w:r>
    </w:p>
    <w:p w:rsidR="00702518" w:rsidRPr="0001384F" w:rsidRDefault="00702518" w:rsidP="00702518">
      <w:pPr>
        <w:ind w:firstLine="454"/>
        <w:jc w:val="both"/>
        <w:rPr>
          <w:i/>
          <w:lang w:val="ru-RU"/>
        </w:rPr>
      </w:pPr>
      <w:r w:rsidRPr="0001384F">
        <w:rPr>
          <w:iCs/>
          <w:lang w:val="ru-RU"/>
        </w:rPr>
        <w:t>• </w:t>
      </w:r>
      <w:r w:rsidRPr="0001384F">
        <w:rPr>
          <w:i/>
          <w:lang w:val="ru-RU"/>
        </w:rPr>
        <w:t>познакомиться с принципами устройства Интернета и сетевого взаимодействия между компьютерами, методами поиска в Интернете;</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702518" w:rsidRPr="00480D3E" w:rsidRDefault="00702518" w:rsidP="00702518">
      <w:pPr>
        <w:widowControl/>
        <w:autoSpaceDE/>
        <w:ind w:firstLine="454"/>
        <w:jc w:val="both"/>
        <w:rPr>
          <w:i/>
          <w:sz w:val="28"/>
          <w:szCs w:val="28"/>
          <w:lang w:val="ru-RU"/>
        </w:rPr>
      </w:pPr>
      <w:r w:rsidRPr="0001384F">
        <w:rPr>
          <w:iCs/>
          <w:lang w:val="ru-RU"/>
        </w:rPr>
        <w:t>• </w:t>
      </w:r>
      <w:r w:rsidRPr="0001384F">
        <w:rPr>
          <w:i/>
          <w:lang w:val="ru-RU"/>
        </w:rPr>
        <w:t>получить представление о тенденциях развития ИКТ</w:t>
      </w:r>
      <w:r>
        <w:rPr>
          <w:i/>
          <w:sz w:val="28"/>
          <w:szCs w:val="28"/>
          <w:lang w:val="ru-RU"/>
        </w:rPr>
        <w:t>.</w:t>
      </w:r>
    </w:p>
    <w:p w:rsidR="00702518" w:rsidRPr="0001384F" w:rsidRDefault="00702518" w:rsidP="00702518">
      <w:pPr>
        <w:pStyle w:val="afff8"/>
        <w:spacing w:line="240" w:lineRule="auto"/>
        <w:jc w:val="center"/>
        <w:rPr>
          <w:b/>
          <w:sz w:val="24"/>
        </w:rPr>
      </w:pPr>
      <w:r w:rsidRPr="0001384F">
        <w:rPr>
          <w:b/>
          <w:sz w:val="24"/>
        </w:rPr>
        <w:t>Физика</w:t>
      </w:r>
    </w:p>
    <w:p w:rsidR="00702518" w:rsidRPr="0001384F" w:rsidRDefault="00702518" w:rsidP="00702518">
      <w:pPr>
        <w:pStyle w:val="afff8"/>
        <w:spacing w:line="240" w:lineRule="auto"/>
        <w:rPr>
          <w:b/>
          <w:bCs/>
          <w:sz w:val="24"/>
        </w:rPr>
      </w:pPr>
      <w:r w:rsidRPr="0001384F">
        <w:rPr>
          <w:b/>
          <w:bCs/>
          <w:sz w:val="24"/>
        </w:rPr>
        <w:lastRenderedPageBreak/>
        <w:t>Механические явления</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iCs/>
          <w:lang w:val="ru-RU"/>
        </w:rPr>
      </w:pPr>
      <w:proofErr w:type="gramStart"/>
      <w:r w:rsidRPr="0001384F">
        <w:rPr>
          <w:iCs/>
          <w:lang w:val="ru-RU"/>
        </w:rPr>
        <w:t>• </w:t>
      </w:r>
      <w:r w:rsidRPr="0001384F">
        <w:rPr>
          <w:bCs/>
          <w:iCs/>
          <w:lang w:val="ru-RU"/>
        </w:rPr>
        <w:t xml:space="preserve">распознавать </w:t>
      </w:r>
      <w:r w:rsidRPr="0001384F">
        <w:rPr>
          <w:iCs/>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702518" w:rsidRPr="0001384F" w:rsidRDefault="00702518" w:rsidP="00702518">
      <w:pPr>
        <w:pStyle w:val="a4"/>
        <w:spacing w:line="240" w:lineRule="auto"/>
        <w:rPr>
          <w:sz w:val="24"/>
          <w:szCs w:val="24"/>
        </w:rPr>
      </w:pPr>
      <w:proofErr w:type="gramStart"/>
      <w:r w:rsidRPr="0001384F">
        <w:rPr>
          <w:iCs/>
          <w:sz w:val="24"/>
          <w:szCs w:val="24"/>
        </w:rPr>
        <w:t>• </w:t>
      </w:r>
      <w:r w:rsidRPr="0001384F">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01384F">
        <w:rPr>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02518" w:rsidRPr="0001384F" w:rsidRDefault="00702518" w:rsidP="00702518">
      <w:pPr>
        <w:widowControl/>
        <w:autoSpaceDE/>
        <w:ind w:firstLine="454"/>
        <w:jc w:val="both"/>
        <w:rPr>
          <w:iCs/>
          <w:lang w:val="ru-RU"/>
        </w:rPr>
      </w:pPr>
      <w:r w:rsidRPr="0001384F">
        <w:rPr>
          <w:iCs/>
          <w:lang w:val="ru-RU"/>
        </w:rPr>
        <w:t>• </w:t>
      </w:r>
      <w:r w:rsidRPr="0001384F">
        <w:rPr>
          <w:bCs/>
          <w:iCs/>
          <w:lang w:val="ru-RU"/>
        </w:rPr>
        <w:t xml:space="preserve">анализировать </w:t>
      </w:r>
      <w:r w:rsidRPr="0001384F">
        <w:rPr>
          <w:iCs/>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01384F">
        <w:rPr>
          <w:iCs/>
        </w:rPr>
        <w:t>I</w:t>
      </w:r>
      <w:r w:rsidRPr="0001384F">
        <w:rPr>
          <w:iCs/>
          <w:lang w:val="ru-RU"/>
        </w:rPr>
        <w:t xml:space="preserve">, </w:t>
      </w:r>
      <w:r w:rsidRPr="0001384F">
        <w:rPr>
          <w:iCs/>
        </w:rPr>
        <w:t>II</w:t>
      </w:r>
      <w:r w:rsidRPr="0001384F">
        <w:rPr>
          <w:iCs/>
          <w:lang w:val="ru-RU"/>
        </w:rPr>
        <w:t xml:space="preserve"> и </w:t>
      </w:r>
      <w:r w:rsidRPr="0001384F">
        <w:rPr>
          <w:iCs/>
        </w:rPr>
        <w:t>III</w:t>
      </w:r>
      <w:r w:rsidRPr="0001384F">
        <w:rPr>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02518" w:rsidRPr="0001384F" w:rsidRDefault="00702518" w:rsidP="00702518">
      <w:pPr>
        <w:widowControl/>
        <w:autoSpaceDE/>
        <w:ind w:firstLine="454"/>
        <w:jc w:val="both"/>
        <w:rPr>
          <w:iCs/>
          <w:lang w:val="ru-RU"/>
        </w:rPr>
      </w:pPr>
      <w:r w:rsidRPr="0001384F">
        <w:rPr>
          <w:iCs/>
          <w:lang w:val="ru-RU"/>
        </w:rPr>
        <w:t>• </w:t>
      </w:r>
      <w:r w:rsidRPr="0001384F">
        <w:rPr>
          <w:bCs/>
          <w:iCs/>
          <w:lang w:val="ru-RU"/>
        </w:rPr>
        <w:t xml:space="preserve">различать основные признаки изученных физических моделей: </w:t>
      </w:r>
      <w:r w:rsidRPr="0001384F">
        <w:rPr>
          <w:iCs/>
          <w:lang w:val="ru-RU"/>
        </w:rPr>
        <w:t>материальная точка, инерциальная система отсчёта;</w:t>
      </w:r>
    </w:p>
    <w:p w:rsidR="00702518" w:rsidRPr="0001384F" w:rsidRDefault="00702518" w:rsidP="00702518">
      <w:pPr>
        <w:widowControl/>
        <w:autoSpaceDE/>
        <w:ind w:firstLine="454"/>
        <w:jc w:val="both"/>
        <w:rPr>
          <w:iCs/>
          <w:lang w:val="ru-RU"/>
        </w:rPr>
      </w:pPr>
      <w:proofErr w:type="gramStart"/>
      <w:r w:rsidRPr="0001384F">
        <w:rPr>
          <w:iCs/>
          <w:lang w:val="ru-RU"/>
        </w:rPr>
        <w:t>• </w:t>
      </w:r>
      <w:r w:rsidRPr="0001384F">
        <w:rPr>
          <w:bCs/>
          <w:iCs/>
          <w:lang w:val="ru-RU"/>
        </w:rPr>
        <w:t xml:space="preserve">решать задачи, используя </w:t>
      </w:r>
      <w:r w:rsidRPr="0001384F">
        <w:rPr>
          <w:iCs/>
          <w:lang w:val="ru-RU"/>
        </w:rPr>
        <w:t xml:space="preserve">физические законы (закон сохранения энергии, закон всемирного тяготения, принцип суперпозиции сил, </w:t>
      </w:r>
      <w:r w:rsidRPr="0001384F">
        <w:rPr>
          <w:iCs/>
        </w:rPr>
        <w:t>I</w:t>
      </w:r>
      <w:r w:rsidRPr="0001384F">
        <w:rPr>
          <w:iCs/>
          <w:lang w:val="ru-RU"/>
        </w:rPr>
        <w:t xml:space="preserve">, </w:t>
      </w:r>
      <w:r w:rsidRPr="0001384F">
        <w:rPr>
          <w:iCs/>
        </w:rPr>
        <w:t>II</w:t>
      </w:r>
      <w:r w:rsidRPr="0001384F">
        <w:rPr>
          <w:iCs/>
          <w:lang w:val="ru-RU"/>
        </w:rPr>
        <w:t xml:space="preserve"> и </w:t>
      </w:r>
      <w:r w:rsidRPr="0001384F">
        <w:rPr>
          <w:iCs/>
        </w:rPr>
        <w:t>III</w:t>
      </w:r>
      <w:r w:rsidRPr="0001384F">
        <w:rPr>
          <w:iCs/>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01384F">
        <w:rPr>
          <w:iCs/>
          <w:lang w:val="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pStyle w:val="a6"/>
        <w:ind w:left="0" w:firstLine="454"/>
        <w:jc w:val="both"/>
        <w:rPr>
          <w:i/>
        </w:rPr>
      </w:pPr>
      <w:r w:rsidRPr="0001384F">
        <w:rPr>
          <w:iCs/>
        </w:rPr>
        <w:t>• </w:t>
      </w:r>
      <w:r w:rsidRPr="0001384F">
        <w:rPr>
          <w:i/>
        </w:rPr>
        <w:t xml:space="preserve">использовать знания </w:t>
      </w:r>
      <w:proofErr w:type="gramStart"/>
      <w:r w:rsidRPr="0001384F">
        <w:rPr>
          <w:i/>
        </w:rPr>
        <w:t>о механических явлениях в повседневной жизни для обеспечения безопасности при обращении с приборами</w:t>
      </w:r>
      <w:proofErr w:type="gramEnd"/>
      <w:r w:rsidRPr="0001384F">
        <w:rPr>
          <w:i/>
        </w:rPr>
        <w:t xml:space="preserve"> и техническими устройствами, для сохранения здоровья и соблюдения норм экологического поведения в окружающей среде;</w:t>
      </w:r>
    </w:p>
    <w:p w:rsidR="00702518" w:rsidRPr="0001384F" w:rsidRDefault="00702518" w:rsidP="00702518">
      <w:pPr>
        <w:pStyle w:val="a6"/>
        <w:ind w:left="0" w:firstLine="454"/>
        <w:jc w:val="both"/>
        <w:rPr>
          <w:i/>
        </w:rPr>
      </w:pPr>
      <w:r w:rsidRPr="0001384F">
        <w:rPr>
          <w:iCs/>
        </w:rPr>
        <w:t>• </w:t>
      </w:r>
      <w:r w:rsidRPr="0001384F">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02518" w:rsidRPr="0001384F" w:rsidRDefault="00702518" w:rsidP="00702518">
      <w:pPr>
        <w:pStyle w:val="a6"/>
        <w:ind w:left="0" w:firstLine="454"/>
        <w:jc w:val="both"/>
        <w:rPr>
          <w:i/>
        </w:rPr>
      </w:pPr>
      <w:r w:rsidRPr="0001384F">
        <w:rPr>
          <w:iCs/>
        </w:rPr>
        <w:t>• </w:t>
      </w:r>
      <w:r w:rsidRPr="0001384F">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702518" w:rsidRPr="0001384F" w:rsidRDefault="00702518" w:rsidP="00702518">
      <w:pPr>
        <w:pStyle w:val="a6"/>
        <w:ind w:left="0" w:firstLine="454"/>
        <w:jc w:val="both"/>
        <w:rPr>
          <w:i/>
        </w:rPr>
      </w:pPr>
      <w:r w:rsidRPr="0001384F">
        <w:rPr>
          <w:iCs/>
        </w:rPr>
        <w:t>• </w:t>
      </w:r>
      <w:r w:rsidRPr="0001384F">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702518" w:rsidRPr="0001384F" w:rsidRDefault="00702518" w:rsidP="00702518">
      <w:pPr>
        <w:widowControl/>
        <w:autoSpaceDE/>
        <w:ind w:firstLine="454"/>
        <w:jc w:val="both"/>
        <w:rPr>
          <w:i/>
          <w:iCs/>
          <w:lang w:val="ru-RU"/>
        </w:rPr>
      </w:pPr>
      <w:r w:rsidRPr="0001384F">
        <w:rPr>
          <w:iCs/>
          <w:lang w:val="ru-RU"/>
        </w:rPr>
        <w:t>• </w:t>
      </w:r>
      <w:r w:rsidRPr="0001384F">
        <w:rPr>
          <w:i/>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01384F">
        <w:rPr>
          <w:i/>
          <w:iCs/>
          <w:lang w:val="ru-RU"/>
        </w:rPr>
        <w:t xml:space="preserve"> оценивать реальность полученного значения физической величины.</w:t>
      </w:r>
    </w:p>
    <w:p w:rsidR="00702518" w:rsidRPr="0001384F" w:rsidRDefault="00702518" w:rsidP="00702518">
      <w:pPr>
        <w:pStyle w:val="Abstract0"/>
        <w:spacing w:line="240" w:lineRule="auto"/>
        <w:rPr>
          <w:b/>
          <w:sz w:val="24"/>
          <w:szCs w:val="24"/>
        </w:rPr>
      </w:pPr>
      <w:r w:rsidRPr="0001384F">
        <w:rPr>
          <w:b/>
          <w:sz w:val="24"/>
          <w:szCs w:val="24"/>
        </w:rPr>
        <w:t>Тепловые явления</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iCs/>
          <w:lang w:val="ru-RU"/>
        </w:rPr>
      </w:pPr>
      <w:r w:rsidRPr="0001384F">
        <w:rPr>
          <w:iCs/>
          <w:lang w:val="ru-RU"/>
        </w:rPr>
        <w:t>• </w:t>
      </w:r>
      <w:r w:rsidRPr="0001384F">
        <w:rPr>
          <w:bCs/>
          <w:iCs/>
          <w:lang w:val="ru-RU"/>
        </w:rPr>
        <w:t xml:space="preserve">распознавать тепловые </w:t>
      </w:r>
      <w:r w:rsidRPr="0001384F">
        <w:rPr>
          <w:iCs/>
          <w:lang w:val="ru-RU"/>
        </w:rPr>
        <w:t xml:space="preserve">явления и объяснять на основе имеющихся знаний основные свойства или условия протекания этих явлений: диффузия, изменение объёма тел при </w:t>
      </w:r>
      <w:r w:rsidRPr="0001384F">
        <w:rPr>
          <w:iCs/>
          <w:lang w:val="ru-RU"/>
        </w:rPr>
        <w:lastRenderedPageBreak/>
        <w:t xml:space="preserve">нагревании (охлаждении), большая сжимаемость газов, малая сжимаемость жидкостей и твёрдых тел; тепловое равновесие, </w:t>
      </w:r>
      <w:proofErr w:type="spellStart"/>
      <w:r w:rsidRPr="0001384F">
        <w:rPr>
          <w:iCs/>
          <w:lang w:val="ru-RU"/>
        </w:rPr>
        <w:t>испарение</w:t>
      </w:r>
      <w:proofErr w:type="gramStart"/>
      <w:r w:rsidRPr="0001384F">
        <w:rPr>
          <w:iCs/>
          <w:lang w:val="ru-RU"/>
        </w:rPr>
        <w:t>,к</w:t>
      </w:r>
      <w:proofErr w:type="gramEnd"/>
      <w:r w:rsidRPr="0001384F">
        <w:rPr>
          <w:iCs/>
          <w:lang w:val="ru-RU"/>
        </w:rPr>
        <w:t>онденсация</w:t>
      </w:r>
      <w:proofErr w:type="spellEnd"/>
      <w:r w:rsidRPr="0001384F">
        <w:rPr>
          <w:iCs/>
          <w:lang w:val="ru-RU"/>
        </w:rPr>
        <w:t>, плавление, кристаллизация, кипение, влажность воздуха, различные способы теплопередачи;</w:t>
      </w:r>
    </w:p>
    <w:p w:rsidR="00702518" w:rsidRPr="0001384F" w:rsidRDefault="00702518" w:rsidP="00702518">
      <w:pPr>
        <w:widowControl/>
        <w:autoSpaceDE/>
        <w:ind w:firstLine="454"/>
        <w:jc w:val="both"/>
        <w:rPr>
          <w:iCs/>
          <w:lang w:val="ru-RU"/>
        </w:rPr>
      </w:pPr>
      <w:proofErr w:type="gramStart"/>
      <w:r w:rsidRPr="0001384F">
        <w:rPr>
          <w:iCs/>
          <w:lang w:val="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702518" w:rsidRPr="0001384F" w:rsidRDefault="00702518" w:rsidP="00702518">
      <w:pPr>
        <w:widowControl/>
        <w:autoSpaceDE/>
        <w:ind w:firstLine="454"/>
        <w:jc w:val="both"/>
        <w:rPr>
          <w:iCs/>
          <w:lang w:val="ru-RU"/>
        </w:rPr>
      </w:pPr>
      <w:r w:rsidRPr="0001384F">
        <w:rPr>
          <w:iCs/>
          <w:lang w:val="ru-RU"/>
        </w:rPr>
        <w:t>• </w:t>
      </w:r>
      <w:r w:rsidRPr="0001384F">
        <w:rPr>
          <w:bCs/>
          <w:iCs/>
          <w:lang w:val="ru-RU"/>
        </w:rPr>
        <w:t xml:space="preserve">анализировать </w:t>
      </w:r>
      <w:r w:rsidRPr="0001384F">
        <w:rPr>
          <w:iCs/>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02518" w:rsidRPr="0001384F" w:rsidRDefault="00702518" w:rsidP="00702518">
      <w:pPr>
        <w:widowControl/>
        <w:autoSpaceDE/>
        <w:ind w:firstLine="454"/>
        <w:jc w:val="both"/>
        <w:rPr>
          <w:iCs/>
          <w:lang w:val="ru-RU"/>
        </w:rPr>
      </w:pPr>
      <w:r w:rsidRPr="0001384F">
        <w:rPr>
          <w:iCs/>
          <w:lang w:val="ru-RU"/>
        </w:rPr>
        <w:t>• </w:t>
      </w:r>
      <w:r w:rsidRPr="0001384F">
        <w:rPr>
          <w:bCs/>
          <w:iCs/>
          <w:lang w:val="ru-RU"/>
        </w:rPr>
        <w:t>различать основные признаки моделей</w:t>
      </w:r>
      <w:r w:rsidRPr="0001384F">
        <w:rPr>
          <w:iCs/>
          <w:lang w:val="ru-RU"/>
        </w:rPr>
        <w:t xml:space="preserve"> строения газов, жидкостей и твёрдых тел;</w:t>
      </w:r>
    </w:p>
    <w:p w:rsidR="00702518" w:rsidRPr="0001384F" w:rsidRDefault="00702518" w:rsidP="00702518">
      <w:pPr>
        <w:widowControl/>
        <w:autoSpaceDE/>
        <w:ind w:firstLine="454"/>
        <w:jc w:val="both"/>
        <w:rPr>
          <w:iCs/>
          <w:lang w:val="ru-RU"/>
        </w:rPr>
      </w:pPr>
      <w:proofErr w:type="gramStart"/>
      <w:r w:rsidRPr="0001384F">
        <w:rPr>
          <w:iCs/>
          <w:lang w:val="ru-RU"/>
        </w:rPr>
        <w:t>• </w:t>
      </w:r>
      <w:r w:rsidRPr="0001384F">
        <w:rPr>
          <w:bCs/>
          <w:iCs/>
          <w:lang w:val="ru-RU"/>
        </w:rPr>
        <w:t>решать задачи, используя</w:t>
      </w:r>
      <w:r w:rsidRPr="0001384F">
        <w:rPr>
          <w:iCs/>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pStyle w:val="a6"/>
        <w:ind w:left="0" w:firstLine="454"/>
        <w:jc w:val="both"/>
        <w:rPr>
          <w:i/>
        </w:rPr>
      </w:pPr>
      <w:r w:rsidRPr="0001384F">
        <w:rPr>
          <w:iCs/>
        </w:rPr>
        <w:t>• </w:t>
      </w:r>
      <w:r w:rsidRPr="0001384F">
        <w:rPr>
          <w:i/>
        </w:rPr>
        <w:t xml:space="preserve">использовать знания </w:t>
      </w:r>
      <w:proofErr w:type="gramStart"/>
      <w:r w:rsidRPr="0001384F">
        <w:rPr>
          <w:i/>
        </w:rPr>
        <w:t>о тепловых явлениях в повседневной жизни для обеспечения безопасности при обращении с приборами</w:t>
      </w:r>
      <w:proofErr w:type="gramEnd"/>
      <w:r w:rsidRPr="0001384F">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02518" w:rsidRPr="0001384F" w:rsidRDefault="00702518" w:rsidP="00702518">
      <w:pPr>
        <w:pStyle w:val="a6"/>
        <w:ind w:left="0" w:firstLine="454"/>
        <w:jc w:val="both"/>
        <w:rPr>
          <w:i/>
        </w:rPr>
      </w:pPr>
      <w:r w:rsidRPr="0001384F">
        <w:rPr>
          <w:iCs/>
        </w:rPr>
        <w:t>• </w:t>
      </w:r>
      <w:r w:rsidRPr="0001384F">
        <w:rPr>
          <w:i/>
        </w:rPr>
        <w:t>приводить примеры практического использования физических знаний о тепловых явлениях;</w:t>
      </w:r>
    </w:p>
    <w:p w:rsidR="00702518" w:rsidRPr="0001384F" w:rsidRDefault="00702518" w:rsidP="00702518">
      <w:pPr>
        <w:pStyle w:val="a6"/>
        <w:ind w:left="0" w:firstLine="454"/>
        <w:jc w:val="both"/>
        <w:rPr>
          <w:i/>
        </w:rPr>
      </w:pPr>
      <w:r w:rsidRPr="0001384F">
        <w:rPr>
          <w:iCs/>
        </w:rPr>
        <w:t>• </w:t>
      </w:r>
      <w:r w:rsidRPr="0001384F">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02518" w:rsidRPr="0001384F" w:rsidRDefault="00702518" w:rsidP="00702518">
      <w:pPr>
        <w:pStyle w:val="a6"/>
        <w:ind w:left="0" w:firstLine="454"/>
        <w:jc w:val="both"/>
        <w:rPr>
          <w:i/>
        </w:rPr>
      </w:pPr>
      <w:r w:rsidRPr="0001384F">
        <w:rPr>
          <w:iCs/>
        </w:rPr>
        <w:t>• </w:t>
      </w:r>
      <w:r w:rsidRPr="0001384F">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702518" w:rsidRPr="0001384F" w:rsidRDefault="00702518" w:rsidP="00702518">
      <w:pPr>
        <w:pStyle w:val="a6"/>
        <w:ind w:left="0" w:firstLine="454"/>
        <w:jc w:val="both"/>
        <w:rPr>
          <w:i/>
        </w:rPr>
      </w:pPr>
      <w:r w:rsidRPr="0001384F">
        <w:rPr>
          <w:iCs/>
        </w:rPr>
        <w:t>• </w:t>
      </w:r>
      <w:r w:rsidRPr="0001384F">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01384F">
        <w:rPr>
          <w:i/>
          <w:iCs/>
        </w:rPr>
        <w:t>и оценивать реальность полученного значения физической величины</w:t>
      </w:r>
      <w:r w:rsidRPr="0001384F">
        <w:rPr>
          <w:i/>
        </w:rPr>
        <w:t>.</w:t>
      </w:r>
    </w:p>
    <w:p w:rsidR="00702518" w:rsidRPr="0001384F" w:rsidRDefault="00702518" w:rsidP="00702518">
      <w:pPr>
        <w:pStyle w:val="Abstract0"/>
        <w:spacing w:line="240" w:lineRule="auto"/>
        <w:rPr>
          <w:b/>
          <w:sz w:val="24"/>
          <w:szCs w:val="24"/>
        </w:rPr>
      </w:pPr>
      <w:r w:rsidRPr="0001384F">
        <w:rPr>
          <w:b/>
          <w:sz w:val="24"/>
          <w:szCs w:val="24"/>
        </w:rPr>
        <w:t>Электрические и магнитные явления</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iCs/>
          <w:lang w:val="ru-RU"/>
        </w:rPr>
        <w:t>• </w:t>
      </w:r>
      <w:r w:rsidRPr="0001384F">
        <w:rPr>
          <w:bCs/>
          <w:iCs/>
          <w:lang w:val="ru-RU"/>
        </w:rPr>
        <w:t xml:space="preserve">распознавать электромагнитные </w:t>
      </w:r>
      <w:r w:rsidRPr="0001384F">
        <w:rPr>
          <w:iCs/>
          <w:lang w:val="ru-RU"/>
        </w:rPr>
        <w:t xml:space="preserve">явления и объяснять на основе имеющихся знаний основные свойства или условия протекания этих явлений: </w:t>
      </w:r>
      <w:r w:rsidRPr="0001384F">
        <w:rPr>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02518" w:rsidRPr="0001384F" w:rsidRDefault="00702518" w:rsidP="00702518">
      <w:pPr>
        <w:widowControl/>
        <w:autoSpaceDE/>
        <w:ind w:firstLine="454"/>
        <w:jc w:val="both"/>
        <w:rPr>
          <w:iCs/>
          <w:lang w:val="ru-RU"/>
        </w:rPr>
      </w:pPr>
      <w:proofErr w:type="gramStart"/>
      <w:r w:rsidRPr="0001384F">
        <w:rPr>
          <w:iCs/>
          <w:lang w:val="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702518" w:rsidRPr="0001384F" w:rsidRDefault="00702518" w:rsidP="00702518">
      <w:pPr>
        <w:widowControl/>
        <w:tabs>
          <w:tab w:val="left" w:pos="426"/>
        </w:tabs>
        <w:autoSpaceDE/>
        <w:ind w:firstLine="454"/>
        <w:jc w:val="both"/>
        <w:rPr>
          <w:iCs/>
          <w:lang w:val="ru-RU"/>
        </w:rPr>
      </w:pPr>
      <w:r w:rsidRPr="0001384F">
        <w:rPr>
          <w:iCs/>
          <w:lang w:val="ru-RU"/>
        </w:rPr>
        <w:t>• </w:t>
      </w:r>
      <w:r w:rsidRPr="0001384F">
        <w:rPr>
          <w:bCs/>
          <w:iCs/>
          <w:lang w:val="ru-RU"/>
        </w:rPr>
        <w:t xml:space="preserve">анализировать </w:t>
      </w:r>
      <w:r w:rsidRPr="0001384F">
        <w:rPr>
          <w:iCs/>
          <w:lang w:val="ru-RU"/>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w:t>
      </w:r>
      <w:r w:rsidRPr="0001384F">
        <w:rPr>
          <w:iCs/>
          <w:lang w:val="ru-RU"/>
        </w:rPr>
        <w:lastRenderedPageBreak/>
        <w:t xml:space="preserve">закон </w:t>
      </w:r>
      <w:proofErr w:type="gramStart"/>
      <w:r w:rsidRPr="0001384F">
        <w:rPr>
          <w:iCs/>
          <w:lang w:val="ru-RU"/>
        </w:rPr>
        <w:t>Джоуля-Ленца</w:t>
      </w:r>
      <w:proofErr w:type="gramEnd"/>
      <w:r w:rsidRPr="0001384F">
        <w:rPr>
          <w:iCs/>
          <w:lang w:val="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02518" w:rsidRPr="0001384F" w:rsidRDefault="00702518" w:rsidP="00702518">
      <w:pPr>
        <w:widowControl/>
        <w:autoSpaceDE/>
        <w:ind w:firstLine="454"/>
        <w:jc w:val="both"/>
        <w:rPr>
          <w:iCs/>
          <w:lang w:val="ru-RU"/>
        </w:rPr>
      </w:pPr>
      <w:proofErr w:type="gramStart"/>
      <w:r w:rsidRPr="0001384F">
        <w:rPr>
          <w:iCs/>
          <w:lang w:val="ru-RU"/>
        </w:rPr>
        <w:t>• </w:t>
      </w:r>
      <w:r w:rsidRPr="0001384F">
        <w:rPr>
          <w:bCs/>
          <w:iCs/>
          <w:lang w:val="ru-RU"/>
        </w:rPr>
        <w:t xml:space="preserve">решать задачи, используя </w:t>
      </w:r>
      <w:r w:rsidRPr="0001384F">
        <w:rPr>
          <w:iCs/>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01384F">
        <w:rPr>
          <w:iCs/>
          <w:lang w:val="ru-RU"/>
        </w:rPr>
        <w:t xml:space="preserve"> на основе анализа условия задачи выделять физические величины и формулы, необходимые для её решения, и проводить расчёты.</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pStyle w:val="a6"/>
        <w:ind w:left="0" w:firstLine="454"/>
        <w:jc w:val="both"/>
        <w:rPr>
          <w:i/>
        </w:rPr>
      </w:pPr>
      <w:r w:rsidRPr="0001384F">
        <w:rPr>
          <w:iCs/>
        </w:rPr>
        <w:t>• </w:t>
      </w:r>
      <w:r w:rsidRPr="0001384F">
        <w:rPr>
          <w:i/>
        </w:rPr>
        <w:t xml:space="preserve">использовать знания </w:t>
      </w:r>
      <w:proofErr w:type="gramStart"/>
      <w:r w:rsidRPr="0001384F">
        <w:rPr>
          <w:i/>
        </w:rPr>
        <w:t>об электромагнитных явлениях в повседневной жизни для обеспечения безопасности при обращении с приборами</w:t>
      </w:r>
      <w:proofErr w:type="gramEnd"/>
      <w:r w:rsidRPr="0001384F">
        <w:rPr>
          <w:i/>
        </w:rPr>
        <w:t xml:space="preserve"> и техническими устройствами, для сохранения здоровья и соблюдения норм экологического поведения в окружающей среде;</w:t>
      </w:r>
    </w:p>
    <w:p w:rsidR="00702518" w:rsidRPr="0001384F" w:rsidRDefault="00702518" w:rsidP="00702518">
      <w:pPr>
        <w:pStyle w:val="a6"/>
        <w:ind w:left="0" w:firstLine="454"/>
        <w:jc w:val="both"/>
        <w:rPr>
          <w:i/>
        </w:rPr>
      </w:pPr>
      <w:r w:rsidRPr="0001384F">
        <w:rPr>
          <w:iCs/>
        </w:rPr>
        <w:t>• </w:t>
      </w:r>
      <w:r w:rsidRPr="0001384F">
        <w:rPr>
          <w:i/>
        </w:rPr>
        <w:t xml:space="preserve">приводить примеры практического использования физических знаний </w:t>
      </w:r>
      <w:proofErr w:type="gramStart"/>
      <w:r w:rsidRPr="0001384F">
        <w:rPr>
          <w:i/>
        </w:rPr>
        <w:t>о</w:t>
      </w:r>
      <w:proofErr w:type="gramEnd"/>
      <w:r w:rsidRPr="0001384F">
        <w:rPr>
          <w:i/>
        </w:rPr>
        <w:t xml:space="preserve"> электромагнитных явлениях;</w:t>
      </w:r>
    </w:p>
    <w:p w:rsidR="00702518" w:rsidRPr="0001384F" w:rsidRDefault="00702518" w:rsidP="00702518">
      <w:pPr>
        <w:pStyle w:val="a6"/>
        <w:ind w:left="0" w:firstLine="454"/>
        <w:jc w:val="both"/>
        <w:rPr>
          <w:i/>
        </w:rPr>
      </w:pPr>
      <w:r w:rsidRPr="0001384F">
        <w:rPr>
          <w:iCs/>
        </w:rPr>
        <w:t>• </w:t>
      </w:r>
      <w:r w:rsidRPr="0001384F">
        <w:rPr>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1384F">
        <w:rPr>
          <w:i/>
        </w:rPr>
        <w:t>Джоуля</w:t>
      </w:r>
      <w:r w:rsidRPr="0001384F">
        <w:rPr>
          <w:iCs/>
        </w:rPr>
        <w:t>-</w:t>
      </w:r>
      <w:r w:rsidRPr="0001384F">
        <w:rPr>
          <w:i/>
        </w:rPr>
        <w:t>Ленца</w:t>
      </w:r>
      <w:proofErr w:type="gramEnd"/>
      <w:r w:rsidRPr="0001384F">
        <w:rPr>
          <w:i/>
        </w:rPr>
        <w:t xml:space="preserve"> и др.);</w:t>
      </w:r>
    </w:p>
    <w:p w:rsidR="00702518" w:rsidRPr="0001384F" w:rsidRDefault="00702518" w:rsidP="00702518">
      <w:pPr>
        <w:pStyle w:val="a6"/>
        <w:ind w:left="0" w:firstLine="454"/>
        <w:jc w:val="both"/>
        <w:rPr>
          <w:i/>
        </w:rPr>
      </w:pPr>
      <w:r w:rsidRPr="0001384F">
        <w:rPr>
          <w:iCs/>
        </w:rPr>
        <w:t>• </w:t>
      </w:r>
      <w:r w:rsidRPr="0001384F">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02518" w:rsidRPr="0001384F" w:rsidRDefault="00702518" w:rsidP="00702518">
      <w:pPr>
        <w:pStyle w:val="a6"/>
        <w:ind w:left="0" w:firstLine="454"/>
        <w:jc w:val="both"/>
        <w:rPr>
          <w:i/>
          <w:iCs/>
        </w:rPr>
      </w:pPr>
      <w:r w:rsidRPr="0001384F">
        <w:rPr>
          <w:iCs/>
        </w:rPr>
        <w:t>• </w:t>
      </w:r>
      <w:r w:rsidRPr="0001384F">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01384F">
        <w:rPr>
          <w:i/>
          <w:iCs/>
        </w:rPr>
        <w:t>и оценивать реальность полученного значения физической величины.</w:t>
      </w:r>
    </w:p>
    <w:p w:rsidR="00702518" w:rsidRPr="0001384F" w:rsidRDefault="00702518" w:rsidP="00702518">
      <w:pPr>
        <w:pStyle w:val="Abstract0"/>
        <w:spacing w:line="240" w:lineRule="auto"/>
        <w:rPr>
          <w:b/>
          <w:sz w:val="24"/>
          <w:szCs w:val="24"/>
        </w:rPr>
      </w:pPr>
      <w:r w:rsidRPr="0001384F">
        <w:rPr>
          <w:b/>
          <w:sz w:val="24"/>
          <w:szCs w:val="24"/>
        </w:rPr>
        <w:t>Квантовые явления</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tabs>
          <w:tab w:val="left" w:pos="426"/>
        </w:tabs>
        <w:autoSpaceDE/>
        <w:ind w:firstLine="454"/>
        <w:jc w:val="both"/>
        <w:rPr>
          <w:iCs/>
          <w:lang w:val="ru-RU"/>
        </w:rPr>
      </w:pPr>
      <w:r w:rsidRPr="0001384F">
        <w:rPr>
          <w:iCs/>
          <w:lang w:val="ru-RU"/>
        </w:rPr>
        <w:t>• </w:t>
      </w:r>
      <w:r w:rsidRPr="0001384F">
        <w:rPr>
          <w:bCs/>
          <w:iCs/>
          <w:lang w:val="ru-RU"/>
        </w:rPr>
        <w:t xml:space="preserve">распознавать квантовые </w:t>
      </w:r>
      <w:r w:rsidRPr="0001384F">
        <w:rPr>
          <w:iCs/>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02518" w:rsidRPr="0001384F" w:rsidRDefault="00702518" w:rsidP="00702518">
      <w:pPr>
        <w:widowControl/>
        <w:tabs>
          <w:tab w:val="left" w:pos="426"/>
        </w:tabs>
        <w:autoSpaceDE/>
        <w:ind w:firstLine="454"/>
        <w:jc w:val="both"/>
        <w:rPr>
          <w:iCs/>
          <w:lang w:val="ru-RU"/>
        </w:rPr>
      </w:pPr>
      <w:r w:rsidRPr="0001384F">
        <w:rPr>
          <w:iCs/>
          <w:lang w:val="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02518" w:rsidRPr="0001384F" w:rsidRDefault="00702518" w:rsidP="00702518">
      <w:pPr>
        <w:widowControl/>
        <w:tabs>
          <w:tab w:val="left" w:pos="426"/>
        </w:tabs>
        <w:autoSpaceDE/>
        <w:ind w:firstLine="454"/>
        <w:jc w:val="both"/>
        <w:rPr>
          <w:iCs/>
          <w:lang w:val="ru-RU"/>
        </w:rPr>
      </w:pPr>
      <w:r w:rsidRPr="0001384F">
        <w:rPr>
          <w:iCs/>
          <w:lang w:val="ru-RU"/>
        </w:rPr>
        <w:t>• </w:t>
      </w:r>
      <w:r w:rsidRPr="0001384F">
        <w:rPr>
          <w:bCs/>
          <w:iCs/>
          <w:lang w:val="ru-RU"/>
        </w:rPr>
        <w:t xml:space="preserve">анализировать </w:t>
      </w:r>
      <w:r w:rsidRPr="0001384F">
        <w:rPr>
          <w:iCs/>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02518" w:rsidRPr="0001384F" w:rsidRDefault="00702518" w:rsidP="00702518">
      <w:pPr>
        <w:widowControl/>
        <w:tabs>
          <w:tab w:val="left" w:pos="426"/>
        </w:tabs>
        <w:autoSpaceDE/>
        <w:ind w:firstLine="454"/>
        <w:jc w:val="both"/>
        <w:rPr>
          <w:iCs/>
          <w:lang w:val="ru-RU"/>
        </w:rPr>
      </w:pPr>
      <w:r w:rsidRPr="0001384F">
        <w:rPr>
          <w:iCs/>
          <w:lang w:val="ru-RU"/>
        </w:rPr>
        <w:t>• </w:t>
      </w:r>
      <w:r w:rsidRPr="0001384F">
        <w:rPr>
          <w:bCs/>
          <w:iCs/>
          <w:lang w:val="ru-RU"/>
        </w:rPr>
        <w:t xml:space="preserve">различать основные признаки </w:t>
      </w:r>
      <w:r w:rsidRPr="0001384F">
        <w:rPr>
          <w:iCs/>
          <w:lang w:val="ru-RU"/>
        </w:rPr>
        <w:t>планетарной модели атома, нуклонной модели атомного ядра;</w:t>
      </w:r>
    </w:p>
    <w:p w:rsidR="00702518" w:rsidRPr="0001384F" w:rsidRDefault="00702518" w:rsidP="00702518">
      <w:pPr>
        <w:widowControl/>
        <w:tabs>
          <w:tab w:val="left" w:pos="426"/>
        </w:tabs>
        <w:autoSpaceDE/>
        <w:ind w:firstLine="454"/>
        <w:jc w:val="both"/>
        <w:rPr>
          <w:iCs/>
          <w:lang w:val="ru-RU"/>
        </w:rPr>
      </w:pPr>
      <w:r w:rsidRPr="0001384F">
        <w:rPr>
          <w:iCs/>
          <w:lang w:val="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702518" w:rsidRPr="0001384F" w:rsidRDefault="00702518" w:rsidP="00702518">
      <w:pPr>
        <w:tabs>
          <w:tab w:val="left" w:pos="709"/>
        </w:tabs>
        <w:ind w:firstLine="454"/>
        <w:jc w:val="both"/>
        <w:rPr>
          <w:i/>
          <w:lang w:val="ru-RU"/>
        </w:rPr>
      </w:pPr>
      <w:r w:rsidRPr="0001384F">
        <w:rPr>
          <w:i/>
          <w:lang w:val="ru-RU"/>
        </w:rPr>
        <w:t>Выпускник получит возможность научиться:</w:t>
      </w:r>
    </w:p>
    <w:p w:rsidR="00702518" w:rsidRPr="0001384F" w:rsidRDefault="00702518" w:rsidP="00702518">
      <w:pPr>
        <w:pStyle w:val="a6"/>
        <w:ind w:left="0" w:firstLine="454"/>
        <w:jc w:val="both"/>
        <w:rPr>
          <w:i/>
        </w:rPr>
      </w:pPr>
      <w:r w:rsidRPr="0001384F">
        <w:rPr>
          <w:iCs/>
        </w:rPr>
        <w:t>• </w:t>
      </w:r>
      <w:r w:rsidRPr="0001384F">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02518" w:rsidRPr="0001384F" w:rsidRDefault="00702518" w:rsidP="00702518">
      <w:pPr>
        <w:pStyle w:val="a6"/>
        <w:tabs>
          <w:tab w:val="left" w:pos="426"/>
        </w:tabs>
        <w:ind w:left="0" w:firstLine="454"/>
        <w:jc w:val="both"/>
        <w:rPr>
          <w:i/>
        </w:rPr>
      </w:pPr>
      <w:r w:rsidRPr="0001384F">
        <w:rPr>
          <w:iCs/>
        </w:rPr>
        <w:t>• </w:t>
      </w:r>
      <w:r w:rsidRPr="0001384F">
        <w:rPr>
          <w:i/>
        </w:rPr>
        <w:t>соотносить энергию связи атомных ядер с дефектом массы;</w:t>
      </w:r>
    </w:p>
    <w:p w:rsidR="00702518" w:rsidRPr="0001384F" w:rsidRDefault="00702518" w:rsidP="00702518">
      <w:pPr>
        <w:pStyle w:val="a6"/>
        <w:tabs>
          <w:tab w:val="left" w:pos="426"/>
        </w:tabs>
        <w:ind w:left="0" w:firstLine="454"/>
        <w:jc w:val="both"/>
        <w:rPr>
          <w:i/>
          <w:iCs/>
        </w:rPr>
      </w:pPr>
      <w:r w:rsidRPr="0001384F">
        <w:rPr>
          <w:iCs/>
        </w:rPr>
        <w:lastRenderedPageBreak/>
        <w:t>• </w:t>
      </w:r>
      <w:r w:rsidRPr="0001384F">
        <w:rPr>
          <w:i/>
        </w:rPr>
        <w:t xml:space="preserve">приводить примеры влияния радиоактивных излучений на живые организмы; понимать </w:t>
      </w:r>
      <w:r w:rsidRPr="0001384F">
        <w:rPr>
          <w:i/>
          <w:iCs/>
        </w:rPr>
        <w:t>принцип действия дозиметра;</w:t>
      </w:r>
    </w:p>
    <w:p w:rsidR="00702518" w:rsidRPr="0001384F" w:rsidRDefault="00702518" w:rsidP="00702518">
      <w:pPr>
        <w:widowControl/>
        <w:tabs>
          <w:tab w:val="left" w:pos="426"/>
        </w:tabs>
        <w:autoSpaceDE/>
        <w:ind w:firstLine="454"/>
        <w:jc w:val="both"/>
        <w:rPr>
          <w:i/>
          <w:lang w:val="ru-RU"/>
        </w:rPr>
      </w:pPr>
      <w:r w:rsidRPr="0001384F">
        <w:rPr>
          <w:iCs/>
          <w:lang w:val="ru-RU"/>
        </w:rPr>
        <w:t>• </w:t>
      </w:r>
      <w:r w:rsidRPr="0001384F">
        <w:rPr>
          <w:i/>
          <w:lang w:val="ru-RU"/>
        </w:rPr>
        <w:t xml:space="preserve">понимать экологические проблемы, возникающие при использовании атомных электростанций, и пути решения этих </w:t>
      </w:r>
      <w:proofErr w:type="spellStart"/>
      <w:r w:rsidRPr="0001384F">
        <w:rPr>
          <w:i/>
          <w:lang w:val="ru-RU"/>
        </w:rPr>
        <w:t>проблем</w:t>
      </w:r>
      <w:proofErr w:type="gramStart"/>
      <w:r w:rsidRPr="0001384F">
        <w:rPr>
          <w:i/>
          <w:lang w:val="ru-RU"/>
        </w:rPr>
        <w:t>,п</w:t>
      </w:r>
      <w:proofErr w:type="gramEnd"/>
      <w:r w:rsidRPr="0001384F">
        <w:rPr>
          <w:i/>
          <w:lang w:val="ru-RU"/>
        </w:rPr>
        <w:t>ерспективы</w:t>
      </w:r>
      <w:proofErr w:type="spellEnd"/>
      <w:r w:rsidRPr="0001384F">
        <w:rPr>
          <w:i/>
          <w:lang w:val="ru-RU"/>
        </w:rPr>
        <w:t xml:space="preserve"> использования управляемого термоядерного синтеза.</w:t>
      </w:r>
    </w:p>
    <w:p w:rsidR="00702518" w:rsidRPr="0001384F" w:rsidRDefault="00702518" w:rsidP="00702518">
      <w:pPr>
        <w:pStyle w:val="Abstract0"/>
        <w:spacing w:line="240" w:lineRule="auto"/>
        <w:rPr>
          <w:b/>
          <w:sz w:val="24"/>
          <w:szCs w:val="24"/>
        </w:rPr>
      </w:pPr>
      <w:r w:rsidRPr="0001384F">
        <w:rPr>
          <w:b/>
          <w:sz w:val="24"/>
          <w:szCs w:val="24"/>
        </w:rPr>
        <w:t>Элементы астрономии</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iCs/>
          <w:lang w:val="ru-RU"/>
        </w:rPr>
      </w:pPr>
      <w:r w:rsidRPr="0001384F">
        <w:rPr>
          <w:iCs/>
          <w:lang w:val="ru-RU"/>
        </w:rPr>
        <w:t>• различать основные признаки суточного вращения звёздного неба, движения Луны, Солнца и планет относительно звёзд;</w:t>
      </w:r>
    </w:p>
    <w:p w:rsidR="00702518" w:rsidRPr="0001384F" w:rsidRDefault="00702518" w:rsidP="00702518">
      <w:pPr>
        <w:widowControl/>
        <w:autoSpaceDE/>
        <w:ind w:firstLine="454"/>
        <w:jc w:val="both"/>
        <w:rPr>
          <w:iCs/>
          <w:lang w:val="ru-RU"/>
        </w:rPr>
      </w:pPr>
      <w:r w:rsidRPr="0001384F">
        <w:rPr>
          <w:i/>
          <w:lang w:val="ru-RU"/>
        </w:rPr>
        <w:t>•</w:t>
      </w:r>
      <w:r w:rsidRPr="0001384F">
        <w:rPr>
          <w:i/>
        </w:rPr>
        <w:t> </w:t>
      </w:r>
      <w:r w:rsidRPr="0001384F">
        <w:rPr>
          <w:iCs/>
          <w:lang w:val="ru-RU"/>
        </w:rPr>
        <w:t>понимать различия между гелиоцентрической и геоцентрической системами мира.</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iCs/>
          <w:lang w:val="ru-RU"/>
        </w:rPr>
      </w:pPr>
      <w:r w:rsidRPr="0001384F">
        <w:rPr>
          <w:iCs/>
          <w:lang w:val="ru-RU"/>
        </w:rPr>
        <w:t>• </w:t>
      </w:r>
      <w:r w:rsidRPr="0001384F">
        <w:rPr>
          <w:i/>
          <w:iCs/>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702518" w:rsidRPr="0001384F" w:rsidRDefault="00702518" w:rsidP="00702518">
      <w:pPr>
        <w:widowControl/>
        <w:autoSpaceDE/>
        <w:ind w:firstLine="454"/>
        <w:jc w:val="both"/>
        <w:rPr>
          <w:i/>
          <w:iCs/>
          <w:lang w:val="ru-RU"/>
        </w:rPr>
      </w:pPr>
      <w:r w:rsidRPr="0001384F">
        <w:rPr>
          <w:iCs/>
          <w:lang w:val="ru-RU"/>
        </w:rPr>
        <w:t>• </w:t>
      </w:r>
      <w:r w:rsidRPr="0001384F">
        <w:rPr>
          <w:i/>
          <w:iCs/>
          <w:lang w:val="ru-RU"/>
        </w:rPr>
        <w:t>различать основные характеристики звёзд (размер, цвет, температура), соотносить цвет звезды с её температурой;</w:t>
      </w:r>
    </w:p>
    <w:p w:rsidR="00702518" w:rsidRPr="0001384F" w:rsidRDefault="00702518" w:rsidP="00702518">
      <w:pPr>
        <w:widowControl/>
        <w:autoSpaceDE/>
        <w:ind w:firstLine="454"/>
        <w:jc w:val="both"/>
        <w:rPr>
          <w:i/>
          <w:iCs/>
          <w:lang w:val="ru-RU"/>
        </w:rPr>
      </w:pPr>
      <w:r w:rsidRPr="0001384F">
        <w:rPr>
          <w:iCs/>
          <w:lang w:val="ru-RU"/>
        </w:rPr>
        <w:t>• </w:t>
      </w:r>
      <w:r w:rsidRPr="0001384F">
        <w:rPr>
          <w:i/>
          <w:iCs/>
          <w:lang w:val="ru-RU"/>
        </w:rPr>
        <w:t>различать гипотезы о происхождении Солнечной системы.</w:t>
      </w:r>
    </w:p>
    <w:p w:rsidR="00702518" w:rsidRPr="0001384F" w:rsidRDefault="00702518" w:rsidP="00702518">
      <w:pPr>
        <w:pStyle w:val="afff8"/>
        <w:spacing w:line="240" w:lineRule="auto"/>
        <w:jc w:val="center"/>
        <w:rPr>
          <w:b/>
          <w:sz w:val="24"/>
        </w:rPr>
      </w:pPr>
      <w:r w:rsidRPr="0001384F">
        <w:rPr>
          <w:b/>
          <w:sz w:val="24"/>
        </w:rPr>
        <w:t>Биология</w:t>
      </w:r>
    </w:p>
    <w:p w:rsidR="00702518" w:rsidRPr="0001384F" w:rsidRDefault="00702518" w:rsidP="00702518">
      <w:pPr>
        <w:ind w:firstLine="454"/>
        <w:jc w:val="both"/>
        <w:rPr>
          <w:b/>
          <w:lang w:val="ru-RU"/>
        </w:rPr>
      </w:pPr>
      <w:r w:rsidRPr="0001384F">
        <w:rPr>
          <w:b/>
          <w:lang w:val="ru-RU"/>
        </w:rPr>
        <w:t>Живые организмы</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 xml:space="preserve">характеризовать особенности строения и процессов жизнедеятельности биологических объектов (клеток, организмов, </w:t>
      </w:r>
      <w:r w:rsidRPr="004E1CCE">
        <w:rPr>
          <w:i/>
          <w:lang w:val="ru-RU"/>
        </w:rPr>
        <w:t>в т.ч. типичных представите</w:t>
      </w:r>
      <w:r w:rsidR="00A30B4B">
        <w:rPr>
          <w:i/>
          <w:lang w:val="ru-RU"/>
        </w:rPr>
        <w:t>лей Республики Башкортостан и Учалинского района</w:t>
      </w:r>
      <w:r w:rsidRPr="004E1CCE">
        <w:rPr>
          <w:i/>
          <w:lang w:val="ru-RU"/>
        </w:rPr>
        <w:t xml:space="preserve">), </w:t>
      </w:r>
      <w:r w:rsidRPr="0001384F">
        <w:rPr>
          <w:lang w:val="ru-RU"/>
        </w:rPr>
        <w:t>их практическую значимость;</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соблюдать правила работы в кабинете биологии, с биологическими приборами и инструментами;</w:t>
      </w:r>
    </w:p>
    <w:p w:rsidR="00702518" w:rsidRPr="004E1CCE" w:rsidRDefault="00702518" w:rsidP="00702518">
      <w:pPr>
        <w:widowControl/>
        <w:autoSpaceDE/>
        <w:ind w:firstLine="454"/>
        <w:jc w:val="both"/>
        <w:rPr>
          <w:i/>
          <w:lang w:val="ru-RU"/>
        </w:rPr>
      </w:pPr>
      <w:r w:rsidRPr="0001384F">
        <w:rPr>
          <w:iCs/>
          <w:lang w:val="ru-RU"/>
        </w:rPr>
        <w:t>• </w:t>
      </w:r>
      <w:r w:rsidRPr="0001384F">
        <w:rPr>
          <w:i/>
          <w:lang w:val="ru-RU"/>
        </w:rPr>
        <w:t xml:space="preserve">использовать приёмы оказания первой помощи при отравлении ядовитыми грибами, ядовитыми растениями, укусах животных </w:t>
      </w:r>
      <w:r w:rsidRPr="004E1CCE">
        <w:rPr>
          <w:i/>
          <w:lang w:val="ru-RU"/>
        </w:rPr>
        <w:t>(в т.ч. вид</w:t>
      </w:r>
      <w:r w:rsidR="00A30B4B">
        <w:rPr>
          <w:i/>
          <w:lang w:val="ru-RU"/>
        </w:rPr>
        <w:t>ами Республики Башкортостан и Учалинского района</w:t>
      </w:r>
      <w:r w:rsidRPr="004E1CCE">
        <w:rPr>
          <w:i/>
          <w:lang w:val="ru-RU"/>
        </w:rPr>
        <w:t>);</w:t>
      </w:r>
      <w:r w:rsidRPr="0001384F">
        <w:rPr>
          <w:i/>
          <w:lang w:val="ru-RU"/>
        </w:rPr>
        <w:t xml:space="preserve"> работы с определителями растений; выращивания и размножения культурных растений, домашних животных </w:t>
      </w:r>
      <w:r w:rsidRPr="004E1CCE">
        <w:rPr>
          <w:i/>
          <w:lang w:val="ru-RU"/>
        </w:rPr>
        <w:t>(в т.ч. традиционных и районированных пород  и сорт</w:t>
      </w:r>
      <w:r w:rsidR="00A30B4B">
        <w:rPr>
          <w:i/>
          <w:lang w:val="ru-RU"/>
        </w:rPr>
        <w:t xml:space="preserve">ов Республики Башкортостан и </w:t>
      </w:r>
      <w:r w:rsidR="00A30B4B" w:rsidRPr="00A30B4B">
        <w:rPr>
          <w:i/>
          <w:lang w:val="ru-RU"/>
        </w:rPr>
        <w:t>Учалинского района</w:t>
      </w:r>
      <w:r w:rsidRPr="004E1CCE">
        <w:rPr>
          <w:i/>
          <w:lang w:val="ru-RU"/>
        </w:rPr>
        <w:t>);</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выделять эстетические достоинства объектов живой природы;</w:t>
      </w:r>
    </w:p>
    <w:p w:rsidR="00702518" w:rsidRPr="0001384F" w:rsidRDefault="00702518" w:rsidP="00702518">
      <w:pPr>
        <w:widowControl/>
        <w:autoSpaceDE/>
        <w:ind w:firstLine="454"/>
        <w:jc w:val="both"/>
        <w:rPr>
          <w:i/>
          <w:lang w:val="ru-RU"/>
        </w:rPr>
      </w:pPr>
      <w:r w:rsidRPr="0001384F">
        <w:rPr>
          <w:i/>
          <w:lang w:val="ru-RU"/>
        </w:rPr>
        <w:t>•</w:t>
      </w:r>
      <w:r w:rsidRPr="0001384F">
        <w:rPr>
          <w:i/>
        </w:rPr>
        <w:t> </w:t>
      </w:r>
      <w:r w:rsidRPr="0001384F">
        <w:rPr>
          <w:i/>
          <w:lang w:val="ru-RU"/>
        </w:rPr>
        <w:t>осознанно соблюдать основные принципы и правила отношения к живой природе;</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выбирать целевые и смысловые установки в своих действиях и поступках по отношению к живой природе.</w:t>
      </w:r>
    </w:p>
    <w:p w:rsidR="00702518" w:rsidRPr="0001384F" w:rsidRDefault="00702518" w:rsidP="00702518">
      <w:pPr>
        <w:ind w:firstLine="454"/>
        <w:jc w:val="both"/>
        <w:rPr>
          <w:b/>
          <w:lang w:val="ru-RU"/>
        </w:rPr>
      </w:pPr>
      <w:r w:rsidRPr="0001384F">
        <w:rPr>
          <w:b/>
          <w:lang w:val="ru-RU"/>
        </w:rPr>
        <w:t>Человек и его здоровье</w:t>
      </w:r>
    </w:p>
    <w:p w:rsidR="00702518" w:rsidRPr="0001384F" w:rsidRDefault="00702518" w:rsidP="00702518">
      <w:pPr>
        <w:ind w:firstLine="454"/>
        <w:jc w:val="both"/>
        <w:rPr>
          <w:lang w:val="ru-RU"/>
        </w:rPr>
      </w:pPr>
      <w:r w:rsidRPr="0001384F">
        <w:rPr>
          <w:lang w:val="ru-RU"/>
        </w:rPr>
        <w:lastRenderedPageBreak/>
        <w:t>Выпускник научится:</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характеризовать особенности строения и процессов жизнедеятельности организма человека, их практическую значимость;</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выделять эстетические достоинства человеческого тела;</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реализовывать установки здорового образа жизни;</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ориентироваться в системе моральных норм и ценностей по отношению к собственному здоровью и здоровью других людей;</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02518" w:rsidRPr="0001384F" w:rsidRDefault="00702518" w:rsidP="00702518">
      <w:pPr>
        <w:ind w:firstLine="454"/>
        <w:jc w:val="both"/>
        <w:rPr>
          <w:b/>
          <w:lang w:val="ru-RU"/>
        </w:rPr>
      </w:pPr>
      <w:r w:rsidRPr="0001384F">
        <w:rPr>
          <w:b/>
          <w:lang w:val="ru-RU"/>
        </w:rPr>
        <w:t>Общие биологические закономерности</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характеризовать общие биологические закономерности, их практическую значимость;</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 xml:space="preserve">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w:t>
      </w:r>
      <w:r w:rsidRPr="004E1CCE">
        <w:rPr>
          <w:i/>
          <w:lang w:val="ru-RU"/>
        </w:rPr>
        <w:t>Республики Башкортостан и</w:t>
      </w:r>
      <w:r w:rsidR="00A30B4B" w:rsidRPr="00A30B4B">
        <w:rPr>
          <w:lang w:val="ru-RU"/>
        </w:rPr>
        <w:t>Учалинского района</w:t>
      </w:r>
      <w:r w:rsidRPr="0001384F">
        <w:rPr>
          <w:lang w:val="ru-RU"/>
        </w:rPr>
        <w:t>;</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702518" w:rsidRPr="004E1CCE" w:rsidRDefault="00702518" w:rsidP="00702518">
      <w:pPr>
        <w:widowControl/>
        <w:autoSpaceDE/>
        <w:ind w:firstLine="454"/>
        <w:jc w:val="both"/>
        <w:rPr>
          <w:i/>
          <w:lang w:val="ru-RU"/>
        </w:rPr>
      </w:pPr>
      <w:r w:rsidRPr="0001384F">
        <w:rPr>
          <w:iCs/>
          <w:lang w:val="ru-RU"/>
        </w:rPr>
        <w:t>• </w:t>
      </w:r>
      <w:r w:rsidRPr="0001384F">
        <w:rPr>
          <w:lang w:val="ru-RU"/>
        </w:rPr>
        <w:t xml:space="preserve">анализировать и оценивать последствия деятельности человека в природе, </w:t>
      </w:r>
      <w:r w:rsidRPr="004E1CCE">
        <w:rPr>
          <w:i/>
          <w:lang w:val="ru-RU"/>
        </w:rPr>
        <w:t>на примере экологических проблем Российской Федерац</w:t>
      </w:r>
      <w:r w:rsidR="00A30B4B">
        <w:rPr>
          <w:i/>
          <w:lang w:val="ru-RU"/>
        </w:rPr>
        <w:t>ии, Республики Башкортостан и с</w:t>
      </w:r>
      <w:proofErr w:type="gramStart"/>
      <w:r w:rsidR="00A30B4B">
        <w:rPr>
          <w:i/>
          <w:lang w:val="ru-RU"/>
        </w:rPr>
        <w:t>.У</w:t>
      </w:r>
      <w:proofErr w:type="gramEnd"/>
      <w:r w:rsidR="00A30B4B">
        <w:rPr>
          <w:i/>
          <w:lang w:val="ru-RU"/>
        </w:rPr>
        <w:t>чалы</w:t>
      </w:r>
      <w:r w:rsidRPr="004E1CCE">
        <w:rPr>
          <w:i/>
          <w:lang w:val="ru-RU"/>
        </w:rPr>
        <w:t>.</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выдвигать гипотезы о возможных последствиях деятельности человека в экосистемах и биосфере;</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 xml:space="preserve">аргументировать свою точку зрения в ходе дискуссии по обсуждению экологических проблем глобального, </w:t>
      </w:r>
      <w:r w:rsidRPr="004E1CCE">
        <w:rPr>
          <w:i/>
          <w:lang w:val="ru-RU"/>
        </w:rPr>
        <w:t>регионального и местного</w:t>
      </w:r>
      <w:r w:rsidRPr="0001384F">
        <w:rPr>
          <w:i/>
          <w:lang w:val="ru-RU"/>
        </w:rPr>
        <w:t xml:space="preserve"> значения.</w:t>
      </w:r>
    </w:p>
    <w:p w:rsidR="000E5CF7" w:rsidRPr="00240C2D" w:rsidRDefault="000E5CF7" w:rsidP="000E5CF7">
      <w:pPr>
        <w:widowControl/>
        <w:autoSpaceDE/>
        <w:ind w:firstLine="454"/>
        <w:jc w:val="both"/>
        <w:rPr>
          <w:b/>
          <w:lang w:val="ru-RU"/>
        </w:rPr>
      </w:pPr>
    </w:p>
    <w:p w:rsidR="00702518" w:rsidRPr="0001384F" w:rsidRDefault="00702518" w:rsidP="00702518">
      <w:pPr>
        <w:pStyle w:val="afff8"/>
        <w:spacing w:line="240" w:lineRule="auto"/>
        <w:jc w:val="center"/>
        <w:rPr>
          <w:b/>
          <w:sz w:val="24"/>
        </w:rPr>
      </w:pPr>
      <w:r w:rsidRPr="0001384F">
        <w:rPr>
          <w:b/>
          <w:sz w:val="24"/>
        </w:rPr>
        <w:t>Химия</w:t>
      </w:r>
    </w:p>
    <w:p w:rsidR="00702518" w:rsidRPr="0001384F" w:rsidRDefault="00702518" w:rsidP="00702518">
      <w:pPr>
        <w:ind w:firstLine="454"/>
        <w:jc w:val="both"/>
        <w:rPr>
          <w:b/>
          <w:lang w:val="ru-RU"/>
        </w:rPr>
      </w:pPr>
      <w:r w:rsidRPr="0001384F">
        <w:rPr>
          <w:b/>
          <w:lang w:val="ru-RU"/>
        </w:rPr>
        <w:lastRenderedPageBreak/>
        <w:t>Основные понятия химии (уровень атомно-молекулярных представлений)</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i/>
          <w:lang w:val="ru-RU"/>
        </w:rPr>
        <w:t>•</w:t>
      </w:r>
      <w:r w:rsidRPr="0001384F">
        <w:rPr>
          <w:i/>
        </w:rPr>
        <w:t> </w:t>
      </w:r>
      <w:r w:rsidRPr="0001384F">
        <w:rPr>
          <w:lang w:val="ru-RU"/>
        </w:rPr>
        <w:t>описывать свойства твёрдых, жидких, газообразных веществ, выделяя их существенные признаки;</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изображать состав простейших веществ с помощью химических формул и сущность химических реакций с помощью химических уравнений;</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сравнивать по составу оксиды, основания, кислоты, соли;</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классифицировать оксиды и основания по свойствам, кислоты и соли по составу;</w:t>
      </w:r>
    </w:p>
    <w:p w:rsidR="00702518" w:rsidRPr="00E329F9" w:rsidRDefault="00702518" w:rsidP="00702518">
      <w:pPr>
        <w:rPr>
          <w:i/>
          <w:lang w:val="ru-RU"/>
        </w:rPr>
      </w:pPr>
      <w:r w:rsidRPr="00E329F9">
        <w:rPr>
          <w:i/>
          <w:lang w:val="ru-RU"/>
        </w:rPr>
        <w:t>•  определять по растениям Республики Башкортостан, являющимися  индикаторами кислотности почв, наличие в почве кислот; а также знать наличие различных кислот в лечебных грязях;</w:t>
      </w:r>
    </w:p>
    <w:p w:rsidR="00702518" w:rsidRPr="00E329F9" w:rsidRDefault="00702518" w:rsidP="00702518">
      <w:pPr>
        <w:rPr>
          <w:i/>
          <w:lang w:val="ru-RU"/>
        </w:rPr>
      </w:pPr>
      <w:r w:rsidRPr="00E329F9">
        <w:rPr>
          <w:i/>
          <w:lang w:val="ru-RU"/>
        </w:rPr>
        <w:t>• называть соли, находящиеся в недрах и на поверхностях земли, в минеральных водах Республики Башкортостан карбонаты (известняк, известковый туф, мелоподобный мергель), а также сульфаты (гипс, ангидрид) кальция и знать использование их в быту и в народном хозяйстве Республики Башкортостан, в  жизнедеятельности  человека;</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описывать состав, свойства и значение (в природе и практической деятельности человека) простых веществ - кислорода и водорода;</w:t>
      </w:r>
    </w:p>
    <w:p w:rsidR="00702518" w:rsidRPr="004E1CCE" w:rsidRDefault="00702518" w:rsidP="00702518">
      <w:pPr>
        <w:widowControl/>
        <w:autoSpaceDE/>
        <w:ind w:firstLine="454"/>
        <w:jc w:val="both"/>
        <w:rPr>
          <w:i/>
          <w:lang w:val="ru-RU"/>
        </w:rPr>
      </w:pPr>
      <w:r w:rsidRPr="0001384F">
        <w:rPr>
          <w:lang w:val="ru-RU"/>
        </w:rPr>
        <w:t xml:space="preserve">• </w:t>
      </w:r>
      <w:r w:rsidRPr="004E1CCE">
        <w:rPr>
          <w:i/>
          <w:lang w:val="ru-RU"/>
        </w:rPr>
        <w:t xml:space="preserve">характеризовать простые вещества, находящиеся в </w:t>
      </w:r>
      <w:proofErr w:type="spellStart"/>
      <w:r w:rsidRPr="004E1CCE">
        <w:rPr>
          <w:i/>
          <w:lang w:val="ru-RU"/>
        </w:rPr>
        <w:t>атмо</w:t>
      </w:r>
      <w:proofErr w:type="spellEnd"/>
      <w:r w:rsidRPr="004E1CCE">
        <w:rPr>
          <w:i/>
          <w:lang w:val="ru-RU"/>
        </w:rPr>
        <w:t>-, лит</w:t>
      </w:r>
      <w:proofErr w:type="gramStart"/>
      <w:r w:rsidRPr="004E1CCE">
        <w:rPr>
          <w:i/>
          <w:lang w:val="ru-RU"/>
        </w:rPr>
        <w:t>о-</w:t>
      </w:r>
      <w:proofErr w:type="gramEnd"/>
      <w:r w:rsidRPr="004E1CCE">
        <w:rPr>
          <w:i/>
          <w:lang w:val="ru-RU"/>
        </w:rPr>
        <w:t xml:space="preserve">, </w:t>
      </w:r>
      <w:proofErr w:type="spellStart"/>
      <w:r w:rsidRPr="004E1CCE">
        <w:rPr>
          <w:i/>
          <w:lang w:val="ru-RU"/>
        </w:rPr>
        <w:t>гидросферахРеспублики</w:t>
      </w:r>
      <w:proofErr w:type="spellEnd"/>
      <w:r w:rsidRPr="004E1CCE">
        <w:rPr>
          <w:i/>
          <w:lang w:val="ru-RU"/>
        </w:rPr>
        <w:t xml:space="preserve"> Башкортостан, зная о содержании в них конкретных загрязнителей;</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пользоваться лабораторным оборудованием и химической посудой;</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проводить несложные химические опыты и наблюдения за изменениями свойств веще</w:t>
      </w:r>
      <w:proofErr w:type="gramStart"/>
      <w:r w:rsidRPr="0001384F">
        <w:rPr>
          <w:lang w:val="ru-RU"/>
        </w:rPr>
        <w:t>ств в пр</w:t>
      </w:r>
      <w:proofErr w:type="gramEnd"/>
      <w:r w:rsidRPr="0001384F">
        <w:rPr>
          <w:lang w:val="ru-RU"/>
        </w:rPr>
        <w:t>оцессе их превращений; соблюдать правила техники безопасности при проведении наблюдений и опытов;</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грамотно обращаться с веществами в повседневной жизни;</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осознавать необходимость соблюдения правил экологически безопасного поведения в окружающей природной среде;</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02518" w:rsidRPr="0001384F" w:rsidRDefault="00702518" w:rsidP="00702518">
      <w:pPr>
        <w:widowControl/>
        <w:autoSpaceDE/>
        <w:ind w:firstLine="454"/>
        <w:jc w:val="both"/>
        <w:rPr>
          <w:i/>
          <w:lang w:val="ru-RU"/>
        </w:rPr>
      </w:pPr>
      <w:r w:rsidRPr="0001384F">
        <w:rPr>
          <w:iCs/>
          <w:lang w:val="ru-RU"/>
        </w:rPr>
        <w:lastRenderedPageBreak/>
        <w:t>• </w:t>
      </w:r>
      <w:r w:rsidRPr="0001384F">
        <w:rPr>
          <w:i/>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02518" w:rsidRPr="0001384F" w:rsidRDefault="00702518" w:rsidP="00702518">
      <w:pPr>
        <w:ind w:firstLine="454"/>
        <w:jc w:val="both"/>
        <w:rPr>
          <w:b/>
          <w:lang w:val="ru-RU"/>
        </w:rPr>
      </w:pPr>
      <w:r w:rsidRPr="0001384F">
        <w:rPr>
          <w:b/>
          <w:lang w:val="ru-RU"/>
        </w:rPr>
        <w:t>Периодический закон и периодическая система химических элементов Д. И. Менделеева. Строение вещества</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раскрывать смысл периодического закона Д. И. Менделеева;</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описывать и характеризовать табличную форму периодической системы химических элементов;</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 xml:space="preserve">различать виды химической связи: </w:t>
      </w:r>
      <w:proofErr w:type="gramStart"/>
      <w:r w:rsidRPr="0001384F">
        <w:rPr>
          <w:lang w:val="ru-RU"/>
        </w:rPr>
        <w:t>ионную</w:t>
      </w:r>
      <w:proofErr w:type="gramEnd"/>
      <w:r w:rsidRPr="0001384F">
        <w:rPr>
          <w:lang w:val="ru-RU"/>
        </w:rPr>
        <w:t>, ковалентную полярную, ковалентную неполярную и металлическую;</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изображать электронно-ионные формулы веществ, образованных химическими связями разного вида;</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выявлять зависимость свойств веществ от строения их кристаллических решёток: ионных, атомных, молекулярных, металлических;</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осознавать научные открытия как результат длительных наблюдений, опытов, научной полемики, преодоления трудностей и сомнений.</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осознавать значение теоретических знаний для практической деятельности человека;</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описывать изученные объекты как системы, применяя логику системного анализа;</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02518" w:rsidRPr="0001384F" w:rsidRDefault="00702518" w:rsidP="00702518">
      <w:pPr>
        <w:ind w:firstLine="454"/>
        <w:jc w:val="both"/>
        <w:rPr>
          <w:b/>
          <w:lang w:val="ru-RU"/>
        </w:rPr>
      </w:pPr>
      <w:r w:rsidRPr="0001384F">
        <w:rPr>
          <w:b/>
          <w:lang w:val="ru-RU"/>
        </w:rPr>
        <w:t>Многообразие химических реакций</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 xml:space="preserve">объяснять суть химических процессов и их принципиальное отличие </w:t>
      </w:r>
      <w:proofErr w:type="gramStart"/>
      <w:r w:rsidRPr="0001384F">
        <w:rPr>
          <w:lang w:val="ru-RU"/>
        </w:rPr>
        <w:t>от</w:t>
      </w:r>
      <w:proofErr w:type="gramEnd"/>
      <w:r w:rsidRPr="0001384F">
        <w:rPr>
          <w:lang w:val="ru-RU"/>
        </w:rPr>
        <w:t xml:space="preserve"> физических;</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называть признаки и условия протекания химических реакций;</w:t>
      </w:r>
    </w:p>
    <w:p w:rsidR="00702518" w:rsidRPr="0001384F" w:rsidRDefault="00702518" w:rsidP="00702518">
      <w:pPr>
        <w:widowControl/>
        <w:autoSpaceDE/>
        <w:ind w:firstLine="454"/>
        <w:jc w:val="both"/>
        <w:rPr>
          <w:lang w:val="ru-RU"/>
        </w:rPr>
      </w:pPr>
      <w:proofErr w:type="gramStart"/>
      <w:r w:rsidRPr="0001384F">
        <w:rPr>
          <w:iCs/>
          <w:lang w:val="ru-RU"/>
        </w:rPr>
        <w:t>• </w:t>
      </w:r>
      <w:r w:rsidRPr="0001384F">
        <w:rPr>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702518" w:rsidRPr="0001384F" w:rsidRDefault="00702518" w:rsidP="00702518">
      <w:pPr>
        <w:widowControl/>
        <w:autoSpaceDE/>
        <w:ind w:firstLine="454"/>
        <w:jc w:val="both"/>
        <w:rPr>
          <w:lang w:val="ru-RU"/>
        </w:rPr>
      </w:pPr>
      <w:r w:rsidRPr="0001384F">
        <w:rPr>
          <w:iCs/>
          <w:lang w:val="ru-RU"/>
        </w:rPr>
        <w:t>• </w:t>
      </w:r>
      <w:r w:rsidRPr="0001384F">
        <w:rPr>
          <w:lang w:val="ru-RU"/>
        </w:rPr>
        <w:t>называть факторы, влияющие на скорость химических реакций;</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называть факторы, влияющие на смещение химического равновесия;</w:t>
      </w:r>
    </w:p>
    <w:p w:rsidR="00702518" w:rsidRPr="0001384F" w:rsidRDefault="00702518" w:rsidP="00702518">
      <w:pPr>
        <w:widowControl/>
        <w:autoSpaceDE/>
        <w:ind w:firstLine="454"/>
        <w:jc w:val="both"/>
        <w:rPr>
          <w:lang w:val="ru-RU"/>
        </w:rPr>
      </w:pPr>
      <w:r w:rsidRPr="0001384F">
        <w:rPr>
          <w:iCs/>
          <w:lang w:val="ru-RU"/>
        </w:rPr>
        <w:lastRenderedPageBreak/>
        <w:t>• </w:t>
      </w:r>
      <w:r w:rsidRPr="0001384F">
        <w:rPr>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выявлять в процессе эксперимента признаки, свидетельствующие о протекании химической реакции;</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приготовлять растворы с определённой массовой долей растворённого вещества;</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определять характер среды водных растворов кислот и щелочей по изменению окраски индикаторов;</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проводить качественные реакции, подтверждающие наличие в водных растворах веществ отдельных катионов и анионов.</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составлять молекулярные и полные ионные уравнения по сокращённым ионным уравнениям;</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приводить примеры реакций, подтверждающих существование взаимосвязи между основными классами неорганических веществ;</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прогнозировать результаты воздействия различных факторов на изменение скорости химической реакции;</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прогнозировать результаты воздействия различных факторов на смещение химического равновесия.</w:t>
      </w:r>
    </w:p>
    <w:p w:rsidR="00702518" w:rsidRPr="0001384F" w:rsidRDefault="00702518" w:rsidP="00702518">
      <w:pPr>
        <w:ind w:firstLine="454"/>
        <w:jc w:val="both"/>
        <w:rPr>
          <w:b/>
          <w:lang w:val="ru-RU"/>
        </w:rPr>
      </w:pPr>
      <w:r w:rsidRPr="0001384F">
        <w:rPr>
          <w:b/>
          <w:lang w:val="ru-RU"/>
        </w:rPr>
        <w:t>Многообразие веществ</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702518" w:rsidRPr="00703512" w:rsidRDefault="00702518" w:rsidP="00702518">
      <w:pPr>
        <w:rPr>
          <w:i/>
          <w:lang w:val="ru-RU"/>
        </w:rPr>
      </w:pPr>
      <w:r w:rsidRPr="00703512">
        <w:rPr>
          <w:i/>
          <w:lang w:val="ru-RU"/>
        </w:rPr>
        <w:t>• определять по карте республики нахождение металлов и неметаллов в природе Башкортостана и их использование в жизнедеятельности человека;</w:t>
      </w:r>
    </w:p>
    <w:p w:rsidR="00702518" w:rsidRPr="00703512" w:rsidRDefault="00702518" w:rsidP="00702518">
      <w:pPr>
        <w:rPr>
          <w:i/>
          <w:lang w:val="ru-RU"/>
        </w:rPr>
      </w:pPr>
      <w:r w:rsidRPr="00703512">
        <w:rPr>
          <w:i/>
          <w:lang w:val="ru-RU"/>
        </w:rPr>
        <w:t>• составлять ряд соединений металлов, входящих в состав медных, железных, марганцевых руд в недрах Республики Башкортостан;</w:t>
      </w:r>
    </w:p>
    <w:p w:rsidR="00702518" w:rsidRPr="00703512" w:rsidRDefault="00702518" w:rsidP="00702518">
      <w:pPr>
        <w:rPr>
          <w:i/>
          <w:lang w:val="ru-RU"/>
        </w:rPr>
      </w:pPr>
      <w:r w:rsidRPr="00703512">
        <w:rPr>
          <w:i/>
          <w:lang w:val="ru-RU"/>
        </w:rPr>
        <w:t>• использовать знания об оксидах, солях и основаниях, которые применяются в промышленном производстве Республики Башкортостан;</w:t>
      </w:r>
    </w:p>
    <w:p w:rsidR="00702518" w:rsidRPr="00703512" w:rsidRDefault="00702518" w:rsidP="00702518">
      <w:pPr>
        <w:rPr>
          <w:i/>
          <w:lang w:val="ru-RU"/>
        </w:rPr>
      </w:pPr>
      <w:r w:rsidRPr="00703512">
        <w:rPr>
          <w:i/>
          <w:lang w:val="ru-RU"/>
        </w:rPr>
        <w:t xml:space="preserve">•  определять роль бинарных соединений в загрязнении атмосферы, образования кислотных дождей и фотохимических </w:t>
      </w:r>
      <w:proofErr w:type="spellStart"/>
      <w:r w:rsidRPr="00703512">
        <w:rPr>
          <w:i/>
          <w:lang w:val="ru-RU"/>
        </w:rPr>
        <w:t>смогов</w:t>
      </w:r>
      <w:proofErr w:type="spellEnd"/>
      <w:r w:rsidRPr="00703512">
        <w:rPr>
          <w:i/>
          <w:lang w:val="ru-RU"/>
        </w:rPr>
        <w:t xml:space="preserve">, разрушения </w:t>
      </w:r>
      <w:proofErr w:type="spellStart"/>
      <w:r w:rsidRPr="00703512">
        <w:rPr>
          <w:i/>
          <w:lang w:val="ru-RU"/>
        </w:rPr>
        <w:t>озоно</w:t>
      </w:r>
      <w:proofErr w:type="spellEnd"/>
      <w:r w:rsidRPr="00703512">
        <w:rPr>
          <w:i/>
          <w:lang w:val="ru-RU"/>
        </w:rPr>
        <w:t>-сферы  в Республике  Башкортостан;</w:t>
      </w:r>
    </w:p>
    <w:p w:rsidR="00702518" w:rsidRPr="00703512" w:rsidRDefault="00702518" w:rsidP="00702518">
      <w:pPr>
        <w:rPr>
          <w:i/>
          <w:lang w:val="ru-RU"/>
        </w:rPr>
      </w:pPr>
      <w:r>
        <w:rPr>
          <w:i/>
          <w:lang w:val="ru-RU"/>
        </w:rPr>
        <w:t xml:space="preserve">      *</w:t>
      </w:r>
      <w:r w:rsidRPr="00703512">
        <w:rPr>
          <w:i/>
          <w:lang w:val="ru-RU"/>
        </w:rPr>
        <w:t xml:space="preserve"> характеризовать Республику Башкортостан как край богатый подземными источниками и  минеральными водами, а также лечебными грязями, называть эти источники и определять их химический состав (</w:t>
      </w:r>
      <w:r w:rsidRPr="00703512">
        <w:rPr>
          <w:i/>
        </w:rPr>
        <w:t>Al</w:t>
      </w:r>
      <w:r w:rsidRPr="00703512">
        <w:rPr>
          <w:i/>
          <w:lang w:val="ru-RU"/>
        </w:rPr>
        <w:t>2</w:t>
      </w:r>
      <w:r w:rsidRPr="00703512">
        <w:rPr>
          <w:i/>
        </w:rPr>
        <w:t>O</w:t>
      </w:r>
      <w:r w:rsidRPr="00703512">
        <w:rPr>
          <w:i/>
          <w:lang w:val="ru-RU"/>
        </w:rPr>
        <w:t xml:space="preserve">3, </w:t>
      </w:r>
      <w:r w:rsidRPr="00703512">
        <w:rPr>
          <w:i/>
        </w:rPr>
        <w:t>Fe</w:t>
      </w:r>
      <w:r w:rsidRPr="00703512">
        <w:rPr>
          <w:i/>
          <w:lang w:val="ru-RU"/>
        </w:rPr>
        <w:t>2</w:t>
      </w:r>
      <w:r w:rsidRPr="00703512">
        <w:rPr>
          <w:i/>
        </w:rPr>
        <w:t>O</w:t>
      </w:r>
      <w:r w:rsidRPr="00703512">
        <w:rPr>
          <w:i/>
          <w:lang w:val="ru-RU"/>
        </w:rPr>
        <w:t xml:space="preserve">3, </w:t>
      </w:r>
      <w:proofErr w:type="spellStart"/>
      <w:r w:rsidRPr="00703512">
        <w:rPr>
          <w:i/>
        </w:rPr>
        <w:t>CaO</w:t>
      </w:r>
      <w:proofErr w:type="spellEnd"/>
      <w:r w:rsidRPr="00703512">
        <w:rPr>
          <w:i/>
          <w:lang w:val="ru-RU"/>
        </w:rPr>
        <w:t>,</w:t>
      </w:r>
      <w:proofErr w:type="spellStart"/>
      <w:r w:rsidRPr="00703512">
        <w:rPr>
          <w:i/>
        </w:rPr>
        <w:t>MgO</w:t>
      </w:r>
      <w:proofErr w:type="spellEnd"/>
      <w:r w:rsidRPr="00703512">
        <w:rPr>
          <w:i/>
          <w:lang w:val="ru-RU"/>
        </w:rPr>
        <w:t xml:space="preserve">, </w:t>
      </w:r>
      <w:r w:rsidRPr="00703512">
        <w:rPr>
          <w:i/>
        </w:rPr>
        <w:t>K</w:t>
      </w:r>
      <w:r w:rsidRPr="00703512">
        <w:rPr>
          <w:i/>
          <w:lang w:val="ru-RU"/>
        </w:rPr>
        <w:t>2</w:t>
      </w:r>
      <w:r w:rsidRPr="00703512">
        <w:rPr>
          <w:i/>
        </w:rPr>
        <w:t>O</w:t>
      </w:r>
      <w:r w:rsidRPr="00703512">
        <w:rPr>
          <w:i/>
          <w:lang w:val="ru-RU"/>
        </w:rPr>
        <w:t>,</w:t>
      </w:r>
      <w:r w:rsidRPr="00703512">
        <w:rPr>
          <w:i/>
        </w:rPr>
        <w:t>P</w:t>
      </w:r>
      <w:r w:rsidRPr="00703512">
        <w:rPr>
          <w:i/>
          <w:lang w:val="ru-RU"/>
        </w:rPr>
        <w:t>2</w:t>
      </w:r>
      <w:r w:rsidRPr="00703512">
        <w:rPr>
          <w:i/>
        </w:rPr>
        <w:t>O</w:t>
      </w:r>
      <w:r w:rsidRPr="00703512">
        <w:rPr>
          <w:i/>
          <w:lang w:val="ru-RU"/>
        </w:rPr>
        <w:t>5 и др.)</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составлять формулы веществ по их названиям;</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определять валентность и степень окисления элементов в веществах;</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объяснять закономерности изменения физических и химических свой</w:t>
      </w:r>
      <w:proofErr w:type="gramStart"/>
      <w:r w:rsidRPr="0001384F">
        <w:rPr>
          <w:lang w:val="ru-RU"/>
        </w:rPr>
        <w:t>ств пр</w:t>
      </w:r>
      <w:proofErr w:type="gramEnd"/>
      <w:r w:rsidRPr="0001384F">
        <w:rPr>
          <w:lang w:val="ru-RU"/>
        </w:rPr>
        <w:t>остых веществ (металлов и неметаллов) и их высших оксидов, образованных элементами второго и третьего периодов;</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 xml:space="preserve">называть общие химические свойства, характерные для групп оксидов: кислотных, </w:t>
      </w:r>
      <w:proofErr w:type="spellStart"/>
      <w:r w:rsidRPr="0001384F">
        <w:rPr>
          <w:lang w:val="ru-RU"/>
        </w:rPr>
        <w:t>оснóвных</w:t>
      </w:r>
      <w:proofErr w:type="spellEnd"/>
      <w:r w:rsidRPr="0001384F">
        <w:rPr>
          <w:lang w:val="ru-RU"/>
        </w:rPr>
        <w:t>, амфотерных;</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называть общие химические свойства, характерные для каждого из классов неорганических веществ: кислот, оснований, солей;</w:t>
      </w:r>
    </w:p>
    <w:p w:rsidR="00702518" w:rsidRPr="00703512" w:rsidRDefault="00702518" w:rsidP="00702518">
      <w:pPr>
        <w:rPr>
          <w:i/>
          <w:lang w:val="ru-RU"/>
        </w:rPr>
      </w:pPr>
      <w:r w:rsidRPr="00703512">
        <w:rPr>
          <w:i/>
          <w:lang w:val="ru-RU"/>
        </w:rPr>
        <w:t xml:space="preserve">• определять оксиды, основания, кислоты, соли, используемые в быту, в </w:t>
      </w:r>
      <w:r w:rsidRPr="00703512">
        <w:rPr>
          <w:i/>
          <w:lang w:val="ru-RU"/>
        </w:rPr>
        <w:lastRenderedPageBreak/>
        <w:t>промышленности, в медицине и в сельском хозяйстве Республики Башкортостан;</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приводить примеры реакций, подтверждающих химические свойства неорганических веществ: оксидов, кислот, оснований и солей;</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определять вещество-окислитель и вещество-восстановитель в окислительно-восстановительных реакциях;</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составлять окислительно-восстановительный баланс (для изученных реакций) по предложенным схемам реакций;</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проводить лабораторные опыты, подтверждающие химические свойства основных классов неорганических веществ;</w:t>
      </w:r>
    </w:p>
    <w:p w:rsidR="00702518" w:rsidRPr="0001384F" w:rsidRDefault="00702518" w:rsidP="00702518">
      <w:pPr>
        <w:widowControl/>
        <w:autoSpaceDE/>
        <w:ind w:firstLine="454"/>
        <w:jc w:val="both"/>
        <w:rPr>
          <w:lang w:val="ru-RU"/>
        </w:rPr>
      </w:pPr>
      <w:r w:rsidRPr="0001384F">
        <w:rPr>
          <w:iCs/>
          <w:lang w:val="ru-RU"/>
        </w:rPr>
        <w:t>• </w:t>
      </w:r>
      <w:r w:rsidRPr="0001384F">
        <w:rPr>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702518" w:rsidRPr="0001384F" w:rsidRDefault="00702518" w:rsidP="00702518">
      <w:pPr>
        <w:ind w:firstLine="454"/>
        <w:jc w:val="both"/>
        <w:rPr>
          <w:i/>
          <w:lang w:val="ru-RU"/>
        </w:rPr>
      </w:pPr>
      <w:r w:rsidRPr="0001384F">
        <w:rPr>
          <w:i/>
          <w:lang w:val="ru-RU"/>
        </w:rPr>
        <w:t>Выпускник получит возможность научиться:</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прогнозировать химические свойства веществ на основе их состава и строения;</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выявлять существование генетической взаимосвязи между веществами в ряду: простое вещество - оксид - гидроксид - соль;</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характеризовать особые свойства концентрированных серной и азотной кислот;</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приводить примеры уравнений реакций, лежащих в основе промышленных способов получения аммиака, серной кислоты, чугуна и стали;</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описывать физические и химические процессы, являющиеся частью круговорота веще</w:t>
      </w:r>
      <w:proofErr w:type="gramStart"/>
      <w:r w:rsidRPr="0001384F">
        <w:rPr>
          <w:i/>
          <w:lang w:val="ru-RU"/>
        </w:rPr>
        <w:t>ств в пр</w:t>
      </w:r>
      <w:proofErr w:type="gramEnd"/>
      <w:r w:rsidRPr="0001384F">
        <w:rPr>
          <w:i/>
          <w:lang w:val="ru-RU"/>
        </w:rPr>
        <w:t>ироде;</w:t>
      </w:r>
    </w:p>
    <w:p w:rsidR="00702518" w:rsidRPr="0001384F" w:rsidRDefault="00702518" w:rsidP="00702518">
      <w:pPr>
        <w:widowControl/>
        <w:autoSpaceDE/>
        <w:ind w:firstLine="454"/>
        <w:jc w:val="both"/>
        <w:rPr>
          <w:i/>
          <w:lang w:val="ru-RU"/>
        </w:rPr>
      </w:pPr>
      <w:r w:rsidRPr="0001384F">
        <w:rPr>
          <w:iCs/>
          <w:lang w:val="ru-RU"/>
        </w:rPr>
        <w:t>• </w:t>
      </w:r>
      <w:r w:rsidRPr="0001384F">
        <w:rPr>
          <w:i/>
          <w:lang w:val="ru-RU"/>
        </w:rPr>
        <w:t>организовывать, проводить ученические проекты по исследованию свойств веществ, имеющих важное практическое значение.</w:t>
      </w:r>
    </w:p>
    <w:p w:rsidR="00702518" w:rsidRPr="0001384F" w:rsidRDefault="00702518" w:rsidP="00702518">
      <w:pPr>
        <w:pStyle w:val="afff8"/>
        <w:spacing w:line="240" w:lineRule="auto"/>
        <w:jc w:val="center"/>
        <w:rPr>
          <w:b/>
          <w:sz w:val="24"/>
        </w:rPr>
      </w:pPr>
      <w:r w:rsidRPr="0001384F">
        <w:rPr>
          <w:b/>
          <w:sz w:val="24"/>
        </w:rPr>
        <w:t>Технология</w:t>
      </w:r>
    </w:p>
    <w:p w:rsidR="00702518" w:rsidRPr="0001384F" w:rsidRDefault="00702518" w:rsidP="00702518">
      <w:pPr>
        <w:ind w:firstLine="454"/>
        <w:jc w:val="both"/>
        <w:rPr>
          <w:b/>
          <w:iCs/>
          <w:lang w:val="ru-RU"/>
        </w:rPr>
      </w:pPr>
      <w:r w:rsidRPr="0001384F">
        <w:rPr>
          <w:b/>
          <w:iCs/>
          <w:lang w:val="ru-RU"/>
        </w:rPr>
        <w:t>Индустриальные технологии</w:t>
      </w:r>
    </w:p>
    <w:p w:rsidR="00702518" w:rsidRPr="0001384F" w:rsidRDefault="00702518" w:rsidP="00702518">
      <w:pPr>
        <w:ind w:firstLine="454"/>
        <w:jc w:val="both"/>
        <w:rPr>
          <w:b/>
          <w:iCs/>
          <w:lang w:val="ru-RU"/>
        </w:rPr>
      </w:pPr>
      <w:r w:rsidRPr="0001384F">
        <w:rPr>
          <w:b/>
          <w:iCs/>
          <w:lang w:val="ru-RU"/>
        </w:rPr>
        <w:t>Технологии обработки конструкционных и поделочных материалов</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pStyle w:val="a4"/>
        <w:spacing w:line="240" w:lineRule="auto"/>
        <w:rPr>
          <w:sz w:val="24"/>
          <w:szCs w:val="24"/>
        </w:rPr>
      </w:pPr>
      <w:r w:rsidRPr="0001384F">
        <w:rPr>
          <w:iCs/>
          <w:sz w:val="24"/>
          <w:szCs w:val="24"/>
        </w:rPr>
        <w:t>• </w:t>
      </w:r>
      <w:r w:rsidRPr="0001384F">
        <w:rPr>
          <w:sz w:val="24"/>
          <w:szCs w:val="24"/>
        </w:rPr>
        <w:t>находить в учебной литературе сведения, необходимые для конструирования объекта и осуществления выбранной технологии;</w:t>
      </w:r>
    </w:p>
    <w:p w:rsidR="00702518" w:rsidRPr="0001384F" w:rsidRDefault="00702518" w:rsidP="00702518">
      <w:pPr>
        <w:pStyle w:val="a4"/>
        <w:spacing w:line="240" w:lineRule="auto"/>
        <w:rPr>
          <w:sz w:val="24"/>
          <w:szCs w:val="24"/>
        </w:rPr>
      </w:pPr>
      <w:r w:rsidRPr="0001384F">
        <w:rPr>
          <w:iCs/>
          <w:sz w:val="24"/>
          <w:szCs w:val="24"/>
        </w:rPr>
        <w:t>• </w:t>
      </w:r>
      <w:r w:rsidRPr="0001384F">
        <w:rPr>
          <w:sz w:val="24"/>
          <w:szCs w:val="24"/>
        </w:rPr>
        <w:t>читать технические рисунки, эскизы, чертежи, схемы;</w:t>
      </w:r>
    </w:p>
    <w:p w:rsidR="00702518" w:rsidRPr="0001384F" w:rsidRDefault="00702518" w:rsidP="00702518">
      <w:pPr>
        <w:pStyle w:val="a4"/>
        <w:spacing w:line="240" w:lineRule="auto"/>
        <w:rPr>
          <w:sz w:val="24"/>
          <w:szCs w:val="24"/>
        </w:rPr>
      </w:pPr>
      <w:r w:rsidRPr="0001384F">
        <w:rPr>
          <w:iCs/>
          <w:sz w:val="24"/>
          <w:szCs w:val="24"/>
        </w:rPr>
        <w:t>• </w:t>
      </w:r>
      <w:r w:rsidRPr="0001384F">
        <w:rPr>
          <w:sz w:val="24"/>
          <w:szCs w:val="24"/>
        </w:rPr>
        <w:t>выполнять в масштабе и правильно оформлять технические рисунки и эскизы разрабатываемых объектов;</w:t>
      </w:r>
    </w:p>
    <w:p w:rsidR="00702518" w:rsidRPr="0001384F" w:rsidRDefault="00702518" w:rsidP="00702518">
      <w:pPr>
        <w:pStyle w:val="a4"/>
        <w:spacing w:line="240" w:lineRule="auto"/>
        <w:rPr>
          <w:sz w:val="24"/>
          <w:szCs w:val="24"/>
        </w:rPr>
      </w:pPr>
      <w:r w:rsidRPr="0001384F">
        <w:rPr>
          <w:iCs/>
          <w:sz w:val="24"/>
          <w:szCs w:val="24"/>
        </w:rPr>
        <w:t>• </w:t>
      </w:r>
      <w:r w:rsidRPr="0001384F">
        <w:rPr>
          <w:sz w:val="24"/>
          <w:szCs w:val="24"/>
        </w:rPr>
        <w:t>осуществлять технологические процессы создания или ремонта материальных объектов.</w:t>
      </w:r>
    </w:p>
    <w:p w:rsidR="00702518" w:rsidRPr="0001384F" w:rsidRDefault="00702518" w:rsidP="00702518">
      <w:pPr>
        <w:widowControl/>
        <w:autoSpaceDE/>
        <w:ind w:firstLine="454"/>
        <w:jc w:val="both"/>
        <w:rPr>
          <w:i/>
          <w:lang w:val="ru-RU"/>
        </w:rPr>
      </w:pPr>
      <w:r w:rsidRPr="0001384F">
        <w:rPr>
          <w:i/>
          <w:lang w:val="ru-RU"/>
        </w:rPr>
        <w:t>Выпускник получит возможность научиться:</w:t>
      </w:r>
    </w:p>
    <w:p w:rsidR="00702518" w:rsidRPr="0001384F" w:rsidRDefault="00702518" w:rsidP="00702518">
      <w:pPr>
        <w:pStyle w:val="a4"/>
        <w:spacing w:line="240" w:lineRule="auto"/>
        <w:rPr>
          <w:i/>
          <w:sz w:val="24"/>
          <w:szCs w:val="24"/>
        </w:rPr>
      </w:pPr>
      <w:r w:rsidRPr="0001384F">
        <w:rPr>
          <w:iCs/>
          <w:sz w:val="24"/>
          <w:szCs w:val="24"/>
        </w:rPr>
        <w:t>• </w:t>
      </w:r>
      <w:r w:rsidRPr="0001384F">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02518" w:rsidRPr="0001384F" w:rsidRDefault="00702518" w:rsidP="00702518">
      <w:pPr>
        <w:pStyle w:val="a4"/>
        <w:spacing w:line="240" w:lineRule="auto"/>
        <w:rPr>
          <w:i/>
          <w:sz w:val="24"/>
          <w:szCs w:val="24"/>
        </w:rPr>
      </w:pPr>
      <w:r w:rsidRPr="0001384F">
        <w:rPr>
          <w:iCs/>
          <w:sz w:val="24"/>
          <w:szCs w:val="24"/>
        </w:rPr>
        <w:t>• </w:t>
      </w:r>
      <w:r w:rsidRPr="0001384F">
        <w:rPr>
          <w:i/>
          <w:sz w:val="24"/>
          <w:szCs w:val="24"/>
        </w:rPr>
        <w:t>осуществлять технологические процессы создания или ремонта материальных объектов, имеющих инновационные элементы.</w:t>
      </w:r>
    </w:p>
    <w:p w:rsidR="00702518" w:rsidRPr="0001384F" w:rsidRDefault="00702518" w:rsidP="00702518">
      <w:pPr>
        <w:ind w:firstLine="454"/>
        <w:jc w:val="both"/>
        <w:rPr>
          <w:b/>
          <w:iCs/>
          <w:lang w:val="ru-RU"/>
        </w:rPr>
      </w:pPr>
      <w:r w:rsidRPr="0001384F">
        <w:rPr>
          <w:b/>
          <w:iCs/>
          <w:lang w:val="ru-RU"/>
        </w:rPr>
        <w:t>Электротехника</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pStyle w:val="a4"/>
        <w:spacing w:line="240" w:lineRule="auto"/>
        <w:rPr>
          <w:sz w:val="24"/>
          <w:szCs w:val="24"/>
        </w:rPr>
      </w:pPr>
      <w:r w:rsidRPr="0001384F">
        <w:rPr>
          <w:iCs/>
          <w:sz w:val="24"/>
          <w:szCs w:val="24"/>
        </w:rPr>
        <w:t>• </w:t>
      </w:r>
      <w:r w:rsidRPr="0001384F">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02518" w:rsidRPr="0001384F" w:rsidRDefault="00702518" w:rsidP="00702518">
      <w:pPr>
        <w:pStyle w:val="a4"/>
        <w:spacing w:line="240" w:lineRule="auto"/>
        <w:rPr>
          <w:sz w:val="24"/>
          <w:szCs w:val="24"/>
        </w:rPr>
      </w:pPr>
      <w:r w:rsidRPr="0001384F">
        <w:rPr>
          <w:iCs/>
          <w:sz w:val="24"/>
          <w:szCs w:val="24"/>
        </w:rPr>
        <w:t>• </w:t>
      </w:r>
      <w:r w:rsidRPr="0001384F">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02518" w:rsidRPr="0001384F" w:rsidRDefault="00702518" w:rsidP="00702518">
      <w:pPr>
        <w:pStyle w:val="Abstract0"/>
        <w:spacing w:line="240" w:lineRule="auto"/>
        <w:rPr>
          <w:i/>
          <w:sz w:val="24"/>
          <w:szCs w:val="24"/>
        </w:rPr>
      </w:pPr>
      <w:r w:rsidRPr="0001384F">
        <w:rPr>
          <w:i/>
          <w:sz w:val="24"/>
          <w:szCs w:val="24"/>
        </w:rPr>
        <w:t>Выпускник получит возможность научиться:</w:t>
      </w:r>
    </w:p>
    <w:p w:rsidR="00702518" w:rsidRPr="0001384F" w:rsidRDefault="00702518" w:rsidP="00702518">
      <w:pPr>
        <w:pStyle w:val="a4"/>
        <w:spacing w:line="240" w:lineRule="auto"/>
        <w:rPr>
          <w:i/>
          <w:sz w:val="24"/>
          <w:szCs w:val="24"/>
        </w:rPr>
      </w:pPr>
      <w:r w:rsidRPr="0001384F">
        <w:rPr>
          <w:iCs/>
          <w:sz w:val="24"/>
          <w:szCs w:val="24"/>
        </w:rPr>
        <w:lastRenderedPageBreak/>
        <w:t>• </w:t>
      </w:r>
      <w:r w:rsidRPr="0001384F">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02518" w:rsidRPr="0001384F" w:rsidRDefault="00702518" w:rsidP="00702518">
      <w:pPr>
        <w:pStyle w:val="a4"/>
        <w:spacing w:line="240" w:lineRule="auto"/>
        <w:rPr>
          <w:i/>
          <w:sz w:val="24"/>
          <w:szCs w:val="24"/>
        </w:rPr>
      </w:pPr>
      <w:r w:rsidRPr="0001384F">
        <w:rPr>
          <w:iCs/>
          <w:sz w:val="24"/>
          <w:szCs w:val="24"/>
        </w:rPr>
        <w:t>• </w:t>
      </w:r>
      <w:r w:rsidRPr="0001384F">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702518" w:rsidRPr="0001384F" w:rsidRDefault="00702518" w:rsidP="00702518">
      <w:pPr>
        <w:ind w:firstLine="454"/>
        <w:jc w:val="both"/>
        <w:rPr>
          <w:b/>
          <w:i/>
          <w:iCs/>
          <w:lang w:val="ru-RU"/>
        </w:rPr>
      </w:pPr>
      <w:r w:rsidRPr="0001384F">
        <w:rPr>
          <w:b/>
          <w:i/>
          <w:iCs/>
          <w:lang w:val="ru-RU"/>
        </w:rPr>
        <w:t>Технологии ведения дома</w:t>
      </w:r>
    </w:p>
    <w:p w:rsidR="00702518" w:rsidRPr="0001384F" w:rsidRDefault="00702518" w:rsidP="00702518">
      <w:pPr>
        <w:ind w:firstLine="454"/>
        <w:jc w:val="both"/>
        <w:rPr>
          <w:b/>
          <w:iCs/>
          <w:lang w:val="ru-RU"/>
        </w:rPr>
      </w:pPr>
      <w:r w:rsidRPr="0001384F">
        <w:rPr>
          <w:b/>
          <w:iCs/>
          <w:lang w:val="ru-RU"/>
        </w:rPr>
        <w:t>Кулинария</w:t>
      </w:r>
    </w:p>
    <w:p w:rsidR="00702518" w:rsidRPr="0001384F" w:rsidRDefault="00702518" w:rsidP="00702518">
      <w:pPr>
        <w:ind w:firstLine="454"/>
        <w:jc w:val="both"/>
        <w:rPr>
          <w:lang w:val="ru-RU"/>
        </w:rPr>
      </w:pPr>
      <w:r w:rsidRPr="0001384F">
        <w:rPr>
          <w:lang w:val="ru-RU"/>
        </w:rPr>
        <w:t>Выпускник научится:</w:t>
      </w:r>
    </w:p>
    <w:p w:rsidR="00702518" w:rsidRPr="0001384F" w:rsidRDefault="00702518" w:rsidP="00702518">
      <w:pPr>
        <w:pStyle w:val="a4"/>
        <w:spacing w:line="240" w:lineRule="auto"/>
        <w:rPr>
          <w:sz w:val="24"/>
          <w:szCs w:val="24"/>
        </w:rPr>
      </w:pPr>
      <w:r w:rsidRPr="0001384F">
        <w:rPr>
          <w:iCs/>
          <w:sz w:val="24"/>
          <w:szCs w:val="24"/>
        </w:rPr>
        <w:t>• </w:t>
      </w:r>
      <w:r w:rsidRPr="0001384F">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02518" w:rsidRPr="004E1CCE" w:rsidRDefault="00702518" w:rsidP="00702518">
      <w:pPr>
        <w:rPr>
          <w:i/>
          <w:lang w:val="ru-RU"/>
        </w:rPr>
      </w:pPr>
      <w:r w:rsidRPr="004E1CCE">
        <w:rPr>
          <w:i/>
          <w:lang w:val="ru-RU"/>
        </w:rPr>
        <w:t>• готовить блюда башкирской кухни.</w:t>
      </w:r>
    </w:p>
    <w:p w:rsidR="00702518" w:rsidRPr="0001384F" w:rsidRDefault="00702518" w:rsidP="00702518">
      <w:pPr>
        <w:pStyle w:val="Abstract0"/>
        <w:spacing w:line="240" w:lineRule="auto"/>
        <w:rPr>
          <w:i/>
          <w:sz w:val="24"/>
          <w:szCs w:val="24"/>
        </w:rPr>
      </w:pPr>
      <w:r w:rsidRPr="0001384F">
        <w:rPr>
          <w:i/>
          <w:sz w:val="24"/>
          <w:szCs w:val="24"/>
        </w:rPr>
        <w:t>Выпускник получит возможность научиться:</w:t>
      </w:r>
    </w:p>
    <w:p w:rsidR="00702518" w:rsidRPr="0001384F" w:rsidRDefault="00702518" w:rsidP="00702518">
      <w:pPr>
        <w:pStyle w:val="a4"/>
        <w:spacing w:line="240" w:lineRule="auto"/>
        <w:rPr>
          <w:i/>
          <w:sz w:val="24"/>
          <w:szCs w:val="24"/>
        </w:rPr>
      </w:pPr>
      <w:r w:rsidRPr="0001384F">
        <w:rPr>
          <w:iCs/>
          <w:sz w:val="24"/>
          <w:szCs w:val="24"/>
        </w:rPr>
        <w:t>• </w:t>
      </w:r>
      <w:r w:rsidRPr="0001384F">
        <w:rPr>
          <w:i/>
          <w:sz w:val="24"/>
          <w:szCs w:val="24"/>
        </w:rPr>
        <w:t>составлять рацион питания на основе физиологических потребностей организма;</w:t>
      </w:r>
    </w:p>
    <w:p w:rsidR="00702518" w:rsidRPr="0001384F" w:rsidRDefault="00702518" w:rsidP="00702518">
      <w:pPr>
        <w:pStyle w:val="a4"/>
        <w:spacing w:line="240" w:lineRule="auto"/>
        <w:rPr>
          <w:i/>
          <w:sz w:val="24"/>
          <w:szCs w:val="24"/>
        </w:rPr>
      </w:pPr>
      <w:r w:rsidRPr="0001384F">
        <w:rPr>
          <w:iCs/>
          <w:sz w:val="24"/>
          <w:szCs w:val="24"/>
        </w:rPr>
        <w:t>• </w:t>
      </w:r>
      <w:r w:rsidRPr="0001384F">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702518" w:rsidRPr="0001384F" w:rsidRDefault="00702518" w:rsidP="00702518">
      <w:pPr>
        <w:pStyle w:val="a4"/>
        <w:spacing w:line="240" w:lineRule="auto"/>
        <w:rPr>
          <w:i/>
          <w:sz w:val="24"/>
          <w:szCs w:val="24"/>
        </w:rPr>
      </w:pPr>
      <w:r w:rsidRPr="0001384F">
        <w:rPr>
          <w:iCs/>
          <w:sz w:val="24"/>
          <w:szCs w:val="24"/>
        </w:rPr>
        <w:t>• </w:t>
      </w:r>
      <w:r w:rsidRPr="0001384F">
        <w:rPr>
          <w:i/>
          <w:sz w:val="24"/>
          <w:szCs w:val="24"/>
        </w:rPr>
        <w:t>применять основные виды и способы консервирования и заготовки пищевых продуктов в домашних условиях;</w:t>
      </w:r>
    </w:p>
    <w:p w:rsidR="00702518" w:rsidRPr="0001384F" w:rsidRDefault="00702518" w:rsidP="00702518">
      <w:pPr>
        <w:pStyle w:val="a4"/>
        <w:spacing w:line="240" w:lineRule="auto"/>
        <w:rPr>
          <w:i/>
          <w:sz w:val="24"/>
          <w:szCs w:val="24"/>
        </w:rPr>
      </w:pPr>
      <w:r w:rsidRPr="0001384F">
        <w:rPr>
          <w:iCs/>
          <w:sz w:val="24"/>
          <w:szCs w:val="24"/>
        </w:rPr>
        <w:t>• </w:t>
      </w:r>
      <w:r w:rsidRPr="0001384F">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02518" w:rsidRPr="0001384F" w:rsidRDefault="00702518" w:rsidP="00702518">
      <w:pPr>
        <w:pStyle w:val="a4"/>
        <w:spacing w:line="240" w:lineRule="auto"/>
        <w:rPr>
          <w:i/>
          <w:sz w:val="24"/>
          <w:szCs w:val="24"/>
        </w:rPr>
      </w:pPr>
      <w:r w:rsidRPr="0001384F">
        <w:rPr>
          <w:iCs/>
          <w:sz w:val="24"/>
          <w:szCs w:val="24"/>
        </w:rPr>
        <w:t>• </w:t>
      </w:r>
      <w:r w:rsidRPr="0001384F">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02518" w:rsidRPr="0001384F" w:rsidRDefault="00702518" w:rsidP="00702518">
      <w:pPr>
        <w:pStyle w:val="a4"/>
        <w:spacing w:line="240" w:lineRule="auto"/>
        <w:rPr>
          <w:i/>
          <w:sz w:val="24"/>
          <w:szCs w:val="24"/>
        </w:rPr>
      </w:pPr>
      <w:r w:rsidRPr="0001384F">
        <w:rPr>
          <w:iCs/>
          <w:sz w:val="24"/>
          <w:szCs w:val="24"/>
        </w:rPr>
        <w:t>• </w:t>
      </w:r>
      <w:r w:rsidRPr="0001384F">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702518" w:rsidRPr="0001384F" w:rsidRDefault="00702518" w:rsidP="00702518">
      <w:pPr>
        <w:pStyle w:val="Abstract0"/>
        <w:spacing w:line="240" w:lineRule="auto"/>
        <w:rPr>
          <w:b/>
          <w:sz w:val="24"/>
          <w:szCs w:val="24"/>
        </w:rPr>
      </w:pPr>
      <w:r w:rsidRPr="0001384F">
        <w:rPr>
          <w:b/>
          <w:sz w:val="24"/>
          <w:szCs w:val="24"/>
        </w:rPr>
        <w:t>Создание изделий из текстильных и поделочных материалов</w:t>
      </w:r>
    </w:p>
    <w:p w:rsidR="00702518" w:rsidRPr="0001384F" w:rsidRDefault="00702518" w:rsidP="00702518">
      <w:pPr>
        <w:pStyle w:val="Abstract0"/>
        <w:spacing w:line="240" w:lineRule="auto"/>
        <w:rPr>
          <w:sz w:val="24"/>
          <w:szCs w:val="24"/>
        </w:rPr>
      </w:pPr>
      <w:r w:rsidRPr="0001384F">
        <w:rPr>
          <w:sz w:val="24"/>
          <w:szCs w:val="24"/>
        </w:rPr>
        <w:t>Выпускник научится:</w:t>
      </w:r>
    </w:p>
    <w:p w:rsidR="00702518" w:rsidRPr="0001384F" w:rsidRDefault="00702518" w:rsidP="00702518">
      <w:pPr>
        <w:pStyle w:val="a4"/>
        <w:spacing w:line="240" w:lineRule="auto"/>
        <w:rPr>
          <w:sz w:val="24"/>
          <w:szCs w:val="24"/>
        </w:rPr>
      </w:pPr>
      <w:r w:rsidRPr="0001384F">
        <w:rPr>
          <w:iCs/>
          <w:sz w:val="24"/>
          <w:szCs w:val="24"/>
        </w:rPr>
        <w:t>• </w:t>
      </w:r>
      <w:r w:rsidRPr="0001384F">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02518" w:rsidRPr="0001384F" w:rsidRDefault="00702518" w:rsidP="00702518">
      <w:pPr>
        <w:pStyle w:val="a4"/>
        <w:spacing w:line="240" w:lineRule="auto"/>
        <w:rPr>
          <w:sz w:val="24"/>
          <w:szCs w:val="24"/>
        </w:rPr>
      </w:pPr>
      <w:r w:rsidRPr="0001384F">
        <w:rPr>
          <w:iCs/>
          <w:sz w:val="24"/>
          <w:szCs w:val="24"/>
        </w:rPr>
        <w:t>• </w:t>
      </w:r>
      <w:r w:rsidRPr="0001384F">
        <w:rPr>
          <w:sz w:val="24"/>
          <w:szCs w:val="24"/>
        </w:rPr>
        <w:t>выполнять влажно-тепловую обработку швейных изделий.</w:t>
      </w:r>
    </w:p>
    <w:p w:rsidR="00702518" w:rsidRPr="0001384F" w:rsidRDefault="00702518" w:rsidP="00702518">
      <w:pPr>
        <w:pStyle w:val="Abstract0"/>
        <w:spacing w:line="240" w:lineRule="auto"/>
        <w:rPr>
          <w:i/>
          <w:sz w:val="24"/>
          <w:szCs w:val="24"/>
        </w:rPr>
      </w:pPr>
      <w:r w:rsidRPr="0001384F">
        <w:rPr>
          <w:i/>
          <w:sz w:val="24"/>
          <w:szCs w:val="24"/>
        </w:rPr>
        <w:t>Выпускник получит возможность научиться:</w:t>
      </w:r>
    </w:p>
    <w:p w:rsidR="00702518" w:rsidRPr="0001384F" w:rsidRDefault="00702518" w:rsidP="00702518">
      <w:pPr>
        <w:pStyle w:val="a4"/>
        <w:spacing w:line="240" w:lineRule="auto"/>
        <w:rPr>
          <w:i/>
          <w:sz w:val="24"/>
          <w:szCs w:val="24"/>
        </w:rPr>
      </w:pPr>
      <w:r w:rsidRPr="0001384F">
        <w:rPr>
          <w:iCs/>
          <w:sz w:val="24"/>
          <w:szCs w:val="24"/>
        </w:rPr>
        <w:t>• </w:t>
      </w:r>
      <w:r w:rsidRPr="0001384F">
        <w:rPr>
          <w:i/>
          <w:sz w:val="24"/>
          <w:szCs w:val="24"/>
        </w:rPr>
        <w:t>выполнять несложные приёмы моделирования швейных изделий, в том числе с использованием традиций народного костюма;</w:t>
      </w:r>
    </w:p>
    <w:p w:rsidR="00702518" w:rsidRPr="0001384F" w:rsidRDefault="00702518" w:rsidP="00702518">
      <w:pPr>
        <w:pStyle w:val="a4"/>
        <w:spacing w:line="240" w:lineRule="auto"/>
        <w:rPr>
          <w:i/>
          <w:sz w:val="24"/>
          <w:szCs w:val="24"/>
        </w:rPr>
      </w:pPr>
      <w:r w:rsidRPr="0001384F">
        <w:rPr>
          <w:iCs/>
          <w:sz w:val="24"/>
          <w:szCs w:val="24"/>
        </w:rPr>
        <w:t>• </w:t>
      </w:r>
      <w:r w:rsidRPr="0001384F">
        <w:rPr>
          <w:i/>
          <w:sz w:val="24"/>
          <w:szCs w:val="24"/>
        </w:rPr>
        <w:t>использовать при моделировании зрительные иллюзии в одежде; определять и исправлять дефекты швейных изделий;</w:t>
      </w:r>
    </w:p>
    <w:p w:rsidR="00702518" w:rsidRPr="0001384F" w:rsidRDefault="00702518" w:rsidP="00702518">
      <w:pPr>
        <w:pStyle w:val="a4"/>
        <w:spacing w:line="240" w:lineRule="auto"/>
        <w:rPr>
          <w:i/>
          <w:sz w:val="24"/>
          <w:szCs w:val="24"/>
        </w:rPr>
      </w:pPr>
      <w:r w:rsidRPr="0001384F">
        <w:rPr>
          <w:iCs/>
          <w:sz w:val="24"/>
          <w:szCs w:val="24"/>
        </w:rPr>
        <w:t>• </w:t>
      </w:r>
      <w:r w:rsidRPr="0001384F">
        <w:rPr>
          <w:i/>
          <w:sz w:val="24"/>
          <w:szCs w:val="24"/>
        </w:rPr>
        <w:t>выполнять художественную отделку швейных изделий;</w:t>
      </w:r>
    </w:p>
    <w:p w:rsidR="00702518" w:rsidRPr="0001384F" w:rsidRDefault="00702518" w:rsidP="00702518">
      <w:pPr>
        <w:pStyle w:val="a4"/>
        <w:spacing w:line="240" w:lineRule="auto"/>
        <w:rPr>
          <w:i/>
          <w:sz w:val="24"/>
          <w:szCs w:val="24"/>
        </w:rPr>
      </w:pPr>
      <w:r w:rsidRPr="0001384F">
        <w:rPr>
          <w:iCs/>
          <w:sz w:val="24"/>
          <w:szCs w:val="24"/>
        </w:rPr>
        <w:t>• </w:t>
      </w:r>
      <w:r w:rsidRPr="0001384F">
        <w:rPr>
          <w:i/>
          <w:sz w:val="24"/>
          <w:szCs w:val="24"/>
        </w:rPr>
        <w:t>изготавливать изделия декоративно-прикладного искусства, региональных народных промыслов;</w:t>
      </w:r>
    </w:p>
    <w:p w:rsidR="00702518" w:rsidRPr="00776C42" w:rsidRDefault="00702518" w:rsidP="00702518">
      <w:pPr>
        <w:pStyle w:val="a4"/>
        <w:spacing w:line="240" w:lineRule="auto"/>
        <w:rPr>
          <w:i/>
          <w:sz w:val="24"/>
          <w:szCs w:val="24"/>
        </w:rPr>
      </w:pPr>
      <w:r w:rsidRPr="0001384F">
        <w:rPr>
          <w:iCs/>
          <w:sz w:val="24"/>
          <w:szCs w:val="24"/>
        </w:rPr>
        <w:t>• </w:t>
      </w:r>
      <w:r w:rsidRPr="0001384F">
        <w:rPr>
          <w:i/>
          <w:sz w:val="24"/>
          <w:szCs w:val="24"/>
        </w:rPr>
        <w:t xml:space="preserve">определять основные стили в одежде </w:t>
      </w:r>
      <w:r>
        <w:rPr>
          <w:i/>
          <w:sz w:val="24"/>
          <w:szCs w:val="24"/>
        </w:rPr>
        <w:t>и современные направления моды.</w:t>
      </w:r>
    </w:p>
    <w:p w:rsidR="00702518" w:rsidRPr="009C0C48" w:rsidRDefault="00702518" w:rsidP="00702518">
      <w:pPr>
        <w:ind w:firstLine="454"/>
        <w:jc w:val="both"/>
        <w:rPr>
          <w:b/>
          <w:lang w:val="ru-RU"/>
        </w:rPr>
      </w:pPr>
      <w:r w:rsidRPr="009C0C48">
        <w:rPr>
          <w:b/>
          <w:lang w:val="ru-RU"/>
        </w:rPr>
        <w:t>Технологии исследовательской, опытнической и проектной деятельности</w:t>
      </w:r>
    </w:p>
    <w:p w:rsidR="00702518" w:rsidRPr="009C0C48" w:rsidRDefault="00702518" w:rsidP="00702518">
      <w:pPr>
        <w:ind w:firstLine="454"/>
        <w:jc w:val="both"/>
        <w:rPr>
          <w:lang w:val="ru-RU"/>
        </w:rPr>
      </w:pPr>
      <w:r w:rsidRPr="009C0C48">
        <w:rPr>
          <w:lang w:val="ru-RU"/>
        </w:rPr>
        <w:t>Выпускник научится:</w:t>
      </w:r>
    </w:p>
    <w:p w:rsidR="00702518" w:rsidRPr="009C0C48" w:rsidRDefault="00702518" w:rsidP="00702518">
      <w:pPr>
        <w:pStyle w:val="a4"/>
        <w:spacing w:line="240" w:lineRule="auto"/>
        <w:rPr>
          <w:sz w:val="24"/>
          <w:szCs w:val="24"/>
        </w:rPr>
      </w:pPr>
      <w:r w:rsidRPr="009C0C48">
        <w:rPr>
          <w:iCs/>
          <w:sz w:val="24"/>
          <w:szCs w:val="24"/>
        </w:rPr>
        <w:t>• планировать и выполнять учебные технологические проекты: выявлять и формулировать проблему; о</w:t>
      </w:r>
      <w:r w:rsidRPr="009C0C48">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702518" w:rsidRPr="009C0C48" w:rsidRDefault="00702518" w:rsidP="00702518">
      <w:pPr>
        <w:pStyle w:val="a4"/>
        <w:spacing w:line="240" w:lineRule="auto"/>
        <w:rPr>
          <w:iCs/>
          <w:sz w:val="24"/>
          <w:szCs w:val="24"/>
        </w:rPr>
      </w:pPr>
      <w:r w:rsidRPr="009C0C48">
        <w:rPr>
          <w:iCs/>
          <w:sz w:val="24"/>
          <w:szCs w:val="24"/>
        </w:rPr>
        <w:lastRenderedPageBreak/>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02518" w:rsidRPr="009C0C48" w:rsidRDefault="00702518" w:rsidP="00702518">
      <w:pPr>
        <w:ind w:firstLine="454"/>
        <w:jc w:val="both"/>
        <w:rPr>
          <w:i/>
          <w:lang w:val="ru-RU"/>
        </w:rPr>
      </w:pPr>
      <w:r w:rsidRPr="009C0C48">
        <w:rPr>
          <w:i/>
          <w:lang w:val="ru-RU"/>
        </w:rPr>
        <w:t>Выпускник получит возможность научиться:</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702518" w:rsidRPr="009C0C48" w:rsidRDefault="00702518" w:rsidP="00702518">
      <w:pPr>
        <w:ind w:firstLine="454"/>
        <w:jc w:val="both"/>
        <w:rPr>
          <w:b/>
          <w:iCs/>
          <w:lang w:val="ru-RU"/>
        </w:rPr>
      </w:pPr>
      <w:r w:rsidRPr="009C0C48">
        <w:rPr>
          <w:b/>
          <w:iCs/>
          <w:lang w:val="ru-RU"/>
        </w:rPr>
        <w:t>Современное производство и профессиональное самоопределение</w:t>
      </w:r>
    </w:p>
    <w:p w:rsidR="00702518" w:rsidRPr="009C0C48" w:rsidRDefault="00702518" w:rsidP="00702518">
      <w:pPr>
        <w:ind w:firstLine="454"/>
        <w:jc w:val="both"/>
        <w:rPr>
          <w:iCs/>
          <w:lang w:val="ru-RU"/>
        </w:rPr>
      </w:pPr>
      <w:r w:rsidRPr="009C0C48">
        <w:rPr>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9C0C48">
        <w:rPr>
          <w:iCs/>
          <w:lang w:val="ru-RU"/>
        </w:rPr>
        <w:t>.</w:t>
      </w:r>
    </w:p>
    <w:p w:rsidR="00702518" w:rsidRPr="009C0C48" w:rsidRDefault="00702518" w:rsidP="00702518">
      <w:pPr>
        <w:ind w:firstLine="454"/>
        <w:jc w:val="both"/>
        <w:rPr>
          <w:i/>
          <w:lang w:val="ru-RU"/>
        </w:rPr>
      </w:pPr>
      <w:r w:rsidRPr="009C0C48">
        <w:rPr>
          <w:i/>
          <w:lang w:val="ru-RU"/>
        </w:rPr>
        <w:t>Выпускник получит возможность научиться:</w:t>
      </w:r>
    </w:p>
    <w:p w:rsidR="00702518" w:rsidRPr="009C0C48" w:rsidRDefault="00702518" w:rsidP="00702518">
      <w:pPr>
        <w:ind w:firstLine="454"/>
        <w:jc w:val="both"/>
        <w:rPr>
          <w:i/>
          <w:iCs/>
          <w:lang w:val="ru-RU"/>
        </w:rPr>
      </w:pPr>
      <w:r w:rsidRPr="009C0C48">
        <w:rPr>
          <w:iCs/>
          <w:lang w:val="ru-RU"/>
        </w:rPr>
        <w:t>• </w:t>
      </w:r>
      <w:r w:rsidRPr="009C0C48">
        <w:rPr>
          <w:i/>
          <w:iCs/>
          <w:lang w:val="ru-RU"/>
        </w:rPr>
        <w:t>планировать профессиональную карьеру;</w:t>
      </w:r>
    </w:p>
    <w:p w:rsidR="00702518" w:rsidRPr="009C0C48" w:rsidRDefault="00702518" w:rsidP="00702518">
      <w:pPr>
        <w:ind w:firstLine="454"/>
        <w:jc w:val="both"/>
        <w:rPr>
          <w:i/>
          <w:iCs/>
          <w:lang w:val="ru-RU"/>
        </w:rPr>
      </w:pPr>
      <w:r w:rsidRPr="009C0C48">
        <w:rPr>
          <w:iCs/>
          <w:lang w:val="ru-RU"/>
        </w:rPr>
        <w:t>• </w:t>
      </w:r>
      <w:r w:rsidRPr="009C0C48">
        <w:rPr>
          <w:i/>
          <w:iCs/>
          <w:lang w:val="ru-RU"/>
        </w:rPr>
        <w:t>рационально выбирать пути продолжения образования или трудоустройства;</w:t>
      </w:r>
    </w:p>
    <w:p w:rsidR="00702518" w:rsidRPr="009C0C48" w:rsidRDefault="00702518" w:rsidP="00702518">
      <w:pPr>
        <w:ind w:firstLine="454"/>
        <w:jc w:val="both"/>
        <w:rPr>
          <w:i/>
          <w:iCs/>
          <w:lang w:val="ru-RU"/>
        </w:rPr>
      </w:pPr>
      <w:r w:rsidRPr="009C0C48">
        <w:rPr>
          <w:iCs/>
          <w:lang w:val="ru-RU"/>
        </w:rPr>
        <w:t>• </w:t>
      </w:r>
      <w:r w:rsidRPr="009C0C48">
        <w:rPr>
          <w:i/>
          <w:iCs/>
          <w:lang w:val="ru-RU"/>
        </w:rPr>
        <w:t>ориентироваться в информации по трудоустройству и продолжению образования;</w:t>
      </w:r>
    </w:p>
    <w:p w:rsidR="00702518" w:rsidRPr="009C0C48" w:rsidRDefault="00702518" w:rsidP="00702518">
      <w:pPr>
        <w:ind w:firstLine="454"/>
        <w:jc w:val="both"/>
        <w:rPr>
          <w:i/>
          <w:iCs/>
          <w:lang w:val="ru-RU"/>
        </w:rPr>
      </w:pPr>
      <w:r w:rsidRPr="009C0C48">
        <w:rPr>
          <w:iCs/>
          <w:lang w:val="ru-RU"/>
        </w:rPr>
        <w:t>• </w:t>
      </w:r>
      <w:r w:rsidRPr="009C0C48">
        <w:rPr>
          <w:i/>
          <w:iCs/>
          <w:lang w:val="ru-RU"/>
        </w:rPr>
        <w:t>оценивать свои возможности и возможности своей семьи для предпринимательской деятельности.</w:t>
      </w:r>
    </w:p>
    <w:p w:rsidR="000E5CF7" w:rsidRDefault="000E5CF7" w:rsidP="00702518">
      <w:pPr>
        <w:pStyle w:val="afff8"/>
        <w:spacing w:line="240" w:lineRule="auto"/>
        <w:jc w:val="center"/>
        <w:rPr>
          <w:b/>
          <w:sz w:val="24"/>
        </w:rPr>
      </w:pPr>
    </w:p>
    <w:p w:rsidR="00702518" w:rsidRPr="009C0C48" w:rsidRDefault="00702518" w:rsidP="00702518">
      <w:pPr>
        <w:pStyle w:val="afff8"/>
        <w:spacing w:line="240" w:lineRule="auto"/>
        <w:jc w:val="center"/>
        <w:rPr>
          <w:b/>
          <w:sz w:val="24"/>
        </w:rPr>
      </w:pPr>
      <w:r w:rsidRPr="009C0C48">
        <w:rPr>
          <w:b/>
          <w:sz w:val="24"/>
        </w:rPr>
        <w:t>Физическая культура</w:t>
      </w:r>
    </w:p>
    <w:p w:rsidR="00702518" w:rsidRPr="009C0C48" w:rsidRDefault="00702518" w:rsidP="00702518">
      <w:pPr>
        <w:ind w:firstLine="454"/>
        <w:jc w:val="both"/>
        <w:rPr>
          <w:b/>
          <w:bCs/>
          <w:lang w:val="ru-RU"/>
        </w:rPr>
      </w:pPr>
      <w:r w:rsidRPr="009C0C48">
        <w:rPr>
          <w:b/>
          <w:bCs/>
          <w:lang w:val="ru-RU"/>
        </w:rPr>
        <w:t>Знания о физической культуре</w:t>
      </w:r>
    </w:p>
    <w:p w:rsidR="00702518" w:rsidRPr="009C0C48" w:rsidRDefault="00702518" w:rsidP="00702518">
      <w:pPr>
        <w:ind w:firstLine="454"/>
        <w:jc w:val="both"/>
        <w:rPr>
          <w:lang w:val="ru-RU"/>
        </w:rPr>
      </w:pPr>
      <w:r w:rsidRPr="009C0C48">
        <w:rPr>
          <w:lang w:val="ru-RU"/>
        </w:rPr>
        <w:t>Выпускник научится:</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02518" w:rsidRPr="009C0C48" w:rsidRDefault="00702518" w:rsidP="00702518">
      <w:pPr>
        <w:pStyle w:val="a4"/>
        <w:spacing w:line="240" w:lineRule="auto"/>
        <w:rPr>
          <w:iCs/>
          <w:sz w:val="24"/>
          <w:szCs w:val="24"/>
        </w:rPr>
      </w:pPr>
      <w:r w:rsidRPr="009C0C48">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02518" w:rsidRPr="009C0C48" w:rsidRDefault="00702518" w:rsidP="00702518">
      <w:pPr>
        <w:ind w:firstLine="454"/>
        <w:jc w:val="both"/>
        <w:rPr>
          <w:i/>
          <w:iCs/>
          <w:lang w:val="ru-RU"/>
        </w:rPr>
      </w:pPr>
      <w:r w:rsidRPr="009C0C48">
        <w:rPr>
          <w:i/>
          <w:iCs/>
          <w:lang w:val="ru-RU"/>
        </w:rPr>
        <w:t>Выпускник получит возможность научиться:</w:t>
      </w:r>
    </w:p>
    <w:p w:rsidR="00702518" w:rsidRPr="009C0C48" w:rsidRDefault="00702518" w:rsidP="00702518">
      <w:pPr>
        <w:pStyle w:val="a4"/>
        <w:spacing w:line="240" w:lineRule="auto"/>
        <w:rPr>
          <w:i/>
          <w:sz w:val="24"/>
          <w:szCs w:val="24"/>
        </w:rPr>
      </w:pPr>
      <w:r w:rsidRPr="009C0C48">
        <w:rPr>
          <w:iCs/>
          <w:sz w:val="24"/>
          <w:szCs w:val="24"/>
        </w:rPr>
        <w:t>• </w:t>
      </w:r>
      <w:r w:rsidRPr="009C0C48">
        <w:rPr>
          <w:i/>
          <w:iCs/>
          <w:sz w:val="24"/>
          <w:szCs w:val="24"/>
        </w:rPr>
        <w:t>характеризовать</w:t>
      </w:r>
      <w:r w:rsidRPr="009C0C48">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702518" w:rsidRPr="009C0C48" w:rsidRDefault="00702518" w:rsidP="00702518">
      <w:pPr>
        <w:pStyle w:val="a4"/>
        <w:spacing w:line="240" w:lineRule="auto"/>
        <w:rPr>
          <w:i/>
          <w:sz w:val="24"/>
          <w:szCs w:val="24"/>
        </w:rPr>
      </w:pPr>
      <w:r w:rsidRPr="009C0C48">
        <w:rPr>
          <w:iCs/>
          <w:sz w:val="24"/>
          <w:szCs w:val="24"/>
        </w:rPr>
        <w:lastRenderedPageBreak/>
        <w:t>• </w:t>
      </w:r>
      <w:r w:rsidRPr="009C0C48">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02518" w:rsidRPr="009C0C48" w:rsidRDefault="00702518" w:rsidP="00702518">
      <w:pPr>
        <w:ind w:firstLine="454"/>
        <w:jc w:val="both"/>
        <w:rPr>
          <w:b/>
          <w:bCs/>
          <w:lang w:val="ru-RU"/>
        </w:rPr>
      </w:pPr>
      <w:r w:rsidRPr="009C0C48">
        <w:rPr>
          <w:b/>
          <w:bCs/>
          <w:lang w:val="ru-RU"/>
        </w:rPr>
        <w:t>Способы двигательной (физкультурной) деятельности</w:t>
      </w:r>
    </w:p>
    <w:p w:rsidR="00702518" w:rsidRPr="009C0C48" w:rsidRDefault="00702518" w:rsidP="00702518">
      <w:pPr>
        <w:ind w:firstLine="454"/>
        <w:jc w:val="both"/>
        <w:rPr>
          <w:lang w:val="ru-RU"/>
        </w:rPr>
      </w:pPr>
      <w:r w:rsidRPr="009C0C48">
        <w:rPr>
          <w:lang w:val="ru-RU"/>
        </w:rPr>
        <w:t xml:space="preserve">Выпускник научится: </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02518" w:rsidRPr="009C0C48" w:rsidRDefault="00702518" w:rsidP="00702518">
      <w:pPr>
        <w:ind w:firstLine="454"/>
        <w:jc w:val="both"/>
        <w:rPr>
          <w:i/>
          <w:iCs/>
          <w:lang w:val="ru-RU"/>
        </w:rPr>
      </w:pPr>
      <w:r w:rsidRPr="009C0C48">
        <w:rPr>
          <w:i/>
          <w:iCs/>
          <w:lang w:val="ru-RU"/>
        </w:rPr>
        <w:t>Выпускник получит возможность научиться:</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проводить восстановительные мероприятия с использованием банных процедур и сеансов оздоровительного массажа.</w:t>
      </w:r>
    </w:p>
    <w:p w:rsidR="00702518" w:rsidRPr="009C0C48" w:rsidRDefault="00702518" w:rsidP="00702518">
      <w:pPr>
        <w:ind w:firstLine="454"/>
        <w:jc w:val="both"/>
        <w:rPr>
          <w:b/>
          <w:bCs/>
          <w:lang w:val="ru-RU"/>
        </w:rPr>
      </w:pPr>
      <w:r w:rsidRPr="009C0C48">
        <w:rPr>
          <w:b/>
          <w:bCs/>
          <w:lang w:val="ru-RU"/>
        </w:rPr>
        <w:t>Физическое совершенствование</w:t>
      </w:r>
    </w:p>
    <w:p w:rsidR="00702518" w:rsidRPr="009C0C48" w:rsidRDefault="00702518" w:rsidP="00702518">
      <w:pPr>
        <w:ind w:firstLine="454"/>
        <w:jc w:val="both"/>
        <w:rPr>
          <w:lang w:val="ru-RU"/>
        </w:rPr>
      </w:pPr>
      <w:r w:rsidRPr="009C0C48">
        <w:rPr>
          <w:lang w:val="ru-RU"/>
        </w:rPr>
        <w:t xml:space="preserve">Выпускник научится: </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выполнять акробатические комбинации из числа хорошо освоенных упражнений;</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выполнять гимнастические комбинации на спортивных снарядах из числа хорошо освоенных упражнений;</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выполнять легкоатлетические упражнения в беге и прыжках (в высоту и длину);</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9C0C48">
        <w:rPr>
          <w:iCs/>
          <w:sz w:val="24"/>
          <w:szCs w:val="24"/>
        </w:rPr>
        <w:t>(для снежных регионов России)</w:t>
      </w:r>
      <w:r w:rsidRPr="009C0C48">
        <w:rPr>
          <w:sz w:val="24"/>
          <w:szCs w:val="24"/>
        </w:rPr>
        <w:t>;</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выполнять спуски и торможения на лыжах с пологого склона одним из разученных способов;</w:t>
      </w:r>
    </w:p>
    <w:p w:rsidR="00702518" w:rsidRPr="009C0C48" w:rsidRDefault="00702518" w:rsidP="00702518">
      <w:pPr>
        <w:pStyle w:val="a4"/>
        <w:spacing w:line="240" w:lineRule="auto"/>
        <w:rPr>
          <w:sz w:val="24"/>
          <w:szCs w:val="24"/>
        </w:rPr>
      </w:pPr>
      <w:r w:rsidRPr="009C0C48">
        <w:rPr>
          <w:iCs/>
          <w:sz w:val="24"/>
          <w:szCs w:val="24"/>
        </w:rPr>
        <w:lastRenderedPageBreak/>
        <w:t>• </w:t>
      </w:r>
      <w:r w:rsidRPr="009C0C48">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выполнять тестовые упражнения на оценку уровня индивидуального развития основных физических качеств.</w:t>
      </w:r>
    </w:p>
    <w:p w:rsidR="00702518" w:rsidRPr="009C0C48" w:rsidRDefault="00702518" w:rsidP="00702518">
      <w:pPr>
        <w:ind w:firstLine="454"/>
        <w:jc w:val="both"/>
        <w:rPr>
          <w:i/>
          <w:iCs/>
          <w:lang w:val="ru-RU"/>
        </w:rPr>
      </w:pPr>
      <w:r w:rsidRPr="009C0C48">
        <w:rPr>
          <w:i/>
          <w:iCs/>
          <w:lang w:val="ru-RU"/>
        </w:rPr>
        <w:t>Выпускник получит возможность научиться:</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преодолевать естественные и искусственные препятствия с помощью разнообразных способов лазания, прыжков и бега;</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осуществлять судейство по одному из осваиваемых видов спорта;</w:t>
      </w:r>
    </w:p>
    <w:p w:rsidR="00702518" w:rsidRPr="009C0C48" w:rsidRDefault="00702518" w:rsidP="00702518">
      <w:pPr>
        <w:pStyle w:val="a4"/>
        <w:spacing w:line="240" w:lineRule="auto"/>
        <w:rPr>
          <w:i/>
          <w:iCs/>
          <w:sz w:val="24"/>
          <w:szCs w:val="24"/>
        </w:rPr>
      </w:pPr>
      <w:r w:rsidRPr="009C0C48">
        <w:rPr>
          <w:iCs/>
          <w:sz w:val="24"/>
          <w:szCs w:val="24"/>
        </w:rPr>
        <w:t>• </w:t>
      </w:r>
      <w:r w:rsidRPr="009C0C48">
        <w:rPr>
          <w:i/>
          <w:iCs/>
          <w:sz w:val="24"/>
          <w:szCs w:val="24"/>
        </w:rPr>
        <w:t>выполнять тестовые нормативы по физической подготовке.</w:t>
      </w:r>
    </w:p>
    <w:p w:rsidR="001F4A54" w:rsidRDefault="001F4A54" w:rsidP="000E5CF7">
      <w:pPr>
        <w:pStyle w:val="afff8"/>
        <w:spacing w:line="240" w:lineRule="auto"/>
        <w:ind w:firstLine="0"/>
        <w:rPr>
          <w:b/>
          <w:sz w:val="24"/>
        </w:rPr>
      </w:pPr>
    </w:p>
    <w:p w:rsidR="001F4A54" w:rsidRDefault="001F4A54" w:rsidP="00702518">
      <w:pPr>
        <w:pStyle w:val="afff8"/>
        <w:spacing w:line="240" w:lineRule="auto"/>
        <w:jc w:val="center"/>
        <w:rPr>
          <w:b/>
          <w:sz w:val="24"/>
        </w:rPr>
      </w:pPr>
    </w:p>
    <w:p w:rsidR="00702518" w:rsidRPr="009C0C48" w:rsidRDefault="00702518" w:rsidP="00702518">
      <w:pPr>
        <w:pStyle w:val="afff8"/>
        <w:spacing w:line="240" w:lineRule="auto"/>
        <w:jc w:val="center"/>
        <w:rPr>
          <w:b/>
          <w:sz w:val="24"/>
        </w:rPr>
      </w:pPr>
      <w:r w:rsidRPr="009C0C48">
        <w:rPr>
          <w:b/>
          <w:sz w:val="24"/>
        </w:rPr>
        <w:t>Основы безопасности жизнедеятельности</w:t>
      </w:r>
    </w:p>
    <w:p w:rsidR="00702518" w:rsidRPr="009C0C48" w:rsidRDefault="00702518" w:rsidP="00702518">
      <w:pPr>
        <w:ind w:firstLine="454"/>
        <w:jc w:val="center"/>
        <w:rPr>
          <w:b/>
          <w:lang w:val="ru-RU"/>
        </w:rPr>
      </w:pPr>
      <w:r w:rsidRPr="009C0C48">
        <w:rPr>
          <w:b/>
          <w:lang w:val="ru-RU"/>
        </w:rPr>
        <w:t>Основы безопасности личности, общества и государства</w:t>
      </w:r>
    </w:p>
    <w:p w:rsidR="00702518" w:rsidRPr="009C0C48" w:rsidRDefault="00702518" w:rsidP="00702518">
      <w:pPr>
        <w:ind w:firstLine="454"/>
        <w:jc w:val="both"/>
        <w:rPr>
          <w:b/>
          <w:lang w:val="ru-RU"/>
        </w:rPr>
      </w:pPr>
      <w:r w:rsidRPr="009C0C48">
        <w:rPr>
          <w:b/>
          <w:lang w:val="ru-RU"/>
        </w:rPr>
        <w:t>Основы комплексной безопасности</w:t>
      </w:r>
    </w:p>
    <w:p w:rsidR="00702518" w:rsidRPr="009C0C48" w:rsidRDefault="00702518" w:rsidP="00702518">
      <w:pPr>
        <w:ind w:firstLine="454"/>
        <w:jc w:val="both"/>
        <w:rPr>
          <w:lang w:val="ru-RU"/>
        </w:rPr>
      </w:pPr>
      <w:r w:rsidRPr="009C0C48">
        <w:rPr>
          <w:lang w:val="ru-RU"/>
        </w:rPr>
        <w:t>Выпускник научится:</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9C0C48">
        <w:rPr>
          <w:sz w:val="24"/>
          <w:szCs w:val="24"/>
        </w:rPr>
        <w:t>повышения уровня культуры безопасности жизнедеятельности населения страны</w:t>
      </w:r>
      <w:proofErr w:type="gramEnd"/>
      <w:r w:rsidRPr="009C0C48">
        <w:rPr>
          <w:sz w:val="24"/>
          <w:szCs w:val="24"/>
        </w:rPr>
        <w:t xml:space="preserve"> в современных условиях;</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02518" w:rsidRPr="009C0C48" w:rsidRDefault="00702518" w:rsidP="00702518">
      <w:pPr>
        <w:ind w:firstLine="454"/>
        <w:jc w:val="both"/>
        <w:rPr>
          <w:i/>
          <w:lang w:val="ru-RU"/>
        </w:rPr>
      </w:pPr>
      <w:r w:rsidRPr="009C0C48">
        <w:rPr>
          <w:i/>
          <w:lang w:val="ru-RU"/>
        </w:rPr>
        <w:t>Выпускник получит возможность научиться:</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прогнозировать возможность возникновения опасных и чрезвычайных ситуаций по их характерным признакам;</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 xml:space="preserve">характеризовать роль образования в системе </w:t>
      </w:r>
      <w:proofErr w:type="gramStart"/>
      <w:r w:rsidRPr="009C0C48">
        <w:rPr>
          <w:i/>
          <w:sz w:val="24"/>
          <w:szCs w:val="24"/>
        </w:rPr>
        <w:t>формирования современного уровня культуры безопасности жизнедеятельности</w:t>
      </w:r>
      <w:proofErr w:type="gramEnd"/>
      <w:r w:rsidRPr="009C0C48">
        <w:rPr>
          <w:i/>
          <w:sz w:val="24"/>
          <w:szCs w:val="24"/>
        </w:rPr>
        <w:t xml:space="preserve"> у населения страны;</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702518" w:rsidRPr="009C0C48" w:rsidRDefault="00702518" w:rsidP="00702518">
      <w:pPr>
        <w:ind w:firstLine="454"/>
        <w:jc w:val="both"/>
        <w:rPr>
          <w:b/>
          <w:lang w:val="ru-RU"/>
        </w:rPr>
      </w:pPr>
      <w:r w:rsidRPr="009C0C48">
        <w:rPr>
          <w:b/>
          <w:lang w:val="ru-RU"/>
        </w:rPr>
        <w:lastRenderedPageBreak/>
        <w:t>Защита населения Российской Федерации от чрезвычайных ситуаций</w:t>
      </w:r>
    </w:p>
    <w:p w:rsidR="00702518" w:rsidRPr="009C0C48" w:rsidRDefault="00702518" w:rsidP="00702518">
      <w:pPr>
        <w:ind w:firstLine="454"/>
        <w:jc w:val="both"/>
        <w:rPr>
          <w:lang w:val="ru-RU"/>
        </w:rPr>
      </w:pPr>
      <w:r w:rsidRPr="009C0C48">
        <w:rPr>
          <w:lang w:val="ru-RU"/>
        </w:rPr>
        <w:t>Выпускник научится:</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02518" w:rsidRPr="009C0C48" w:rsidRDefault="00702518" w:rsidP="00702518">
      <w:pPr>
        <w:pStyle w:val="a4"/>
        <w:spacing w:line="240" w:lineRule="auto"/>
        <w:rPr>
          <w:sz w:val="24"/>
          <w:szCs w:val="24"/>
        </w:rPr>
      </w:pPr>
      <w:r w:rsidRPr="009C0C48">
        <w:rPr>
          <w:iCs/>
          <w:sz w:val="24"/>
          <w:szCs w:val="24"/>
        </w:rPr>
        <w:t>• </w:t>
      </w:r>
      <w:proofErr w:type="gramStart"/>
      <w:r w:rsidRPr="009C0C48">
        <w:rPr>
          <w:sz w:val="24"/>
          <w:szCs w:val="24"/>
        </w:rPr>
        <w:t>характеризовать РСЧС классифицировать</w:t>
      </w:r>
      <w:proofErr w:type="gramEnd"/>
      <w:r w:rsidRPr="009C0C48">
        <w:rPr>
          <w:sz w:val="24"/>
          <w:szCs w:val="24"/>
        </w:rPr>
        <w:t xml:space="preserve">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описывать существующую систему оповещения населения при угрозе возникновения чрезвычайной ситуации;</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анализировать мероприятия, принимаемые МЧС России, по использованию современных технических сре</w:t>
      </w:r>
      <w:proofErr w:type="gramStart"/>
      <w:r w:rsidRPr="009C0C48">
        <w:rPr>
          <w:sz w:val="24"/>
          <w:szCs w:val="24"/>
        </w:rPr>
        <w:t>дств дл</w:t>
      </w:r>
      <w:proofErr w:type="gramEnd"/>
      <w:r w:rsidRPr="009C0C48">
        <w:rPr>
          <w:sz w:val="24"/>
          <w:szCs w:val="24"/>
        </w:rPr>
        <w:t>я информации населения о чрезвычайных ситуациях;</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анализировать основные мероприятия, которые проводятся при аварийно-спасательных работах в очагах поражения;</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описывать основные мероприятия, которые проводятся при выполнении неотложных работ;</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 xml:space="preserve">моделировать свои действия </w:t>
      </w:r>
      <w:proofErr w:type="gramStart"/>
      <w:r w:rsidRPr="009C0C48">
        <w:rPr>
          <w:sz w:val="24"/>
          <w:szCs w:val="24"/>
        </w:rPr>
        <w:t>по сигналам оповещения о чрезвычайных ситуациях в районе проживания при нахождении в школе</w:t>
      </w:r>
      <w:proofErr w:type="gramEnd"/>
      <w:r w:rsidRPr="009C0C48">
        <w:rPr>
          <w:sz w:val="24"/>
          <w:szCs w:val="24"/>
        </w:rPr>
        <w:t>, на улице, в общественном месте (в театре, библиотеке и др.), дома.</w:t>
      </w:r>
    </w:p>
    <w:p w:rsidR="00702518" w:rsidRPr="009C0C48" w:rsidRDefault="00702518" w:rsidP="00702518">
      <w:pPr>
        <w:ind w:firstLine="454"/>
        <w:jc w:val="both"/>
        <w:rPr>
          <w:i/>
          <w:lang w:val="ru-RU"/>
        </w:rPr>
      </w:pPr>
      <w:r w:rsidRPr="009C0C48">
        <w:rPr>
          <w:i/>
          <w:lang w:val="ru-RU"/>
        </w:rPr>
        <w:t>Выпускник получит возможность научиться:</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702518" w:rsidRPr="009C0C48" w:rsidRDefault="00702518" w:rsidP="00702518">
      <w:pPr>
        <w:pStyle w:val="a4"/>
        <w:spacing w:line="240" w:lineRule="auto"/>
        <w:rPr>
          <w:i/>
          <w:sz w:val="24"/>
          <w:szCs w:val="24"/>
        </w:rPr>
      </w:pPr>
      <w:r w:rsidRPr="009C0C48">
        <w:rPr>
          <w:iCs/>
          <w:sz w:val="24"/>
          <w:szCs w:val="24"/>
        </w:rPr>
        <w:lastRenderedPageBreak/>
        <w:t>• </w:t>
      </w:r>
      <w:r w:rsidRPr="009C0C48">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02518" w:rsidRPr="009C0C48" w:rsidRDefault="00702518" w:rsidP="00702518">
      <w:pPr>
        <w:ind w:firstLine="454"/>
        <w:jc w:val="both"/>
        <w:rPr>
          <w:b/>
          <w:lang w:val="ru-RU"/>
        </w:rPr>
      </w:pPr>
      <w:r w:rsidRPr="009C0C48">
        <w:rPr>
          <w:b/>
          <w:lang w:val="ru-RU"/>
        </w:rPr>
        <w:t>Основы противодействия терроризму и экстремизму в Российской Федерации</w:t>
      </w:r>
    </w:p>
    <w:p w:rsidR="00702518" w:rsidRPr="009C0C48" w:rsidRDefault="00702518" w:rsidP="00702518">
      <w:pPr>
        <w:pStyle w:val="a4"/>
        <w:spacing w:line="240" w:lineRule="auto"/>
        <w:rPr>
          <w:sz w:val="24"/>
          <w:szCs w:val="24"/>
        </w:rPr>
      </w:pPr>
      <w:r w:rsidRPr="009C0C48">
        <w:rPr>
          <w:sz w:val="24"/>
          <w:szCs w:val="24"/>
        </w:rPr>
        <w:t xml:space="preserve">Выпускник научится: </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негативно относиться к любым видам террористической и экстремистской деятельности;</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9C0C48">
        <w:rPr>
          <w:sz w:val="24"/>
          <w:szCs w:val="24"/>
        </w:rPr>
        <w:t>антиэкстремистского</w:t>
      </w:r>
      <w:proofErr w:type="spellEnd"/>
      <w:r w:rsidRPr="009C0C48">
        <w:rPr>
          <w:sz w:val="24"/>
          <w:szCs w:val="24"/>
        </w:rPr>
        <w:t xml:space="preserve"> мышления;</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обосновывать значение культуры безопасности жизнедеятельности в противодействии идеологии терроризма и экстремизма;</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характеризовать основные меры уголовной ответственности за участие в террористической и экстремистской деятельности;</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моделировать последовательность своих действий при угрозе террористического акта.</w:t>
      </w:r>
    </w:p>
    <w:p w:rsidR="00702518" w:rsidRPr="009C0C48" w:rsidRDefault="00702518" w:rsidP="00702518">
      <w:pPr>
        <w:pStyle w:val="a4"/>
        <w:spacing w:line="240" w:lineRule="auto"/>
        <w:rPr>
          <w:i/>
          <w:sz w:val="24"/>
          <w:szCs w:val="24"/>
        </w:rPr>
      </w:pPr>
      <w:r w:rsidRPr="009C0C48">
        <w:rPr>
          <w:i/>
          <w:sz w:val="24"/>
          <w:szCs w:val="24"/>
        </w:rPr>
        <w:t>Выпускник получит возможность научиться:</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формировать индивидуальные основы правовой психологии для противостояния идеологии насилия;</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формировать личные убеждения, способствующие профилактике вовлечения в террористическую деятельность;</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формировать индивидуальные качества, способствующие противодействию экстремизму и терроризму;</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02518" w:rsidRPr="009C0C48" w:rsidRDefault="00702518" w:rsidP="00702518">
      <w:pPr>
        <w:pStyle w:val="a4"/>
        <w:spacing w:line="240" w:lineRule="auto"/>
        <w:jc w:val="center"/>
        <w:rPr>
          <w:b/>
          <w:sz w:val="24"/>
          <w:szCs w:val="24"/>
        </w:rPr>
      </w:pPr>
      <w:r w:rsidRPr="009C0C48">
        <w:rPr>
          <w:b/>
          <w:sz w:val="24"/>
          <w:szCs w:val="24"/>
        </w:rPr>
        <w:t>Основы медицинских знаний и здорового образа жизни</w:t>
      </w:r>
    </w:p>
    <w:p w:rsidR="00702518" w:rsidRPr="009C0C48" w:rsidRDefault="00702518" w:rsidP="00702518">
      <w:pPr>
        <w:pStyle w:val="a4"/>
        <w:spacing w:line="240" w:lineRule="auto"/>
        <w:rPr>
          <w:b/>
          <w:sz w:val="24"/>
          <w:szCs w:val="24"/>
        </w:rPr>
      </w:pPr>
      <w:r w:rsidRPr="009C0C48">
        <w:rPr>
          <w:b/>
          <w:sz w:val="24"/>
          <w:szCs w:val="24"/>
        </w:rPr>
        <w:t>Основы здорового образа жизни</w:t>
      </w:r>
    </w:p>
    <w:p w:rsidR="00702518" w:rsidRPr="009C0C48" w:rsidRDefault="00702518" w:rsidP="00702518">
      <w:pPr>
        <w:pStyle w:val="a4"/>
        <w:spacing w:line="240" w:lineRule="auto"/>
        <w:rPr>
          <w:sz w:val="24"/>
          <w:szCs w:val="24"/>
        </w:rPr>
      </w:pPr>
      <w:r w:rsidRPr="009C0C48">
        <w:rPr>
          <w:sz w:val="24"/>
          <w:szCs w:val="24"/>
        </w:rPr>
        <w:t>Выпускник научится:</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w:t>
      </w:r>
      <w:r w:rsidRPr="009C0C48">
        <w:rPr>
          <w:sz w:val="24"/>
          <w:szCs w:val="24"/>
        </w:rPr>
        <w:lastRenderedPageBreak/>
        <w:t>Федерации; объяснить роль семьи в жизни личности и общества, значение семьи для обеспечения демографической безопасности государства.</w:t>
      </w:r>
    </w:p>
    <w:p w:rsidR="00702518" w:rsidRPr="009C0C48" w:rsidRDefault="00702518" w:rsidP="00702518">
      <w:pPr>
        <w:pStyle w:val="a4"/>
        <w:spacing w:line="240" w:lineRule="auto"/>
        <w:rPr>
          <w:i/>
          <w:sz w:val="24"/>
          <w:szCs w:val="24"/>
        </w:rPr>
      </w:pPr>
      <w:r w:rsidRPr="009C0C48">
        <w:rPr>
          <w:i/>
          <w:sz w:val="24"/>
          <w:szCs w:val="24"/>
        </w:rPr>
        <w:t>Выпускник получит возможность научиться:</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 xml:space="preserve">использовать </w:t>
      </w:r>
      <w:proofErr w:type="spellStart"/>
      <w:r w:rsidRPr="009C0C48">
        <w:rPr>
          <w:i/>
          <w:sz w:val="24"/>
          <w:szCs w:val="24"/>
        </w:rPr>
        <w:t>здоровьесберегающие</w:t>
      </w:r>
      <w:proofErr w:type="spellEnd"/>
      <w:r w:rsidRPr="009C0C48">
        <w:rPr>
          <w:i/>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02518" w:rsidRPr="009C0C48" w:rsidRDefault="00702518" w:rsidP="00702518">
      <w:pPr>
        <w:pStyle w:val="a4"/>
        <w:spacing w:line="240" w:lineRule="auto"/>
        <w:rPr>
          <w:b/>
          <w:sz w:val="24"/>
          <w:szCs w:val="24"/>
        </w:rPr>
      </w:pPr>
      <w:r w:rsidRPr="009C0C48">
        <w:rPr>
          <w:b/>
          <w:sz w:val="24"/>
          <w:szCs w:val="24"/>
        </w:rPr>
        <w:t>Основы медицинских знаний и оказание первой помощи</w:t>
      </w:r>
    </w:p>
    <w:p w:rsidR="00702518" w:rsidRPr="009C0C48" w:rsidRDefault="00702518" w:rsidP="00702518">
      <w:pPr>
        <w:pStyle w:val="a4"/>
        <w:spacing w:line="240" w:lineRule="auto"/>
        <w:rPr>
          <w:sz w:val="24"/>
          <w:szCs w:val="24"/>
        </w:rPr>
      </w:pPr>
      <w:r w:rsidRPr="009C0C48">
        <w:rPr>
          <w:sz w:val="24"/>
          <w:szCs w:val="24"/>
        </w:rPr>
        <w:t>Выпускник научится:</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анализировать возможные последствия неотложных состояний в случаях, если не будет своевременно оказана первая помощь;</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02518" w:rsidRPr="009C0C48" w:rsidRDefault="00702518" w:rsidP="00702518">
      <w:pPr>
        <w:pStyle w:val="a4"/>
        <w:spacing w:line="240" w:lineRule="auto"/>
        <w:rPr>
          <w:sz w:val="24"/>
          <w:szCs w:val="24"/>
        </w:rPr>
      </w:pPr>
      <w:r w:rsidRPr="009C0C48">
        <w:rPr>
          <w:iCs/>
          <w:sz w:val="24"/>
          <w:szCs w:val="24"/>
        </w:rPr>
        <w:t>• </w:t>
      </w:r>
      <w:r w:rsidRPr="009C0C48">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702518" w:rsidRPr="009C0C48" w:rsidRDefault="00702518" w:rsidP="00702518">
      <w:pPr>
        <w:pStyle w:val="a4"/>
        <w:spacing w:line="240" w:lineRule="auto"/>
        <w:rPr>
          <w:i/>
          <w:sz w:val="24"/>
          <w:szCs w:val="24"/>
        </w:rPr>
      </w:pPr>
      <w:r w:rsidRPr="009C0C48">
        <w:rPr>
          <w:i/>
          <w:sz w:val="24"/>
          <w:szCs w:val="24"/>
        </w:rPr>
        <w:t>Выпускник получит возможность научиться:</w:t>
      </w:r>
    </w:p>
    <w:p w:rsidR="00702518" w:rsidRPr="009C0C48" w:rsidRDefault="00702518" w:rsidP="00702518">
      <w:pPr>
        <w:pStyle w:val="a4"/>
        <w:spacing w:line="240" w:lineRule="auto"/>
        <w:rPr>
          <w:i/>
          <w:sz w:val="24"/>
          <w:szCs w:val="24"/>
        </w:rPr>
      </w:pPr>
      <w:r w:rsidRPr="009C0C48">
        <w:rPr>
          <w:iCs/>
          <w:sz w:val="24"/>
          <w:szCs w:val="24"/>
        </w:rPr>
        <w:t>• </w:t>
      </w:r>
      <w:r w:rsidRPr="009C0C48">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702518" w:rsidRPr="00702518" w:rsidRDefault="00702518" w:rsidP="00702518">
      <w:pPr>
        <w:tabs>
          <w:tab w:val="left" w:leader="dot" w:pos="624"/>
        </w:tabs>
        <w:ind w:firstLine="454"/>
        <w:jc w:val="both"/>
        <w:rPr>
          <w:rStyle w:val="Zag11"/>
          <w:rFonts w:eastAsia="@Arial Unicode MS"/>
          <w:lang w:val="ru-RU"/>
        </w:rPr>
      </w:pPr>
      <w:r w:rsidRPr="00702518">
        <w:rPr>
          <w:rStyle w:val="Zag11"/>
          <w:rFonts w:eastAsia="@Arial Unicode MS"/>
          <w:lang w:val="ru-RU"/>
        </w:rPr>
        <w:t xml:space="preserve">Планируемые результаты освоения учебных программ </w:t>
      </w:r>
      <w:proofErr w:type="gramStart"/>
      <w:r w:rsidRPr="00702518">
        <w:rPr>
          <w:rStyle w:val="Zag11"/>
          <w:rFonts w:eastAsia="@Arial Unicode MS"/>
          <w:lang w:val="ru-RU"/>
        </w:rPr>
        <w:t>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w:t>
      </w:r>
      <w:proofErr w:type="gramEnd"/>
      <w:r w:rsidRPr="00702518">
        <w:rPr>
          <w:rStyle w:val="Zag11"/>
          <w:rFonts w:eastAsia="@Arial Unicode MS"/>
          <w:lang w:val="ru-RU"/>
        </w:rPr>
        <w:t xml:space="preserve"> к данной Примерной основной образовательной программе основного общего образования.</w:t>
      </w:r>
    </w:p>
    <w:p w:rsidR="000E5CF7" w:rsidRDefault="000E5CF7" w:rsidP="000E5CF7">
      <w:pPr>
        <w:tabs>
          <w:tab w:val="left" w:leader="dot" w:pos="624"/>
        </w:tabs>
        <w:ind w:firstLine="454"/>
        <w:jc w:val="center"/>
        <w:rPr>
          <w:rStyle w:val="Zag11"/>
          <w:rFonts w:eastAsia="@Arial Unicode MS"/>
          <w:b/>
          <w:lang w:val="ru-RU"/>
        </w:rPr>
      </w:pPr>
    </w:p>
    <w:p w:rsidR="00951299" w:rsidRPr="009E33AD" w:rsidRDefault="00702518" w:rsidP="000E5CF7">
      <w:pPr>
        <w:tabs>
          <w:tab w:val="left" w:leader="dot" w:pos="624"/>
        </w:tabs>
        <w:ind w:firstLine="454"/>
        <w:jc w:val="center"/>
        <w:rPr>
          <w:rFonts w:eastAsia="@Arial Unicode MS"/>
          <w:b/>
          <w:lang w:val="ru-RU"/>
        </w:rPr>
      </w:pPr>
      <w:r w:rsidRPr="00702518">
        <w:rPr>
          <w:rStyle w:val="Zag11"/>
          <w:rFonts w:eastAsia="@Arial Unicode MS"/>
          <w:b/>
          <w:lang w:val="ru-RU"/>
        </w:rPr>
        <w:t>Башкирский язык</w:t>
      </w:r>
    </w:p>
    <w:p w:rsidR="00335863" w:rsidRDefault="00335863" w:rsidP="00335863">
      <w:pPr>
        <w:pStyle w:val="a4"/>
        <w:spacing w:line="240" w:lineRule="auto"/>
        <w:jc w:val="center"/>
        <w:rPr>
          <w:sz w:val="24"/>
          <w:szCs w:val="24"/>
        </w:rPr>
      </w:pPr>
      <w:r>
        <w:rPr>
          <w:b/>
          <w:sz w:val="24"/>
          <w:szCs w:val="24"/>
        </w:rPr>
        <w:t>Коммуникативные умения</w:t>
      </w:r>
    </w:p>
    <w:p w:rsidR="00335863" w:rsidRDefault="00335863" w:rsidP="00335863">
      <w:pPr>
        <w:ind w:firstLine="454"/>
        <w:jc w:val="both"/>
        <w:rPr>
          <w:b/>
          <w:i/>
          <w:lang w:val="ru-RU"/>
        </w:rPr>
      </w:pPr>
      <w:r>
        <w:rPr>
          <w:b/>
          <w:i/>
          <w:lang w:val="ru-RU"/>
        </w:rPr>
        <w:t>Говорение. Диалогическая речь</w:t>
      </w:r>
    </w:p>
    <w:p w:rsidR="00335863" w:rsidRDefault="00335863" w:rsidP="00335863">
      <w:pPr>
        <w:ind w:firstLine="454"/>
        <w:jc w:val="both"/>
        <w:rPr>
          <w:lang w:val="ru-RU"/>
        </w:rPr>
      </w:pPr>
      <w:r>
        <w:rPr>
          <w:lang w:val="ru-RU"/>
        </w:rPr>
        <w:t>Выпускник научится вести комбинированный диалог в стандартных ситуациях неофициального общения, соблюдая нормы речевого этикета.</w:t>
      </w:r>
    </w:p>
    <w:p w:rsidR="00335863" w:rsidRDefault="00335863" w:rsidP="00335863">
      <w:pPr>
        <w:ind w:firstLine="454"/>
        <w:jc w:val="both"/>
        <w:rPr>
          <w:i/>
          <w:lang w:val="ru-RU"/>
        </w:rPr>
      </w:pPr>
      <w:r>
        <w:rPr>
          <w:i/>
          <w:lang w:val="ru-RU"/>
        </w:rPr>
        <w:t>Выпускник получит возможность научиться брать и давать интервью.</w:t>
      </w:r>
    </w:p>
    <w:p w:rsidR="00335863" w:rsidRDefault="00335863" w:rsidP="00335863">
      <w:pPr>
        <w:ind w:firstLine="454"/>
        <w:jc w:val="both"/>
        <w:rPr>
          <w:b/>
          <w:i/>
          <w:lang w:val="ru-RU"/>
        </w:rPr>
      </w:pPr>
      <w:r>
        <w:rPr>
          <w:b/>
          <w:i/>
          <w:lang w:val="ru-RU"/>
        </w:rPr>
        <w:t>Говорение. Монологическая речь</w:t>
      </w:r>
    </w:p>
    <w:p w:rsidR="00335863" w:rsidRDefault="00335863" w:rsidP="00335863">
      <w:pPr>
        <w:ind w:firstLine="454"/>
        <w:jc w:val="both"/>
        <w:rPr>
          <w:lang w:val="ru-RU"/>
        </w:rPr>
      </w:pPr>
      <w:r>
        <w:rPr>
          <w:lang w:val="ru-RU"/>
        </w:rPr>
        <w:t>Выпускник научится:</w:t>
      </w:r>
    </w:p>
    <w:p w:rsidR="00335863" w:rsidRDefault="00335863" w:rsidP="00335863">
      <w:pPr>
        <w:autoSpaceDE/>
        <w:autoSpaceDN w:val="0"/>
        <w:ind w:firstLine="454"/>
        <w:jc w:val="both"/>
        <w:rPr>
          <w:lang w:val="ru-RU"/>
        </w:rPr>
      </w:pPr>
      <w:r>
        <w:rPr>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335863" w:rsidRDefault="00335863" w:rsidP="00335863">
      <w:pPr>
        <w:autoSpaceDE/>
        <w:autoSpaceDN w:val="0"/>
        <w:ind w:firstLine="454"/>
        <w:jc w:val="both"/>
        <w:rPr>
          <w:lang w:val="ru-RU"/>
        </w:rPr>
      </w:pPr>
      <w:r>
        <w:rPr>
          <w:lang w:val="ru-RU"/>
        </w:rPr>
        <w:t>• описывать события с опорой на зрительную наглядность и/или вербальные опоры (ключевые слова, план, вопросы);</w:t>
      </w:r>
    </w:p>
    <w:p w:rsidR="00335863" w:rsidRDefault="00335863" w:rsidP="00335863">
      <w:pPr>
        <w:autoSpaceDE/>
        <w:autoSpaceDN w:val="0"/>
        <w:ind w:firstLine="454"/>
        <w:jc w:val="both"/>
        <w:rPr>
          <w:lang w:val="ru-RU"/>
        </w:rPr>
      </w:pPr>
      <w:r>
        <w:rPr>
          <w:lang w:val="ru-RU"/>
        </w:rPr>
        <w:t xml:space="preserve">• давать краткую характеристику реальных людей и исторических  персонажей; </w:t>
      </w:r>
    </w:p>
    <w:p w:rsidR="00335863" w:rsidRDefault="00335863" w:rsidP="00335863">
      <w:pPr>
        <w:autoSpaceDE/>
        <w:autoSpaceDN w:val="0"/>
        <w:ind w:firstLine="454"/>
        <w:jc w:val="both"/>
        <w:rPr>
          <w:lang w:val="ru-RU"/>
        </w:rPr>
      </w:pPr>
      <w:r>
        <w:rPr>
          <w:lang w:val="ru-RU"/>
        </w:rPr>
        <w:t>• передавать основное содержание прочитанного текста с опорой или без опоры на те</w:t>
      </w:r>
      <w:proofErr w:type="gramStart"/>
      <w:r>
        <w:rPr>
          <w:lang w:val="ru-RU"/>
        </w:rPr>
        <w:t>кст/кл</w:t>
      </w:r>
      <w:proofErr w:type="gramEnd"/>
      <w:r>
        <w:rPr>
          <w:lang w:val="ru-RU"/>
        </w:rPr>
        <w:t>ючевые слова/план/вопросы.</w:t>
      </w:r>
    </w:p>
    <w:p w:rsidR="00335863" w:rsidRDefault="00335863" w:rsidP="00335863">
      <w:pPr>
        <w:ind w:firstLine="454"/>
        <w:jc w:val="both"/>
        <w:rPr>
          <w:i/>
          <w:lang w:val="ru-RU"/>
        </w:rPr>
      </w:pPr>
      <w:r>
        <w:rPr>
          <w:i/>
          <w:lang w:val="ru-RU"/>
        </w:rPr>
        <w:t>Выпускник получит возможность научиться:</w:t>
      </w:r>
    </w:p>
    <w:p w:rsidR="00335863" w:rsidRDefault="00335863" w:rsidP="00335863">
      <w:pPr>
        <w:autoSpaceDE/>
        <w:autoSpaceDN w:val="0"/>
        <w:ind w:firstLine="454"/>
        <w:jc w:val="both"/>
        <w:rPr>
          <w:i/>
          <w:lang w:val="ru-RU"/>
        </w:rPr>
      </w:pPr>
      <w:r>
        <w:rPr>
          <w:lang w:val="ru-RU"/>
        </w:rPr>
        <w:t>• </w:t>
      </w:r>
      <w:r>
        <w:rPr>
          <w:i/>
          <w:lang w:val="ru-RU"/>
        </w:rPr>
        <w:t xml:space="preserve">делать сообщение на заданную тему на основе </w:t>
      </w:r>
      <w:proofErr w:type="gramStart"/>
      <w:r>
        <w:rPr>
          <w:i/>
          <w:lang w:val="ru-RU"/>
        </w:rPr>
        <w:t>прочитанного</w:t>
      </w:r>
      <w:proofErr w:type="gramEnd"/>
      <w:r>
        <w:rPr>
          <w:i/>
          <w:lang w:val="ru-RU"/>
        </w:rPr>
        <w:t>;</w:t>
      </w:r>
    </w:p>
    <w:p w:rsidR="00335863" w:rsidRDefault="00335863" w:rsidP="00335863">
      <w:pPr>
        <w:autoSpaceDE/>
        <w:autoSpaceDN w:val="0"/>
        <w:ind w:firstLine="454"/>
        <w:jc w:val="both"/>
        <w:rPr>
          <w:i/>
          <w:lang w:val="ru-RU"/>
        </w:rPr>
      </w:pPr>
      <w:r>
        <w:rPr>
          <w:lang w:val="ru-RU"/>
        </w:rPr>
        <w:t>• </w:t>
      </w:r>
      <w:r>
        <w:rPr>
          <w:i/>
          <w:lang w:val="ru-RU"/>
        </w:rPr>
        <w:t xml:space="preserve">комментировать факты из прочитанного/прослушанного текста, аргументировать своё отношение к </w:t>
      </w:r>
      <w:proofErr w:type="gramStart"/>
      <w:r>
        <w:rPr>
          <w:i/>
          <w:lang w:val="ru-RU"/>
        </w:rPr>
        <w:t>прочитанному</w:t>
      </w:r>
      <w:proofErr w:type="gramEnd"/>
      <w:r>
        <w:rPr>
          <w:i/>
          <w:lang w:val="ru-RU"/>
        </w:rPr>
        <w:t>/прослушанному;</w:t>
      </w:r>
    </w:p>
    <w:p w:rsidR="00335863" w:rsidRDefault="00335863" w:rsidP="00335863">
      <w:pPr>
        <w:autoSpaceDE/>
        <w:autoSpaceDN w:val="0"/>
        <w:ind w:firstLine="454"/>
        <w:jc w:val="both"/>
        <w:rPr>
          <w:i/>
          <w:lang w:val="ru-RU"/>
        </w:rPr>
      </w:pPr>
      <w:r>
        <w:rPr>
          <w:lang w:val="ru-RU"/>
        </w:rPr>
        <w:t>• </w:t>
      </w:r>
      <w:r>
        <w:rPr>
          <w:i/>
          <w:lang w:val="ru-RU"/>
        </w:rPr>
        <w:t>кратко высказываться без предварительной подготовки на заданную тему в соответствии с предложенной ситуацией общения.</w:t>
      </w:r>
    </w:p>
    <w:p w:rsidR="00335863" w:rsidRDefault="00335863" w:rsidP="00335863">
      <w:pPr>
        <w:ind w:firstLine="454"/>
        <w:jc w:val="both"/>
        <w:rPr>
          <w:b/>
          <w:i/>
          <w:lang w:val="ru-RU"/>
        </w:rPr>
      </w:pPr>
      <w:proofErr w:type="spellStart"/>
      <w:r>
        <w:rPr>
          <w:b/>
          <w:i/>
          <w:lang w:val="ru-RU"/>
        </w:rPr>
        <w:t>Аудирование</w:t>
      </w:r>
      <w:proofErr w:type="spellEnd"/>
    </w:p>
    <w:p w:rsidR="00335863" w:rsidRDefault="00335863" w:rsidP="00335863">
      <w:pPr>
        <w:ind w:firstLine="454"/>
        <w:jc w:val="both"/>
        <w:rPr>
          <w:lang w:val="ru-RU"/>
        </w:rPr>
      </w:pPr>
      <w:r>
        <w:rPr>
          <w:lang w:val="ru-RU"/>
        </w:rPr>
        <w:lastRenderedPageBreak/>
        <w:t>Выпускник научится:</w:t>
      </w:r>
    </w:p>
    <w:p w:rsidR="00335863" w:rsidRDefault="00335863" w:rsidP="00335863">
      <w:pPr>
        <w:autoSpaceDE/>
        <w:autoSpaceDN w:val="0"/>
        <w:ind w:firstLine="454"/>
        <w:jc w:val="both"/>
        <w:rPr>
          <w:lang w:val="ru-RU"/>
        </w:rPr>
      </w:pPr>
      <w:r>
        <w:rPr>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35863" w:rsidRDefault="00335863" w:rsidP="00335863">
      <w:pPr>
        <w:autoSpaceDE/>
        <w:autoSpaceDN w:val="0"/>
        <w:ind w:firstLine="454"/>
        <w:jc w:val="both"/>
        <w:rPr>
          <w:lang w:val="ru-RU"/>
        </w:rPr>
      </w:pPr>
      <w:r>
        <w:rPr>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35863" w:rsidRDefault="00335863" w:rsidP="00335863">
      <w:pPr>
        <w:ind w:firstLine="454"/>
        <w:jc w:val="both"/>
        <w:rPr>
          <w:i/>
          <w:lang w:val="ru-RU"/>
        </w:rPr>
      </w:pPr>
      <w:r>
        <w:rPr>
          <w:i/>
          <w:lang w:val="ru-RU"/>
        </w:rPr>
        <w:t>Выпускник получит возможность научиться:</w:t>
      </w:r>
    </w:p>
    <w:p w:rsidR="00335863" w:rsidRDefault="00335863" w:rsidP="00335863">
      <w:pPr>
        <w:autoSpaceDE/>
        <w:autoSpaceDN w:val="0"/>
        <w:ind w:firstLine="454"/>
        <w:jc w:val="both"/>
        <w:rPr>
          <w:i/>
          <w:lang w:val="ru-RU"/>
        </w:rPr>
      </w:pPr>
      <w:r>
        <w:rPr>
          <w:lang w:val="ru-RU"/>
        </w:rPr>
        <w:t>• </w:t>
      </w:r>
      <w:r>
        <w:rPr>
          <w:i/>
          <w:lang w:val="ru-RU"/>
        </w:rPr>
        <w:t>выделять основную мысль в воспринимаемом на слух тексте;</w:t>
      </w:r>
    </w:p>
    <w:p w:rsidR="00335863" w:rsidRDefault="00335863" w:rsidP="00335863">
      <w:pPr>
        <w:autoSpaceDE/>
        <w:autoSpaceDN w:val="0"/>
        <w:ind w:firstLine="454"/>
        <w:jc w:val="both"/>
        <w:rPr>
          <w:i/>
          <w:lang w:val="ru-RU"/>
        </w:rPr>
      </w:pPr>
      <w:r>
        <w:rPr>
          <w:lang w:val="ru-RU"/>
        </w:rPr>
        <w:t>• </w:t>
      </w:r>
      <w:r>
        <w:rPr>
          <w:i/>
          <w:lang w:val="ru-RU"/>
        </w:rPr>
        <w:t xml:space="preserve">отделять в тексте, воспринимаемом на слух, главные факты от </w:t>
      </w:r>
      <w:proofErr w:type="gramStart"/>
      <w:r>
        <w:rPr>
          <w:i/>
          <w:lang w:val="ru-RU"/>
        </w:rPr>
        <w:t>второстепенных</w:t>
      </w:r>
      <w:proofErr w:type="gramEnd"/>
      <w:r>
        <w:rPr>
          <w:i/>
          <w:lang w:val="ru-RU"/>
        </w:rPr>
        <w:t>;</w:t>
      </w:r>
    </w:p>
    <w:p w:rsidR="00335863" w:rsidRDefault="00335863" w:rsidP="00335863">
      <w:pPr>
        <w:autoSpaceDE/>
        <w:autoSpaceDN w:val="0"/>
        <w:ind w:firstLine="454"/>
        <w:jc w:val="both"/>
        <w:rPr>
          <w:i/>
          <w:lang w:val="ru-RU"/>
        </w:rPr>
      </w:pPr>
      <w:r>
        <w:rPr>
          <w:lang w:val="ru-RU"/>
        </w:rPr>
        <w:t>• </w:t>
      </w:r>
      <w:r>
        <w:rPr>
          <w:i/>
          <w:lang w:val="ru-RU"/>
        </w:rPr>
        <w:t>использовать контекстуальную или языковую догадку при восприятии на слух текстов, содержащих незнакомые слова;</w:t>
      </w:r>
    </w:p>
    <w:p w:rsidR="00335863" w:rsidRDefault="00335863" w:rsidP="00335863">
      <w:pPr>
        <w:autoSpaceDE/>
        <w:autoSpaceDN w:val="0"/>
        <w:ind w:firstLine="454"/>
        <w:jc w:val="both"/>
        <w:rPr>
          <w:i/>
          <w:lang w:val="ru-RU"/>
        </w:rPr>
      </w:pPr>
      <w:r>
        <w:rPr>
          <w:lang w:val="ru-RU"/>
        </w:rPr>
        <w:t>• </w:t>
      </w:r>
      <w:r>
        <w:rPr>
          <w:i/>
          <w:lang w:val="ru-RU"/>
        </w:rPr>
        <w:t>игнорировать незнакомые языковые явления, несущественные для понимания основного содержания воспринимаемого на слух текста.</w:t>
      </w:r>
    </w:p>
    <w:p w:rsidR="00335863" w:rsidRDefault="00335863" w:rsidP="00335863">
      <w:pPr>
        <w:ind w:firstLine="454"/>
        <w:jc w:val="both"/>
        <w:rPr>
          <w:b/>
          <w:i/>
          <w:lang w:val="ru-RU"/>
        </w:rPr>
      </w:pPr>
    </w:p>
    <w:p w:rsidR="00335863" w:rsidRDefault="00335863" w:rsidP="00335863">
      <w:pPr>
        <w:ind w:firstLine="454"/>
        <w:jc w:val="both"/>
        <w:rPr>
          <w:b/>
          <w:i/>
          <w:lang w:val="ru-RU"/>
        </w:rPr>
      </w:pPr>
      <w:r>
        <w:rPr>
          <w:b/>
          <w:i/>
          <w:lang w:val="ru-RU"/>
        </w:rPr>
        <w:t>Чтение</w:t>
      </w:r>
    </w:p>
    <w:p w:rsidR="00335863" w:rsidRDefault="00335863" w:rsidP="00335863">
      <w:pPr>
        <w:ind w:firstLine="454"/>
        <w:jc w:val="both"/>
        <w:rPr>
          <w:lang w:val="ru-RU"/>
        </w:rPr>
      </w:pPr>
      <w:r>
        <w:rPr>
          <w:lang w:val="ru-RU"/>
        </w:rPr>
        <w:t>Выпускник научится:</w:t>
      </w:r>
    </w:p>
    <w:p w:rsidR="00335863" w:rsidRDefault="00335863" w:rsidP="00335863">
      <w:pPr>
        <w:autoSpaceDE/>
        <w:autoSpaceDN w:val="0"/>
        <w:ind w:firstLine="454"/>
        <w:jc w:val="both"/>
        <w:rPr>
          <w:lang w:val="ru-RU"/>
        </w:rPr>
      </w:pPr>
      <w:r>
        <w:rPr>
          <w:lang w:val="ru-RU"/>
        </w:rPr>
        <w:t xml:space="preserve">• читать и понимать основное содержание несложных аутентичных текстов, </w:t>
      </w:r>
      <w:r w:rsidRPr="00755E35">
        <w:rPr>
          <w:lang w:val="ru-RU"/>
        </w:rPr>
        <w:t>содержащих некоторое количество неизученных язы</w:t>
      </w:r>
      <w:r>
        <w:rPr>
          <w:lang w:val="ru-RU"/>
        </w:rPr>
        <w:t>ковых явлений;</w:t>
      </w:r>
    </w:p>
    <w:p w:rsidR="00335863" w:rsidRDefault="00335863" w:rsidP="00335863">
      <w:pPr>
        <w:autoSpaceDE/>
        <w:autoSpaceDN w:val="0"/>
        <w:ind w:firstLine="454"/>
        <w:jc w:val="both"/>
        <w:rPr>
          <w:lang w:val="ru-RU"/>
        </w:rPr>
      </w:pPr>
      <w:r w:rsidRPr="00755E35">
        <w:rPr>
          <w:lang w:val="ru-RU"/>
        </w:rPr>
        <w:t>•</w:t>
      </w:r>
      <w:r w:rsidRPr="002D56F7">
        <w:t> </w:t>
      </w:r>
      <w:r w:rsidRPr="00755E35">
        <w:rPr>
          <w:lang w:val="ru-RU"/>
        </w:rPr>
        <w:t>читать и выборочно понимать значимую/нуж</w:t>
      </w:r>
      <w:r>
        <w:rPr>
          <w:lang w:val="ru-RU"/>
        </w:rPr>
        <w:t>ную/запрашиваемую информацию в н</w:t>
      </w:r>
      <w:r w:rsidRPr="00755E35">
        <w:rPr>
          <w:lang w:val="ru-RU"/>
        </w:rPr>
        <w:t>есложных аутентичных текстах, содержащих н</w:t>
      </w:r>
      <w:r>
        <w:rPr>
          <w:lang w:val="ru-RU"/>
        </w:rPr>
        <w:t>екоторое количество неизученных яз</w:t>
      </w:r>
      <w:r w:rsidRPr="00755E35">
        <w:rPr>
          <w:lang w:val="ru-RU"/>
        </w:rPr>
        <w:t>ыковых явлений.</w:t>
      </w:r>
    </w:p>
    <w:p w:rsidR="00335863" w:rsidRDefault="00335863" w:rsidP="00335863">
      <w:pPr>
        <w:ind w:firstLine="454"/>
        <w:jc w:val="both"/>
        <w:rPr>
          <w:i/>
          <w:lang w:val="ru-RU"/>
        </w:rPr>
      </w:pPr>
      <w:r w:rsidRPr="00EC123D">
        <w:rPr>
          <w:lang w:val="ru-RU"/>
        </w:rPr>
        <w:t>Выпускник получит возможность научиться:</w:t>
      </w:r>
    </w:p>
    <w:p w:rsidR="00335863" w:rsidRDefault="00335863" w:rsidP="00335863">
      <w:pPr>
        <w:autoSpaceDE/>
        <w:autoSpaceDN w:val="0"/>
        <w:ind w:firstLine="454"/>
        <w:jc w:val="both"/>
        <w:rPr>
          <w:i/>
          <w:lang w:val="ru-RU"/>
        </w:rPr>
      </w:pPr>
      <w:r w:rsidRPr="00755E35">
        <w:rPr>
          <w:lang w:val="ru-RU"/>
        </w:rPr>
        <w:t>•</w:t>
      </w:r>
      <w:r w:rsidRPr="002D56F7">
        <w:t> </w:t>
      </w:r>
      <w:r w:rsidRPr="00755E35">
        <w:rPr>
          <w:lang w:val="ru-RU"/>
        </w:rPr>
        <w:t>читать и полностью понимать несложные ау</w:t>
      </w:r>
      <w:r>
        <w:rPr>
          <w:i/>
          <w:lang w:val="ru-RU"/>
        </w:rPr>
        <w:t>тентичные тексты, построенные в ос</w:t>
      </w:r>
      <w:r w:rsidRPr="00755E35">
        <w:rPr>
          <w:lang w:val="ru-RU"/>
        </w:rPr>
        <w:t>новном на изученном языковом материале;</w:t>
      </w:r>
    </w:p>
    <w:p w:rsidR="00335863" w:rsidRDefault="00335863" w:rsidP="00335863">
      <w:pPr>
        <w:autoSpaceDE/>
        <w:autoSpaceDN w:val="0"/>
        <w:ind w:firstLine="454"/>
        <w:jc w:val="both"/>
        <w:rPr>
          <w:i/>
          <w:lang w:val="ru-RU"/>
        </w:rPr>
      </w:pPr>
      <w:r w:rsidRPr="00755E35">
        <w:rPr>
          <w:lang w:val="ru-RU"/>
        </w:rPr>
        <w:t>•</w:t>
      </w:r>
      <w:r w:rsidRPr="002D56F7">
        <w:t> </w:t>
      </w:r>
      <w:r w:rsidRPr="00755E35">
        <w:rPr>
          <w:lang w:val="ru-RU"/>
        </w:rPr>
        <w:t xml:space="preserve">догадываться о значении незнакомых слов по </w:t>
      </w:r>
      <w:r>
        <w:rPr>
          <w:i/>
          <w:lang w:val="ru-RU"/>
        </w:rPr>
        <w:t>сходству с русским/родным языком, по</w:t>
      </w:r>
      <w:r w:rsidRPr="00755E35">
        <w:rPr>
          <w:lang w:val="ru-RU"/>
        </w:rPr>
        <w:t xml:space="preserve"> словообразовательным элементам, по контексту</w:t>
      </w:r>
      <w:r>
        <w:rPr>
          <w:i/>
          <w:lang w:val="ru-RU"/>
        </w:rPr>
        <w:t>;</w:t>
      </w:r>
    </w:p>
    <w:p w:rsidR="00335863" w:rsidRDefault="00335863" w:rsidP="00335863">
      <w:pPr>
        <w:autoSpaceDE/>
        <w:autoSpaceDN w:val="0"/>
        <w:ind w:firstLine="454"/>
        <w:jc w:val="both"/>
        <w:rPr>
          <w:i/>
          <w:iCs/>
          <w:lang w:val="ru-RU"/>
        </w:rPr>
      </w:pPr>
      <w:r w:rsidRPr="00755E35">
        <w:rPr>
          <w:lang w:val="ru-RU"/>
        </w:rPr>
        <w:t>•</w:t>
      </w:r>
      <w:r w:rsidRPr="002D56F7">
        <w:t> </w:t>
      </w:r>
      <w:r w:rsidRPr="00755E35">
        <w:rPr>
          <w:lang w:val="ru-RU"/>
        </w:rPr>
        <w:t>игнорировать в процессе чтения незнаком</w:t>
      </w:r>
      <w:r>
        <w:rPr>
          <w:i/>
          <w:iCs/>
          <w:lang w:val="ru-RU"/>
        </w:rPr>
        <w:t>ые слова, не мешающие понимать ос</w:t>
      </w:r>
      <w:r w:rsidRPr="00755E35">
        <w:rPr>
          <w:lang w:val="ru-RU"/>
        </w:rPr>
        <w:t>новное содержание текста.</w:t>
      </w:r>
    </w:p>
    <w:p w:rsidR="00335863" w:rsidRDefault="00335863" w:rsidP="00335863">
      <w:pPr>
        <w:ind w:firstLine="454"/>
        <w:jc w:val="both"/>
        <w:rPr>
          <w:b/>
          <w:i/>
          <w:lang w:val="ru-RU"/>
        </w:rPr>
      </w:pPr>
      <w:r w:rsidRPr="00755E35">
        <w:rPr>
          <w:lang w:val="ru-RU"/>
        </w:rPr>
        <w:t>Письменная речь</w:t>
      </w:r>
    </w:p>
    <w:p w:rsidR="00335863" w:rsidRDefault="00335863" w:rsidP="00335863">
      <w:pPr>
        <w:ind w:firstLine="454"/>
        <w:jc w:val="both"/>
        <w:rPr>
          <w:lang w:val="ru-RU"/>
        </w:rPr>
      </w:pPr>
      <w:r w:rsidRPr="00755E35">
        <w:rPr>
          <w:lang w:val="ru-RU"/>
        </w:rPr>
        <w:t>Выпускник научится:</w:t>
      </w:r>
    </w:p>
    <w:p w:rsidR="00335863" w:rsidRDefault="00335863" w:rsidP="00335863">
      <w:pPr>
        <w:pStyle w:val="a6"/>
        <w:widowControl w:val="0"/>
        <w:ind w:left="0" w:firstLine="454"/>
        <w:jc w:val="both"/>
      </w:pPr>
      <w:r w:rsidRPr="002D56F7">
        <w:t>• заполнять анкеты и формуляры;</w:t>
      </w:r>
    </w:p>
    <w:p w:rsidR="00335863" w:rsidRDefault="00335863" w:rsidP="00335863">
      <w:pPr>
        <w:autoSpaceDE/>
        <w:autoSpaceDN w:val="0"/>
        <w:ind w:firstLine="454"/>
        <w:jc w:val="both"/>
        <w:rPr>
          <w:lang w:val="ru-RU"/>
        </w:rPr>
      </w:pPr>
      <w:r w:rsidRPr="00755E35">
        <w:rPr>
          <w:lang w:val="ru-RU"/>
        </w:rPr>
        <w:t>•</w:t>
      </w:r>
      <w:r w:rsidRPr="002D56F7">
        <w:t> </w:t>
      </w:r>
      <w:r w:rsidRPr="00755E35">
        <w:rPr>
          <w:lang w:val="ru-RU"/>
        </w:rPr>
        <w:t>писать личное письмо в ответ на письмо.</w:t>
      </w:r>
    </w:p>
    <w:p w:rsidR="00335863" w:rsidRDefault="00335863" w:rsidP="00335863">
      <w:pPr>
        <w:ind w:firstLine="454"/>
        <w:jc w:val="both"/>
        <w:rPr>
          <w:i/>
          <w:lang w:val="ru-RU"/>
        </w:rPr>
      </w:pPr>
      <w:r w:rsidRPr="00EC123D">
        <w:rPr>
          <w:lang w:val="ru-RU"/>
        </w:rPr>
        <w:t>Выпускник получит возможность научиться:</w:t>
      </w:r>
    </w:p>
    <w:p w:rsidR="00335863" w:rsidRDefault="00335863" w:rsidP="00335863">
      <w:pPr>
        <w:autoSpaceDE/>
        <w:autoSpaceDN w:val="0"/>
        <w:ind w:firstLine="454"/>
        <w:jc w:val="both"/>
        <w:rPr>
          <w:i/>
          <w:lang w:val="ru-RU"/>
        </w:rPr>
      </w:pPr>
      <w:r w:rsidRPr="00755E35">
        <w:rPr>
          <w:lang w:val="ru-RU"/>
        </w:rPr>
        <w:t>•</w:t>
      </w:r>
      <w:r w:rsidRPr="002D56F7">
        <w:t> </w:t>
      </w:r>
      <w:r w:rsidRPr="00755E35">
        <w:rPr>
          <w:lang w:val="ru-RU"/>
        </w:rPr>
        <w:t xml:space="preserve">делать краткие выписки из текста с целью их </w:t>
      </w:r>
      <w:r>
        <w:rPr>
          <w:i/>
          <w:lang w:val="ru-RU"/>
        </w:rPr>
        <w:t>использования в собственных устных в</w:t>
      </w:r>
      <w:r w:rsidRPr="00755E35">
        <w:rPr>
          <w:lang w:val="ru-RU"/>
        </w:rPr>
        <w:t xml:space="preserve">ысказываниях; </w:t>
      </w:r>
    </w:p>
    <w:p w:rsidR="00335863" w:rsidRDefault="00335863" w:rsidP="00335863">
      <w:pPr>
        <w:autoSpaceDE/>
        <w:autoSpaceDN w:val="0"/>
        <w:ind w:firstLine="454"/>
        <w:jc w:val="both"/>
        <w:rPr>
          <w:i/>
          <w:lang w:val="ru-RU"/>
        </w:rPr>
      </w:pPr>
      <w:r w:rsidRPr="00755E35">
        <w:rPr>
          <w:lang w:val="ru-RU"/>
        </w:rPr>
        <w:t>•</w:t>
      </w:r>
      <w:r w:rsidRPr="002D56F7">
        <w:t> </w:t>
      </w:r>
      <w:r w:rsidRPr="00755E35">
        <w:rPr>
          <w:lang w:val="ru-RU"/>
        </w:rPr>
        <w:t>составлять план/тезисы устного или письменн</w:t>
      </w:r>
      <w:r>
        <w:rPr>
          <w:i/>
          <w:lang w:val="ru-RU"/>
        </w:rPr>
        <w:t>ого сообщения;</w:t>
      </w:r>
    </w:p>
    <w:p w:rsidR="00335863" w:rsidRDefault="00335863" w:rsidP="00335863">
      <w:pPr>
        <w:autoSpaceDE/>
        <w:autoSpaceDN w:val="0"/>
        <w:ind w:firstLine="454"/>
        <w:jc w:val="both"/>
        <w:rPr>
          <w:i/>
          <w:lang w:val="ru-RU"/>
        </w:rPr>
      </w:pPr>
      <w:r w:rsidRPr="00755E35">
        <w:rPr>
          <w:lang w:val="ru-RU"/>
        </w:rPr>
        <w:t>•</w:t>
      </w:r>
      <w:r w:rsidRPr="002D56F7">
        <w:t> </w:t>
      </w:r>
      <w:r w:rsidRPr="00755E35">
        <w:rPr>
          <w:lang w:val="ru-RU"/>
        </w:rPr>
        <w:t>кратко излагать в письменном виде результат</w:t>
      </w:r>
      <w:r>
        <w:rPr>
          <w:i/>
          <w:lang w:val="ru-RU"/>
        </w:rPr>
        <w:t>ы своей проектной деятельности;</w:t>
      </w:r>
    </w:p>
    <w:p w:rsidR="00335863" w:rsidRDefault="00335863" w:rsidP="00335863">
      <w:pPr>
        <w:autoSpaceDE/>
        <w:autoSpaceDN w:val="0"/>
        <w:ind w:firstLine="454"/>
        <w:jc w:val="both"/>
        <w:rPr>
          <w:i/>
          <w:lang w:val="ru-RU"/>
        </w:rPr>
      </w:pPr>
      <w:r w:rsidRPr="00755E35">
        <w:rPr>
          <w:lang w:val="ru-RU"/>
        </w:rPr>
        <w:t>•</w:t>
      </w:r>
      <w:r w:rsidRPr="002D56F7">
        <w:t> </w:t>
      </w:r>
      <w:r w:rsidRPr="00755E35">
        <w:rPr>
          <w:lang w:val="ru-RU"/>
        </w:rPr>
        <w:t xml:space="preserve">писать небольшие письменные высказывания с </w:t>
      </w:r>
      <w:r>
        <w:rPr>
          <w:i/>
          <w:lang w:val="ru-RU"/>
        </w:rPr>
        <w:t xml:space="preserve">опорой на образец. </w:t>
      </w:r>
    </w:p>
    <w:p w:rsidR="00335863" w:rsidRDefault="00335863" w:rsidP="00335863">
      <w:pPr>
        <w:ind w:firstLine="454"/>
        <w:jc w:val="both"/>
        <w:rPr>
          <w:b/>
          <w:lang w:val="ru-RU"/>
        </w:rPr>
      </w:pPr>
    </w:p>
    <w:p w:rsidR="00335863" w:rsidRDefault="00335863" w:rsidP="00335863">
      <w:pPr>
        <w:ind w:firstLine="454"/>
        <w:jc w:val="both"/>
        <w:rPr>
          <w:b/>
          <w:lang w:val="ru-RU"/>
        </w:rPr>
      </w:pPr>
      <w:r>
        <w:rPr>
          <w:b/>
          <w:lang w:val="ru-RU"/>
        </w:rPr>
        <w:t>Языковая компетентность (владение языковыми средствами)</w:t>
      </w:r>
    </w:p>
    <w:p w:rsidR="00335863" w:rsidRDefault="00335863" w:rsidP="00335863">
      <w:pPr>
        <w:ind w:firstLine="454"/>
        <w:jc w:val="both"/>
        <w:rPr>
          <w:b/>
          <w:i/>
          <w:lang w:val="ru-RU"/>
        </w:rPr>
      </w:pPr>
      <w:r>
        <w:rPr>
          <w:b/>
          <w:i/>
          <w:lang w:val="ru-RU"/>
        </w:rPr>
        <w:t>Фонетическая сторона речи</w:t>
      </w:r>
    </w:p>
    <w:p w:rsidR="00335863" w:rsidRDefault="00335863" w:rsidP="00335863">
      <w:pPr>
        <w:ind w:firstLine="454"/>
        <w:jc w:val="both"/>
        <w:rPr>
          <w:lang w:val="ru-RU"/>
        </w:rPr>
      </w:pPr>
      <w:r>
        <w:rPr>
          <w:lang w:val="ru-RU"/>
        </w:rPr>
        <w:t>Выпускник научится:</w:t>
      </w:r>
    </w:p>
    <w:p w:rsidR="00335863" w:rsidRDefault="00335863" w:rsidP="00335863">
      <w:pPr>
        <w:ind w:firstLine="454"/>
        <w:jc w:val="both"/>
        <w:rPr>
          <w:lang w:val="ru-RU"/>
        </w:rPr>
      </w:pPr>
      <w:r>
        <w:rPr>
          <w:lang w:val="ru-RU"/>
        </w:rPr>
        <w:t>• различать на слух и адекватно, без фонематических ошибок, ведущих к сбою коммуникации, произносить основные звуки башкирского языка;</w:t>
      </w:r>
    </w:p>
    <w:p w:rsidR="00335863" w:rsidRDefault="00335863" w:rsidP="00335863">
      <w:pPr>
        <w:ind w:firstLine="454"/>
        <w:jc w:val="both"/>
        <w:rPr>
          <w:lang w:val="ru-RU"/>
        </w:rPr>
      </w:pPr>
      <w:r>
        <w:rPr>
          <w:lang w:val="ru-RU"/>
        </w:rPr>
        <w:t>• соблюдать правильное ударение в изученных словах;</w:t>
      </w:r>
    </w:p>
    <w:p w:rsidR="00335863" w:rsidRDefault="00335863" w:rsidP="00335863">
      <w:pPr>
        <w:ind w:firstLine="454"/>
        <w:jc w:val="both"/>
        <w:rPr>
          <w:lang w:val="ru-RU"/>
        </w:rPr>
      </w:pPr>
      <w:r>
        <w:rPr>
          <w:lang w:val="ru-RU"/>
        </w:rPr>
        <w:t>• различать коммуникативные типы предложения по интонации;</w:t>
      </w:r>
    </w:p>
    <w:p w:rsidR="00335863" w:rsidRDefault="00335863" w:rsidP="00335863">
      <w:pPr>
        <w:ind w:firstLine="454"/>
        <w:jc w:val="both"/>
        <w:rPr>
          <w:lang w:val="ru-RU"/>
        </w:rPr>
      </w:pPr>
      <w:r>
        <w:rPr>
          <w:lang w:val="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35863" w:rsidRDefault="00335863" w:rsidP="00335863">
      <w:pPr>
        <w:ind w:firstLine="454"/>
        <w:jc w:val="both"/>
        <w:rPr>
          <w:i/>
          <w:lang w:val="ru-RU"/>
        </w:rPr>
      </w:pPr>
      <w:r>
        <w:rPr>
          <w:i/>
          <w:lang w:val="ru-RU"/>
        </w:rPr>
        <w:t>Выпускник получит возможность научиться:</w:t>
      </w:r>
    </w:p>
    <w:p w:rsidR="00335863" w:rsidRDefault="00335863" w:rsidP="00335863">
      <w:pPr>
        <w:autoSpaceDE/>
        <w:autoSpaceDN w:val="0"/>
        <w:ind w:firstLine="454"/>
        <w:jc w:val="both"/>
        <w:rPr>
          <w:i/>
          <w:iCs/>
          <w:lang w:val="ru-RU"/>
        </w:rPr>
      </w:pPr>
      <w:r>
        <w:rPr>
          <w:lang w:val="ru-RU"/>
        </w:rPr>
        <w:t>• </w:t>
      </w:r>
      <w:r>
        <w:rPr>
          <w:i/>
          <w:iCs/>
          <w:lang w:val="ru-RU"/>
        </w:rPr>
        <w:t>выражать модальные значения, чувства и эмоции с помощью интонации.</w:t>
      </w:r>
    </w:p>
    <w:p w:rsidR="00335863" w:rsidRDefault="00335863" w:rsidP="00335863">
      <w:pPr>
        <w:ind w:firstLine="454"/>
        <w:jc w:val="both"/>
        <w:rPr>
          <w:b/>
          <w:i/>
          <w:lang w:val="ru-RU"/>
        </w:rPr>
      </w:pPr>
      <w:r>
        <w:rPr>
          <w:b/>
          <w:i/>
          <w:lang w:val="ru-RU"/>
        </w:rPr>
        <w:t>Орфография</w:t>
      </w:r>
    </w:p>
    <w:p w:rsidR="00335863" w:rsidRDefault="00335863" w:rsidP="00335863">
      <w:pPr>
        <w:ind w:firstLine="454"/>
        <w:jc w:val="both"/>
        <w:rPr>
          <w:lang w:val="ru-RU"/>
        </w:rPr>
      </w:pPr>
      <w:r>
        <w:rPr>
          <w:lang w:val="ru-RU"/>
        </w:rPr>
        <w:lastRenderedPageBreak/>
        <w:t>Выпускник научится правильно писать изученные слова.</w:t>
      </w:r>
    </w:p>
    <w:p w:rsidR="00335863" w:rsidRDefault="00335863" w:rsidP="00335863">
      <w:pPr>
        <w:ind w:firstLine="454"/>
        <w:jc w:val="both"/>
        <w:rPr>
          <w:i/>
          <w:iCs/>
          <w:lang w:val="ru-RU"/>
        </w:rPr>
      </w:pPr>
      <w:r>
        <w:rPr>
          <w:i/>
          <w:lang w:val="ru-RU"/>
        </w:rPr>
        <w:t xml:space="preserve">Выпускник получит возможность научиться </w:t>
      </w:r>
      <w:r>
        <w:rPr>
          <w:i/>
          <w:iCs/>
          <w:lang w:val="ru-RU"/>
        </w:rPr>
        <w:t>сравнивать и анализировать буквосочетания башкирского языка и их транскрипцию.</w:t>
      </w:r>
    </w:p>
    <w:p w:rsidR="00335863" w:rsidRDefault="00335863" w:rsidP="00335863">
      <w:pPr>
        <w:ind w:firstLine="454"/>
        <w:jc w:val="both"/>
        <w:rPr>
          <w:b/>
          <w:i/>
          <w:lang w:val="ru-RU"/>
        </w:rPr>
      </w:pPr>
      <w:r>
        <w:rPr>
          <w:b/>
          <w:i/>
          <w:lang w:val="ru-RU"/>
        </w:rPr>
        <w:t>Лексическая сторона речи</w:t>
      </w:r>
    </w:p>
    <w:p w:rsidR="00335863" w:rsidRDefault="00335863" w:rsidP="00335863">
      <w:pPr>
        <w:ind w:firstLine="454"/>
        <w:jc w:val="both"/>
        <w:rPr>
          <w:lang w:val="ru-RU"/>
        </w:rPr>
      </w:pPr>
      <w:r>
        <w:rPr>
          <w:lang w:val="ru-RU"/>
        </w:rPr>
        <w:t>Выпускник научится:</w:t>
      </w:r>
    </w:p>
    <w:p w:rsidR="00335863" w:rsidRDefault="00335863" w:rsidP="00335863">
      <w:pPr>
        <w:pStyle w:val="msonormalcxspmiddlecxspmiddle"/>
        <w:spacing w:before="0" w:after="0"/>
        <w:ind w:firstLine="454"/>
        <w:jc w:val="both"/>
        <w:rPr>
          <w:rFonts w:cs="Times New Roman"/>
          <w:color w:val="auto"/>
          <w:lang w:val="ru-RU"/>
        </w:rPr>
      </w:pPr>
      <w:r>
        <w:rPr>
          <w:lang w:val="ru-RU"/>
        </w:rPr>
        <w:t>• </w:t>
      </w:r>
      <w:r>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35863" w:rsidRDefault="00335863" w:rsidP="00335863">
      <w:pPr>
        <w:pStyle w:val="msonormalcxspmiddlecxspmiddle"/>
        <w:spacing w:before="0" w:after="0"/>
        <w:ind w:firstLine="454"/>
        <w:jc w:val="both"/>
        <w:rPr>
          <w:rFonts w:cs="Times New Roman"/>
          <w:color w:val="auto"/>
          <w:shd w:val="clear" w:color="auto" w:fill="FFFFFF"/>
          <w:lang w:val="ru-RU"/>
        </w:rPr>
      </w:pPr>
      <w:r>
        <w:rPr>
          <w:lang w:val="ru-RU"/>
        </w:rPr>
        <w:t>• </w:t>
      </w:r>
      <w:r>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Pr>
          <w:rFonts w:cs="Times New Roman"/>
          <w:color w:val="auto"/>
          <w:shd w:val="clear" w:color="auto" w:fill="FFFFFF"/>
          <w:lang w:val="ru-RU"/>
        </w:rPr>
        <w:t xml:space="preserve"> в соответствии с решаемой коммуникативной задачей;</w:t>
      </w:r>
    </w:p>
    <w:p w:rsidR="00335863" w:rsidRDefault="00335863" w:rsidP="00335863">
      <w:pPr>
        <w:pStyle w:val="msonormalcxspmiddlecxspmiddle"/>
        <w:spacing w:before="0" w:after="0"/>
        <w:ind w:firstLine="454"/>
        <w:jc w:val="both"/>
        <w:rPr>
          <w:rFonts w:cs="Times New Roman"/>
          <w:color w:val="auto"/>
          <w:lang w:val="ru-RU"/>
        </w:rPr>
      </w:pPr>
      <w:r>
        <w:rPr>
          <w:lang w:val="ru-RU"/>
        </w:rPr>
        <w:t>• </w:t>
      </w:r>
      <w:r>
        <w:rPr>
          <w:rFonts w:cs="Times New Roman"/>
          <w:color w:val="auto"/>
          <w:lang w:val="ru-RU"/>
        </w:rPr>
        <w:t>соблюдать существующие в башкирском  языке нормы лексической сочетаемости;</w:t>
      </w:r>
    </w:p>
    <w:p w:rsidR="00335863" w:rsidRDefault="00335863" w:rsidP="00335863">
      <w:pPr>
        <w:pStyle w:val="msonormalcxspmiddlecxspmiddle"/>
        <w:spacing w:before="0" w:after="0"/>
        <w:ind w:firstLine="454"/>
        <w:jc w:val="both"/>
        <w:rPr>
          <w:rFonts w:cs="Times New Roman"/>
          <w:color w:val="auto"/>
          <w:shd w:val="clear" w:color="auto" w:fill="FFFFFF"/>
          <w:lang w:val="ru-RU"/>
        </w:rPr>
      </w:pPr>
      <w:r>
        <w:rPr>
          <w:lang w:val="ru-RU"/>
        </w:rPr>
        <w:t>• </w:t>
      </w:r>
      <w:r>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Pr>
          <w:rFonts w:cs="Times New Roman"/>
          <w:color w:val="auto"/>
          <w:shd w:val="clear" w:color="auto" w:fill="FFFFFF"/>
          <w:lang w:val="ru-RU"/>
        </w:rPr>
        <w:t xml:space="preserve"> в соответствии с решаемой коммуникативной задачей.</w:t>
      </w:r>
    </w:p>
    <w:p w:rsidR="00335863" w:rsidRDefault="00335863" w:rsidP="00335863">
      <w:pPr>
        <w:ind w:firstLine="454"/>
        <w:jc w:val="both"/>
        <w:rPr>
          <w:i/>
          <w:lang w:val="ru-RU"/>
        </w:rPr>
      </w:pPr>
      <w:r>
        <w:rPr>
          <w:i/>
          <w:lang w:val="ru-RU"/>
        </w:rPr>
        <w:t>Выпускник получит возможность научиться:</w:t>
      </w:r>
    </w:p>
    <w:p w:rsidR="00335863" w:rsidRDefault="00335863" w:rsidP="00335863">
      <w:pPr>
        <w:pStyle w:val="msonormalcxspmiddlecxspmiddle"/>
        <w:spacing w:before="0" w:after="0"/>
        <w:ind w:firstLine="454"/>
        <w:jc w:val="both"/>
        <w:rPr>
          <w:rFonts w:cs="Times New Roman"/>
          <w:i/>
          <w:color w:val="auto"/>
          <w:lang w:val="ru-RU"/>
        </w:rPr>
      </w:pPr>
      <w:r>
        <w:rPr>
          <w:lang w:val="ru-RU"/>
        </w:rPr>
        <w:t>• </w:t>
      </w:r>
      <w:r>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335863" w:rsidRDefault="00335863" w:rsidP="00335863">
      <w:pPr>
        <w:ind w:firstLine="454"/>
        <w:jc w:val="both"/>
        <w:rPr>
          <w:i/>
          <w:iCs/>
          <w:lang w:val="ru-RU"/>
        </w:rPr>
      </w:pPr>
      <w:r>
        <w:rPr>
          <w:lang w:val="ru-RU"/>
        </w:rPr>
        <w:t>• </w:t>
      </w:r>
      <w:r>
        <w:rPr>
          <w:i/>
          <w:iCs/>
          <w:lang w:val="ru-RU"/>
        </w:rPr>
        <w:t>находить различия между явлениями синонимии и антонимии;</w:t>
      </w:r>
    </w:p>
    <w:p w:rsidR="00335863" w:rsidRDefault="00335863" w:rsidP="00335863">
      <w:pPr>
        <w:ind w:firstLine="454"/>
        <w:jc w:val="both"/>
        <w:rPr>
          <w:i/>
          <w:iCs/>
          <w:lang w:val="ru-RU"/>
        </w:rPr>
      </w:pPr>
      <w:r>
        <w:rPr>
          <w:lang w:val="ru-RU"/>
        </w:rPr>
        <w:t>• </w:t>
      </w:r>
      <w:r>
        <w:rPr>
          <w:i/>
          <w:iCs/>
          <w:lang w:val="ru-RU"/>
        </w:rPr>
        <w:t>распознавать принадлежность слов к частям речи по определённым признакам (артиклям, аффиксам и др.);</w:t>
      </w:r>
    </w:p>
    <w:p w:rsidR="00335863" w:rsidRDefault="00335863" w:rsidP="00335863">
      <w:pPr>
        <w:ind w:firstLine="454"/>
        <w:jc w:val="both"/>
        <w:rPr>
          <w:i/>
          <w:lang w:val="ru-RU"/>
        </w:rPr>
      </w:pPr>
      <w:r>
        <w:rPr>
          <w:lang w:val="ru-RU"/>
        </w:rPr>
        <w:t>• </w:t>
      </w:r>
      <w:r>
        <w:rPr>
          <w:i/>
          <w:lang w:val="ru-RU"/>
        </w:rPr>
        <w:t xml:space="preserve">использовать языковую догадку в процессе чтения и </w:t>
      </w:r>
      <w:proofErr w:type="spellStart"/>
      <w:r>
        <w:rPr>
          <w:i/>
          <w:lang w:val="ru-RU"/>
        </w:rPr>
        <w:t>аудирования</w:t>
      </w:r>
      <w:proofErr w:type="spellEnd"/>
      <w:r>
        <w:rPr>
          <w:i/>
          <w:lang w:val="ru-RU"/>
        </w:rPr>
        <w:t xml:space="preserve"> (догадываться о значении незнакомых слов по контексту и по словообразовательным элементам).</w:t>
      </w:r>
    </w:p>
    <w:p w:rsidR="00335863" w:rsidRPr="00D73846" w:rsidRDefault="00335863" w:rsidP="00702518">
      <w:pPr>
        <w:tabs>
          <w:tab w:val="left" w:leader="dot" w:pos="624"/>
        </w:tabs>
        <w:ind w:firstLine="454"/>
        <w:jc w:val="both"/>
        <w:rPr>
          <w:rFonts w:eastAsia="@Arial Unicode MS"/>
          <w:lang w:val="ru-RU"/>
        </w:rPr>
      </w:pPr>
    </w:p>
    <w:p w:rsidR="00702518" w:rsidRPr="00702518" w:rsidRDefault="00702518" w:rsidP="00702518">
      <w:pPr>
        <w:widowControl/>
        <w:autoSpaceDE/>
        <w:ind w:firstLine="454"/>
        <w:jc w:val="center"/>
        <w:rPr>
          <w:rStyle w:val="Zag11"/>
          <w:rFonts w:eastAsia="@Arial Unicode MS"/>
          <w:b/>
          <w:lang w:val="ru-RU"/>
        </w:rPr>
      </w:pPr>
      <w:r w:rsidRPr="00702518">
        <w:rPr>
          <w:rStyle w:val="Zag11"/>
          <w:rFonts w:eastAsia="@Arial Unicode MS"/>
          <w:b/>
          <w:lang w:val="ru-RU"/>
        </w:rPr>
        <w:t>1.3.</w:t>
      </w:r>
      <w:r w:rsidRPr="009C0C48">
        <w:rPr>
          <w:rStyle w:val="Zag11"/>
          <w:rFonts w:eastAsia="@Arial Unicode MS"/>
          <w:b/>
        </w:rPr>
        <w:t> </w:t>
      </w:r>
      <w:r w:rsidRPr="00702518">
        <w:rPr>
          <w:rStyle w:val="Zag11"/>
          <w:rFonts w:eastAsia="@Arial Unicode MS"/>
          <w:b/>
          <w:lang w:val="ru-RU"/>
        </w:rPr>
        <w:t>Система оценки достижения планируемых результатов</w:t>
      </w:r>
    </w:p>
    <w:p w:rsidR="00702518" w:rsidRPr="00702518" w:rsidRDefault="00702518" w:rsidP="00702518">
      <w:pPr>
        <w:widowControl/>
        <w:autoSpaceDE/>
        <w:ind w:firstLine="454"/>
        <w:jc w:val="center"/>
        <w:rPr>
          <w:rStyle w:val="Zag11"/>
          <w:rFonts w:eastAsia="@Arial Unicode MS"/>
          <w:b/>
          <w:lang w:val="ru-RU"/>
        </w:rPr>
      </w:pPr>
      <w:r w:rsidRPr="00702518">
        <w:rPr>
          <w:rStyle w:val="Zag11"/>
          <w:rFonts w:eastAsia="@Arial Unicode MS"/>
          <w:b/>
          <w:lang w:val="ru-RU"/>
        </w:rPr>
        <w:t>освоения  средней  обр</w:t>
      </w:r>
      <w:r w:rsidR="00335863">
        <w:rPr>
          <w:rStyle w:val="Zag11"/>
          <w:rFonts w:eastAsia="@Arial Unicode MS"/>
          <w:b/>
          <w:lang w:val="ru-RU"/>
        </w:rPr>
        <w:t xml:space="preserve">азовательной программы среднего </w:t>
      </w:r>
      <w:r w:rsidRPr="00702518">
        <w:rPr>
          <w:rStyle w:val="Zag11"/>
          <w:rFonts w:eastAsia="@Arial Unicode MS"/>
          <w:b/>
          <w:lang w:val="ru-RU"/>
        </w:rPr>
        <w:t xml:space="preserve"> общего образования</w:t>
      </w:r>
    </w:p>
    <w:p w:rsidR="00702518" w:rsidRPr="009C0C48" w:rsidRDefault="00702518" w:rsidP="00702518">
      <w:pPr>
        <w:ind w:firstLine="454"/>
        <w:jc w:val="center"/>
        <w:rPr>
          <w:b/>
          <w:lang w:val="ru-RU"/>
        </w:rPr>
      </w:pPr>
      <w:r w:rsidRPr="009C0C48">
        <w:rPr>
          <w:b/>
          <w:lang w:val="ru-RU"/>
        </w:rPr>
        <w:t>1.3.1. Общие положения</w:t>
      </w:r>
    </w:p>
    <w:p w:rsidR="00702518" w:rsidRPr="00517A32" w:rsidRDefault="00702518" w:rsidP="00702518">
      <w:pPr>
        <w:pStyle w:val="aa"/>
        <w:tabs>
          <w:tab w:val="left" w:pos="709"/>
        </w:tabs>
        <w:ind w:firstLine="454"/>
        <w:jc w:val="both"/>
        <w:rPr>
          <w:u w:val="single"/>
          <w:lang w:val="ru-RU"/>
        </w:rPr>
      </w:pPr>
      <w:r w:rsidRPr="00517A32">
        <w:rPr>
          <w:b/>
          <w:i/>
          <w:u w:val="single"/>
          <w:lang w:val="ru-RU"/>
        </w:rPr>
        <w:t>Система оценки достижения планируемых результатов</w:t>
      </w:r>
      <w:r>
        <w:rPr>
          <w:u w:val="single"/>
          <w:lang w:val="ru-RU"/>
        </w:rPr>
        <w:t xml:space="preserve"> освоения основной  </w:t>
      </w:r>
      <w:r w:rsidRPr="00517A32">
        <w:rPr>
          <w:u w:val="single"/>
          <w:lang w:val="ru-RU"/>
        </w:rPr>
        <w:t xml:space="preserve"> обр</w:t>
      </w:r>
      <w:r>
        <w:rPr>
          <w:u w:val="single"/>
          <w:lang w:val="ru-RU"/>
        </w:rPr>
        <w:t xml:space="preserve">азовательной программы среднего </w:t>
      </w:r>
      <w:r w:rsidRPr="00517A32">
        <w:rPr>
          <w:u w:val="single"/>
          <w:lang w:val="ru-RU"/>
        </w:rPr>
        <w:t xml:space="preserve"> общего образования (далее - система оценки) представляет собой один из инст</w:t>
      </w:r>
      <w:r w:rsidR="00BA7DEF">
        <w:rPr>
          <w:u w:val="single"/>
          <w:lang w:val="ru-RU"/>
        </w:rPr>
        <w:t>рументов реализации требований ФК ГОС</w:t>
      </w:r>
      <w:r w:rsidRPr="00517A32">
        <w:rPr>
          <w:u w:val="single"/>
          <w:lang w:val="ru-RU"/>
        </w:rPr>
        <w:t xml:space="preserve"> к результатам освоения основной обр</w:t>
      </w:r>
      <w:r>
        <w:rPr>
          <w:u w:val="single"/>
          <w:lang w:val="ru-RU"/>
        </w:rPr>
        <w:t xml:space="preserve">азовательной программы среднего </w:t>
      </w:r>
      <w:r w:rsidRPr="00517A32">
        <w:rPr>
          <w:u w:val="single"/>
          <w:lang w:val="ru-RU"/>
        </w:rPr>
        <w:t xml:space="preserve"> общего образования, направленный на </w:t>
      </w:r>
      <w:r w:rsidRPr="00517A32">
        <w:rPr>
          <w:iCs/>
          <w:u w:val="single"/>
          <w:lang w:val="ru-RU"/>
        </w:rPr>
        <w:t>обеспечение качества образования</w:t>
      </w:r>
      <w:r w:rsidRPr="00517A32">
        <w:rPr>
          <w:i/>
          <w:iCs/>
          <w:u w:val="single"/>
          <w:lang w:val="ru-RU"/>
        </w:rPr>
        <w:t xml:space="preserve">, </w:t>
      </w:r>
      <w:proofErr w:type="spellStart"/>
      <w:r w:rsidRPr="00517A32">
        <w:rPr>
          <w:iCs/>
          <w:u w:val="single"/>
          <w:lang w:val="ru-RU"/>
        </w:rPr>
        <w:t>что</w:t>
      </w:r>
      <w:r w:rsidRPr="00517A32">
        <w:rPr>
          <w:u w:val="single"/>
          <w:lang w:val="ru-RU"/>
        </w:rPr>
        <w:t>предполагаетвовлечённость</w:t>
      </w:r>
      <w:proofErr w:type="spellEnd"/>
      <w:r w:rsidRPr="00517A32">
        <w:rPr>
          <w:u w:val="single"/>
          <w:lang w:val="ru-RU"/>
        </w:rPr>
        <w:t xml:space="preserve"> в оценочную </w:t>
      </w:r>
      <w:proofErr w:type="gramStart"/>
      <w:r w:rsidRPr="00517A32">
        <w:rPr>
          <w:u w:val="single"/>
          <w:lang w:val="ru-RU"/>
        </w:rPr>
        <w:t>деятельность</w:t>
      </w:r>
      <w:proofErr w:type="gramEnd"/>
      <w:r w:rsidRPr="00517A32">
        <w:rPr>
          <w:u w:val="single"/>
          <w:lang w:val="ru-RU"/>
        </w:rPr>
        <w:t xml:space="preserve"> как педагогов, так и обучающихся.</w:t>
      </w:r>
    </w:p>
    <w:p w:rsidR="00702518" w:rsidRPr="009C0C48" w:rsidRDefault="00702518" w:rsidP="00702518">
      <w:pPr>
        <w:ind w:firstLine="454"/>
        <w:jc w:val="both"/>
        <w:rPr>
          <w:b/>
          <w:i/>
          <w:lang w:val="ru-RU"/>
        </w:rPr>
      </w:pPr>
      <w:r w:rsidRPr="009C0C48">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C0C48">
        <w:rPr>
          <w:b/>
          <w:lang w:val="ru-RU"/>
        </w:rPr>
        <w:t>функциями</w:t>
      </w:r>
      <w:r w:rsidRPr="009C0C48">
        <w:rPr>
          <w:lang w:val="ru-RU"/>
        </w:rPr>
        <w:t xml:space="preserve"> являются </w:t>
      </w:r>
      <w:r w:rsidRPr="009C0C48">
        <w:rPr>
          <w:b/>
          <w:i/>
          <w:lang w:val="ru-RU"/>
        </w:rPr>
        <w:t>ориентация образовательного процесса</w:t>
      </w:r>
      <w:r w:rsidRPr="009C0C48">
        <w:rPr>
          <w:lang w:val="ru-RU"/>
        </w:rPr>
        <w:t xml:space="preserve"> на достижение планируемых результатов освоения основной образовательной </w:t>
      </w:r>
      <w:proofErr w:type="spellStart"/>
      <w:r w:rsidRPr="009C0C48">
        <w:rPr>
          <w:lang w:val="ru-RU"/>
        </w:rPr>
        <w:t>программыосновного</w:t>
      </w:r>
      <w:proofErr w:type="spellEnd"/>
      <w:r w:rsidRPr="009C0C48">
        <w:rPr>
          <w:lang w:val="ru-RU"/>
        </w:rPr>
        <w:t xml:space="preserve"> общего образования и обеспечение эффективной </w:t>
      </w:r>
      <w:r w:rsidRPr="009C0C48">
        <w:rPr>
          <w:b/>
          <w:i/>
          <w:lang w:val="ru-RU"/>
        </w:rPr>
        <w:t>обратной связи</w:t>
      </w:r>
      <w:r w:rsidRPr="009C0C48">
        <w:rPr>
          <w:lang w:val="ru-RU"/>
        </w:rPr>
        <w:t xml:space="preserve">, позволяющей осуществлять </w:t>
      </w:r>
      <w:r w:rsidRPr="009C0C48">
        <w:rPr>
          <w:b/>
          <w:i/>
          <w:lang w:val="ru-RU"/>
        </w:rPr>
        <w:t>управление образовательным процессом.</w:t>
      </w:r>
    </w:p>
    <w:p w:rsidR="00702518" w:rsidRPr="009C0C48" w:rsidRDefault="00702518" w:rsidP="00702518">
      <w:pPr>
        <w:ind w:firstLine="454"/>
        <w:jc w:val="both"/>
        <w:rPr>
          <w:lang w:val="ru-RU"/>
        </w:rPr>
      </w:pPr>
      <w:r w:rsidRPr="009C0C48">
        <w:rPr>
          <w:lang w:val="ru-RU"/>
        </w:rPr>
        <w:t>Основными направлениями и целями оценочной деятельности в соотв</w:t>
      </w:r>
      <w:r w:rsidR="00335863">
        <w:rPr>
          <w:lang w:val="ru-RU"/>
        </w:rPr>
        <w:t xml:space="preserve">етствии с требованиями Федерального компонента государственного образовательного стандарта </w:t>
      </w:r>
      <w:r w:rsidRPr="009C0C48">
        <w:rPr>
          <w:lang w:val="ru-RU"/>
        </w:rPr>
        <w:t xml:space="preserve">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02518" w:rsidRPr="00477210" w:rsidRDefault="00335863" w:rsidP="00702518">
      <w:pPr>
        <w:ind w:firstLine="454"/>
        <w:jc w:val="both"/>
        <w:rPr>
          <w:u w:val="single"/>
          <w:lang w:val="ru-RU"/>
        </w:rPr>
      </w:pPr>
      <w:r>
        <w:rPr>
          <w:lang w:val="ru-RU"/>
        </w:rPr>
        <w:t xml:space="preserve">В соответствии с Федеральным  компонентом государственного образовательного стандарта </w:t>
      </w:r>
      <w:r w:rsidR="00702518">
        <w:rPr>
          <w:lang w:val="ru-RU"/>
        </w:rPr>
        <w:t>С</w:t>
      </w:r>
      <w:r w:rsidR="00702518" w:rsidRPr="009C0C48">
        <w:rPr>
          <w:lang w:val="ru-RU"/>
        </w:rPr>
        <w:t>ОО основным</w:t>
      </w:r>
      <w:r w:rsidR="00702518" w:rsidRPr="009C0C48">
        <w:rPr>
          <w:b/>
          <w:lang w:val="ru-RU"/>
        </w:rPr>
        <w:t xml:space="preserve"> объектом </w:t>
      </w:r>
      <w:r w:rsidR="00702518" w:rsidRPr="009C0C48">
        <w:rPr>
          <w:lang w:val="ru-RU"/>
        </w:rPr>
        <w:t xml:space="preserve">системы оценки результатов образования, её содержательной и </w:t>
      </w:r>
      <w:proofErr w:type="spellStart"/>
      <w:r w:rsidR="00702518" w:rsidRPr="009C0C48">
        <w:rPr>
          <w:lang w:val="ru-RU"/>
        </w:rPr>
        <w:t>критериальнойбазойвыступают</w:t>
      </w:r>
      <w:r>
        <w:rPr>
          <w:b/>
          <w:u w:val="single"/>
          <w:lang w:val="ru-RU"/>
        </w:rPr>
        <w:t>требования</w:t>
      </w:r>
      <w:r>
        <w:rPr>
          <w:lang w:val="ru-RU"/>
        </w:rPr>
        <w:t>Федерального</w:t>
      </w:r>
      <w:proofErr w:type="spellEnd"/>
      <w:r>
        <w:rPr>
          <w:lang w:val="ru-RU"/>
        </w:rPr>
        <w:t xml:space="preserve"> компонента государственного образовательного </w:t>
      </w:r>
      <w:proofErr w:type="spellStart"/>
      <w:r>
        <w:rPr>
          <w:lang w:val="ru-RU"/>
        </w:rPr>
        <w:t>стандарта</w:t>
      </w:r>
      <w:proofErr w:type="gramStart"/>
      <w:r w:rsidR="00702518" w:rsidRPr="00477210">
        <w:rPr>
          <w:b/>
          <w:u w:val="single"/>
          <w:lang w:val="ru-RU"/>
        </w:rPr>
        <w:t>,</w:t>
      </w:r>
      <w:r w:rsidR="00702518" w:rsidRPr="00477210">
        <w:rPr>
          <w:u w:val="single"/>
          <w:lang w:val="ru-RU"/>
        </w:rPr>
        <w:t>к</w:t>
      </w:r>
      <w:proofErr w:type="gramEnd"/>
      <w:r w:rsidR="00702518" w:rsidRPr="00477210">
        <w:rPr>
          <w:u w:val="single"/>
          <w:lang w:val="ru-RU"/>
        </w:rPr>
        <w:t>оторые</w:t>
      </w:r>
      <w:proofErr w:type="spellEnd"/>
      <w:r w:rsidR="00702518" w:rsidRPr="00477210">
        <w:rPr>
          <w:u w:val="single"/>
          <w:lang w:val="ru-RU"/>
        </w:rPr>
        <w:t xml:space="preserve"> конкретизируются в</w:t>
      </w:r>
      <w:r w:rsidR="00702518" w:rsidRPr="00477210">
        <w:rPr>
          <w:b/>
          <w:u w:val="single"/>
          <w:lang w:val="ru-RU"/>
        </w:rPr>
        <w:t xml:space="preserve"> планируемых результатах</w:t>
      </w:r>
      <w:r w:rsidR="00702518" w:rsidRPr="00477210">
        <w:rPr>
          <w:u w:val="single"/>
          <w:lang w:val="ru-RU"/>
        </w:rPr>
        <w:t xml:space="preserve"> освоения обучающимися основной образовательной программы</w:t>
      </w:r>
      <w:r w:rsidR="00702518">
        <w:rPr>
          <w:u w:val="single"/>
          <w:lang w:val="ru-RU"/>
        </w:rPr>
        <w:t xml:space="preserve"> среднего </w:t>
      </w:r>
      <w:r w:rsidR="00702518" w:rsidRPr="00477210">
        <w:rPr>
          <w:u w:val="single"/>
          <w:lang w:val="ru-RU"/>
        </w:rPr>
        <w:t xml:space="preserve"> общего образования.</w:t>
      </w:r>
    </w:p>
    <w:p w:rsidR="00702518" w:rsidRPr="00477210" w:rsidRDefault="00702518" w:rsidP="00702518">
      <w:pPr>
        <w:pStyle w:val="dash041e0431044b0447043d044b0439"/>
        <w:ind w:firstLine="454"/>
        <w:jc w:val="both"/>
        <w:rPr>
          <w:rStyle w:val="dash041e0431044b0447043d044b0439char1"/>
          <w:b/>
          <w:i/>
        </w:rPr>
      </w:pPr>
      <w:r w:rsidRPr="00477210">
        <w:rPr>
          <w:rStyle w:val="dash041e0431044b0447043d044b0439char1"/>
          <w:i/>
        </w:rPr>
        <w:lastRenderedPageBreak/>
        <w:t>Итоговая оценка результатов освоения основной обр</w:t>
      </w:r>
      <w:r>
        <w:rPr>
          <w:rStyle w:val="dash041e0431044b0447043d044b0439char1"/>
          <w:i/>
        </w:rPr>
        <w:t xml:space="preserve">азовательной программы среднего </w:t>
      </w:r>
      <w:r w:rsidRPr="00477210">
        <w:rPr>
          <w:rStyle w:val="dash041e0431044b0447043d044b0439char1"/>
          <w:i/>
        </w:rPr>
        <w:t xml:space="preserve"> общего образования определяется по результатам промежуточной и итоговой аттестации обучающихся.</w:t>
      </w:r>
    </w:p>
    <w:p w:rsidR="00702518" w:rsidRPr="00CE19D8" w:rsidRDefault="00702518" w:rsidP="00CE19D8">
      <w:pPr>
        <w:pStyle w:val="dash041e0431044b0447043d044b0439"/>
        <w:ind w:firstLine="454"/>
        <w:jc w:val="both"/>
        <w:rPr>
          <w:b/>
          <w:i/>
        </w:rPr>
      </w:pPr>
      <w:r w:rsidRPr="009C0C48">
        <w:rPr>
          <w:rStyle w:val="dash041e0431044b0447043d044b0439char1"/>
          <w:i/>
        </w:rPr>
        <w:t xml:space="preserve">Результаты промежуточной аттестации, </w:t>
      </w:r>
      <w:r w:rsidRPr="009C0C48">
        <w:rPr>
          <w:rStyle w:val="dash041e0431044b0447043d044b0439char1"/>
        </w:rPr>
        <w:t xml:space="preserve">представляющие собой результаты </w:t>
      </w:r>
      <w:proofErr w:type="spellStart"/>
      <w:r w:rsidRPr="009C0C48">
        <w:rPr>
          <w:rStyle w:val="dash041e0431044b0447043d044b0439char1"/>
        </w:rPr>
        <w:t>внутришкольного</w:t>
      </w:r>
      <w:proofErr w:type="spellEnd"/>
      <w:r w:rsidRPr="009C0C48">
        <w:rPr>
          <w:rStyle w:val="dash041e0431044b0447043d044b0439char1"/>
        </w:rPr>
        <w:t xml:space="preserve"> монитори</w:t>
      </w:r>
      <w:r>
        <w:rPr>
          <w:rStyle w:val="dash041e0431044b0447043d044b0439char1"/>
        </w:rPr>
        <w:t>нга индивидуальных образователь</w:t>
      </w:r>
      <w:r w:rsidRPr="009C0C48">
        <w:rPr>
          <w:rStyle w:val="dash041e0431044b0447043d044b0439char1"/>
        </w:rPr>
        <w:t xml:space="preserve">ных достижений обучающихся, </w:t>
      </w:r>
      <w:r w:rsidRPr="009C0C48">
        <w:rPr>
          <w:rStyle w:val="dash041e0431044b0447043d044b0439char1"/>
          <w:i/>
        </w:rPr>
        <w:t xml:space="preserve">отражают динамику </w:t>
      </w:r>
      <w:r w:rsidRPr="009C0C48">
        <w:rPr>
          <w:rStyle w:val="dash041e0431044b0447043d044b0439char1"/>
        </w:rPr>
        <w:t xml:space="preserve">формирования </w:t>
      </w:r>
      <w:proofErr w:type="spellStart"/>
      <w:r w:rsidRPr="009C0C48">
        <w:rPr>
          <w:rStyle w:val="dash041e0431044b0447043d044b0439char1"/>
        </w:rPr>
        <w:t>ихспособности</w:t>
      </w:r>
      <w:proofErr w:type="spellEnd"/>
      <w:r w:rsidRPr="009C0C48">
        <w:rPr>
          <w:rStyle w:val="dash041e0431044b0447043d044b0439char1"/>
        </w:rPr>
        <w:t xml:space="preserve">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rStyle w:val="dash041e0431044b0447043d044b0439char1"/>
          <w:i/>
        </w:rPr>
        <w:t>внутренней оценкой.</w:t>
      </w:r>
    </w:p>
    <w:p w:rsidR="00702518" w:rsidRPr="009C0C48" w:rsidRDefault="00702518" w:rsidP="00702518">
      <w:pPr>
        <w:ind w:firstLine="454"/>
        <w:jc w:val="both"/>
        <w:rPr>
          <w:lang w:val="ru-RU"/>
        </w:rPr>
      </w:pPr>
      <w:r w:rsidRPr="009C0C48">
        <w:rPr>
          <w:lang w:val="ru-RU"/>
        </w:rPr>
        <w:t xml:space="preserve">Основным объектом, содержательной и </w:t>
      </w:r>
      <w:proofErr w:type="spellStart"/>
      <w:r w:rsidRPr="009C0C48">
        <w:rPr>
          <w:lang w:val="ru-RU"/>
        </w:rPr>
        <w:t>критериальной</w:t>
      </w:r>
      <w:proofErr w:type="spellEnd"/>
      <w:r w:rsidRPr="009C0C48">
        <w:rPr>
          <w:lang w:val="ru-RU"/>
        </w:rPr>
        <w:t xml:space="preserve"> базой</w:t>
      </w:r>
      <w:r w:rsidRPr="009C0C48">
        <w:rPr>
          <w:b/>
          <w:lang w:val="ru-RU"/>
        </w:rPr>
        <w:t xml:space="preserve"> итоговой оценки</w:t>
      </w:r>
      <w:r w:rsidRPr="009C0C48">
        <w:rPr>
          <w:lang w:val="ru-RU"/>
        </w:rPr>
        <w:t xml:space="preserve"> подготовки </w:t>
      </w:r>
      <w:r>
        <w:rPr>
          <w:lang w:val="ru-RU"/>
        </w:rPr>
        <w:t xml:space="preserve">выпускников на ступени среднего </w:t>
      </w:r>
      <w:r w:rsidRPr="009C0C48">
        <w:rPr>
          <w:lang w:val="ru-RU"/>
        </w:rPr>
        <w:t xml:space="preserve"> общего образования в соответствии со структурой планируемых результатов выступают </w:t>
      </w:r>
      <w:r w:rsidRPr="003C1868">
        <w:rPr>
          <w:b/>
          <w:lang w:val="ru-RU"/>
        </w:rPr>
        <w:t>планируемые результаты</w:t>
      </w:r>
      <w:r w:rsidRPr="009C0C48">
        <w:rPr>
          <w:lang w:val="ru-RU"/>
        </w:rPr>
        <w:t>, составляющие содержание блоков «</w:t>
      </w:r>
      <w:r w:rsidRPr="0021481C">
        <w:rPr>
          <w:b/>
          <w:u w:val="single"/>
          <w:lang w:val="ru-RU"/>
        </w:rPr>
        <w:t>Выпускник научится</w:t>
      </w:r>
      <w:r w:rsidRPr="009C0C48">
        <w:rPr>
          <w:lang w:val="ru-RU"/>
        </w:rPr>
        <w:t>» всех изучаемых программ.</w:t>
      </w:r>
    </w:p>
    <w:p w:rsidR="00702518" w:rsidRPr="009C0C48" w:rsidRDefault="00702518" w:rsidP="00702518">
      <w:pPr>
        <w:ind w:firstLine="454"/>
        <w:jc w:val="both"/>
        <w:rPr>
          <w:lang w:val="ru-RU"/>
        </w:rPr>
      </w:pPr>
      <w:r w:rsidRPr="009C0C48">
        <w:rPr>
          <w:lang w:val="ru-RU"/>
        </w:rPr>
        <w:t xml:space="preserve">При </w:t>
      </w:r>
      <w:r w:rsidRPr="009C0C48">
        <w:rPr>
          <w:b/>
          <w:lang w:val="ru-RU"/>
        </w:rPr>
        <w:t>оценке результа</w:t>
      </w:r>
      <w:r>
        <w:rPr>
          <w:b/>
          <w:lang w:val="ru-RU"/>
        </w:rPr>
        <w:t xml:space="preserve">тов деятельности образовательного  учреждения </w:t>
      </w:r>
      <w:r w:rsidRPr="009C0C48">
        <w:rPr>
          <w:b/>
          <w:lang w:val="ru-RU"/>
        </w:rPr>
        <w:t xml:space="preserve"> и работников </w:t>
      </w:r>
      <w:proofErr w:type="spellStart"/>
      <w:r w:rsidRPr="009C0C48">
        <w:rPr>
          <w:b/>
          <w:lang w:val="ru-RU"/>
        </w:rPr>
        <w:t>образования</w:t>
      </w:r>
      <w:r w:rsidRPr="009C0C48">
        <w:rPr>
          <w:lang w:val="ru-RU"/>
        </w:rPr>
        <w:t>основнымобъектом</w:t>
      </w:r>
      <w:proofErr w:type="spellEnd"/>
      <w:r w:rsidRPr="009C0C48">
        <w:rPr>
          <w:lang w:val="ru-RU"/>
        </w:rPr>
        <w:t xml:space="preserve"> оценки, её содержательной и </w:t>
      </w:r>
      <w:proofErr w:type="spellStart"/>
      <w:r w:rsidRPr="009C0C48">
        <w:rPr>
          <w:lang w:val="ru-RU"/>
        </w:rPr>
        <w:t>критериальной</w:t>
      </w:r>
      <w:proofErr w:type="spellEnd"/>
      <w:r w:rsidRPr="009C0C48">
        <w:rPr>
          <w:lang w:val="ru-RU"/>
        </w:rPr>
        <w:t xml:space="preserve"> базой выступают </w:t>
      </w:r>
      <w:r w:rsidRPr="003C1868">
        <w:rPr>
          <w:b/>
          <w:i/>
          <w:lang w:val="ru-RU"/>
        </w:rPr>
        <w:t>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w:t>
      </w:r>
      <w:r w:rsidRPr="009C0C48">
        <w:rPr>
          <w:lang w:val="ru-RU"/>
        </w:rPr>
        <w:t>. Основными процедурами этой оценки служат аккредитация обр</w:t>
      </w:r>
      <w:r>
        <w:rPr>
          <w:lang w:val="ru-RU"/>
        </w:rPr>
        <w:t>азовательного  учреждения</w:t>
      </w:r>
      <w:r w:rsidRPr="009C0C48">
        <w:rPr>
          <w:lang w:val="ru-RU"/>
        </w:rPr>
        <w:t>, аттестация педагогических кадров, а также мониторинговые исследования разного уровня.</w:t>
      </w:r>
    </w:p>
    <w:p w:rsidR="00702518" w:rsidRPr="009C0C48" w:rsidRDefault="00702518" w:rsidP="00702518">
      <w:pPr>
        <w:ind w:firstLine="454"/>
        <w:jc w:val="both"/>
        <w:rPr>
          <w:lang w:val="ru-RU"/>
        </w:rPr>
      </w:pPr>
      <w:r w:rsidRPr="009C0C48">
        <w:rPr>
          <w:lang w:val="ru-RU"/>
        </w:rPr>
        <w:t xml:space="preserve">При </w:t>
      </w:r>
      <w:proofErr w:type="spellStart"/>
      <w:r w:rsidRPr="009C0C48">
        <w:rPr>
          <w:b/>
          <w:lang w:val="ru-RU"/>
        </w:rPr>
        <w:t>оценкесостояния</w:t>
      </w:r>
      <w:proofErr w:type="spellEnd"/>
      <w:r w:rsidRPr="009C0C48">
        <w:rPr>
          <w:b/>
          <w:lang w:val="ru-RU"/>
        </w:rPr>
        <w:t xml:space="preserve"> и тенденций развития систем</w:t>
      </w:r>
      <w:r w:rsidRPr="009C0C48">
        <w:rPr>
          <w:lang w:val="ru-RU"/>
        </w:rPr>
        <w:t xml:space="preserve"> образования основным объектом оценки, её содержательной и </w:t>
      </w:r>
      <w:proofErr w:type="spellStart"/>
      <w:r w:rsidRPr="009C0C48">
        <w:rPr>
          <w:lang w:val="ru-RU"/>
        </w:rPr>
        <w:t>критериальной</w:t>
      </w:r>
      <w:proofErr w:type="spellEnd"/>
      <w:r w:rsidRPr="009C0C48">
        <w:rPr>
          <w:lang w:val="ru-RU"/>
        </w:rPr>
        <w:t xml:space="preserve"> базой выступают ведущие целевые установки и </w:t>
      </w:r>
      <w:r w:rsidR="00CE19D8">
        <w:rPr>
          <w:lang w:val="ru-RU"/>
        </w:rPr>
        <w:t xml:space="preserve">основные ожидаемые результаты среднего </w:t>
      </w:r>
      <w:r w:rsidRPr="009C0C48">
        <w:rPr>
          <w:lang w:val="ru-RU"/>
        </w:rPr>
        <w:t xml:space="preserve">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02518" w:rsidRPr="009C0C48" w:rsidRDefault="00702518" w:rsidP="00702518">
      <w:pPr>
        <w:ind w:firstLine="454"/>
        <w:jc w:val="both"/>
        <w:rPr>
          <w:lang w:val="ru-RU"/>
        </w:rPr>
      </w:pPr>
      <w:r w:rsidRPr="009C0C48">
        <w:rPr>
          <w:lang w:val="ru-RU"/>
        </w:rPr>
        <w:t>В соотв</w:t>
      </w:r>
      <w:r w:rsidR="00CE19D8">
        <w:rPr>
          <w:lang w:val="ru-RU"/>
        </w:rPr>
        <w:t xml:space="preserve">етствии с требованиями Федерального компонента государственного образовательного стандарта,  </w:t>
      </w:r>
      <w:r w:rsidRPr="009C0C48">
        <w:rPr>
          <w:lang w:val="ru-RU"/>
        </w:rPr>
        <w:t xml:space="preserve">предоставление и </w:t>
      </w:r>
      <w:proofErr w:type="spellStart"/>
      <w:r w:rsidRPr="009C0C48">
        <w:rPr>
          <w:lang w:val="ru-RU"/>
        </w:rPr>
        <w:t>использование</w:t>
      </w:r>
      <w:r w:rsidRPr="009C0C48">
        <w:rPr>
          <w:b/>
          <w:i/>
          <w:lang w:val="ru-RU"/>
        </w:rPr>
        <w:t>персонифицированнойинформации</w:t>
      </w:r>
      <w:r w:rsidRPr="009C0C48">
        <w:rPr>
          <w:lang w:val="ru-RU"/>
        </w:rPr>
        <w:t>возможно</w:t>
      </w:r>
      <w:proofErr w:type="spellEnd"/>
      <w:r w:rsidRPr="009C0C48">
        <w:rPr>
          <w:lang w:val="ru-RU"/>
        </w:rPr>
        <w:t xml:space="preserve"> только в рамках процедур итоговой оценки обучающихся. Во всех иных процедурах допустимо предоставление и </w:t>
      </w:r>
      <w:proofErr w:type="spellStart"/>
      <w:r w:rsidRPr="009C0C48">
        <w:rPr>
          <w:lang w:val="ru-RU"/>
        </w:rPr>
        <w:t>использованиеисключительно</w:t>
      </w:r>
      <w:r w:rsidRPr="009C0C48">
        <w:rPr>
          <w:b/>
          <w:i/>
          <w:lang w:val="ru-RU"/>
        </w:rPr>
        <w:t>неперсонифицированной</w:t>
      </w:r>
      <w:proofErr w:type="spellEnd"/>
      <w:r w:rsidRPr="009C0C48">
        <w:rPr>
          <w:b/>
          <w:i/>
          <w:lang w:val="ru-RU"/>
        </w:rPr>
        <w:t xml:space="preserve"> (анонимной) информации</w:t>
      </w:r>
      <w:r w:rsidRPr="009C0C48">
        <w:rPr>
          <w:lang w:val="ru-RU"/>
        </w:rPr>
        <w:t xml:space="preserve"> о достигаемых </w:t>
      </w:r>
      <w:proofErr w:type="gramStart"/>
      <w:r w:rsidRPr="009C0C48">
        <w:rPr>
          <w:lang w:val="ru-RU"/>
        </w:rPr>
        <w:t>обучающимися</w:t>
      </w:r>
      <w:proofErr w:type="gramEnd"/>
      <w:r w:rsidRPr="009C0C48">
        <w:rPr>
          <w:lang w:val="ru-RU"/>
        </w:rPr>
        <w:t xml:space="preserve"> образовательных результатах.</w:t>
      </w:r>
    </w:p>
    <w:p w:rsidR="00702518" w:rsidRPr="009C0C48" w:rsidRDefault="00702518" w:rsidP="00702518">
      <w:pPr>
        <w:ind w:firstLine="454"/>
        <w:jc w:val="both"/>
        <w:rPr>
          <w:lang w:val="ru-RU"/>
        </w:rPr>
      </w:pPr>
      <w:r w:rsidRPr="009C0C48">
        <w:rPr>
          <w:lang w:val="ru-RU"/>
        </w:rPr>
        <w:t>Интерпретация результатов оценки ведётся на основе</w:t>
      </w:r>
      <w:r w:rsidRPr="009C0C48">
        <w:rPr>
          <w:b/>
          <w:i/>
          <w:lang w:val="ru-RU"/>
        </w:rPr>
        <w:t xml:space="preserve"> контекстной информации</w:t>
      </w:r>
      <w:r w:rsidRPr="009C0C48">
        <w:rPr>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02518" w:rsidRPr="009C0C48" w:rsidRDefault="00702518" w:rsidP="00702518">
      <w:pPr>
        <w:ind w:firstLine="454"/>
        <w:jc w:val="both"/>
        <w:rPr>
          <w:lang w:val="ru-RU"/>
        </w:rPr>
      </w:pPr>
      <w:r w:rsidRPr="009C0C48">
        <w:rPr>
          <w:lang w:val="ru-RU"/>
        </w:rPr>
        <w:t xml:space="preserve">Система </w:t>
      </w:r>
      <w:proofErr w:type="gramStart"/>
      <w:r w:rsidRPr="009C0C48">
        <w:rPr>
          <w:lang w:val="ru-RU"/>
        </w:rPr>
        <w:t>оценки достижения планируемых результатов освоения основной образовательной программы</w:t>
      </w:r>
      <w:r>
        <w:rPr>
          <w:i/>
          <w:lang w:val="ru-RU"/>
        </w:rPr>
        <w:t xml:space="preserve"> среднего </w:t>
      </w:r>
      <w:r w:rsidRPr="009C0C48">
        <w:rPr>
          <w:lang w:val="ru-RU"/>
        </w:rPr>
        <w:t xml:space="preserve"> общего образования</w:t>
      </w:r>
      <w:proofErr w:type="gramEnd"/>
      <w:r w:rsidRPr="009C0C48">
        <w:rPr>
          <w:lang w:val="ru-RU"/>
        </w:rPr>
        <w:t xml:space="preserve"> предполагает </w:t>
      </w:r>
      <w:r w:rsidRPr="009C0C48">
        <w:rPr>
          <w:b/>
          <w:i/>
          <w:lang w:val="ru-RU"/>
        </w:rPr>
        <w:t xml:space="preserve">комплексный подход к оценке </w:t>
      </w:r>
      <w:proofErr w:type="spellStart"/>
      <w:r w:rsidRPr="009C0C48">
        <w:rPr>
          <w:b/>
          <w:i/>
          <w:lang w:val="ru-RU"/>
        </w:rPr>
        <w:t>результатов</w:t>
      </w:r>
      <w:r w:rsidRPr="009C0C48">
        <w:rPr>
          <w:lang w:val="ru-RU"/>
        </w:rPr>
        <w:t>образования</w:t>
      </w:r>
      <w:proofErr w:type="spellEnd"/>
      <w:r w:rsidRPr="009C0C48">
        <w:rPr>
          <w:lang w:val="ru-RU"/>
        </w:rPr>
        <w:t>, позволяющий вести оценку д</w:t>
      </w:r>
      <w:r w:rsidR="006D7614">
        <w:rPr>
          <w:lang w:val="ru-RU"/>
        </w:rPr>
        <w:t xml:space="preserve">остижения обучающимися из следующих </w:t>
      </w:r>
      <w:r w:rsidRPr="009C0C48">
        <w:rPr>
          <w:lang w:val="ru-RU"/>
        </w:rPr>
        <w:t xml:space="preserve"> групп результатов образования: </w:t>
      </w:r>
      <w:r w:rsidR="006D7614">
        <w:rPr>
          <w:b/>
          <w:i/>
          <w:lang w:val="ru-RU"/>
        </w:rPr>
        <w:t xml:space="preserve">личностных </w:t>
      </w:r>
      <w:r w:rsidRPr="009C0C48">
        <w:rPr>
          <w:lang w:val="ru-RU"/>
        </w:rPr>
        <w:t>и</w:t>
      </w:r>
      <w:r w:rsidRPr="009C0C48">
        <w:rPr>
          <w:b/>
          <w:i/>
          <w:lang w:val="ru-RU"/>
        </w:rPr>
        <w:t xml:space="preserve"> предметных</w:t>
      </w:r>
      <w:r w:rsidRPr="009C0C48">
        <w:rPr>
          <w:lang w:val="ru-RU"/>
        </w:rPr>
        <w:t>.</w:t>
      </w:r>
    </w:p>
    <w:p w:rsidR="00702518" w:rsidRPr="009C0C48" w:rsidRDefault="00702518" w:rsidP="00702518">
      <w:pPr>
        <w:ind w:firstLine="454"/>
        <w:jc w:val="both"/>
        <w:rPr>
          <w:bCs/>
          <w:lang w:val="ru-RU"/>
        </w:rPr>
      </w:pPr>
      <w:r w:rsidRPr="009C0C48">
        <w:rPr>
          <w:lang w:val="ru-RU"/>
        </w:rPr>
        <w:t xml:space="preserve">Система оценки предусматривает </w:t>
      </w:r>
      <w:proofErr w:type="spellStart"/>
      <w:r w:rsidRPr="009C0C48">
        <w:rPr>
          <w:b/>
          <w:bCs/>
          <w:i/>
          <w:lang w:val="ru-RU"/>
        </w:rPr>
        <w:t>уровневыйподход</w:t>
      </w:r>
      <w:r w:rsidRPr="009C0C48">
        <w:rPr>
          <w:bCs/>
          <w:lang w:val="ru-RU"/>
        </w:rPr>
        <w:t>к</w:t>
      </w:r>
      <w:proofErr w:type="spellEnd"/>
      <w:r w:rsidRPr="009C0C48">
        <w:rPr>
          <w:bCs/>
          <w:lang w:val="ru-RU"/>
        </w:rPr>
        <w:t xml:space="preserve">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02518" w:rsidRPr="009C0C48" w:rsidRDefault="00702518" w:rsidP="00702518">
      <w:pPr>
        <w:ind w:firstLine="454"/>
        <w:jc w:val="both"/>
        <w:rPr>
          <w:bCs/>
          <w:lang w:val="ru-RU"/>
        </w:rPr>
      </w:pPr>
      <w:r w:rsidRPr="009C0C48">
        <w:rPr>
          <w:bCs/>
          <w:lang w:val="ru-RU"/>
        </w:rPr>
        <w:t>Одним из проявлений уровневого подхода является оценка индивидуальных образовательных достижений на основе</w:t>
      </w:r>
      <w:proofErr w:type="gramStart"/>
      <w:r w:rsidRPr="009C0C48">
        <w:rPr>
          <w:bCs/>
          <w:lang w:val="ru-RU"/>
        </w:rPr>
        <w:t>«м</w:t>
      </w:r>
      <w:proofErr w:type="gramEnd"/>
      <w:r w:rsidRPr="009C0C48">
        <w:rPr>
          <w:bCs/>
          <w:lang w:val="ru-RU"/>
        </w:rPr>
        <w:t>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02518" w:rsidRPr="009C0C48" w:rsidRDefault="00702518" w:rsidP="00702518">
      <w:pPr>
        <w:ind w:firstLine="454"/>
        <w:jc w:val="both"/>
        <w:rPr>
          <w:lang w:val="ru-RU"/>
        </w:rPr>
      </w:pPr>
      <w:r w:rsidRPr="009C0C48">
        <w:rPr>
          <w:lang w:val="ru-RU"/>
        </w:rPr>
        <w:lastRenderedPageBreak/>
        <w:t>К</w:t>
      </w:r>
      <w:r w:rsidRPr="009C0C48">
        <w:rPr>
          <w:b/>
          <w:lang w:val="ru-RU"/>
        </w:rPr>
        <w:t xml:space="preserve"> компетенции образовательного учреждения</w:t>
      </w:r>
      <w:r w:rsidRPr="009C0C48">
        <w:rPr>
          <w:lang w:val="ru-RU"/>
        </w:rPr>
        <w:t xml:space="preserve"> относится:</w:t>
      </w:r>
    </w:p>
    <w:p w:rsidR="00702518" w:rsidRPr="00010617" w:rsidRDefault="00702518" w:rsidP="00702518">
      <w:pPr>
        <w:ind w:firstLine="454"/>
        <w:jc w:val="both"/>
        <w:rPr>
          <w:rStyle w:val="dash041e005f0441005f043d005f043e005f0432005f043d005f043e005f0439005f0020005f0442005f0435005f043a005f0441005f0442005f0020005f0441005f0020005f043e005f0442005f0441005f0442005f0443005f043f005f043e005f043char1"/>
          <w:u w:val="single"/>
          <w:lang w:val="ru-RU"/>
        </w:rPr>
      </w:pPr>
      <w:proofErr w:type="gramStart"/>
      <w:r w:rsidRPr="00010617">
        <w:rPr>
          <w:b/>
          <w:i/>
          <w:lang w:val="ru-RU"/>
        </w:rPr>
        <w:t>1)</w:t>
      </w:r>
      <w:r w:rsidRPr="00010617">
        <w:rPr>
          <w:b/>
          <w:i/>
        </w:rPr>
        <w:t> </w:t>
      </w:r>
      <w:r w:rsidRPr="00010617">
        <w:rPr>
          <w:rStyle w:val="dash041e005f0441005f043d005f043e005f0432005f043d005f043e005f0439005f0020005f0442005f0435005f043a005f0441005f0442005f0020005f0441005f0020005f043e005f0442005f0441005f0442005f0443005f043f005f043e005f043char1"/>
          <w:b/>
          <w:i/>
          <w:lang w:val="ru-RU"/>
        </w:rPr>
        <w:t>описание организации и содержания</w:t>
      </w:r>
      <w:r w:rsidRPr="009C0C48">
        <w:rPr>
          <w:rStyle w:val="dash041e005f0441005f043d005f043e005f0432005f043d005f043e005f0439005f0020005f0442005f0435005f043a005f0441005f0442005f0020005f0441005f0020005f043e005f0442005f0441005f0442005f0443005f043f005f043e005f043char1"/>
          <w:lang w:val="ru-RU"/>
        </w:rPr>
        <w:t xml:space="preserve">: </w:t>
      </w:r>
      <w:r w:rsidRPr="00010617">
        <w:rPr>
          <w:rStyle w:val="dash041e005f0441005f043d005f043e005f0432005f043d005f043e005f0439005f0020005f0442005f0435005f043a005f0441005f0442005f0020005f0441005f0020005f043e005f0442005f0441005f0442005f0443005f043f005f043e005f043char1"/>
          <w:u w:val="single"/>
          <w:lang w:val="ru-RU"/>
        </w:rPr>
        <w:t>а)</w:t>
      </w:r>
      <w:r w:rsidRPr="00010617">
        <w:rPr>
          <w:rStyle w:val="dash041e005f0441005f043d005f043e005f0432005f043d005f043e005f0439005f0020005f0442005f0435005f043a005f0441005f0442005f0020005f0441005f0020005f043e005f0442005f0441005f0442005f0443005f043f005f043e005f043char1"/>
          <w:u w:val="single"/>
        </w:rPr>
        <w:t> </w:t>
      </w:r>
      <w:r w:rsidRPr="00010617">
        <w:rPr>
          <w:rStyle w:val="dash041e005f0441005f043d005f043e005f0432005f043d005f043e005f0439005f0020005f0442005f0435005f043a005f0441005f0442005f0020005f0441005f0020005f043e005f0442005f0441005f0442005f0443005f043f005f043e005f043char1"/>
          <w:u w:val="single"/>
          <w:lang w:val="ru-RU"/>
        </w:rPr>
        <w:t>промежуточной аттестации обучающихся в рамках у</w:t>
      </w:r>
      <w:r w:rsidR="00CE19D8">
        <w:rPr>
          <w:rStyle w:val="dash041e005f0441005f043d005f043e005f0432005f043d005f043e005f0439005f0020005f0442005f0435005f043a005f0441005f0442005f0020005f0441005f0020005f043e005f0442005f0441005f0442005f0443005f043f005f043e005f043char1"/>
          <w:u w:val="single"/>
          <w:lang w:val="ru-RU"/>
        </w:rPr>
        <w:t>рочной деятельности</w:t>
      </w:r>
      <w:r w:rsidRPr="00010617">
        <w:rPr>
          <w:rStyle w:val="dash041e005f0441005f043d005f043e005f0432005f043d005f043e005f0439005f0020005f0442005f0435005f043a005f0441005f0442005f0020005f0441005f0020005f043e005f0442005f0441005f0442005f0443005f043f005f043e005f043char1"/>
          <w:u w:val="single"/>
          <w:lang w:val="ru-RU"/>
        </w:rPr>
        <w:t>; б)</w:t>
      </w:r>
      <w:r w:rsidRPr="00010617">
        <w:rPr>
          <w:rStyle w:val="dash041e005f0441005f043d005f043e005f0432005f043d005f043e005f0439005f0020005f0442005f0435005f043a005f0441005f0442005f0020005f0441005f0020005f043e005f0442005f0441005f0442005f0443005f043f005f043e005f043char1"/>
          <w:u w:val="single"/>
        </w:rPr>
        <w:t> </w:t>
      </w:r>
      <w:r w:rsidRPr="00010617">
        <w:rPr>
          <w:rStyle w:val="dash041e005f0441005f043d005f043e005f0432005f043d005f043e005f0439005f0020005f0442005f0435005f043a005f0441005f0442005f0020005f0441005f0020005f043e005f0442005f0441005f0442005f0443005f043f005f043e005f043char1"/>
          <w:u w:val="single"/>
          <w:lang w:val="ru-RU"/>
        </w:rPr>
        <w:t>итоговой оценки по предметам, не выносимым на государственную (итоговую) аттестацию обучающихся; в)</w:t>
      </w:r>
      <w:r w:rsidRPr="00010617">
        <w:rPr>
          <w:rStyle w:val="dash041e005f0441005f043d005f043e005f0432005f043d005f043e005f0439005f0020005f0442005f0435005f043a005f0441005f0442005f0020005f0441005f0020005f043e005f0442005f0441005f0442005f0443005f043f005f043e005f043char1"/>
          <w:u w:val="single"/>
        </w:rPr>
        <w:t> </w:t>
      </w:r>
      <w:r w:rsidRPr="00010617">
        <w:rPr>
          <w:rStyle w:val="dash041e005f0441005f043d005f043e005f0432005f043d005f043e005f0439005f0020005f0442005f0435005f043a005f0441005f0442005f0020005f0441005f0020005f043e005f0442005f0441005f0442005f0443005f043f005f043e005f043char1"/>
          <w:u w:val="single"/>
          <w:lang w:val="ru-RU"/>
        </w:rPr>
        <w:t>оценки проектной деятельности обучающихся;</w:t>
      </w:r>
      <w:proofErr w:type="gramEnd"/>
    </w:p>
    <w:p w:rsidR="00702518" w:rsidRPr="00010617" w:rsidRDefault="00702518" w:rsidP="00702518">
      <w:pPr>
        <w:ind w:firstLine="454"/>
        <w:jc w:val="both"/>
        <w:rPr>
          <w:u w:val="single"/>
          <w:lang w:val="ru-RU"/>
        </w:rPr>
      </w:pPr>
      <w:r w:rsidRPr="00010617">
        <w:rPr>
          <w:b/>
          <w:i/>
          <w:lang w:val="ru-RU"/>
        </w:rPr>
        <w:t>2)</w:t>
      </w:r>
      <w:r w:rsidRPr="00010617">
        <w:rPr>
          <w:b/>
          <w:i/>
        </w:rPr>
        <w:t> </w:t>
      </w:r>
      <w:r w:rsidRPr="00010617">
        <w:rPr>
          <w:b/>
          <w:i/>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w:t>
      </w:r>
      <w:r w:rsidRPr="009C0C48">
        <w:rPr>
          <w:lang w:val="ru-RU"/>
        </w:rPr>
        <w:t xml:space="preserve">: </w:t>
      </w:r>
      <w:r w:rsidRPr="00010617">
        <w:rPr>
          <w:u w:val="single"/>
          <w:lang w:val="ru-RU"/>
        </w:rPr>
        <w:t>а)</w:t>
      </w:r>
      <w:r w:rsidRPr="00010617">
        <w:rPr>
          <w:u w:val="single"/>
        </w:rPr>
        <w:t> </w:t>
      </w:r>
      <w:r w:rsidRPr="00010617">
        <w:rPr>
          <w:u w:val="single"/>
          <w:lang w:val="ru-RU"/>
        </w:rPr>
        <w:t>оценки достижения планируемых результатов в рамках текущего и тематического контроля; б)</w:t>
      </w:r>
      <w:r w:rsidRPr="00010617">
        <w:rPr>
          <w:u w:val="single"/>
        </w:rPr>
        <w:t> </w:t>
      </w:r>
      <w:r w:rsidRPr="00010617">
        <w:rPr>
          <w:u w:val="single"/>
          <w:lang w:val="ru-RU"/>
        </w:rPr>
        <w:t xml:space="preserve">промежуточной аттестации (системы </w:t>
      </w:r>
      <w:proofErr w:type="spellStart"/>
      <w:r w:rsidRPr="00010617">
        <w:rPr>
          <w:u w:val="single"/>
          <w:lang w:val="ru-RU"/>
        </w:rPr>
        <w:t>внутришкольного</w:t>
      </w:r>
      <w:proofErr w:type="spellEnd"/>
      <w:r w:rsidRPr="00010617">
        <w:rPr>
          <w:u w:val="single"/>
          <w:lang w:val="ru-RU"/>
        </w:rPr>
        <w:t xml:space="preserve"> мониторинга); в)</w:t>
      </w:r>
      <w:r w:rsidRPr="00010617">
        <w:rPr>
          <w:u w:val="single"/>
        </w:rPr>
        <w:t> </w:t>
      </w:r>
      <w:r w:rsidRPr="00010617">
        <w:rPr>
          <w:u w:val="single"/>
          <w:lang w:val="ru-RU"/>
        </w:rPr>
        <w:t>итоговой аттестации по предметам, не выносимым на государственную итоговую аттестацию;</w:t>
      </w:r>
    </w:p>
    <w:p w:rsidR="00702518" w:rsidRPr="00010617" w:rsidRDefault="00702518" w:rsidP="00702518">
      <w:pPr>
        <w:ind w:firstLine="454"/>
        <w:jc w:val="both"/>
        <w:rPr>
          <w:b/>
          <w:i/>
          <w:lang w:val="ru-RU"/>
        </w:rPr>
      </w:pPr>
      <w:r w:rsidRPr="00010617">
        <w:rPr>
          <w:b/>
          <w:i/>
          <w:lang w:val="ru-RU"/>
        </w:rPr>
        <w:t>3)</w:t>
      </w:r>
      <w:r w:rsidRPr="00010617">
        <w:rPr>
          <w:b/>
          <w:i/>
        </w:rPr>
        <w:t> </w:t>
      </w:r>
      <w:r w:rsidRPr="00010617">
        <w:rPr>
          <w:b/>
          <w:i/>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02518" w:rsidRPr="00010617" w:rsidRDefault="00702518" w:rsidP="00702518">
      <w:pPr>
        <w:ind w:firstLine="454"/>
        <w:jc w:val="both"/>
        <w:rPr>
          <w:b/>
          <w:i/>
          <w:lang w:val="ru-RU"/>
        </w:rPr>
      </w:pPr>
      <w:r w:rsidRPr="00010617">
        <w:rPr>
          <w:b/>
          <w:i/>
          <w:lang w:val="ru-RU"/>
        </w:rPr>
        <w:t>4)</w:t>
      </w:r>
      <w:r w:rsidRPr="00010617">
        <w:rPr>
          <w:b/>
          <w:i/>
        </w:rPr>
        <w:t> </w:t>
      </w:r>
      <w:r w:rsidRPr="00010617">
        <w:rPr>
          <w:b/>
          <w:i/>
          <w:lang w:val="ru-RU"/>
        </w:rPr>
        <w:t>адаптация или разработка модели и инструментария для организации стартовой диагностики;</w:t>
      </w:r>
    </w:p>
    <w:p w:rsidR="00702518" w:rsidRPr="00010617" w:rsidRDefault="00702518" w:rsidP="00702518">
      <w:pPr>
        <w:ind w:firstLine="454"/>
        <w:jc w:val="both"/>
        <w:rPr>
          <w:b/>
          <w:i/>
          <w:lang w:val="ru-RU"/>
        </w:rPr>
      </w:pPr>
      <w:r w:rsidRPr="00010617">
        <w:rPr>
          <w:b/>
          <w:i/>
          <w:lang w:val="ru-RU"/>
        </w:rPr>
        <w:t>5)</w:t>
      </w:r>
      <w:r w:rsidRPr="00010617">
        <w:rPr>
          <w:b/>
          <w:i/>
        </w:rPr>
        <w:t> </w:t>
      </w:r>
      <w:r w:rsidRPr="00010617">
        <w:rPr>
          <w:b/>
          <w:i/>
          <w:lang w:val="ru-RU"/>
        </w:rPr>
        <w:t xml:space="preserve">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010617">
        <w:rPr>
          <w:b/>
          <w:i/>
          <w:lang w:val="ru-RU"/>
        </w:rPr>
        <w:t>внутришкольного</w:t>
      </w:r>
      <w:proofErr w:type="spellEnd"/>
      <w:r w:rsidRPr="00010617">
        <w:rPr>
          <w:b/>
          <w:i/>
          <w:lang w:val="ru-RU"/>
        </w:rPr>
        <w:t xml:space="preserve"> контроля.</w:t>
      </w:r>
    </w:p>
    <w:p w:rsidR="00702518" w:rsidRDefault="00702518" w:rsidP="00702518">
      <w:pPr>
        <w:rPr>
          <w:b/>
          <w:sz w:val="28"/>
          <w:szCs w:val="28"/>
          <w:lang w:val="ru-RU"/>
        </w:rPr>
      </w:pPr>
    </w:p>
    <w:p w:rsidR="00702518" w:rsidRPr="00BB0D4E" w:rsidRDefault="00702518" w:rsidP="00702518">
      <w:pPr>
        <w:ind w:firstLine="454"/>
        <w:jc w:val="center"/>
        <w:rPr>
          <w:b/>
          <w:lang w:val="ru-RU"/>
        </w:rPr>
      </w:pPr>
      <w:r w:rsidRPr="00BB0D4E">
        <w:rPr>
          <w:b/>
          <w:lang w:val="ru-RU"/>
        </w:rPr>
        <w:t>1.3.2. Особенности оценки личностных результатов</w:t>
      </w:r>
    </w:p>
    <w:p w:rsidR="00702518" w:rsidRPr="00BB0D4E" w:rsidRDefault="00702518" w:rsidP="00702518">
      <w:pPr>
        <w:ind w:firstLine="454"/>
        <w:jc w:val="both"/>
        <w:rPr>
          <w:lang w:val="ru-RU"/>
        </w:rPr>
      </w:pPr>
      <w:r w:rsidRPr="00BB0D4E">
        <w:rPr>
          <w:b/>
          <w:lang w:val="ru-RU"/>
        </w:rPr>
        <w:t xml:space="preserve">Оценка личностных результатов </w:t>
      </w:r>
      <w:r w:rsidRPr="00BB0D4E">
        <w:rPr>
          <w:bCs/>
          <w:lang w:val="ru-RU"/>
        </w:rPr>
        <w:t xml:space="preserve">представляет собой оценку достижения обучающимися </w:t>
      </w:r>
      <w:r w:rsidRPr="00BB0D4E">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02518" w:rsidRPr="00BB0D4E" w:rsidRDefault="00702518" w:rsidP="00702518">
      <w:pPr>
        <w:ind w:firstLine="454"/>
        <w:jc w:val="both"/>
        <w:rPr>
          <w:lang w:val="ru-RU"/>
        </w:rPr>
      </w:pPr>
      <w:r w:rsidRPr="00BB0D4E">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02518" w:rsidRPr="00BB0D4E" w:rsidRDefault="00702518" w:rsidP="00702518">
      <w:pPr>
        <w:ind w:firstLine="454"/>
        <w:jc w:val="both"/>
        <w:rPr>
          <w:bCs/>
          <w:iCs/>
          <w:lang w:val="ru-RU"/>
        </w:rPr>
      </w:pPr>
      <w:r w:rsidRPr="00BB0D4E">
        <w:rPr>
          <w:bCs/>
          <w:iCs/>
          <w:lang w:val="ru-RU"/>
        </w:rPr>
        <w:t xml:space="preserve">Основным </w:t>
      </w:r>
      <w:r w:rsidRPr="00BB0D4E">
        <w:rPr>
          <w:b/>
          <w:bCs/>
          <w:iCs/>
          <w:lang w:val="ru-RU"/>
        </w:rPr>
        <w:t>объектом</w:t>
      </w:r>
      <w:r w:rsidRPr="00BB0D4E">
        <w:rPr>
          <w:bCs/>
          <w:iCs/>
          <w:lang w:val="ru-RU"/>
        </w:rPr>
        <w:t xml:space="preserve"> оценки личностных результатов служит </w:t>
      </w:r>
      <w:proofErr w:type="spellStart"/>
      <w:r w:rsidRPr="00BB0D4E">
        <w:rPr>
          <w:bCs/>
          <w:iCs/>
          <w:lang w:val="ru-RU"/>
        </w:rPr>
        <w:t>сформированность</w:t>
      </w:r>
      <w:r w:rsidRPr="00CE3C4F">
        <w:rPr>
          <w:b/>
          <w:lang w:val="ru-RU"/>
        </w:rPr>
        <w:t>универсальных</w:t>
      </w:r>
      <w:proofErr w:type="spellEnd"/>
      <w:r w:rsidRPr="00CE3C4F">
        <w:rPr>
          <w:b/>
          <w:lang w:val="ru-RU"/>
        </w:rPr>
        <w:t xml:space="preserve"> учебных действий</w:t>
      </w:r>
      <w:r w:rsidRPr="00BB0D4E">
        <w:rPr>
          <w:lang w:val="ru-RU"/>
        </w:rPr>
        <w:t>, включаемых в следующие три основных</w:t>
      </w:r>
      <w:r w:rsidRPr="00BB0D4E">
        <w:rPr>
          <w:bCs/>
          <w:iCs/>
          <w:lang w:val="ru-RU"/>
        </w:rPr>
        <w:t xml:space="preserve"> блока:</w:t>
      </w:r>
    </w:p>
    <w:p w:rsidR="00702518" w:rsidRPr="00CE3C4F" w:rsidRDefault="00702518" w:rsidP="00702518">
      <w:pPr>
        <w:ind w:firstLine="454"/>
        <w:jc w:val="both"/>
        <w:rPr>
          <w:u w:val="single"/>
          <w:lang w:val="ru-RU"/>
        </w:rPr>
      </w:pPr>
      <w:r w:rsidRPr="00CE3C4F">
        <w:rPr>
          <w:u w:val="single"/>
          <w:lang w:val="ru-RU"/>
        </w:rPr>
        <w:t>1) </w:t>
      </w:r>
      <w:proofErr w:type="spellStart"/>
      <w:r w:rsidRPr="00CE3C4F">
        <w:rPr>
          <w:u w:val="single"/>
          <w:lang w:val="ru-RU"/>
        </w:rPr>
        <w:t>сформированность</w:t>
      </w:r>
      <w:r w:rsidRPr="00CE3C4F">
        <w:rPr>
          <w:i/>
          <w:u w:val="single"/>
          <w:lang w:val="ru-RU"/>
        </w:rPr>
        <w:t>основ</w:t>
      </w:r>
      <w:proofErr w:type="spellEnd"/>
      <w:r w:rsidRPr="00CE3C4F">
        <w:rPr>
          <w:i/>
          <w:u w:val="single"/>
          <w:lang w:val="ru-RU"/>
        </w:rPr>
        <w:t xml:space="preserve"> гражданской идентичности</w:t>
      </w:r>
      <w:r w:rsidRPr="00CE3C4F">
        <w:rPr>
          <w:u w:val="single"/>
          <w:lang w:val="ru-RU"/>
        </w:rPr>
        <w:t xml:space="preserve"> личности;</w:t>
      </w:r>
    </w:p>
    <w:p w:rsidR="00702518" w:rsidRPr="00CE3C4F" w:rsidRDefault="00702518" w:rsidP="00702518">
      <w:pPr>
        <w:ind w:firstLine="454"/>
        <w:jc w:val="both"/>
        <w:rPr>
          <w:u w:val="single"/>
          <w:lang w:val="ru-RU"/>
        </w:rPr>
      </w:pPr>
      <w:r w:rsidRPr="00CE3C4F">
        <w:rPr>
          <w:u w:val="single"/>
          <w:lang w:val="ru-RU"/>
        </w:rPr>
        <w:t xml:space="preserve">2) готовность к переходу к </w:t>
      </w:r>
      <w:proofErr w:type="spellStart"/>
      <w:r w:rsidRPr="00CE3C4F">
        <w:rPr>
          <w:i/>
          <w:u w:val="single"/>
          <w:lang w:val="ru-RU"/>
        </w:rPr>
        <w:t>самообразованиюна</w:t>
      </w:r>
      <w:proofErr w:type="spellEnd"/>
      <w:r w:rsidRPr="00CE3C4F">
        <w:rPr>
          <w:i/>
          <w:u w:val="single"/>
          <w:lang w:val="ru-RU"/>
        </w:rPr>
        <w:t xml:space="preserve"> основе учебно-познавательной мотивации</w:t>
      </w:r>
      <w:r w:rsidRPr="00CE3C4F">
        <w:rPr>
          <w:u w:val="single"/>
          <w:lang w:val="ru-RU"/>
        </w:rPr>
        <w:t xml:space="preserve">, в том числе готовность к </w:t>
      </w:r>
      <w:r w:rsidRPr="00CE3C4F">
        <w:rPr>
          <w:i/>
          <w:u w:val="single"/>
          <w:lang w:val="ru-RU"/>
        </w:rPr>
        <w:t>выбору направления профильного образования</w:t>
      </w:r>
      <w:r w:rsidRPr="00CE3C4F">
        <w:rPr>
          <w:u w:val="single"/>
          <w:lang w:val="ru-RU"/>
        </w:rPr>
        <w:t>;</w:t>
      </w:r>
    </w:p>
    <w:p w:rsidR="00702518" w:rsidRPr="00CE3C4F" w:rsidRDefault="00702518" w:rsidP="00702518">
      <w:pPr>
        <w:ind w:firstLine="454"/>
        <w:jc w:val="both"/>
        <w:rPr>
          <w:u w:val="single"/>
          <w:lang w:val="ru-RU"/>
        </w:rPr>
      </w:pPr>
      <w:r w:rsidRPr="00702518">
        <w:rPr>
          <w:rStyle w:val="dash041e005f0431005f044b005f0447005f043d005f044b005f0439005f005fchar1char1"/>
          <w:u w:val="single"/>
          <w:lang w:val="ru-RU"/>
        </w:rPr>
        <w:t>3)</w:t>
      </w:r>
      <w:r w:rsidRPr="00CE3C4F">
        <w:rPr>
          <w:rStyle w:val="dash041e005f0431005f044b005f0447005f043d005f044b005f0439005f005fchar1char1"/>
          <w:u w:val="single"/>
        </w:rPr>
        <w:t> </w:t>
      </w:r>
      <w:proofErr w:type="spellStart"/>
      <w:r w:rsidRPr="00CE3C4F">
        <w:rPr>
          <w:u w:val="single"/>
          <w:lang w:val="ru-RU"/>
        </w:rPr>
        <w:t>сформированность</w:t>
      </w:r>
      <w:r w:rsidRPr="00702518">
        <w:rPr>
          <w:rStyle w:val="dash041e005f0431005f044b005f0447005f043d005f044b005f0439005f005fchar1char1"/>
          <w:i/>
          <w:u w:val="single"/>
          <w:lang w:val="ru-RU"/>
        </w:rPr>
        <w:t>социальных</w:t>
      </w:r>
      <w:proofErr w:type="spellEnd"/>
      <w:r w:rsidRPr="00702518">
        <w:rPr>
          <w:rStyle w:val="dash041e005f0431005f044b005f0447005f043d005f044b005f0439005f005fchar1char1"/>
          <w:i/>
          <w:u w:val="single"/>
          <w:lang w:val="ru-RU"/>
        </w:rPr>
        <w:t xml:space="preserve"> компетенций</w:t>
      </w:r>
      <w:r w:rsidRPr="00702518">
        <w:rPr>
          <w:rStyle w:val="dash041e005f0431005f044b005f0447005f043d005f044b005f0439005f005fchar1char1"/>
          <w:u w:val="single"/>
          <w:lang w:val="ru-RU"/>
        </w:rPr>
        <w:t>, включая ценностно-смысловые установки и моральные нормы, опыт социальных и межличностных отношений, правосознание</w:t>
      </w:r>
      <w:r w:rsidRPr="00CE3C4F">
        <w:rPr>
          <w:u w:val="single"/>
          <w:lang w:val="ru-RU"/>
        </w:rPr>
        <w:t>.</w:t>
      </w:r>
    </w:p>
    <w:p w:rsidR="00702518" w:rsidRPr="00BB0D4E" w:rsidRDefault="00702518" w:rsidP="00702518">
      <w:pPr>
        <w:ind w:firstLine="454"/>
        <w:jc w:val="both"/>
        <w:rPr>
          <w:lang w:val="ru-RU"/>
        </w:rPr>
      </w:pPr>
      <w:r w:rsidRPr="00BB0D4E">
        <w:rPr>
          <w:lang w:val="ru-RU"/>
        </w:rPr>
        <w:t>В соотв</w:t>
      </w:r>
      <w:r w:rsidR="00BA7DEF">
        <w:rPr>
          <w:lang w:val="ru-RU"/>
        </w:rPr>
        <w:t xml:space="preserve">етствии с требованиями ФК ГОС </w:t>
      </w:r>
      <w:r w:rsidRPr="00BB0D4E">
        <w:rPr>
          <w:b/>
          <w:lang w:val="ru-RU"/>
        </w:rPr>
        <w:t>достижение личностных результатов не выносится на итоговую оценку обучающихся</w:t>
      </w:r>
      <w:r w:rsidRPr="00BB0D4E">
        <w:rPr>
          <w:lang w:val="ru-RU"/>
        </w:rPr>
        <w:t>, а является предметом оценки эффективности воспитательно-образовательной деятельн</w:t>
      </w:r>
      <w:r>
        <w:rPr>
          <w:lang w:val="ru-RU"/>
        </w:rPr>
        <w:t>ости  школы</w:t>
      </w:r>
      <w:r w:rsidRPr="00BB0D4E">
        <w:rPr>
          <w:lang w:val="ru-RU"/>
        </w:rPr>
        <w:t xml:space="preserve">. </w:t>
      </w:r>
      <w:r w:rsidRPr="00BB0D4E">
        <w:rPr>
          <w:bCs/>
          <w:iCs/>
          <w:lang w:val="ru-RU"/>
        </w:rPr>
        <w:t xml:space="preserve">Поэтому оценка </w:t>
      </w:r>
      <w:r w:rsidRPr="00BB0D4E">
        <w:rPr>
          <w:lang w:val="ru-RU"/>
        </w:rPr>
        <w:t xml:space="preserve">этих результатов образовательной деятельности осуществляется в ходе внешних </w:t>
      </w:r>
      <w:proofErr w:type="spellStart"/>
      <w:r w:rsidRPr="00BB0D4E">
        <w:rPr>
          <w:lang w:val="ru-RU"/>
        </w:rPr>
        <w:t>неперсонифицированных</w:t>
      </w:r>
      <w:proofErr w:type="spellEnd"/>
      <w:r w:rsidRPr="00BB0D4E">
        <w:rPr>
          <w:lang w:val="ru-RU"/>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w:t>
      </w:r>
      <w:r>
        <w:rPr>
          <w:lang w:val="ru-RU"/>
        </w:rPr>
        <w:t>детском и подростковом возрасте (психолого-педагогическая служба ЛОГОС г. Межгорье).</w:t>
      </w:r>
    </w:p>
    <w:p w:rsidR="00702518" w:rsidRPr="00BB0D4E" w:rsidRDefault="00702518" w:rsidP="00702518">
      <w:pPr>
        <w:ind w:firstLine="454"/>
        <w:jc w:val="both"/>
        <w:rPr>
          <w:lang w:val="ru-RU"/>
        </w:rPr>
      </w:pPr>
      <w:r w:rsidRPr="00BB0D4E">
        <w:rPr>
          <w:lang w:val="ru-RU"/>
        </w:rPr>
        <w:t xml:space="preserve">Результаты мониторинговых исследований являются основанием для принятия различных управленческих решений. </w:t>
      </w:r>
    </w:p>
    <w:p w:rsidR="00702518" w:rsidRPr="00BB0D4E" w:rsidRDefault="00702518" w:rsidP="00702518">
      <w:pPr>
        <w:ind w:firstLine="454"/>
        <w:jc w:val="both"/>
        <w:rPr>
          <w:lang w:val="ru-RU"/>
        </w:rPr>
      </w:pPr>
      <w:r w:rsidRPr="00BB0D4E">
        <w:rPr>
          <w:lang w:val="ru-RU"/>
        </w:rPr>
        <w:t xml:space="preserve">В текущем образовательном процессе </w:t>
      </w:r>
      <w:proofErr w:type="gramStart"/>
      <w:r w:rsidRPr="00BB0D4E">
        <w:rPr>
          <w:b/>
          <w:i/>
          <w:lang w:val="ru-RU"/>
        </w:rPr>
        <w:t>возможна</w:t>
      </w:r>
      <w:proofErr w:type="gramEnd"/>
      <w:r w:rsidRPr="00BB0D4E">
        <w:rPr>
          <w:b/>
          <w:i/>
          <w:lang w:val="ru-RU"/>
        </w:rPr>
        <w:t xml:space="preserve"> ограниченная </w:t>
      </w:r>
      <w:proofErr w:type="spellStart"/>
      <w:r w:rsidRPr="00BB0D4E">
        <w:rPr>
          <w:b/>
          <w:i/>
          <w:lang w:val="ru-RU"/>
        </w:rPr>
        <w:t>оценка</w:t>
      </w:r>
      <w:r w:rsidRPr="00BB0D4E">
        <w:rPr>
          <w:lang w:val="ru-RU"/>
        </w:rPr>
        <w:t>сформированности</w:t>
      </w:r>
      <w:proofErr w:type="spellEnd"/>
      <w:r w:rsidRPr="00BB0D4E">
        <w:rPr>
          <w:lang w:val="ru-RU"/>
        </w:rPr>
        <w:t xml:space="preserve"> отдельных личностных результатов, проявляющихся в:</w:t>
      </w:r>
    </w:p>
    <w:p w:rsidR="00702518" w:rsidRPr="0064045E" w:rsidRDefault="00702518" w:rsidP="00702518">
      <w:pPr>
        <w:pStyle w:val="a4"/>
        <w:spacing w:line="240" w:lineRule="auto"/>
        <w:rPr>
          <w:sz w:val="24"/>
          <w:szCs w:val="24"/>
          <w:u w:val="single"/>
        </w:rPr>
      </w:pPr>
      <w:r w:rsidRPr="0064045E">
        <w:rPr>
          <w:sz w:val="24"/>
          <w:szCs w:val="24"/>
          <w:u w:val="single"/>
        </w:rPr>
        <w:t>1) </w:t>
      </w:r>
      <w:proofErr w:type="spellStart"/>
      <w:r w:rsidRPr="0064045E">
        <w:rPr>
          <w:sz w:val="24"/>
          <w:szCs w:val="24"/>
          <w:u w:val="single"/>
        </w:rPr>
        <w:t>соблюдении</w:t>
      </w:r>
      <w:r w:rsidRPr="0064045E">
        <w:rPr>
          <w:i/>
          <w:sz w:val="24"/>
          <w:szCs w:val="24"/>
          <w:u w:val="single"/>
        </w:rPr>
        <w:t>норм</w:t>
      </w:r>
      <w:proofErr w:type="spellEnd"/>
      <w:r w:rsidRPr="0064045E">
        <w:rPr>
          <w:i/>
          <w:sz w:val="24"/>
          <w:szCs w:val="24"/>
          <w:u w:val="single"/>
        </w:rPr>
        <w:t xml:space="preserve"> и правил поведения</w:t>
      </w:r>
      <w:r w:rsidRPr="0064045E">
        <w:rPr>
          <w:sz w:val="24"/>
          <w:szCs w:val="24"/>
          <w:u w:val="single"/>
        </w:rPr>
        <w:t>, принятых в школе;</w:t>
      </w:r>
    </w:p>
    <w:p w:rsidR="00702518" w:rsidRPr="0064045E" w:rsidRDefault="00702518" w:rsidP="00702518">
      <w:pPr>
        <w:pStyle w:val="a4"/>
        <w:spacing w:line="240" w:lineRule="auto"/>
        <w:rPr>
          <w:sz w:val="24"/>
          <w:szCs w:val="24"/>
          <w:u w:val="single"/>
        </w:rPr>
      </w:pPr>
      <w:r w:rsidRPr="0064045E">
        <w:rPr>
          <w:sz w:val="24"/>
          <w:szCs w:val="24"/>
          <w:u w:val="single"/>
        </w:rPr>
        <w:lastRenderedPageBreak/>
        <w:t>2) </w:t>
      </w:r>
      <w:proofErr w:type="gramStart"/>
      <w:r w:rsidRPr="0064045E">
        <w:rPr>
          <w:sz w:val="24"/>
          <w:szCs w:val="24"/>
          <w:u w:val="single"/>
        </w:rPr>
        <w:t>участии</w:t>
      </w:r>
      <w:proofErr w:type="gramEnd"/>
      <w:r w:rsidRPr="0064045E">
        <w:rPr>
          <w:sz w:val="24"/>
          <w:szCs w:val="24"/>
          <w:u w:val="single"/>
        </w:rPr>
        <w:t xml:space="preserve"> в </w:t>
      </w:r>
      <w:r w:rsidRPr="0064045E">
        <w:rPr>
          <w:i/>
          <w:sz w:val="24"/>
          <w:szCs w:val="24"/>
          <w:u w:val="single"/>
        </w:rPr>
        <w:t>общественной школьной жизни</w:t>
      </w:r>
      <w:r w:rsidRPr="0064045E">
        <w:rPr>
          <w:sz w:val="24"/>
          <w:szCs w:val="24"/>
          <w:u w:val="single"/>
        </w:rPr>
        <w:t xml:space="preserve">  и ближайшего социального окружения, общественно-полезной деятельности;</w:t>
      </w:r>
    </w:p>
    <w:p w:rsidR="00702518" w:rsidRPr="0064045E" w:rsidRDefault="00702518" w:rsidP="00702518">
      <w:pPr>
        <w:pStyle w:val="a4"/>
        <w:spacing w:line="240" w:lineRule="auto"/>
        <w:rPr>
          <w:sz w:val="24"/>
          <w:szCs w:val="24"/>
          <w:u w:val="single"/>
        </w:rPr>
      </w:pPr>
      <w:r w:rsidRPr="0064045E">
        <w:rPr>
          <w:i/>
          <w:sz w:val="24"/>
          <w:szCs w:val="24"/>
          <w:u w:val="single"/>
        </w:rPr>
        <w:t>3) </w:t>
      </w:r>
      <w:proofErr w:type="gramStart"/>
      <w:r w:rsidRPr="0064045E">
        <w:rPr>
          <w:i/>
          <w:sz w:val="24"/>
          <w:szCs w:val="24"/>
          <w:u w:val="single"/>
        </w:rPr>
        <w:t>прилежании</w:t>
      </w:r>
      <w:proofErr w:type="gramEnd"/>
      <w:r w:rsidRPr="0064045E">
        <w:rPr>
          <w:i/>
          <w:sz w:val="24"/>
          <w:szCs w:val="24"/>
          <w:u w:val="single"/>
        </w:rPr>
        <w:t xml:space="preserve"> и ответственности</w:t>
      </w:r>
      <w:r w:rsidRPr="0064045E">
        <w:rPr>
          <w:sz w:val="24"/>
          <w:szCs w:val="24"/>
          <w:u w:val="single"/>
        </w:rPr>
        <w:t xml:space="preserve"> за результаты обучения;</w:t>
      </w:r>
    </w:p>
    <w:p w:rsidR="00702518" w:rsidRPr="0064045E" w:rsidRDefault="00702518" w:rsidP="00702518">
      <w:pPr>
        <w:pStyle w:val="a4"/>
        <w:spacing w:line="240" w:lineRule="auto"/>
        <w:rPr>
          <w:sz w:val="24"/>
          <w:szCs w:val="24"/>
          <w:u w:val="single"/>
        </w:rPr>
      </w:pPr>
      <w:r w:rsidRPr="0064045E">
        <w:rPr>
          <w:sz w:val="24"/>
          <w:szCs w:val="24"/>
          <w:u w:val="single"/>
        </w:rPr>
        <w:t xml:space="preserve">4) готовности и способности делать </w:t>
      </w:r>
      <w:r w:rsidRPr="0064045E">
        <w:rPr>
          <w:i/>
          <w:sz w:val="24"/>
          <w:szCs w:val="24"/>
          <w:u w:val="single"/>
        </w:rPr>
        <w:t>осознанный выбор</w:t>
      </w:r>
      <w:r w:rsidRPr="0064045E">
        <w:rPr>
          <w:sz w:val="24"/>
          <w:szCs w:val="24"/>
          <w:u w:val="single"/>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02518" w:rsidRPr="0064045E" w:rsidRDefault="00702518" w:rsidP="00702518">
      <w:pPr>
        <w:pStyle w:val="a4"/>
        <w:spacing w:line="240" w:lineRule="auto"/>
        <w:rPr>
          <w:sz w:val="24"/>
          <w:szCs w:val="24"/>
          <w:u w:val="single"/>
        </w:rPr>
      </w:pPr>
      <w:r w:rsidRPr="0064045E">
        <w:rPr>
          <w:sz w:val="24"/>
          <w:szCs w:val="24"/>
          <w:u w:val="single"/>
        </w:rPr>
        <w:t>5) </w:t>
      </w:r>
      <w:r w:rsidRPr="0064045E">
        <w:rPr>
          <w:i/>
          <w:sz w:val="24"/>
          <w:szCs w:val="24"/>
          <w:u w:val="single"/>
        </w:rPr>
        <w:t xml:space="preserve">ценностно-смысловых </w:t>
      </w:r>
      <w:proofErr w:type="gramStart"/>
      <w:r w:rsidRPr="0064045E">
        <w:rPr>
          <w:i/>
          <w:sz w:val="24"/>
          <w:szCs w:val="24"/>
          <w:u w:val="single"/>
        </w:rPr>
        <w:t>установках</w:t>
      </w:r>
      <w:proofErr w:type="gramEnd"/>
      <w:r w:rsidRPr="0064045E">
        <w:rPr>
          <w:sz w:val="24"/>
          <w:szCs w:val="24"/>
          <w:u w:val="single"/>
        </w:rPr>
        <w:t xml:space="preserve"> обучающихся, формируемых средствами различных предметов в рамках системы общего образования.</w:t>
      </w:r>
    </w:p>
    <w:p w:rsidR="00702518" w:rsidRPr="00BB0D4E" w:rsidRDefault="00702518" w:rsidP="00702518">
      <w:pPr>
        <w:pStyle w:val="a4"/>
        <w:spacing w:line="240" w:lineRule="auto"/>
        <w:rPr>
          <w:sz w:val="24"/>
          <w:szCs w:val="24"/>
        </w:rPr>
      </w:pPr>
      <w:r w:rsidRPr="00BB0D4E">
        <w:rPr>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w:t>
      </w:r>
      <w:proofErr w:type="spellStart"/>
      <w:r w:rsidRPr="00BB0D4E">
        <w:rPr>
          <w:sz w:val="24"/>
          <w:szCs w:val="24"/>
        </w:rPr>
        <w:t>с</w:t>
      </w:r>
      <w:r w:rsidRPr="00BB0D4E">
        <w:rPr>
          <w:bCs/>
          <w:sz w:val="24"/>
          <w:szCs w:val="24"/>
        </w:rPr>
        <w:t>Федеральным</w:t>
      </w:r>
      <w:r w:rsidRPr="00BB0D4E">
        <w:rPr>
          <w:sz w:val="24"/>
          <w:szCs w:val="24"/>
        </w:rPr>
        <w:t>законом</w:t>
      </w:r>
      <w:proofErr w:type="spellEnd"/>
      <w:r w:rsidRPr="00BB0D4E">
        <w:rPr>
          <w:sz w:val="24"/>
          <w:szCs w:val="24"/>
        </w:rPr>
        <w:t xml:space="preserve"> от 17.07.2006 №152-ФЗ «О персональных данных». В текущем учебном процессе в соотв</w:t>
      </w:r>
      <w:r w:rsidR="00CE19D8">
        <w:rPr>
          <w:sz w:val="24"/>
          <w:szCs w:val="24"/>
        </w:rPr>
        <w:t xml:space="preserve">етствии с требованиями </w:t>
      </w:r>
      <w:r w:rsidR="00CE19D8" w:rsidRPr="00CE19D8">
        <w:rPr>
          <w:sz w:val="24"/>
          <w:szCs w:val="24"/>
        </w:rPr>
        <w:t xml:space="preserve">Федерального компонента государственного образовательного </w:t>
      </w:r>
      <w:proofErr w:type="spellStart"/>
      <w:r w:rsidR="00CE19D8" w:rsidRPr="00CE19D8">
        <w:rPr>
          <w:sz w:val="24"/>
          <w:szCs w:val="24"/>
        </w:rPr>
        <w:t>стандарта</w:t>
      </w:r>
      <w:r w:rsidRPr="00BB0D4E">
        <w:rPr>
          <w:sz w:val="24"/>
          <w:szCs w:val="24"/>
        </w:rPr>
        <w:t>оценка</w:t>
      </w:r>
      <w:proofErr w:type="spellEnd"/>
      <w:r w:rsidRPr="00BB0D4E">
        <w:rPr>
          <w:sz w:val="24"/>
          <w:szCs w:val="24"/>
        </w:rPr>
        <w:t xml:space="preserve"> этих достижений должна проводиться </w:t>
      </w:r>
      <w:r w:rsidRPr="00BB0D4E">
        <w:rPr>
          <w:b/>
          <w:sz w:val="24"/>
          <w:szCs w:val="24"/>
        </w:rPr>
        <w:t xml:space="preserve">в форме, не представляющей угрозы личности, психологической безопасности и эмоциональному статусу учащегося </w:t>
      </w:r>
      <w:r w:rsidRPr="00BB0D4E">
        <w:rPr>
          <w:sz w:val="24"/>
          <w:szCs w:val="24"/>
        </w:rPr>
        <w:t xml:space="preserve">и может использоваться </w:t>
      </w:r>
      <w:r w:rsidRPr="00BB0D4E">
        <w:rPr>
          <w:b/>
          <w:sz w:val="24"/>
          <w:szCs w:val="24"/>
        </w:rPr>
        <w:t>исключительно в целях оптимизации личностного развития</w:t>
      </w:r>
      <w:r w:rsidRPr="00BB0D4E">
        <w:rPr>
          <w:sz w:val="24"/>
          <w:szCs w:val="24"/>
        </w:rPr>
        <w:t xml:space="preserve"> обучающихся.</w:t>
      </w:r>
    </w:p>
    <w:p w:rsidR="00702518" w:rsidRDefault="00702518" w:rsidP="00702518">
      <w:pPr>
        <w:ind w:firstLine="454"/>
        <w:jc w:val="both"/>
        <w:rPr>
          <w:lang w:val="ru-RU"/>
        </w:rPr>
      </w:pPr>
      <w:r w:rsidRPr="00BB0D4E">
        <w:rPr>
          <w:lang w:val="ru-RU"/>
        </w:rPr>
        <w:t xml:space="preserve">Рекомендации по оценке динамики формирования вышеназванных личностных результатов в рамках системы </w:t>
      </w:r>
      <w:proofErr w:type="spellStart"/>
      <w:r w:rsidRPr="00BB0D4E">
        <w:rPr>
          <w:lang w:val="ru-RU"/>
        </w:rPr>
        <w:t>внутришкольного</w:t>
      </w:r>
      <w:proofErr w:type="spellEnd"/>
      <w:r w:rsidRPr="00BB0D4E">
        <w:rPr>
          <w:lang w:val="ru-RU"/>
        </w:rPr>
        <w:t xml:space="preserve"> мониторинга образовательных достижений приводятся в отдельном пособии.</w:t>
      </w:r>
    </w:p>
    <w:p w:rsidR="00702518" w:rsidRPr="00BB0D4E" w:rsidRDefault="00702518" w:rsidP="00702518">
      <w:pPr>
        <w:ind w:firstLine="454"/>
        <w:jc w:val="both"/>
        <w:rPr>
          <w:lang w:val="ru-RU"/>
        </w:rPr>
      </w:pPr>
    </w:p>
    <w:p w:rsidR="00702518" w:rsidRPr="002145A5" w:rsidRDefault="006D7614" w:rsidP="00702518">
      <w:pPr>
        <w:ind w:firstLine="454"/>
        <w:jc w:val="center"/>
        <w:rPr>
          <w:b/>
          <w:lang w:val="ru-RU"/>
        </w:rPr>
      </w:pPr>
      <w:r>
        <w:rPr>
          <w:b/>
          <w:lang w:val="ru-RU"/>
        </w:rPr>
        <w:t>1.3.3</w:t>
      </w:r>
      <w:r w:rsidR="00702518" w:rsidRPr="002145A5">
        <w:rPr>
          <w:b/>
          <w:lang w:val="ru-RU"/>
        </w:rPr>
        <w:t>. Особенности оценки предметных результатов</w:t>
      </w:r>
    </w:p>
    <w:p w:rsidR="00702518" w:rsidRPr="002145A5" w:rsidRDefault="00702518" w:rsidP="00702518">
      <w:pPr>
        <w:ind w:firstLine="454"/>
        <w:jc w:val="both"/>
        <w:rPr>
          <w:lang w:val="ru-RU"/>
        </w:rPr>
      </w:pPr>
      <w:r w:rsidRPr="002145A5">
        <w:rPr>
          <w:lang w:val="ru-RU"/>
        </w:rPr>
        <w:t xml:space="preserve">Оценка предметных </w:t>
      </w:r>
      <w:proofErr w:type="spellStart"/>
      <w:r w:rsidRPr="002145A5">
        <w:rPr>
          <w:lang w:val="ru-RU"/>
        </w:rPr>
        <w:t>результатов</w:t>
      </w:r>
      <w:r w:rsidRPr="002145A5">
        <w:rPr>
          <w:bCs/>
          <w:lang w:val="ru-RU"/>
        </w:rPr>
        <w:t>представляет</w:t>
      </w:r>
      <w:proofErr w:type="spellEnd"/>
      <w:r w:rsidRPr="002145A5">
        <w:rPr>
          <w:bCs/>
          <w:lang w:val="ru-RU"/>
        </w:rPr>
        <w:t xml:space="preserve"> собой оценку достижения обучающимся </w:t>
      </w:r>
      <w:r w:rsidRPr="002145A5">
        <w:rPr>
          <w:lang w:val="ru-RU"/>
        </w:rPr>
        <w:t>планируемых результатов по отдельным предметам.</w:t>
      </w:r>
    </w:p>
    <w:p w:rsidR="00702518" w:rsidRPr="002145A5" w:rsidRDefault="00702518" w:rsidP="00702518">
      <w:pPr>
        <w:ind w:firstLine="454"/>
        <w:jc w:val="both"/>
        <w:rPr>
          <w:b/>
          <w:i/>
          <w:lang w:val="ru-RU"/>
        </w:rPr>
      </w:pPr>
      <w:r w:rsidRPr="002145A5">
        <w:rPr>
          <w:lang w:val="ru-RU"/>
        </w:rPr>
        <w:t xml:space="preserve">Формирование этих результатов обеспечивается за счёт основных компонентов образовательного процесса - </w:t>
      </w:r>
      <w:r w:rsidRPr="002145A5">
        <w:rPr>
          <w:b/>
          <w:i/>
          <w:lang w:val="ru-RU"/>
        </w:rPr>
        <w:t>учебных предметов.</w:t>
      </w:r>
    </w:p>
    <w:p w:rsidR="00702518" w:rsidRPr="002145A5" w:rsidRDefault="00702518" w:rsidP="00702518">
      <w:pPr>
        <w:ind w:firstLine="454"/>
        <w:jc w:val="both"/>
        <w:rPr>
          <w:lang w:val="ru-RU"/>
        </w:rPr>
      </w:pPr>
      <w:r w:rsidRPr="002145A5">
        <w:rPr>
          <w:bCs/>
          <w:iCs/>
          <w:lang w:val="ru-RU"/>
        </w:rPr>
        <w:t xml:space="preserve">Основным </w:t>
      </w:r>
      <w:r w:rsidRPr="002145A5">
        <w:rPr>
          <w:b/>
          <w:bCs/>
          <w:iCs/>
          <w:lang w:val="ru-RU"/>
        </w:rPr>
        <w:t>объектом</w:t>
      </w:r>
      <w:r w:rsidRPr="002145A5">
        <w:rPr>
          <w:bCs/>
          <w:iCs/>
          <w:lang w:val="ru-RU"/>
        </w:rPr>
        <w:t xml:space="preserve"> оценки предметных результатов в соответствии с требованиями Стандарта является </w:t>
      </w:r>
      <w:r w:rsidRPr="002145A5">
        <w:rPr>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2145A5">
        <w:rPr>
          <w:b/>
          <w:i/>
          <w:lang w:val="ru-RU"/>
        </w:rPr>
        <w:t>метапредметных</w:t>
      </w:r>
      <w:proofErr w:type="spellEnd"/>
      <w:r w:rsidRPr="002145A5">
        <w:rPr>
          <w:b/>
          <w:i/>
          <w:lang w:val="ru-RU"/>
        </w:rPr>
        <w:t xml:space="preserve"> (познавательных, регулятивных, коммуникативных) действий</w:t>
      </w:r>
      <w:r w:rsidRPr="002145A5">
        <w:rPr>
          <w:lang w:val="ru-RU"/>
        </w:rPr>
        <w:t>.</w:t>
      </w:r>
    </w:p>
    <w:p w:rsidR="00702518" w:rsidRPr="002145A5" w:rsidRDefault="00702518" w:rsidP="00702518">
      <w:pPr>
        <w:ind w:firstLine="454"/>
        <w:jc w:val="both"/>
        <w:rPr>
          <w:lang w:val="ru-RU"/>
        </w:rPr>
      </w:pPr>
      <w:r w:rsidRPr="002145A5">
        <w:rPr>
          <w:lang w:val="ru-RU"/>
        </w:rPr>
        <w:t>Система оценки предметных результатов освоения учебных программ с учётом уровневог</w:t>
      </w:r>
      <w:r w:rsidR="008700B3">
        <w:rPr>
          <w:lang w:val="ru-RU"/>
        </w:rPr>
        <w:t xml:space="preserve">о подхода, принятого в Федеральном компоненте государственного образовательного стандарта </w:t>
      </w:r>
      <w:r w:rsidRPr="002145A5">
        <w:rPr>
          <w:lang w:val="ru-RU"/>
        </w:rPr>
        <w:t xml:space="preserve">предполагает </w:t>
      </w:r>
      <w:proofErr w:type="spellStart"/>
      <w:r w:rsidRPr="002145A5">
        <w:rPr>
          <w:b/>
          <w:lang w:val="ru-RU"/>
        </w:rPr>
        <w:t>выделениебазового</w:t>
      </w:r>
      <w:proofErr w:type="spellEnd"/>
      <w:r w:rsidRPr="002145A5">
        <w:rPr>
          <w:b/>
          <w:lang w:val="ru-RU"/>
        </w:rPr>
        <w:t xml:space="preserve"> уровня достижений как точки отсчёта</w:t>
      </w:r>
      <w:r w:rsidRPr="002145A5">
        <w:rPr>
          <w:lang w:val="ru-RU"/>
        </w:rPr>
        <w:t xml:space="preserve"> при построении всей системы оценки и организации индивидуальной работы </w:t>
      </w:r>
      <w:proofErr w:type="gramStart"/>
      <w:r w:rsidRPr="002145A5">
        <w:rPr>
          <w:lang w:val="ru-RU"/>
        </w:rPr>
        <w:t>с</w:t>
      </w:r>
      <w:proofErr w:type="gramEnd"/>
      <w:r w:rsidRPr="002145A5">
        <w:rPr>
          <w:lang w:val="ru-RU"/>
        </w:rPr>
        <w:t xml:space="preserve"> обучающимися.</w:t>
      </w:r>
    </w:p>
    <w:p w:rsidR="00702518" w:rsidRPr="002145A5" w:rsidRDefault="00702518" w:rsidP="00702518">
      <w:pPr>
        <w:ind w:firstLine="454"/>
        <w:jc w:val="both"/>
        <w:rPr>
          <w:lang w:val="ru-RU"/>
        </w:rPr>
      </w:pPr>
      <w:r w:rsidRPr="002145A5">
        <w:rPr>
          <w:lang w:val="ru-RU"/>
        </w:rPr>
        <w:t xml:space="preserve">Реальные достижения </w:t>
      </w:r>
      <w:proofErr w:type="gramStart"/>
      <w:r w:rsidRPr="002145A5">
        <w:rPr>
          <w:lang w:val="ru-RU"/>
        </w:rPr>
        <w:t>обучающихся</w:t>
      </w:r>
      <w:proofErr w:type="gramEnd"/>
      <w:r w:rsidRPr="002145A5">
        <w:rPr>
          <w:lang w:val="ru-RU"/>
        </w:rPr>
        <w:t xml:space="preserve"> могут соответствовать базовому уровню, а могут отличаться от него как в сторону превышения, так и в сторону </w:t>
      </w:r>
      <w:proofErr w:type="spellStart"/>
      <w:r w:rsidRPr="002145A5">
        <w:rPr>
          <w:lang w:val="ru-RU"/>
        </w:rPr>
        <w:t>недостижения</w:t>
      </w:r>
      <w:proofErr w:type="spellEnd"/>
      <w:r w:rsidRPr="002145A5">
        <w:rPr>
          <w:lang w:val="ru-RU"/>
        </w:rPr>
        <w:t>.</w:t>
      </w:r>
    </w:p>
    <w:p w:rsidR="00702518" w:rsidRPr="002145A5" w:rsidRDefault="00702518" w:rsidP="00702518">
      <w:pPr>
        <w:ind w:firstLine="454"/>
        <w:jc w:val="both"/>
        <w:rPr>
          <w:lang w:val="ru-RU"/>
        </w:rPr>
      </w:pPr>
      <w:r w:rsidRPr="002145A5">
        <w:rPr>
          <w:lang w:val="ru-RU"/>
        </w:rPr>
        <w:t>Практика показывает, что для описания достижений обучающихся целесообразно установить следующие пять уровней.</w:t>
      </w:r>
    </w:p>
    <w:p w:rsidR="00702518" w:rsidRPr="002145A5" w:rsidRDefault="00702518" w:rsidP="00702518">
      <w:pPr>
        <w:ind w:firstLine="454"/>
        <w:jc w:val="both"/>
        <w:rPr>
          <w:lang w:val="ru-RU"/>
        </w:rPr>
      </w:pPr>
      <w:r w:rsidRPr="002145A5">
        <w:rPr>
          <w:b/>
          <w:lang w:val="ru-RU"/>
        </w:rPr>
        <w:t>Базовый уровень достижений</w:t>
      </w:r>
      <w:r w:rsidRPr="002145A5">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w:t>
      </w:r>
      <w:r w:rsidR="008700B3">
        <w:rPr>
          <w:lang w:val="ru-RU"/>
        </w:rPr>
        <w:t xml:space="preserve">родолжения обучения на  уровне </w:t>
      </w:r>
      <w:r w:rsidRPr="002145A5">
        <w:rPr>
          <w:lang w:val="ru-RU"/>
        </w:rPr>
        <w:t xml:space="preserve">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02518" w:rsidRPr="002145A5" w:rsidRDefault="00702518" w:rsidP="00702518">
      <w:pPr>
        <w:ind w:firstLine="454"/>
        <w:jc w:val="both"/>
        <w:rPr>
          <w:lang w:val="ru-RU"/>
        </w:rPr>
      </w:pPr>
      <w:r w:rsidRPr="002145A5">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2145A5">
        <w:rPr>
          <w:b/>
          <w:lang w:val="ru-RU"/>
        </w:rPr>
        <w:t xml:space="preserve"> превышающие </w:t>
      </w:r>
      <w:proofErr w:type="gramStart"/>
      <w:r w:rsidRPr="002145A5">
        <w:rPr>
          <w:b/>
          <w:lang w:val="ru-RU"/>
        </w:rPr>
        <w:t>базовый</w:t>
      </w:r>
      <w:proofErr w:type="gramEnd"/>
      <w:r w:rsidRPr="002145A5">
        <w:rPr>
          <w:lang w:val="ru-RU"/>
        </w:rPr>
        <w:t>:</w:t>
      </w:r>
    </w:p>
    <w:p w:rsidR="00702518" w:rsidRPr="002145A5" w:rsidRDefault="00702518" w:rsidP="00702518">
      <w:pPr>
        <w:pStyle w:val="a4"/>
        <w:spacing w:line="240" w:lineRule="auto"/>
        <w:rPr>
          <w:sz w:val="24"/>
          <w:szCs w:val="24"/>
        </w:rPr>
      </w:pPr>
      <w:r w:rsidRPr="002145A5">
        <w:rPr>
          <w:iCs/>
          <w:sz w:val="24"/>
          <w:szCs w:val="24"/>
        </w:rPr>
        <w:t>• </w:t>
      </w:r>
      <w:proofErr w:type="spellStart"/>
      <w:r w:rsidRPr="002145A5">
        <w:rPr>
          <w:b/>
          <w:sz w:val="24"/>
          <w:szCs w:val="24"/>
        </w:rPr>
        <w:t>повышенныйуровень</w:t>
      </w:r>
      <w:proofErr w:type="spellEnd"/>
      <w:r w:rsidRPr="002145A5">
        <w:rPr>
          <w:sz w:val="24"/>
          <w:szCs w:val="24"/>
        </w:rPr>
        <w:t xml:space="preserve"> достижения планируемых результатов, оценка «хорошо» (отметка «4»);</w:t>
      </w:r>
    </w:p>
    <w:p w:rsidR="00702518" w:rsidRPr="002145A5" w:rsidRDefault="00702518" w:rsidP="00702518">
      <w:pPr>
        <w:pStyle w:val="a4"/>
        <w:spacing w:line="240" w:lineRule="auto"/>
        <w:rPr>
          <w:sz w:val="24"/>
          <w:szCs w:val="24"/>
        </w:rPr>
      </w:pPr>
      <w:r w:rsidRPr="002145A5">
        <w:rPr>
          <w:iCs/>
          <w:sz w:val="24"/>
          <w:szCs w:val="24"/>
        </w:rPr>
        <w:lastRenderedPageBreak/>
        <w:t>• </w:t>
      </w:r>
      <w:r w:rsidRPr="002145A5">
        <w:rPr>
          <w:b/>
          <w:sz w:val="24"/>
          <w:szCs w:val="24"/>
        </w:rPr>
        <w:t xml:space="preserve">высокий уровень </w:t>
      </w:r>
      <w:r w:rsidRPr="002145A5">
        <w:rPr>
          <w:sz w:val="24"/>
          <w:szCs w:val="24"/>
        </w:rPr>
        <w:t>достижения планируемых результатов, оценка «отлично» (отметка «5»).</w:t>
      </w:r>
    </w:p>
    <w:p w:rsidR="00702518" w:rsidRPr="002145A5" w:rsidRDefault="00702518" w:rsidP="00702518">
      <w:pPr>
        <w:ind w:firstLine="454"/>
        <w:jc w:val="both"/>
        <w:rPr>
          <w:lang w:val="ru-RU"/>
        </w:rPr>
      </w:pPr>
      <w:r w:rsidRPr="002145A5">
        <w:rPr>
          <w:lang w:val="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2145A5">
        <w:rPr>
          <w:lang w:val="ru-RU"/>
        </w:rPr>
        <w:t>сформированностью</w:t>
      </w:r>
      <w:proofErr w:type="spellEnd"/>
      <w:r w:rsidRPr="002145A5">
        <w:rPr>
          <w:lang w:val="ru-RU"/>
        </w:rPr>
        <w:t xml:space="preserve"> интересов к данной предметной области.</w:t>
      </w:r>
    </w:p>
    <w:p w:rsidR="00702518" w:rsidRPr="004218D8" w:rsidRDefault="00702518" w:rsidP="00702518">
      <w:pPr>
        <w:ind w:firstLine="454"/>
        <w:jc w:val="both"/>
        <w:rPr>
          <w:i/>
          <w:lang w:val="ru-RU"/>
        </w:rPr>
      </w:pPr>
      <w:r w:rsidRPr="002145A5">
        <w:rPr>
          <w:lang w:val="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w:t>
      </w:r>
      <w:proofErr w:type="gramStart"/>
      <w:r w:rsidRPr="002145A5">
        <w:rPr>
          <w:lang w:val="ru-RU"/>
        </w:rPr>
        <w:t xml:space="preserve">При наличии устойчивых интересов к учебному предмету и основательной подготовки по нему такие обучающиеся </w:t>
      </w:r>
      <w:r w:rsidRPr="004218D8">
        <w:rPr>
          <w:i/>
          <w:lang w:val="ru-RU"/>
        </w:rPr>
        <w:t xml:space="preserve">могут быть вовлечены в проектную деятельность </w:t>
      </w:r>
      <w:r w:rsidR="008700B3">
        <w:rPr>
          <w:i/>
          <w:lang w:val="ru-RU"/>
        </w:rPr>
        <w:t>по предмету.</w:t>
      </w:r>
      <w:proofErr w:type="gramEnd"/>
    </w:p>
    <w:p w:rsidR="00702518" w:rsidRPr="002145A5" w:rsidRDefault="00702518" w:rsidP="00702518">
      <w:pPr>
        <w:ind w:firstLine="454"/>
        <w:jc w:val="both"/>
        <w:rPr>
          <w:lang w:val="ru-RU"/>
        </w:rPr>
      </w:pPr>
      <w:r w:rsidRPr="002145A5">
        <w:rPr>
          <w:lang w:val="ru-RU"/>
        </w:rPr>
        <w:t xml:space="preserve">Для описания подготовки учащихся, уровень достижений которых </w:t>
      </w:r>
      <w:r w:rsidRPr="002145A5">
        <w:rPr>
          <w:b/>
          <w:lang w:val="ru-RU"/>
        </w:rPr>
        <w:t>ниже базового</w:t>
      </w:r>
      <w:r w:rsidRPr="002145A5">
        <w:rPr>
          <w:lang w:val="ru-RU"/>
        </w:rPr>
        <w:t>, целесообразно выделить также два уровня:</w:t>
      </w:r>
    </w:p>
    <w:p w:rsidR="00702518" w:rsidRPr="002145A5" w:rsidRDefault="00702518" w:rsidP="00702518">
      <w:pPr>
        <w:pStyle w:val="a4"/>
        <w:spacing w:line="240" w:lineRule="auto"/>
        <w:rPr>
          <w:sz w:val="24"/>
          <w:szCs w:val="24"/>
        </w:rPr>
      </w:pPr>
      <w:r w:rsidRPr="002145A5">
        <w:rPr>
          <w:iCs/>
          <w:sz w:val="24"/>
          <w:szCs w:val="24"/>
        </w:rPr>
        <w:t>• </w:t>
      </w:r>
      <w:r w:rsidRPr="002145A5">
        <w:rPr>
          <w:b/>
          <w:sz w:val="24"/>
          <w:szCs w:val="24"/>
        </w:rPr>
        <w:t>пониженный уровень</w:t>
      </w:r>
      <w:r w:rsidRPr="002145A5">
        <w:rPr>
          <w:sz w:val="24"/>
          <w:szCs w:val="24"/>
        </w:rPr>
        <w:t xml:space="preserve"> достижений, оценка «неуд</w:t>
      </w:r>
      <w:r>
        <w:rPr>
          <w:sz w:val="24"/>
          <w:szCs w:val="24"/>
        </w:rPr>
        <w:t>овлетворительно» (отметка «2»).</w:t>
      </w:r>
    </w:p>
    <w:p w:rsidR="00702518" w:rsidRPr="002145A5" w:rsidRDefault="00702518" w:rsidP="00702518">
      <w:pPr>
        <w:ind w:firstLine="454"/>
        <w:jc w:val="both"/>
        <w:rPr>
          <w:lang w:val="ru-RU"/>
        </w:rPr>
      </w:pPr>
      <w:proofErr w:type="spellStart"/>
      <w:r w:rsidRPr="002145A5">
        <w:rPr>
          <w:lang w:val="ru-RU"/>
        </w:rPr>
        <w:t>Недостижение</w:t>
      </w:r>
      <w:proofErr w:type="spellEnd"/>
      <w:r w:rsidRPr="002145A5">
        <w:rPr>
          <w:lang w:val="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02518" w:rsidRPr="002145A5" w:rsidRDefault="00702518" w:rsidP="00702518">
      <w:pPr>
        <w:ind w:firstLine="454"/>
        <w:jc w:val="both"/>
        <w:rPr>
          <w:lang w:val="ru-RU"/>
        </w:rPr>
      </w:pPr>
      <w:r w:rsidRPr="002145A5">
        <w:rPr>
          <w:lang w:val="ru-RU"/>
        </w:rPr>
        <w:t xml:space="preserve">Как правило, </w:t>
      </w:r>
      <w:r w:rsidRPr="002145A5">
        <w:rPr>
          <w:b/>
          <w:lang w:val="ru-RU"/>
        </w:rPr>
        <w:t>пониженный уровень</w:t>
      </w:r>
      <w:r w:rsidRPr="002145A5">
        <w:rPr>
          <w:lang w:val="ru-RU"/>
        </w:rPr>
        <w:t xml:space="preserve"> достижений свидетельствует об отсутствии систематической базовой подготовки, о том, что </w:t>
      </w:r>
      <w:proofErr w:type="gramStart"/>
      <w:r w:rsidRPr="002145A5">
        <w:rPr>
          <w:lang w:val="ru-RU"/>
        </w:rPr>
        <w:t>обучающимся</w:t>
      </w:r>
      <w:proofErr w:type="gramEnd"/>
      <w:r w:rsidRPr="002145A5">
        <w:rPr>
          <w:lang w:val="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2145A5">
        <w:rPr>
          <w:lang w:val="ru-RU"/>
        </w:rPr>
        <w:t>обучающийся</w:t>
      </w:r>
      <w:proofErr w:type="gramEnd"/>
      <w:r w:rsidRPr="002145A5">
        <w:rPr>
          <w:lang w:val="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02518" w:rsidRPr="002145A5" w:rsidRDefault="00702518" w:rsidP="00702518">
      <w:pPr>
        <w:ind w:firstLine="454"/>
        <w:jc w:val="both"/>
        <w:rPr>
          <w:lang w:val="ru-RU"/>
        </w:rPr>
      </w:pPr>
      <w:r w:rsidRPr="002145A5">
        <w:rPr>
          <w:b/>
          <w:lang w:val="ru-RU"/>
        </w:rPr>
        <w:t>Низкий уровень</w:t>
      </w:r>
      <w:r w:rsidRPr="002145A5">
        <w:rPr>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2145A5">
        <w:rPr>
          <w:u w:val="single"/>
          <w:lang w:val="ru-RU"/>
        </w:rPr>
        <w:t>формированию мотивации к обучению</w:t>
      </w:r>
      <w:r w:rsidRPr="002145A5">
        <w:rPr>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02518" w:rsidRPr="002145A5" w:rsidRDefault="00702518" w:rsidP="00702518">
      <w:pPr>
        <w:ind w:firstLine="454"/>
        <w:jc w:val="both"/>
        <w:rPr>
          <w:lang w:val="ru-RU"/>
        </w:rPr>
      </w:pPr>
      <w:r w:rsidRPr="002145A5">
        <w:rPr>
          <w:lang w:val="ru-RU"/>
        </w:rPr>
        <w:t>Описанный выше подход целесообразно применять в ходе различных процедур оценивания: текущего, промежуточного и итогового.</w:t>
      </w:r>
    </w:p>
    <w:p w:rsidR="00702518" w:rsidRPr="002145A5" w:rsidRDefault="00702518" w:rsidP="00702518">
      <w:pPr>
        <w:ind w:firstLine="454"/>
        <w:jc w:val="both"/>
        <w:rPr>
          <w:lang w:val="ru-RU"/>
        </w:rPr>
      </w:pPr>
      <w:r w:rsidRPr="002145A5">
        <w:rPr>
          <w:lang w:val="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2145A5">
        <w:rPr>
          <w:lang w:val="ru-RU"/>
        </w:rPr>
        <w:t>обучающийся</w:t>
      </w:r>
      <w:proofErr w:type="gramEnd"/>
      <w:r w:rsidRPr="002145A5">
        <w:rPr>
          <w:lang w:val="ru-RU"/>
        </w:rPr>
        <w:t>, а на учебных достижениях, которые обеспечивают продвижение вперёд в освоении содержания образования.</w:t>
      </w:r>
    </w:p>
    <w:p w:rsidR="00702518" w:rsidRPr="002145A5" w:rsidRDefault="00702518" w:rsidP="00702518">
      <w:pPr>
        <w:pStyle w:val="aa"/>
        <w:tabs>
          <w:tab w:val="clear" w:pos="4677"/>
          <w:tab w:val="clear" w:pos="9355"/>
        </w:tabs>
        <w:ind w:firstLine="454"/>
        <w:jc w:val="both"/>
        <w:rPr>
          <w:lang w:val="ru-RU"/>
        </w:rPr>
      </w:pPr>
      <w:r w:rsidRPr="002145A5">
        <w:rPr>
          <w:b/>
          <w:i/>
          <w:lang w:val="ru-RU"/>
        </w:rPr>
        <w:t xml:space="preserve">Для оценки динамики формирования предметных результатов </w:t>
      </w:r>
      <w:r w:rsidRPr="002145A5">
        <w:rPr>
          <w:lang w:val="ru-RU"/>
        </w:rPr>
        <w:t xml:space="preserve">в системе </w:t>
      </w:r>
      <w:proofErr w:type="spellStart"/>
      <w:r w:rsidRPr="002145A5">
        <w:rPr>
          <w:lang w:val="ru-RU"/>
        </w:rPr>
        <w:t>внутришкольного</w:t>
      </w:r>
      <w:proofErr w:type="spellEnd"/>
      <w:r w:rsidRPr="002145A5">
        <w:rPr>
          <w:lang w:val="ru-RU"/>
        </w:rPr>
        <w:t xml:space="preserve"> мониторинга образовательных достижений целесообразно фиксировать и анализировать данные о </w:t>
      </w:r>
      <w:proofErr w:type="spellStart"/>
      <w:r w:rsidRPr="002145A5">
        <w:rPr>
          <w:lang w:val="ru-RU"/>
        </w:rPr>
        <w:t>сформированности</w:t>
      </w:r>
      <w:proofErr w:type="spellEnd"/>
      <w:r w:rsidRPr="002145A5">
        <w:rPr>
          <w:lang w:val="ru-RU"/>
        </w:rPr>
        <w:t xml:space="preserve"> умений и навыков, способствующих </w:t>
      </w:r>
      <w:r w:rsidRPr="002145A5">
        <w:rPr>
          <w:b/>
          <w:lang w:val="ru-RU"/>
        </w:rPr>
        <w:t>освоению систематических знаний</w:t>
      </w:r>
      <w:r w:rsidRPr="002145A5">
        <w:rPr>
          <w:lang w:val="ru-RU"/>
        </w:rPr>
        <w:t>, в том числе:</w:t>
      </w:r>
    </w:p>
    <w:p w:rsidR="00702518" w:rsidRPr="002145A5" w:rsidRDefault="00702518" w:rsidP="00702518">
      <w:pPr>
        <w:pStyle w:val="a4"/>
        <w:spacing w:line="240" w:lineRule="auto"/>
        <w:rPr>
          <w:sz w:val="24"/>
          <w:szCs w:val="24"/>
        </w:rPr>
      </w:pPr>
      <w:r w:rsidRPr="002145A5">
        <w:rPr>
          <w:iCs/>
          <w:sz w:val="24"/>
          <w:szCs w:val="24"/>
        </w:rPr>
        <w:t>• </w:t>
      </w:r>
      <w:r w:rsidRPr="002145A5">
        <w:rPr>
          <w:i/>
          <w:sz w:val="24"/>
          <w:szCs w:val="24"/>
        </w:rPr>
        <w:t>первичному ознакомлению, отработке и осознанию теоретических моделей и поняти</w:t>
      </w:r>
      <w:proofErr w:type="gramStart"/>
      <w:r w:rsidRPr="002145A5">
        <w:rPr>
          <w:i/>
          <w:sz w:val="24"/>
          <w:szCs w:val="24"/>
        </w:rPr>
        <w:t>й</w:t>
      </w:r>
      <w:r w:rsidRPr="002145A5">
        <w:rPr>
          <w:sz w:val="24"/>
          <w:szCs w:val="24"/>
        </w:rPr>
        <w:t>(</w:t>
      </w:r>
      <w:proofErr w:type="gramEnd"/>
      <w:r w:rsidRPr="002145A5">
        <w:rPr>
          <w:sz w:val="24"/>
          <w:szCs w:val="24"/>
        </w:rPr>
        <w:t xml:space="preserve">общенаучных и базовых для данной области знания), </w:t>
      </w:r>
      <w:r w:rsidRPr="002145A5">
        <w:rPr>
          <w:i/>
          <w:sz w:val="24"/>
          <w:szCs w:val="24"/>
        </w:rPr>
        <w:t>стандартных алгоритмов и процедур</w:t>
      </w:r>
      <w:r w:rsidRPr="002145A5">
        <w:rPr>
          <w:sz w:val="24"/>
          <w:szCs w:val="24"/>
        </w:rPr>
        <w:t>;</w:t>
      </w:r>
    </w:p>
    <w:p w:rsidR="00702518" w:rsidRPr="002145A5" w:rsidRDefault="00702518" w:rsidP="00702518">
      <w:pPr>
        <w:pStyle w:val="a4"/>
        <w:spacing w:line="240" w:lineRule="auto"/>
        <w:rPr>
          <w:sz w:val="24"/>
          <w:szCs w:val="24"/>
        </w:rPr>
      </w:pPr>
      <w:r w:rsidRPr="002145A5">
        <w:rPr>
          <w:iCs/>
          <w:sz w:val="24"/>
          <w:szCs w:val="24"/>
        </w:rPr>
        <w:t>• </w:t>
      </w:r>
      <w:r w:rsidRPr="002145A5">
        <w:rPr>
          <w:i/>
          <w:sz w:val="24"/>
          <w:szCs w:val="24"/>
        </w:rPr>
        <w:t xml:space="preserve">выявлению и осознанию сущности и </w:t>
      </w:r>
      <w:proofErr w:type="spellStart"/>
      <w:r w:rsidRPr="002145A5">
        <w:rPr>
          <w:i/>
          <w:sz w:val="24"/>
          <w:szCs w:val="24"/>
        </w:rPr>
        <w:t>особенностей</w:t>
      </w:r>
      <w:r w:rsidRPr="002145A5">
        <w:rPr>
          <w:sz w:val="24"/>
          <w:szCs w:val="24"/>
        </w:rPr>
        <w:t>изучаемых</w:t>
      </w:r>
      <w:proofErr w:type="spellEnd"/>
      <w:r w:rsidRPr="002145A5">
        <w:rPr>
          <w:sz w:val="24"/>
          <w:szCs w:val="24"/>
        </w:rPr>
        <w:t xml:space="preserve">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145A5">
        <w:rPr>
          <w:i/>
          <w:sz w:val="24"/>
          <w:szCs w:val="24"/>
        </w:rPr>
        <w:t>созданию и использованию моделей</w:t>
      </w:r>
      <w:r w:rsidRPr="002145A5">
        <w:rPr>
          <w:sz w:val="24"/>
          <w:szCs w:val="24"/>
        </w:rPr>
        <w:t xml:space="preserve"> изучаемых объектов и процессов, схем;</w:t>
      </w:r>
    </w:p>
    <w:p w:rsidR="00702518" w:rsidRPr="002145A5" w:rsidRDefault="00702518" w:rsidP="00702518">
      <w:pPr>
        <w:pStyle w:val="a4"/>
        <w:spacing w:line="240" w:lineRule="auto"/>
        <w:rPr>
          <w:sz w:val="24"/>
          <w:szCs w:val="24"/>
        </w:rPr>
      </w:pPr>
      <w:r w:rsidRPr="002145A5">
        <w:rPr>
          <w:iCs/>
          <w:sz w:val="24"/>
          <w:szCs w:val="24"/>
        </w:rPr>
        <w:lastRenderedPageBreak/>
        <w:t>• </w:t>
      </w:r>
      <w:r w:rsidRPr="002145A5">
        <w:rPr>
          <w:i/>
          <w:sz w:val="24"/>
          <w:szCs w:val="24"/>
        </w:rPr>
        <w:t xml:space="preserve">выявлению и анализу существенных и устойчивых связей и </w:t>
      </w:r>
      <w:proofErr w:type="spellStart"/>
      <w:r w:rsidRPr="002145A5">
        <w:rPr>
          <w:i/>
          <w:sz w:val="24"/>
          <w:szCs w:val="24"/>
        </w:rPr>
        <w:t>отношений</w:t>
      </w:r>
      <w:r w:rsidRPr="002145A5">
        <w:rPr>
          <w:sz w:val="24"/>
          <w:szCs w:val="24"/>
        </w:rPr>
        <w:t>между</w:t>
      </w:r>
      <w:proofErr w:type="spellEnd"/>
      <w:r w:rsidRPr="002145A5">
        <w:rPr>
          <w:sz w:val="24"/>
          <w:szCs w:val="24"/>
        </w:rPr>
        <w:t xml:space="preserve"> объектами и процессами.</w:t>
      </w:r>
    </w:p>
    <w:p w:rsidR="00702518" w:rsidRPr="002145A5" w:rsidRDefault="00702518" w:rsidP="00702518">
      <w:pPr>
        <w:ind w:firstLine="454"/>
        <w:jc w:val="both"/>
        <w:rPr>
          <w:lang w:val="ru-RU"/>
        </w:rPr>
      </w:pPr>
      <w:r w:rsidRPr="002145A5">
        <w:rPr>
          <w:lang w:val="ru-RU"/>
        </w:rPr>
        <w:t>При этом обязательными составляющими системы накопленной оценки являются материалы:</w:t>
      </w:r>
    </w:p>
    <w:p w:rsidR="00702518" w:rsidRPr="002145A5" w:rsidRDefault="00702518" w:rsidP="00702518">
      <w:pPr>
        <w:pStyle w:val="a4"/>
        <w:spacing w:line="240" w:lineRule="auto"/>
        <w:rPr>
          <w:sz w:val="24"/>
          <w:szCs w:val="24"/>
        </w:rPr>
      </w:pPr>
      <w:r w:rsidRPr="002145A5">
        <w:rPr>
          <w:iCs/>
          <w:sz w:val="24"/>
          <w:szCs w:val="24"/>
        </w:rPr>
        <w:t>• </w:t>
      </w:r>
      <w:r w:rsidRPr="002145A5">
        <w:rPr>
          <w:i/>
          <w:sz w:val="24"/>
          <w:szCs w:val="24"/>
        </w:rPr>
        <w:t>стартовой диагностики</w:t>
      </w:r>
      <w:r w:rsidRPr="002145A5">
        <w:rPr>
          <w:sz w:val="24"/>
          <w:szCs w:val="24"/>
        </w:rPr>
        <w:t>;</w:t>
      </w:r>
    </w:p>
    <w:p w:rsidR="00702518" w:rsidRPr="002145A5" w:rsidRDefault="00702518" w:rsidP="00702518">
      <w:pPr>
        <w:pStyle w:val="a4"/>
        <w:spacing w:line="240" w:lineRule="auto"/>
        <w:rPr>
          <w:sz w:val="24"/>
          <w:szCs w:val="24"/>
        </w:rPr>
      </w:pPr>
      <w:r w:rsidRPr="002145A5">
        <w:rPr>
          <w:iCs/>
          <w:sz w:val="24"/>
          <w:szCs w:val="24"/>
        </w:rPr>
        <w:t>• </w:t>
      </w:r>
      <w:r w:rsidRPr="002145A5">
        <w:rPr>
          <w:i/>
          <w:sz w:val="24"/>
          <w:szCs w:val="24"/>
        </w:rPr>
        <w:t>тематических и итоговых проверочных работ по всем учебным предметам</w:t>
      </w:r>
      <w:r w:rsidRPr="002145A5">
        <w:rPr>
          <w:sz w:val="24"/>
          <w:szCs w:val="24"/>
        </w:rPr>
        <w:t>;</w:t>
      </w:r>
    </w:p>
    <w:p w:rsidR="00702518" w:rsidRPr="002145A5" w:rsidRDefault="00702518" w:rsidP="00702518">
      <w:pPr>
        <w:pStyle w:val="a4"/>
        <w:spacing w:line="240" w:lineRule="auto"/>
        <w:rPr>
          <w:sz w:val="24"/>
          <w:szCs w:val="24"/>
        </w:rPr>
      </w:pPr>
      <w:r w:rsidRPr="002145A5">
        <w:rPr>
          <w:iCs/>
          <w:sz w:val="24"/>
          <w:szCs w:val="24"/>
        </w:rPr>
        <w:t>• </w:t>
      </w:r>
      <w:r w:rsidRPr="002145A5">
        <w:rPr>
          <w:i/>
          <w:sz w:val="24"/>
          <w:szCs w:val="24"/>
        </w:rPr>
        <w:t>творческих работ</w:t>
      </w:r>
      <w:r w:rsidRPr="002145A5">
        <w:rPr>
          <w:sz w:val="24"/>
          <w:szCs w:val="24"/>
        </w:rPr>
        <w:t>, включая учебные исследования и учебные проекты.</w:t>
      </w:r>
    </w:p>
    <w:p w:rsidR="00702518" w:rsidRPr="002145A5" w:rsidRDefault="00702518" w:rsidP="00702518">
      <w:pPr>
        <w:pStyle w:val="220"/>
        <w:spacing w:after="0" w:line="240" w:lineRule="auto"/>
        <w:ind w:firstLine="454"/>
        <w:jc w:val="both"/>
      </w:pPr>
      <w:r w:rsidRPr="002145A5">
        <w:t xml:space="preserve">Решение о достижении или </w:t>
      </w:r>
      <w:proofErr w:type="spellStart"/>
      <w:r w:rsidRPr="002145A5">
        <w:t>недостижении</w:t>
      </w:r>
      <w:proofErr w:type="spellEnd"/>
      <w:r w:rsidRPr="002145A5">
        <w:t xml:space="preserve"> планируемых результатов или об освоении или </w:t>
      </w:r>
      <w:proofErr w:type="spellStart"/>
      <w:r w:rsidRPr="002145A5">
        <w:t>неосвоении</w:t>
      </w:r>
      <w:proofErr w:type="spellEnd"/>
      <w:r w:rsidRPr="002145A5">
        <w:t xml:space="preserve"> учебного материала принимается на основе результатов выполнения заданий базового уро</w:t>
      </w:r>
      <w:r w:rsidR="008700B3">
        <w:t xml:space="preserve">вня. В период введения Федерального компонента государственного образовательного стандарта </w:t>
      </w:r>
      <w:r w:rsidRPr="002145A5">
        <w:t>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702518" w:rsidRPr="002145A5" w:rsidRDefault="00702518" w:rsidP="00702518">
      <w:pPr>
        <w:rPr>
          <w:b/>
          <w:lang w:val="ru-RU"/>
        </w:rPr>
      </w:pPr>
    </w:p>
    <w:p w:rsidR="00702518" w:rsidRPr="002145A5" w:rsidRDefault="006D7614" w:rsidP="00702518">
      <w:pPr>
        <w:ind w:firstLine="454"/>
        <w:jc w:val="center"/>
        <w:rPr>
          <w:b/>
          <w:lang w:val="ru-RU"/>
        </w:rPr>
      </w:pPr>
      <w:r>
        <w:rPr>
          <w:b/>
          <w:lang w:val="ru-RU"/>
        </w:rPr>
        <w:t>1.3.4</w:t>
      </w:r>
      <w:r w:rsidR="00702518" w:rsidRPr="002145A5">
        <w:rPr>
          <w:b/>
          <w:lang w:val="ru-RU"/>
        </w:rPr>
        <w:t xml:space="preserve">. Система </w:t>
      </w:r>
      <w:proofErr w:type="spellStart"/>
      <w:r w:rsidR="00702518" w:rsidRPr="002145A5">
        <w:rPr>
          <w:b/>
          <w:lang w:val="ru-RU"/>
        </w:rPr>
        <w:t>внутришкольного</w:t>
      </w:r>
      <w:proofErr w:type="spellEnd"/>
      <w:r w:rsidR="00702518" w:rsidRPr="002145A5">
        <w:rPr>
          <w:b/>
          <w:lang w:val="ru-RU"/>
        </w:rPr>
        <w:t xml:space="preserve"> мониторинга образовательных достижений и портфель достижений как инструменты динамики образовательных достижений</w:t>
      </w:r>
    </w:p>
    <w:p w:rsidR="00702518" w:rsidRPr="002145A5" w:rsidRDefault="00702518" w:rsidP="00702518">
      <w:pPr>
        <w:pStyle w:val="212"/>
        <w:spacing w:after="0" w:line="240" w:lineRule="auto"/>
        <w:ind w:left="0" w:firstLine="454"/>
        <w:jc w:val="both"/>
      </w:pPr>
      <w:r w:rsidRPr="002145A5">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02518" w:rsidRPr="002145A5" w:rsidRDefault="00702518" w:rsidP="00702518">
      <w:pPr>
        <w:pStyle w:val="212"/>
        <w:spacing w:after="0" w:line="240" w:lineRule="auto"/>
        <w:ind w:left="0" w:firstLine="454"/>
        <w:jc w:val="both"/>
      </w:pPr>
      <w:r w:rsidRPr="002145A5">
        <w:t xml:space="preserve">Система </w:t>
      </w:r>
      <w:proofErr w:type="spellStart"/>
      <w:r w:rsidRPr="002145A5">
        <w:t>внутришкольного</w:t>
      </w:r>
      <w:proofErr w:type="spellEnd"/>
      <w:r w:rsidRPr="002145A5">
        <w:t xml:space="preserve"> мониторинга образовательных достижений (личностных, </w:t>
      </w:r>
      <w:proofErr w:type="spellStart"/>
      <w:r w:rsidRPr="002145A5">
        <w:t>метапредметных</w:t>
      </w:r>
      <w:proofErr w:type="spellEnd"/>
      <w:r w:rsidRPr="002145A5">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2145A5">
        <w:t>метапредметными</w:t>
      </w:r>
      <w:proofErr w:type="spellEnd"/>
      <w:r w:rsidRPr="002145A5">
        <w:t xml:space="preserve"> действиями и предметным содержанием.</w:t>
      </w:r>
    </w:p>
    <w:p w:rsidR="00702518" w:rsidRPr="002145A5" w:rsidRDefault="00702518" w:rsidP="00702518">
      <w:pPr>
        <w:pStyle w:val="212"/>
        <w:spacing w:after="0" w:line="240" w:lineRule="auto"/>
        <w:ind w:left="0" w:firstLine="454"/>
        <w:jc w:val="both"/>
      </w:pPr>
      <w:proofErr w:type="spellStart"/>
      <w:r w:rsidRPr="002145A5">
        <w:t>Внутришкольный</w:t>
      </w:r>
      <w:proofErr w:type="spellEnd"/>
      <w:r w:rsidRPr="002145A5">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02518" w:rsidRPr="002145A5" w:rsidRDefault="00702518" w:rsidP="00702518">
      <w:pPr>
        <w:pStyle w:val="212"/>
        <w:spacing w:after="0" w:line="240" w:lineRule="auto"/>
        <w:ind w:left="0" w:firstLine="454"/>
        <w:jc w:val="both"/>
      </w:pPr>
      <w:r w:rsidRPr="002145A5">
        <w:t xml:space="preserve">Отдельные элементы из системы </w:t>
      </w:r>
      <w:proofErr w:type="spellStart"/>
      <w:r w:rsidRPr="002145A5">
        <w:t>внутришкольного</w:t>
      </w:r>
      <w:proofErr w:type="spellEnd"/>
      <w:r w:rsidRPr="002145A5">
        <w:t xml:space="preserve"> мониторинга могут быть включены в портфель достижений ученика. Основными целями такого включения могут служить:</w:t>
      </w:r>
    </w:p>
    <w:p w:rsidR="00702518" w:rsidRPr="002145A5" w:rsidRDefault="00702518" w:rsidP="00702518">
      <w:pPr>
        <w:pStyle w:val="a4"/>
        <w:spacing w:line="240" w:lineRule="auto"/>
        <w:rPr>
          <w:sz w:val="24"/>
          <w:szCs w:val="24"/>
        </w:rPr>
      </w:pPr>
      <w:r w:rsidRPr="002145A5">
        <w:rPr>
          <w:iCs/>
          <w:sz w:val="24"/>
          <w:szCs w:val="24"/>
        </w:rPr>
        <w:t>• </w:t>
      </w:r>
      <w:r w:rsidRPr="002145A5">
        <w:rPr>
          <w:sz w:val="24"/>
          <w:szCs w:val="24"/>
          <w:u w:val="single"/>
        </w:rPr>
        <w:t>педагогические показания</w:t>
      </w:r>
      <w:r w:rsidRPr="002145A5">
        <w:rPr>
          <w:sz w:val="24"/>
          <w:szCs w:val="24"/>
        </w:rPr>
        <w:t>, связанные с н</w:t>
      </w:r>
      <w:r>
        <w:rPr>
          <w:sz w:val="24"/>
          <w:szCs w:val="24"/>
        </w:rPr>
        <w:t>еобходимостью стимулировать и</w:t>
      </w:r>
      <w:r w:rsidRPr="002145A5">
        <w:rPr>
          <w:sz w:val="24"/>
          <w:szCs w:val="24"/>
        </w:rPr>
        <w:t xml:space="preserve">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2145A5">
        <w:rPr>
          <w:sz w:val="24"/>
          <w:szCs w:val="24"/>
        </w:rPr>
        <w:t>самооценочной</w:t>
      </w:r>
      <w:proofErr w:type="spellEnd"/>
      <w:r w:rsidRPr="002145A5">
        <w:rPr>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02518" w:rsidRPr="002145A5" w:rsidRDefault="00702518" w:rsidP="00702518">
      <w:pPr>
        <w:pStyle w:val="a4"/>
        <w:spacing w:line="240" w:lineRule="auto"/>
        <w:rPr>
          <w:sz w:val="24"/>
          <w:szCs w:val="24"/>
        </w:rPr>
      </w:pPr>
      <w:r w:rsidRPr="002145A5">
        <w:rPr>
          <w:iCs/>
          <w:sz w:val="24"/>
          <w:szCs w:val="24"/>
        </w:rPr>
        <w:t>• </w:t>
      </w:r>
      <w:r w:rsidRPr="002145A5">
        <w:rPr>
          <w:sz w:val="24"/>
          <w:szCs w:val="24"/>
        </w:rPr>
        <w:t xml:space="preserve">соображения, связанные с </w:t>
      </w:r>
      <w:r w:rsidRPr="002145A5">
        <w:rPr>
          <w:sz w:val="24"/>
          <w:szCs w:val="24"/>
          <w:u w:val="single"/>
        </w:rPr>
        <w:t>возможным использованием</w:t>
      </w:r>
      <w:r w:rsidRPr="002145A5">
        <w:rPr>
          <w:sz w:val="24"/>
          <w:szCs w:val="24"/>
        </w:rPr>
        <w:t xml:space="preserve"> учащимися портфеля достижений при выборе направления профильного образования.</w:t>
      </w:r>
    </w:p>
    <w:p w:rsidR="00702518" w:rsidRPr="002145A5" w:rsidRDefault="00702518" w:rsidP="00702518">
      <w:pPr>
        <w:pStyle w:val="212"/>
        <w:spacing w:after="0" w:line="240" w:lineRule="auto"/>
        <w:ind w:left="0" w:firstLine="454"/>
        <w:jc w:val="both"/>
      </w:pPr>
      <w:r w:rsidRPr="002145A5">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02518" w:rsidRPr="002145A5" w:rsidRDefault="00702518" w:rsidP="00702518">
      <w:pPr>
        <w:ind w:firstLine="454"/>
        <w:jc w:val="both"/>
        <w:rPr>
          <w:lang w:val="ru-RU"/>
        </w:rPr>
      </w:pPr>
      <w:r w:rsidRPr="002145A5">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02518" w:rsidRPr="002145A5" w:rsidRDefault="00702518" w:rsidP="00702518">
      <w:pPr>
        <w:ind w:firstLine="454"/>
        <w:jc w:val="both"/>
        <w:rPr>
          <w:lang w:val="ru-RU"/>
        </w:rPr>
      </w:pPr>
      <w:proofErr w:type="gramStart"/>
      <w:r w:rsidRPr="002145A5">
        <w:rPr>
          <w:lang w:val="ru-RU"/>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w:t>
      </w:r>
      <w:r w:rsidRPr="002145A5">
        <w:rPr>
          <w:lang w:val="ru-RU"/>
        </w:rPr>
        <w:lastRenderedPageBreak/>
        <w:t>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702518" w:rsidRPr="002145A5" w:rsidRDefault="00702518" w:rsidP="00702518">
      <w:pPr>
        <w:ind w:firstLine="454"/>
        <w:jc w:val="both"/>
        <w:rPr>
          <w:lang w:val="ru-RU"/>
        </w:rPr>
      </w:pPr>
      <w:r w:rsidRPr="002145A5">
        <w:rPr>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702518" w:rsidRPr="002145A5" w:rsidRDefault="00702518" w:rsidP="00702518">
      <w:pPr>
        <w:pStyle w:val="a4"/>
        <w:spacing w:line="240" w:lineRule="auto"/>
        <w:rPr>
          <w:sz w:val="24"/>
          <w:szCs w:val="24"/>
        </w:rPr>
      </w:pPr>
      <w:r w:rsidRPr="002145A5">
        <w:rPr>
          <w:iCs/>
          <w:sz w:val="24"/>
          <w:szCs w:val="24"/>
        </w:rPr>
        <w:t>• </w:t>
      </w:r>
      <w:r w:rsidRPr="002145A5">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702518" w:rsidRPr="002145A5" w:rsidRDefault="00702518" w:rsidP="00702518">
      <w:pPr>
        <w:pStyle w:val="a4"/>
        <w:spacing w:line="240" w:lineRule="auto"/>
        <w:rPr>
          <w:sz w:val="24"/>
          <w:szCs w:val="24"/>
        </w:rPr>
      </w:pPr>
      <w:r w:rsidRPr="002145A5">
        <w:rPr>
          <w:iCs/>
          <w:sz w:val="24"/>
          <w:szCs w:val="24"/>
        </w:rPr>
        <w:t>• </w:t>
      </w:r>
      <w:r w:rsidRPr="002145A5">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02518" w:rsidRPr="002145A5" w:rsidRDefault="00702518" w:rsidP="00702518">
      <w:pPr>
        <w:ind w:firstLine="454"/>
        <w:jc w:val="both"/>
        <w:rPr>
          <w:lang w:val="ru-RU"/>
        </w:rPr>
      </w:pPr>
      <w:r w:rsidRPr="002145A5">
        <w:rPr>
          <w:lang w:val="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2145A5">
        <w:rPr>
          <w:lang w:val="ru-RU"/>
        </w:rPr>
        <w:t>согласия</w:t>
      </w:r>
      <w:proofErr w:type="gramEnd"/>
      <w:r w:rsidRPr="002145A5">
        <w:rPr>
          <w:lang w:val="ru-RU"/>
        </w:rPr>
        <w:t xml:space="preserve"> обучающегося не допускается.</w:t>
      </w:r>
    </w:p>
    <w:p w:rsidR="00702518" w:rsidRPr="002145A5" w:rsidRDefault="00FD20EB" w:rsidP="00702518">
      <w:pPr>
        <w:ind w:firstLine="454"/>
        <w:jc w:val="center"/>
        <w:rPr>
          <w:b/>
          <w:lang w:val="ru-RU"/>
        </w:rPr>
      </w:pPr>
      <w:r>
        <w:rPr>
          <w:b/>
          <w:lang w:val="ru-RU"/>
        </w:rPr>
        <w:t>1.3.5</w:t>
      </w:r>
      <w:r w:rsidR="00702518" w:rsidRPr="002145A5">
        <w:rPr>
          <w:b/>
          <w:lang w:val="ru-RU"/>
        </w:rPr>
        <w:t>.</w:t>
      </w:r>
      <w:r w:rsidR="00702518" w:rsidRPr="002145A5">
        <w:rPr>
          <w:b/>
        </w:rPr>
        <w:t> </w:t>
      </w:r>
      <w:r w:rsidR="00702518" w:rsidRPr="002145A5">
        <w:rPr>
          <w:b/>
          <w:lang w:val="ru-RU"/>
        </w:rPr>
        <w:t xml:space="preserve">Итоговая оценка выпускника </w:t>
      </w:r>
    </w:p>
    <w:p w:rsidR="00702518" w:rsidRPr="002145A5" w:rsidRDefault="00702518" w:rsidP="00702518">
      <w:pPr>
        <w:ind w:firstLine="454"/>
        <w:jc w:val="both"/>
        <w:rPr>
          <w:lang w:val="ru-RU"/>
        </w:rPr>
      </w:pPr>
      <w:r w:rsidRPr="002145A5">
        <w:rPr>
          <w:lang w:val="ru-RU"/>
        </w:rPr>
        <w:t>На итог</w:t>
      </w:r>
      <w:r>
        <w:rPr>
          <w:lang w:val="ru-RU"/>
        </w:rPr>
        <w:t xml:space="preserve">овую оценку на ступени  среднего </w:t>
      </w:r>
      <w:r w:rsidRPr="002145A5">
        <w:rPr>
          <w:lang w:val="ru-RU"/>
        </w:rPr>
        <w:t xml:space="preserve"> общего образования выносятся </w:t>
      </w:r>
      <w:r w:rsidRPr="002145A5">
        <w:rPr>
          <w:i/>
          <w:lang w:val="ru-RU"/>
        </w:rPr>
        <w:t xml:space="preserve">только предметные и </w:t>
      </w:r>
      <w:proofErr w:type="spellStart"/>
      <w:r w:rsidRPr="002145A5">
        <w:rPr>
          <w:i/>
          <w:lang w:val="ru-RU"/>
        </w:rPr>
        <w:t>метапредметные</w:t>
      </w:r>
      <w:proofErr w:type="spellEnd"/>
      <w:r w:rsidRPr="002145A5">
        <w:rPr>
          <w:i/>
          <w:lang w:val="ru-RU"/>
        </w:rPr>
        <w:t xml:space="preserve"> результаты</w:t>
      </w:r>
      <w:r w:rsidRPr="002145A5">
        <w:rPr>
          <w:lang w:val="ru-RU"/>
        </w:rPr>
        <w:t>, описанные в разделе «Выпускник научится» планируемых результатов основного общего образования.</w:t>
      </w:r>
    </w:p>
    <w:p w:rsidR="00702518" w:rsidRPr="004218D8" w:rsidRDefault="00702518" w:rsidP="00702518">
      <w:pPr>
        <w:ind w:firstLine="454"/>
        <w:jc w:val="both"/>
        <w:rPr>
          <w:b/>
          <w:i/>
          <w:lang w:val="ru-RU"/>
        </w:rPr>
      </w:pPr>
      <w:r w:rsidRPr="004218D8">
        <w:rPr>
          <w:b/>
          <w:i/>
          <w:lang w:val="ru-RU"/>
        </w:rPr>
        <w:t>Итоговая оценка выпускника формируется на основе:</w:t>
      </w:r>
    </w:p>
    <w:p w:rsidR="00702518" w:rsidRPr="004218D8" w:rsidRDefault="00702518" w:rsidP="00702518">
      <w:pPr>
        <w:pStyle w:val="a4"/>
        <w:spacing w:line="240" w:lineRule="auto"/>
        <w:rPr>
          <w:sz w:val="24"/>
          <w:szCs w:val="24"/>
          <w:u w:val="single"/>
        </w:rPr>
      </w:pPr>
      <w:r w:rsidRPr="004218D8">
        <w:rPr>
          <w:iCs/>
          <w:sz w:val="24"/>
          <w:szCs w:val="24"/>
          <w:u w:val="single"/>
        </w:rPr>
        <w:t>• </w:t>
      </w:r>
      <w:r w:rsidRPr="004218D8">
        <w:rPr>
          <w:sz w:val="24"/>
          <w:szCs w:val="24"/>
          <w:u w:val="single"/>
        </w:rPr>
        <w:t xml:space="preserve">результатов </w:t>
      </w:r>
      <w:proofErr w:type="spellStart"/>
      <w:r w:rsidRPr="004218D8">
        <w:rPr>
          <w:sz w:val="24"/>
          <w:szCs w:val="24"/>
          <w:u w:val="single"/>
        </w:rPr>
        <w:t>внутришкольного</w:t>
      </w:r>
      <w:proofErr w:type="spellEnd"/>
      <w:r w:rsidRPr="004218D8">
        <w:rPr>
          <w:sz w:val="24"/>
          <w:szCs w:val="24"/>
          <w:u w:val="single"/>
        </w:rPr>
        <w:t xml:space="preserve"> мониторинга образовательн</w:t>
      </w:r>
      <w:r w:rsidR="00660097">
        <w:rPr>
          <w:sz w:val="24"/>
          <w:szCs w:val="24"/>
          <w:u w:val="single"/>
        </w:rPr>
        <w:t xml:space="preserve">ых достижений по русскому языку и математике, </w:t>
      </w:r>
      <w:r w:rsidRPr="004218D8">
        <w:rPr>
          <w:sz w:val="24"/>
          <w:szCs w:val="24"/>
          <w:u w:val="single"/>
        </w:rPr>
        <w:t xml:space="preserve"> зафиксированных в оценочных листах, в том числе за промежуточные и итоговые комплексные работы на </w:t>
      </w:r>
      <w:proofErr w:type="spellStart"/>
      <w:r w:rsidRPr="004218D8">
        <w:rPr>
          <w:sz w:val="24"/>
          <w:szCs w:val="24"/>
          <w:u w:val="single"/>
        </w:rPr>
        <w:t>межпредметной</w:t>
      </w:r>
      <w:proofErr w:type="spellEnd"/>
      <w:r w:rsidRPr="004218D8">
        <w:rPr>
          <w:sz w:val="24"/>
          <w:szCs w:val="24"/>
          <w:u w:val="single"/>
        </w:rPr>
        <w:t xml:space="preserve"> основе;</w:t>
      </w:r>
    </w:p>
    <w:p w:rsidR="00702518" w:rsidRPr="004218D8" w:rsidRDefault="00702518" w:rsidP="00702518">
      <w:pPr>
        <w:pStyle w:val="a4"/>
        <w:spacing w:line="240" w:lineRule="auto"/>
        <w:rPr>
          <w:sz w:val="24"/>
          <w:szCs w:val="24"/>
          <w:u w:val="single"/>
        </w:rPr>
      </w:pPr>
      <w:r w:rsidRPr="004218D8">
        <w:rPr>
          <w:iCs/>
          <w:sz w:val="24"/>
          <w:szCs w:val="24"/>
          <w:u w:val="single"/>
        </w:rPr>
        <w:t>• </w:t>
      </w:r>
      <w:r w:rsidRPr="004218D8">
        <w:rPr>
          <w:sz w:val="24"/>
          <w:szCs w:val="24"/>
          <w:u w:val="single"/>
        </w:rPr>
        <w:t>оценок за выполнение итоговых работ по всем учебным предметам;</w:t>
      </w:r>
    </w:p>
    <w:p w:rsidR="00702518" w:rsidRPr="004218D8" w:rsidRDefault="00702518" w:rsidP="00702518">
      <w:pPr>
        <w:pStyle w:val="a4"/>
        <w:spacing w:line="240" w:lineRule="auto"/>
        <w:rPr>
          <w:sz w:val="24"/>
          <w:szCs w:val="24"/>
          <w:u w:val="single"/>
        </w:rPr>
      </w:pPr>
      <w:r w:rsidRPr="004218D8">
        <w:rPr>
          <w:iCs/>
          <w:sz w:val="24"/>
          <w:szCs w:val="24"/>
          <w:u w:val="single"/>
        </w:rPr>
        <w:t>• </w:t>
      </w:r>
      <w:r w:rsidRPr="004218D8">
        <w:rPr>
          <w:sz w:val="24"/>
          <w:szCs w:val="24"/>
          <w:u w:val="single"/>
        </w:rPr>
        <w:t xml:space="preserve">оценки за выполнение и защиту </w:t>
      </w:r>
      <w:proofErr w:type="gramStart"/>
      <w:r w:rsidRPr="004218D8">
        <w:rPr>
          <w:sz w:val="24"/>
          <w:szCs w:val="24"/>
          <w:u w:val="single"/>
        </w:rPr>
        <w:t>индивидуального проекта</w:t>
      </w:r>
      <w:proofErr w:type="gramEnd"/>
      <w:r w:rsidRPr="004218D8">
        <w:rPr>
          <w:sz w:val="24"/>
          <w:szCs w:val="24"/>
          <w:u w:val="single"/>
        </w:rPr>
        <w:t>;</w:t>
      </w:r>
    </w:p>
    <w:p w:rsidR="00702518" w:rsidRPr="004218D8" w:rsidRDefault="00702518" w:rsidP="00702518">
      <w:pPr>
        <w:pStyle w:val="a4"/>
        <w:spacing w:line="240" w:lineRule="auto"/>
        <w:rPr>
          <w:sz w:val="24"/>
          <w:szCs w:val="24"/>
          <w:u w:val="single"/>
        </w:rPr>
      </w:pPr>
      <w:r w:rsidRPr="004218D8">
        <w:rPr>
          <w:iCs/>
          <w:sz w:val="24"/>
          <w:szCs w:val="24"/>
          <w:u w:val="single"/>
        </w:rPr>
        <w:t>• </w:t>
      </w:r>
      <w:r w:rsidRPr="004218D8">
        <w:rPr>
          <w:sz w:val="24"/>
          <w:szCs w:val="24"/>
          <w:u w:val="single"/>
        </w:rPr>
        <w:t>оценок за работы, выносимые на государств</w:t>
      </w:r>
      <w:r>
        <w:rPr>
          <w:sz w:val="24"/>
          <w:szCs w:val="24"/>
          <w:u w:val="single"/>
        </w:rPr>
        <w:t xml:space="preserve">енную итоговую аттестацию </w:t>
      </w:r>
      <w:proofErr w:type="gramStart"/>
      <w:r>
        <w:rPr>
          <w:sz w:val="24"/>
          <w:szCs w:val="24"/>
          <w:u w:val="single"/>
        </w:rPr>
        <w:t xml:space="preserve">( </w:t>
      </w:r>
      <w:proofErr w:type="gramEnd"/>
      <w:r>
        <w:rPr>
          <w:sz w:val="24"/>
          <w:szCs w:val="24"/>
          <w:u w:val="single"/>
        </w:rPr>
        <w:t>ЕГЭ</w:t>
      </w:r>
      <w:r w:rsidRPr="004218D8">
        <w:rPr>
          <w:sz w:val="24"/>
          <w:szCs w:val="24"/>
          <w:u w:val="single"/>
        </w:rPr>
        <w:t>).</w:t>
      </w:r>
    </w:p>
    <w:p w:rsidR="00702518" w:rsidRPr="002145A5" w:rsidRDefault="00702518" w:rsidP="00702518">
      <w:pPr>
        <w:ind w:firstLine="454"/>
        <w:jc w:val="both"/>
        <w:rPr>
          <w:lang w:val="ru-RU"/>
        </w:rPr>
      </w:pPr>
      <w:r w:rsidRPr="002145A5">
        <w:rPr>
          <w:lang w:val="ru-RU"/>
        </w:rPr>
        <w:t xml:space="preserve">При этом результаты </w:t>
      </w:r>
      <w:proofErr w:type="spellStart"/>
      <w:r w:rsidRPr="002145A5">
        <w:rPr>
          <w:lang w:val="ru-RU"/>
        </w:rPr>
        <w:t>внутришкольного</w:t>
      </w:r>
      <w:proofErr w:type="spellEnd"/>
      <w:r w:rsidRPr="002145A5">
        <w:rPr>
          <w:lang w:val="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2145A5">
        <w:rPr>
          <w:lang w:val="ru-RU"/>
        </w:rPr>
        <w:t>индивидуальный п</w:t>
      </w:r>
      <w:r>
        <w:rPr>
          <w:lang w:val="ru-RU"/>
        </w:rPr>
        <w:t>роект</w:t>
      </w:r>
      <w:proofErr w:type="gramEnd"/>
      <w:r>
        <w:rPr>
          <w:lang w:val="ru-RU"/>
        </w:rPr>
        <w:t xml:space="preserve"> и работы, выносимые на ЕГЭ</w:t>
      </w:r>
      <w:r w:rsidRPr="002145A5">
        <w:rPr>
          <w:lang w:val="ru-RU"/>
        </w:rPr>
        <w:t xml:space="preserve">, характеризуют уровень усвоения обучающимися опорной системы знаний по изучаемым предметам, а также уровень овладения </w:t>
      </w:r>
      <w:proofErr w:type="spellStart"/>
      <w:r w:rsidRPr="002145A5">
        <w:rPr>
          <w:lang w:val="ru-RU"/>
        </w:rPr>
        <w:t>метапредметными</w:t>
      </w:r>
      <w:proofErr w:type="spellEnd"/>
      <w:r w:rsidRPr="002145A5">
        <w:rPr>
          <w:lang w:val="ru-RU"/>
        </w:rPr>
        <w:t xml:space="preserve"> действиями.</w:t>
      </w:r>
    </w:p>
    <w:p w:rsidR="00702518" w:rsidRPr="002145A5" w:rsidRDefault="00702518" w:rsidP="00702518">
      <w:pPr>
        <w:ind w:firstLine="454"/>
        <w:jc w:val="both"/>
        <w:rPr>
          <w:lang w:val="ru-RU"/>
        </w:rPr>
      </w:pPr>
      <w:r w:rsidRPr="002145A5">
        <w:rPr>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02518" w:rsidRPr="002145A5" w:rsidRDefault="00702518" w:rsidP="00702518">
      <w:pPr>
        <w:ind w:firstLine="454"/>
        <w:jc w:val="both"/>
        <w:rPr>
          <w:b/>
          <w:lang w:val="ru-RU"/>
        </w:rPr>
      </w:pPr>
      <w:r w:rsidRPr="002145A5">
        <w:rPr>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2145A5">
        <w:rPr>
          <w:b/>
          <w:lang w:val="ru-RU"/>
        </w:rPr>
        <w:t>успешном освоении данным обучающимся основной обр</w:t>
      </w:r>
      <w:r>
        <w:rPr>
          <w:b/>
          <w:lang w:val="ru-RU"/>
        </w:rPr>
        <w:t xml:space="preserve">азовательной программы среднего </w:t>
      </w:r>
      <w:r w:rsidRPr="002145A5">
        <w:rPr>
          <w:b/>
          <w:lang w:val="ru-RU"/>
        </w:rPr>
        <w:t xml:space="preserve"> общего образования и выдачи документа государственного образца об уровне обр</w:t>
      </w:r>
      <w:r>
        <w:rPr>
          <w:b/>
          <w:lang w:val="ru-RU"/>
        </w:rPr>
        <w:t xml:space="preserve">азования - аттестата о среднем </w:t>
      </w:r>
      <w:r w:rsidRPr="002145A5">
        <w:rPr>
          <w:b/>
          <w:lang w:val="ru-RU"/>
        </w:rPr>
        <w:t xml:space="preserve"> общем образовании.</w:t>
      </w:r>
    </w:p>
    <w:p w:rsidR="00660097" w:rsidRDefault="00660097" w:rsidP="00702518">
      <w:pPr>
        <w:ind w:firstLine="454"/>
        <w:jc w:val="center"/>
        <w:rPr>
          <w:b/>
          <w:lang w:val="ru-RU"/>
        </w:rPr>
      </w:pPr>
    </w:p>
    <w:p w:rsidR="00702518" w:rsidRPr="002145A5" w:rsidRDefault="00FD20EB" w:rsidP="00702518">
      <w:pPr>
        <w:ind w:firstLine="454"/>
        <w:jc w:val="center"/>
        <w:rPr>
          <w:b/>
          <w:lang w:val="ru-RU"/>
        </w:rPr>
      </w:pPr>
      <w:r>
        <w:rPr>
          <w:b/>
          <w:lang w:val="ru-RU"/>
        </w:rPr>
        <w:t>1.3.6</w:t>
      </w:r>
      <w:r w:rsidR="00702518" w:rsidRPr="002145A5">
        <w:rPr>
          <w:b/>
          <w:lang w:val="ru-RU"/>
        </w:rPr>
        <w:t>. Оценка результатов деятельности образовательного учреждения</w:t>
      </w:r>
    </w:p>
    <w:p w:rsidR="00702518" w:rsidRPr="002145A5" w:rsidRDefault="00702518" w:rsidP="00702518">
      <w:pPr>
        <w:ind w:firstLine="454"/>
        <w:jc w:val="both"/>
        <w:rPr>
          <w:lang w:val="ru-RU"/>
        </w:rPr>
      </w:pPr>
      <w:r w:rsidRPr="002145A5">
        <w:rPr>
          <w:lang w:val="ru-RU"/>
        </w:rPr>
        <w:t xml:space="preserve">Оценка результатов деятельности образовательного </w:t>
      </w:r>
      <w:proofErr w:type="spellStart"/>
      <w:r w:rsidRPr="002145A5">
        <w:rPr>
          <w:lang w:val="ru-RU"/>
        </w:rPr>
        <w:t>учрежденияосуществляется</w:t>
      </w:r>
      <w:proofErr w:type="spellEnd"/>
      <w:r w:rsidRPr="002145A5">
        <w:rPr>
          <w:lang w:val="ru-RU"/>
        </w:rPr>
        <w:t xml:space="preserve"> в ходе его аккредитации, а также в рамках аттестации педагогических кадров. Она проводится на основе </w:t>
      </w:r>
      <w:proofErr w:type="gramStart"/>
      <w:r w:rsidRPr="002145A5">
        <w:rPr>
          <w:lang w:val="ru-RU"/>
        </w:rPr>
        <w:t>результатов итоговой оценки достижения планируемых результатов освоения основной обр</w:t>
      </w:r>
      <w:r>
        <w:rPr>
          <w:lang w:val="ru-RU"/>
        </w:rPr>
        <w:t xml:space="preserve">азовательной программы  среднего </w:t>
      </w:r>
      <w:r w:rsidRPr="002145A5">
        <w:rPr>
          <w:lang w:val="ru-RU"/>
        </w:rPr>
        <w:t xml:space="preserve"> общего образования</w:t>
      </w:r>
      <w:proofErr w:type="gramEnd"/>
      <w:r w:rsidRPr="002145A5">
        <w:rPr>
          <w:lang w:val="ru-RU"/>
        </w:rPr>
        <w:t xml:space="preserve"> с учётом:</w:t>
      </w:r>
    </w:p>
    <w:p w:rsidR="00702518" w:rsidRPr="002C4859" w:rsidRDefault="00702518" w:rsidP="00702518">
      <w:pPr>
        <w:pStyle w:val="a4"/>
        <w:spacing w:line="240" w:lineRule="auto"/>
        <w:rPr>
          <w:b/>
          <w:sz w:val="24"/>
          <w:szCs w:val="24"/>
          <w:u w:val="single"/>
        </w:rPr>
      </w:pPr>
      <w:r w:rsidRPr="002C4859">
        <w:rPr>
          <w:b/>
          <w:iCs/>
          <w:sz w:val="24"/>
          <w:szCs w:val="24"/>
          <w:u w:val="single"/>
        </w:rPr>
        <w:t>• </w:t>
      </w:r>
      <w:r w:rsidRPr="002C4859">
        <w:rPr>
          <w:b/>
          <w:sz w:val="24"/>
          <w:szCs w:val="24"/>
          <w:u w:val="single"/>
        </w:rPr>
        <w:t>результатов мониторинговых исследований разного уровня (федерального, регионального, муниципального);</w:t>
      </w:r>
    </w:p>
    <w:p w:rsidR="00702518" w:rsidRPr="002C4859" w:rsidRDefault="00702518" w:rsidP="00702518">
      <w:pPr>
        <w:pStyle w:val="a4"/>
        <w:spacing w:line="240" w:lineRule="auto"/>
        <w:rPr>
          <w:b/>
          <w:sz w:val="24"/>
          <w:szCs w:val="24"/>
          <w:u w:val="single"/>
        </w:rPr>
      </w:pPr>
      <w:r w:rsidRPr="002C4859">
        <w:rPr>
          <w:b/>
          <w:iCs/>
          <w:sz w:val="24"/>
          <w:szCs w:val="24"/>
          <w:u w:val="single"/>
        </w:rPr>
        <w:lastRenderedPageBreak/>
        <w:t>• </w:t>
      </w:r>
      <w:r w:rsidRPr="002C4859">
        <w:rPr>
          <w:b/>
          <w:sz w:val="24"/>
          <w:szCs w:val="24"/>
          <w:u w:val="single"/>
        </w:rPr>
        <w:t>условий реализации основной образовательной программы  среднего  общего образования;</w:t>
      </w:r>
    </w:p>
    <w:p w:rsidR="00702518" w:rsidRPr="002C4859" w:rsidRDefault="00702518" w:rsidP="00702518">
      <w:pPr>
        <w:pStyle w:val="a4"/>
        <w:spacing w:line="240" w:lineRule="auto"/>
        <w:rPr>
          <w:b/>
          <w:sz w:val="24"/>
          <w:szCs w:val="24"/>
          <w:u w:val="single"/>
        </w:rPr>
      </w:pPr>
      <w:r w:rsidRPr="002C4859">
        <w:rPr>
          <w:b/>
          <w:iCs/>
          <w:sz w:val="24"/>
          <w:szCs w:val="24"/>
          <w:u w:val="single"/>
        </w:rPr>
        <w:t>• </w:t>
      </w:r>
      <w:r w:rsidRPr="002C4859">
        <w:rPr>
          <w:b/>
          <w:sz w:val="24"/>
          <w:szCs w:val="24"/>
          <w:u w:val="single"/>
        </w:rPr>
        <w:t>особенностей контингента обучающихся.</w:t>
      </w:r>
    </w:p>
    <w:p w:rsidR="00702518" w:rsidRPr="002C4859" w:rsidRDefault="00702518" w:rsidP="00702518">
      <w:pPr>
        <w:ind w:firstLine="454"/>
        <w:jc w:val="both"/>
        <w:rPr>
          <w:b/>
          <w:sz w:val="28"/>
          <w:szCs w:val="28"/>
          <w:u w:val="single"/>
          <w:lang w:val="ru-RU"/>
        </w:rPr>
      </w:pPr>
      <w:r w:rsidRPr="002C4859">
        <w:rPr>
          <w:b/>
          <w:u w:val="single"/>
          <w:lang w:val="ru-RU"/>
        </w:rPr>
        <w:t xml:space="preserve">Предметом оценки в ходе данных процедур является также </w:t>
      </w:r>
      <w:r w:rsidRPr="002C4859">
        <w:rPr>
          <w:b/>
          <w:i/>
          <w:u w:val="single"/>
          <w:lang w:val="ru-RU"/>
        </w:rPr>
        <w:t>текущая оценочная деятельность</w:t>
      </w:r>
      <w:r w:rsidR="008700B3">
        <w:rPr>
          <w:b/>
          <w:u w:val="single"/>
          <w:lang w:val="ru-RU"/>
        </w:rPr>
        <w:t xml:space="preserve">  школы </w:t>
      </w:r>
      <w:r w:rsidRPr="002C4859">
        <w:rPr>
          <w:b/>
          <w:u w:val="single"/>
          <w:lang w:val="ru-RU"/>
        </w:rPr>
        <w:t xml:space="preserve"> и педагогов и, в частности, отслеживание динамики образовательных достижений выпускников  средней  школы данного образовательного учреждения</w:t>
      </w:r>
      <w:r w:rsidRPr="002C4859">
        <w:rPr>
          <w:b/>
          <w:sz w:val="28"/>
          <w:szCs w:val="28"/>
          <w:u w:val="single"/>
          <w:lang w:val="ru-RU"/>
        </w:rPr>
        <w:t>.</w:t>
      </w:r>
    </w:p>
    <w:p w:rsidR="00702518" w:rsidRPr="00702518" w:rsidRDefault="00702518" w:rsidP="00702518">
      <w:pPr>
        <w:pStyle w:val="Zag1"/>
        <w:spacing w:after="0" w:line="240" w:lineRule="auto"/>
        <w:ind w:firstLine="454"/>
        <w:rPr>
          <w:rStyle w:val="Zag11"/>
          <w:rFonts w:eastAsia="@Arial Unicode MS"/>
          <w:sz w:val="28"/>
          <w:szCs w:val="28"/>
          <w:lang w:val="ru-RU"/>
        </w:rPr>
      </w:pPr>
    </w:p>
    <w:p w:rsidR="00702518" w:rsidRPr="00702518" w:rsidRDefault="00702518" w:rsidP="00702518">
      <w:pPr>
        <w:pStyle w:val="Zag1"/>
        <w:spacing w:after="0" w:line="240" w:lineRule="auto"/>
        <w:ind w:firstLine="454"/>
        <w:rPr>
          <w:rStyle w:val="Zag11"/>
          <w:rFonts w:eastAsia="@Arial Unicode MS"/>
          <w:sz w:val="28"/>
          <w:szCs w:val="28"/>
          <w:lang w:val="ru-RU"/>
        </w:rPr>
      </w:pPr>
    </w:p>
    <w:p w:rsidR="00B975C0" w:rsidRDefault="00B975C0" w:rsidP="000C327C">
      <w:pPr>
        <w:pStyle w:val="Zag1"/>
        <w:spacing w:after="0" w:line="240" w:lineRule="auto"/>
        <w:jc w:val="left"/>
        <w:rPr>
          <w:rStyle w:val="Zag11"/>
          <w:rFonts w:eastAsia="@Arial Unicode MS"/>
          <w:lang w:val="ru-RU"/>
        </w:rPr>
      </w:pPr>
    </w:p>
    <w:p w:rsidR="00B975C0" w:rsidRDefault="00B975C0" w:rsidP="00C55F15">
      <w:pPr>
        <w:pStyle w:val="Zag1"/>
        <w:spacing w:after="0" w:line="240" w:lineRule="auto"/>
        <w:ind w:firstLine="454"/>
        <w:rPr>
          <w:rStyle w:val="Zag11"/>
          <w:rFonts w:eastAsia="@Arial Unicode MS"/>
          <w:lang w:val="ru-RU"/>
        </w:rPr>
      </w:pPr>
    </w:p>
    <w:p w:rsidR="00FD20EB" w:rsidRDefault="00FD20EB" w:rsidP="00C55F15">
      <w:pPr>
        <w:pStyle w:val="Zag1"/>
        <w:spacing w:after="0" w:line="240" w:lineRule="auto"/>
        <w:ind w:firstLine="454"/>
        <w:rPr>
          <w:rStyle w:val="Zag11"/>
          <w:rFonts w:eastAsia="@Arial Unicode MS"/>
          <w:lang w:val="ru-RU"/>
        </w:rPr>
      </w:pPr>
    </w:p>
    <w:p w:rsidR="00FD20EB" w:rsidRDefault="00FD20EB" w:rsidP="00C55F15">
      <w:pPr>
        <w:pStyle w:val="Zag1"/>
        <w:spacing w:after="0" w:line="240" w:lineRule="auto"/>
        <w:ind w:firstLine="454"/>
        <w:rPr>
          <w:rStyle w:val="Zag11"/>
          <w:rFonts w:eastAsia="@Arial Unicode MS"/>
          <w:lang w:val="ru-RU"/>
        </w:rPr>
      </w:pPr>
    </w:p>
    <w:p w:rsidR="00FD20EB" w:rsidRDefault="00FD20EB" w:rsidP="00C55F15">
      <w:pPr>
        <w:pStyle w:val="Zag1"/>
        <w:spacing w:after="0" w:line="240" w:lineRule="auto"/>
        <w:ind w:firstLine="454"/>
        <w:rPr>
          <w:rStyle w:val="Zag11"/>
          <w:rFonts w:eastAsia="@Arial Unicode MS"/>
          <w:lang w:val="ru-RU"/>
        </w:rPr>
      </w:pPr>
    </w:p>
    <w:p w:rsidR="00FD20EB" w:rsidRDefault="00FD20EB" w:rsidP="00C55F15">
      <w:pPr>
        <w:pStyle w:val="Zag1"/>
        <w:spacing w:after="0" w:line="240" w:lineRule="auto"/>
        <w:ind w:firstLine="454"/>
        <w:rPr>
          <w:rStyle w:val="Zag11"/>
          <w:rFonts w:eastAsia="@Arial Unicode MS"/>
          <w:lang w:val="ru-RU"/>
        </w:rPr>
      </w:pPr>
    </w:p>
    <w:p w:rsidR="001F4A54" w:rsidRDefault="001F4A54" w:rsidP="00C55F15">
      <w:pPr>
        <w:pStyle w:val="Zag1"/>
        <w:spacing w:after="0" w:line="240" w:lineRule="auto"/>
        <w:ind w:firstLine="454"/>
        <w:rPr>
          <w:rStyle w:val="Zag11"/>
          <w:rFonts w:eastAsia="@Arial Unicode MS"/>
          <w:lang w:val="ru-RU"/>
        </w:rPr>
      </w:pPr>
    </w:p>
    <w:p w:rsidR="00660097" w:rsidRDefault="00660097" w:rsidP="00C55F15">
      <w:pPr>
        <w:pStyle w:val="Zag1"/>
        <w:spacing w:after="0" w:line="240" w:lineRule="auto"/>
        <w:ind w:firstLine="454"/>
        <w:rPr>
          <w:rStyle w:val="Zag11"/>
          <w:rFonts w:eastAsia="@Arial Unicode MS"/>
          <w:lang w:val="ru-RU"/>
        </w:rPr>
      </w:pPr>
    </w:p>
    <w:p w:rsidR="001F4A54" w:rsidRDefault="001F4A54" w:rsidP="00C55F15">
      <w:pPr>
        <w:pStyle w:val="Zag1"/>
        <w:spacing w:after="0" w:line="240" w:lineRule="auto"/>
        <w:ind w:firstLine="454"/>
        <w:rPr>
          <w:rStyle w:val="Zag11"/>
          <w:rFonts w:eastAsia="@Arial Unicode MS"/>
          <w:lang w:val="ru-RU"/>
        </w:rPr>
      </w:pPr>
    </w:p>
    <w:p w:rsidR="00590F74" w:rsidRDefault="00590F74">
      <w:pPr>
        <w:widowControl/>
        <w:suppressAutoHyphens w:val="0"/>
        <w:autoSpaceDE/>
        <w:spacing w:after="200" w:line="276" w:lineRule="auto"/>
        <w:rPr>
          <w:rStyle w:val="Zag11"/>
          <w:rFonts w:eastAsia="@Arial Unicode MS"/>
          <w:b/>
          <w:bCs/>
          <w:color w:val="000000"/>
          <w:lang w:val="ru-RU"/>
        </w:rPr>
      </w:pPr>
      <w:r>
        <w:rPr>
          <w:rStyle w:val="Zag11"/>
          <w:rFonts w:eastAsia="@Arial Unicode MS"/>
          <w:lang w:val="ru-RU"/>
        </w:rPr>
        <w:br w:type="page"/>
      </w:r>
    </w:p>
    <w:p w:rsidR="00C55F15" w:rsidRPr="00C55F15" w:rsidRDefault="00C55F15" w:rsidP="00C55F15">
      <w:pPr>
        <w:pStyle w:val="Zag1"/>
        <w:spacing w:after="0" w:line="240" w:lineRule="auto"/>
        <w:ind w:firstLine="454"/>
        <w:rPr>
          <w:rStyle w:val="Zag11"/>
          <w:rFonts w:eastAsia="@Arial Unicode MS"/>
          <w:lang w:val="ru-RU"/>
        </w:rPr>
      </w:pPr>
      <w:r w:rsidRPr="00C55F15">
        <w:rPr>
          <w:rStyle w:val="Zag11"/>
          <w:rFonts w:eastAsia="@Arial Unicode MS"/>
          <w:lang w:val="ru-RU"/>
        </w:rPr>
        <w:lastRenderedPageBreak/>
        <w:t>2.</w:t>
      </w:r>
      <w:r w:rsidRPr="00622F66">
        <w:rPr>
          <w:rStyle w:val="Zag11"/>
          <w:rFonts w:eastAsia="@Arial Unicode MS"/>
        </w:rPr>
        <w:t> </w:t>
      </w:r>
      <w:r w:rsidRPr="00C55F15">
        <w:rPr>
          <w:rStyle w:val="Zag11"/>
          <w:rFonts w:eastAsia="@Arial Unicode MS"/>
          <w:lang w:val="ru-RU"/>
        </w:rPr>
        <w:t>СОДЕРЖАТЕЛЬНЫЙ РАЗДЕЛ</w:t>
      </w:r>
    </w:p>
    <w:p w:rsidR="00C55F15" w:rsidRPr="00A2649C" w:rsidRDefault="00C55F15" w:rsidP="00C55F15">
      <w:pPr>
        <w:tabs>
          <w:tab w:val="left" w:pos="357"/>
        </w:tabs>
        <w:ind w:firstLine="454"/>
        <w:jc w:val="center"/>
        <w:rPr>
          <w:b/>
          <w:lang w:val="ru-RU"/>
        </w:rPr>
      </w:pPr>
      <w:r>
        <w:rPr>
          <w:b/>
          <w:lang w:val="ru-RU"/>
        </w:rPr>
        <w:t>2.</w:t>
      </w:r>
      <w:r w:rsidR="00DF3B82">
        <w:rPr>
          <w:b/>
          <w:lang w:val="ru-RU"/>
        </w:rPr>
        <w:t>1.</w:t>
      </w:r>
      <w:r w:rsidRPr="00A2649C">
        <w:rPr>
          <w:b/>
          <w:lang w:val="ru-RU"/>
        </w:rPr>
        <w:t> Программы отдельных учебных предметов, курсов</w:t>
      </w:r>
      <w:r>
        <w:rPr>
          <w:b/>
          <w:lang w:val="ru-RU"/>
        </w:rPr>
        <w:t xml:space="preserve">. </w:t>
      </w:r>
    </w:p>
    <w:p w:rsidR="00C55F15" w:rsidRPr="00C55F15" w:rsidRDefault="00C55F15" w:rsidP="00C55F15">
      <w:pPr>
        <w:pStyle w:val="Zag2"/>
        <w:tabs>
          <w:tab w:val="left" w:leader="dot" w:pos="624"/>
        </w:tabs>
        <w:spacing w:after="0" w:line="240" w:lineRule="auto"/>
        <w:ind w:firstLine="454"/>
        <w:rPr>
          <w:rStyle w:val="Zag11"/>
          <w:rFonts w:eastAsia="@Arial Unicode MS"/>
          <w:lang w:val="ru-RU"/>
        </w:rPr>
      </w:pPr>
      <w:r w:rsidRPr="00C55F15">
        <w:rPr>
          <w:rStyle w:val="Zag11"/>
          <w:rFonts w:eastAsia="@Arial Unicode MS"/>
          <w:lang w:val="ru-RU"/>
        </w:rPr>
        <w:t>Общие положения</w:t>
      </w:r>
    </w:p>
    <w:p w:rsidR="00C55F15" w:rsidRPr="00C55F15" w:rsidRDefault="00C55F15" w:rsidP="00C55F15">
      <w:pPr>
        <w:pStyle w:val="a8"/>
        <w:spacing w:after="0"/>
        <w:ind w:left="0" w:firstLine="454"/>
        <w:jc w:val="both"/>
        <w:rPr>
          <w:lang w:val="ru-RU"/>
        </w:rPr>
      </w:pPr>
      <w:r w:rsidRPr="00C55F15">
        <w:rPr>
          <w:b/>
          <w:bCs/>
          <w:lang w:val="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C55F15">
        <w:rPr>
          <w:bCs/>
          <w:lang w:val="ru-RU"/>
        </w:rPr>
        <w:t>.</w:t>
      </w:r>
    </w:p>
    <w:p w:rsidR="00C55F15" w:rsidRPr="00A2649C" w:rsidRDefault="00C55F15" w:rsidP="00C55F15">
      <w:pPr>
        <w:pStyle w:val="2f2"/>
        <w:ind w:firstLine="454"/>
        <w:rPr>
          <w:sz w:val="24"/>
          <w:szCs w:val="24"/>
        </w:rPr>
      </w:pPr>
      <w:proofErr w:type="gramStart"/>
      <w:r>
        <w:rPr>
          <w:sz w:val="24"/>
          <w:szCs w:val="24"/>
        </w:rPr>
        <w:t xml:space="preserve">В старших </w:t>
      </w:r>
      <w:r w:rsidRPr="00A2649C">
        <w:rPr>
          <w:sz w:val="24"/>
          <w:szCs w:val="24"/>
        </w:rPr>
        <w:t xml:space="preserve"> классах у обучающихся на основе усвоения научных понятий закладываются основы </w:t>
      </w:r>
      <w:r w:rsidRPr="00A2649C">
        <w:rPr>
          <w:i/>
          <w:sz w:val="24"/>
          <w:szCs w:val="24"/>
        </w:rPr>
        <w:t xml:space="preserve">теоретического, формального </w:t>
      </w:r>
      <w:r w:rsidRPr="00A2649C">
        <w:rPr>
          <w:sz w:val="24"/>
          <w:szCs w:val="24"/>
        </w:rPr>
        <w:t>и</w:t>
      </w:r>
      <w:r w:rsidRPr="00A2649C">
        <w:rPr>
          <w:i/>
          <w:sz w:val="24"/>
          <w:szCs w:val="24"/>
        </w:rPr>
        <w:t xml:space="preserve"> рефлексивного мышления,</w:t>
      </w:r>
      <w:r w:rsidRPr="00A2649C">
        <w:rPr>
          <w:sz w:val="24"/>
          <w:szCs w:val="24"/>
        </w:rPr>
        <w:t xml:space="preserve"> появляются </w:t>
      </w:r>
      <w:proofErr w:type="spellStart"/>
      <w:r w:rsidRPr="00A2649C">
        <w:rPr>
          <w:i/>
          <w:sz w:val="24"/>
          <w:szCs w:val="24"/>
        </w:rPr>
        <w:t>способностирассуждать</w:t>
      </w:r>
      <w:proofErr w:type="spellEnd"/>
      <w:r w:rsidRPr="00A2649C">
        <w:rPr>
          <w:sz w:val="24"/>
          <w:szCs w:val="24"/>
        </w:rPr>
        <w:t xml:space="preserve"> на основе общих посылок, у</w:t>
      </w:r>
      <w:r w:rsidRPr="00A2649C">
        <w:rPr>
          <w:i/>
          <w:sz w:val="24"/>
          <w:szCs w:val="24"/>
        </w:rPr>
        <w:t>мение оперировать гипотезами как отличительный инструмент научного рассуждения.</w:t>
      </w:r>
      <w:proofErr w:type="gramEnd"/>
      <w:r w:rsidRPr="00A2649C">
        <w:rPr>
          <w:i/>
          <w:sz w:val="24"/>
          <w:szCs w:val="24"/>
        </w:rPr>
        <w:t xml:space="preserve"> Контролируемой и управляемой </w:t>
      </w:r>
      <w:r w:rsidRPr="00A2649C">
        <w:rPr>
          <w:sz w:val="24"/>
          <w:szCs w:val="24"/>
        </w:rPr>
        <w:t>становится</w:t>
      </w:r>
      <w:r w:rsidRPr="00A2649C">
        <w:rPr>
          <w:i/>
          <w:sz w:val="24"/>
          <w:szCs w:val="24"/>
        </w:rPr>
        <w:t xml:space="preserve"> речь </w:t>
      </w:r>
      <w:r w:rsidRPr="00A2649C">
        <w:rPr>
          <w:sz w:val="24"/>
          <w:szCs w:val="24"/>
        </w:rPr>
        <w:t>(обучающийся способен осознанно и произвольно строить свой рассказ)</w:t>
      </w:r>
      <w:r w:rsidRPr="00A2649C">
        <w:rPr>
          <w:i/>
          <w:sz w:val="24"/>
          <w:szCs w:val="24"/>
        </w:rPr>
        <w:t xml:space="preserve">, </w:t>
      </w:r>
      <w:r w:rsidRPr="00A2649C">
        <w:rPr>
          <w:sz w:val="24"/>
          <w:szCs w:val="24"/>
        </w:rPr>
        <w:t xml:space="preserve">а также другие высшие психические функции - внимание и </w:t>
      </w:r>
      <w:proofErr w:type="spellStart"/>
      <w:r w:rsidRPr="00A2649C">
        <w:rPr>
          <w:sz w:val="24"/>
          <w:szCs w:val="24"/>
        </w:rPr>
        <w:t>память</w:t>
      </w:r>
      <w:proofErr w:type="gramStart"/>
      <w:r w:rsidRPr="00A2649C">
        <w:rPr>
          <w:sz w:val="24"/>
          <w:szCs w:val="24"/>
        </w:rPr>
        <w:t>.У</w:t>
      </w:r>
      <w:proofErr w:type="spellEnd"/>
      <w:proofErr w:type="gramEnd"/>
      <w:r w:rsidRPr="00A2649C">
        <w:rPr>
          <w:sz w:val="24"/>
          <w:szCs w:val="24"/>
        </w:rPr>
        <w:t xml:space="preserve"> подростков впервые начинает наблюдаться </w:t>
      </w:r>
      <w:r w:rsidRPr="00A2649C">
        <w:rPr>
          <w:i/>
          <w:sz w:val="24"/>
          <w:szCs w:val="24"/>
        </w:rPr>
        <w:t xml:space="preserve">умение длительное время удерживать внимание на отвлечённом, логически организованном </w:t>
      </w:r>
      <w:proofErr w:type="spellStart"/>
      <w:r w:rsidRPr="00A2649C">
        <w:rPr>
          <w:i/>
          <w:sz w:val="24"/>
          <w:szCs w:val="24"/>
        </w:rPr>
        <w:t>материале.Интеллектуализируется</w:t>
      </w:r>
      <w:proofErr w:type="spellEnd"/>
      <w:r w:rsidRPr="00A2649C">
        <w:rPr>
          <w:sz w:val="24"/>
          <w:szCs w:val="24"/>
        </w:rPr>
        <w:t xml:space="preserve"> процесс </w:t>
      </w:r>
      <w:r w:rsidRPr="00A2649C">
        <w:rPr>
          <w:i/>
          <w:sz w:val="24"/>
          <w:szCs w:val="24"/>
        </w:rPr>
        <w:t>восприятия</w:t>
      </w:r>
      <w:r w:rsidRPr="00A2649C">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A2649C">
        <w:rPr>
          <w:i/>
          <w:sz w:val="24"/>
          <w:szCs w:val="24"/>
        </w:rPr>
        <w:t>осмысления</w:t>
      </w:r>
      <w:r w:rsidRPr="00A2649C">
        <w:rPr>
          <w:sz w:val="24"/>
          <w:szCs w:val="24"/>
        </w:rPr>
        <w:t xml:space="preserve"> первичных зрительных ощущений.</w:t>
      </w:r>
    </w:p>
    <w:p w:rsidR="00C55F15" w:rsidRPr="00C55F15" w:rsidRDefault="00C55F15" w:rsidP="00C55F15">
      <w:pPr>
        <w:tabs>
          <w:tab w:val="left" w:leader="dot" w:pos="624"/>
        </w:tabs>
        <w:ind w:firstLine="454"/>
        <w:jc w:val="both"/>
        <w:rPr>
          <w:rStyle w:val="Zag11"/>
          <w:rFonts w:eastAsia="@Arial Unicode MS"/>
          <w:b/>
          <w:lang w:val="ru-RU"/>
        </w:rPr>
      </w:pPr>
      <w:r w:rsidRPr="00C55F15">
        <w:rPr>
          <w:rStyle w:val="Zag11"/>
          <w:rFonts w:eastAsia="@Arial Unicode MS"/>
          <w:b/>
          <w:lang w:val="ru-RU"/>
        </w:rPr>
        <w:t>Примерные программы по учебным предметам включают:</w:t>
      </w:r>
    </w:p>
    <w:p w:rsidR="00C55F15" w:rsidRPr="00135A8F" w:rsidRDefault="00C55F15" w:rsidP="00C55F15">
      <w:pPr>
        <w:pStyle w:val="dash0410005f0431005f0437005f0430005f0446005f0020005f0441005f043f005f0438005f0441005f043a005f0430"/>
        <w:ind w:left="0" w:firstLine="454"/>
        <w:rPr>
          <w:rStyle w:val="dash0410005f0431005f0437005f0430005f0446005f0020005f0441005f043f005f0438005f0441005f043a005f0430005f005fchar1char1"/>
          <w:b/>
          <w:i/>
          <w:u w:val="single"/>
        </w:rPr>
      </w:pPr>
      <w:r w:rsidRPr="00135A8F">
        <w:rPr>
          <w:rStyle w:val="dash0410005f0431005f0437005f0430005f0446005f0020005f0441005f043f005f0438005f0441005f043a005f0430005f005fchar1char1"/>
          <w:b/>
          <w:u w:val="single"/>
        </w:rPr>
        <w:t>1) пояснительную записку, в которой конкретизируются общие цели основного общего образования с учётом специфики учебного предмета;</w:t>
      </w:r>
    </w:p>
    <w:p w:rsidR="00C55F15" w:rsidRPr="00135A8F" w:rsidRDefault="00C55F15" w:rsidP="00C55F15">
      <w:pPr>
        <w:pStyle w:val="dash0410005f0431005f0437005f0430005f0446005f0020005f0441005f043f005f0438005f0441005f043a005f0430"/>
        <w:ind w:left="0" w:firstLine="454"/>
        <w:rPr>
          <w:rStyle w:val="dash0410005f0431005f0437005f0430005f0446005f0020005f0441005f043f005f0438005f0441005f043a005f0430005f005fchar1char1"/>
          <w:b/>
          <w:i/>
          <w:u w:val="single"/>
        </w:rPr>
      </w:pPr>
      <w:r w:rsidRPr="00135A8F">
        <w:rPr>
          <w:rStyle w:val="dash0410005f0431005f0437005f0430005f0446005f0020005f0441005f043f005f0438005f0441005f043a005f0430005f005fchar1char1"/>
          <w:b/>
          <w:u w:val="single"/>
        </w:rPr>
        <w:t>2) общую характеристику учебного предмета, курса;</w:t>
      </w:r>
    </w:p>
    <w:p w:rsidR="00C55F15" w:rsidRPr="00135A8F" w:rsidRDefault="00C55F15" w:rsidP="00C55F15">
      <w:pPr>
        <w:pStyle w:val="dash0410005f0431005f0437005f0430005f0446005f0020005f0441005f043f005f0438005f0441005f043a005f0430"/>
        <w:ind w:left="0" w:firstLine="454"/>
        <w:rPr>
          <w:rStyle w:val="dash0410005f0431005f0437005f0430005f0446005f0020005f0441005f043f005f0438005f0441005f043a005f0430005f005fchar1char1"/>
          <w:b/>
          <w:i/>
          <w:u w:val="single"/>
        </w:rPr>
      </w:pPr>
      <w:r w:rsidRPr="00135A8F">
        <w:rPr>
          <w:rStyle w:val="dash0410005f0431005f0437005f0430005f0446005f0020005f0441005f043f005f0438005f0441005f043a005f0430005f005fchar1char1"/>
          <w:b/>
          <w:u w:val="single"/>
        </w:rPr>
        <w:t>3) описание места учебного предмета, курса в учебном плане;</w:t>
      </w:r>
    </w:p>
    <w:p w:rsidR="00C55F15" w:rsidRPr="00135A8F" w:rsidRDefault="00C55F15" w:rsidP="00C55F15">
      <w:pPr>
        <w:pStyle w:val="dash0410005f0431005f0437005f0430005f0446005f0020005f0441005f043f005f0438005f0441005f043a005f0430"/>
        <w:ind w:left="0" w:firstLine="454"/>
        <w:rPr>
          <w:rStyle w:val="dash0410005f0431005f0437005f0430005f0446005f0020005f0441005f043f005f0438005f0441005f043a005f0430005f005fchar1char1"/>
          <w:b/>
          <w:i/>
          <w:u w:val="single"/>
        </w:rPr>
      </w:pPr>
      <w:r w:rsidRPr="00135A8F">
        <w:rPr>
          <w:rStyle w:val="dash0410005f0431005f0437005f0430005f0446005f0020005f0441005f043f005f0438005f0441005f043a005f0430005f005fchar1char1"/>
          <w:b/>
          <w:u w:val="single"/>
        </w:rPr>
        <w:t xml:space="preserve">4) личностные, </w:t>
      </w:r>
      <w:proofErr w:type="spellStart"/>
      <w:r w:rsidRPr="00135A8F">
        <w:rPr>
          <w:rStyle w:val="dash0410005f0431005f0437005f0430005f0446005f0020005f0441005f043f005f0438005f0441005f043a005f0430005f005fchar1char1"/>
          <w:b/>
          <w:u w:val="single"/>
        </w:rPr>
        <w:t>метапредметные</w:t>
      </w:r>
      <w:proofErr w:type="spellEnd"/>
      <w:r w:rsidRPr="00135A8F">
        <w:rPr>
          <w:rStyle w:val="dash0410005f0431005f0437005f0430005f0446005f0020005f0441005f043f005f0438005f0441005f043a005f0430005f005fchar1char1"/>
          <w:b/>
          <w:u w:val="single"/>
        </w:rPr>
        <w:t xml:space="preserve"> и предметные результаты освоения конкретного учебного предмета, курса;</w:t>
      </w:r>
    </w:p>
    <w:p w:rsidR="00C55F15" w:rsidRPr="00135A8F" w:rsidRDefault="00C55F15" w:rsidP="00C55F15">
      <w:pPr>
        <w:pStyle w:val="dash0410005f0431005f0437005f0430005f0446005f0020005f0441005f043f005f0438005f0441005f043a005f0430"/>
        <w:ind w:left="0" w:firstLine="454"/>
        <w:rPr>
          <w:rStyle w:val="dash0410005f0431005f0437005f0430005f0446005f0020005f0441005f043f005f0438005f0441005f043a005f0430005f005fchar1char1"/>
          <w:b/>
          <w:i/>
          <w:u w:val="single"/>
        </w:rPr>
      </w:pPr>
      <w:r w:rsidRPr="00135A8F">
        <w:rPr>
          <w:rStyle w:val="dash0410005f0431005f0437005f0430005f0446005f0020005f0441005f043f005f0438005f0441005f043a005f0430005f005fchar1char1"/>
          <w:b/>
          <w:u w:val="single"/>
        </w:rPr>
        <w:t>5) содержание учебного предмета, курса;</w:t>
      </w:r>
    </w:p>
    <w:p w:rsidR="00C55F15" w:rsidRPr="00135A8F" w:rsidRDefault="00C55F15" w:rsidP="00C55F15">
      <w:pPr>
        <w:pStyle w:val="dash0410005f0431005f0437005f0430005f0446005f0020005f0441005f043f005f0438005f0441005f043a005f0430"/>
        <w:ind w:left="0" w:firstLine="454"/>
        <w:rPr>
          <w:rStyle w:val="dash0410005f0431005f0437005f0430005f0446005f0020005f0441005f043f005f0438005f0441005f043a005f0430005f005fchar1char1"/>
          <w:b/>
          <w:i/>
          <w:u w:val="single"/>
        </w:rPr>
      </w:pPr>
      <w:r w:rsidRPr="00135A8F">
        <w:rPr>
          <w:rStyle w:val="dash0410005f0431005f0437005f0430005f0446005f0020005f0441005f043f005f0438005f0441005f043a005f0430005f005fchar1char1"/>
          <w:b/>
          <w:u w:val="single"/>
        </w:rPr>
        <w:t xml:space="preserve">6) тематическое планирование с определением основных видов учебной деятельности; </w:t>
      </w:r>
    </w:p>
    <w:p w:rsidR="00C55F15" w:rsidRPr="00135A8F" w:rsidRDefault="00C55F15" w:rsidP="00C55F15">
      <w:pPr>
        <w:pStyle w:val="dash0410005f0431005f0437005f0430005f0446005f0020005f0441005f043f005f0438005f0441005f043a005f0430"/>
        <w:ind w:left="0" w:firstLine="454"/>
        <w:rPr>
          <w:rStyle w:val="dash0410005f0431005f0437005f0430005f0446005f0020005f0441005f043f005f0438005f0441005f043a005f0430005f005fchar1char1"/>
          <w:b/>
          <w:i/>
          <w:u w:val="single"/>
        </w:rPr>
      </w:pPr>
      <w:r w:rsidRPr="00135A8F">
        <w:rPr>
          <w:rStyle w:val="dash0410005f0431005f0437005f0430005f0446005f0020005f0441005f043f005f0438005f0441005f043a005f0430005f005fchar1char1"/>
          <w:b/>
          <w:u w:val="single"/>
        </w:rPr>
        <w:t xml:space="preserve">7) описание учебно-методического и </w:t>
      </w:r>
      <w:r w:rsidR="009F7200">
        <w:rPr>
          <w:rStyle w:val="dash0410005f0431005f0437005f0430005f0446005f0020005f0441005f043f005f0438005f0441005f043a005f0430005f005fchar1char1"/>
          <w:b/>
          <w:u w:val="single"/>
        </w:rPr>
        <w:t>материально-технического обеспе</w:t>
      </w:r>
      <w:r w:rsidRPr="00135A8F">
        <w:rPr>
          <w:rStyle w:val="dash0410005f0431005f0437005f0430005f0446005f0020005f0441005f043f005f0438005f0441005f043a005f0430005f005fchar1char1"/>
          <w:b/>
          <w:u w:val="single"/>
        </w:rPr>
        <w:t xml:space="preserve">чения образовательного процесса; </w:t>
      </w:r>
    </w:p>
    <w:p w:rsidR="00C55F15" w:rsidRPr="00261AB7" w:rsidRDefault="00C55F15" w:rsidP="00C55F15">
      <w:pPr>
        <w:pStyle w:val="dash0410005f0431005f0437005f0430005f0446005f0020005f0441005f043f005f0438005f0441005f043a005f0430"/>
        <w:ind w:left="0" w:firstLine="454"/>
        <w:rPr>
          <w:rStyle w:val="dash041e005f0431005f044b005f0447005f043d005f044b005f0439005f005fchar1char1"/>
          <w:b/>
          <w:u w:val="single"/>
        </w:rPr>
      </w:pPr>
      <w:r w:rsidRPr="00261AB7">
        <w:rPr>
          <w:rStyle w:val="dash041e005f0431005f044b005f0447005f043d005f044b005f0439005f005fchar1char1"/>
          <w:b/>
          <w:u w:val="single"/>
        </w:rPr>
        <w:t>8) планируемые результаты изучения учебного предмета, курса.</w:t>
      </w:r>
    </w:p>
    <w:p w:rsidR="00C55F15" w:rsidRPr="00C55F15" w:rsidRDefault="00C55F15" w:rsidP="00C55F15">
      <w:pPr>
        <w:tabs>
          <w:tab w:val="left" w:leader="dot" w:pos="624"/>
        </w:tabs>
        <w:ind w:firstLine="454"/>
        <w:jc w:val="both"/>
        <w:rPr>
          <w:rStyle w:val="Zag11"/>
          <w:rFonts w:eastAsia="@Arial Unicode MS"/>
          <w:lang w:val="ru-RU"/>
        </w:rPr>
      </w:pPr>
      <w:r w:rsidRPr="00C55F15">
        <w:rPr>
          <w:rStyle w:val="Zag11"/>
          <w:rFonts w:eastAsia="@Arial Unicode MS"/>
          <w:lang w:val="ru-RU"/>
        </w:rPr>
        <w:t>В данном разделе примерной основной образовательной программы среднего  общего образования приводится основное содержание курсов по всем обязательным предметам на ступени среднего  общего образования,  которое должно быть в полном объёме отражено в соответствующих разделах рабочих программ учебных предметов, курсов.</w:t>
      </w:r>
    </w:p>
    <w:p w:rsidR="00C55F15" w:rsidRPr="00C55F15" w:rsidRDefault="00C55F15" w:rsidP="00C55F15">
      <w:pPr>
        <w:pStyle w:val="Osnova"/>
        <w:tabs>
          <w:tab w:val="left" w:leader="dot" w:pos="624"/>
        </w:tabs>
        <w:spacing w:line="240" w:lineRule="auto"/>
        <w:ind w:firstLine="0"/>
        <w:rPr>
          <w:rStyle w:val="Zag11"/>
          <w:rFonts w:eastAsia="@Arial Unicode MS" w:cs="Times New Roman" w:hint="eastAsia"/>
          <w:sz w:val="24"/>
          <w:szCs w:val="24"/>
          <w:lang w:val="ru-RU"/>
        </w:rPr>
      </w:pPr>
    </w:p>
    <w:p w:rsidR="00C55F15" w:rsidRPr="00C55F15" w:rsidRDefault="00DF3B82" w:rsidP="00C55F15">
      <w:pPr>
        <w:pStyle w:val="Zag2"/>
        <w:tabs>
          <w:tab w:val="left" w:leader="dot" w:pos="0"/>
        </w:tabs>
        <w:spacing w:after="0" w:line="240" w:lineRule="auto"/>
        <w:ind w:firstLine="454"/>
        <w:rPr>
          <w:rStyle w:val="Zag11"/>
          <w:rFonts w:eastAsia="@Arial Unicode MS"/>
          <w:i/>
          <w:lang w:val="ru-RU"/>
        </w:rPr>
      </w:pPr>
      <w:r>
        <w:rPr>
          <w:rStyle w:val="Zag11"/>
          <w:rFonts w:eastAsia="@Arial Unicode MS"/>
          <w:i/>
          <w:lang w:val="ru-RU"/>
        </w:rPr>
        <w:t>2.1</w:t>
      </w:r>
      <w:r w:rsidR="00C55F15" w:rsidRPr="00C55F15">
        <w:rPr>
          <w:rStyle w:val="Zag11"/>
          <w:rFonts w:eastAsia="@Arial Unicode MS"/>
          <w:i/>
          <w:lang w:val="ru-RU"/>
        </w:rPr>
        <w:t>.2.</w:t>
      </w:r>
      <w:r w:rsidR="00C55F15" w:rsidRPr="00DD7DF0">
        <w:rPr>
          <w:rStyle w:val="Zag11"/>
          <w:rFonts w:eastAsia="@Arial Unicode MS"/>
          <w:i/>
        </w:rPr>
        <w:t> </w:t>
      </w:r>
      <w:r w:rsidR="00C55F15" w:rsidRPr="00C55F15">
        <w:rPr>
          <w:rStyle w:val="Zag11"/>
          <w:rFonts w:eastAsia="@Arial Unicode MS"/>
          <w:i/>
          <w:lang w:val="ru-RU"/>
        </w:rPr>
        <w:t>Основное содержание учебных предметов на ступени  среднего общего образования</w:t>
      </w:r>
    </w:p>
    <w:p w:rsidR="00C55F15" w:rsidRPr="00C55F15" w:rsidRDefault="00C55F15" w:rsidP="00C55F15">
      <w:pPr>
        <w:pStyle w:val="Zag3"/>
        <w:tabs>
          <w:tab w:val="left" w:pos="0"/>
          <w:tab w:val="left" w:leader="dot" w:pos="624"/>
        </w:tabs>
        <w:spacing w:after="0" w:line="240" w:lineRule="auto"/>
        <w:ind w:firstLine="454"/>
        <w:rPr>
          <w:rStyle w:val="Zag11"/>
          <w:rFonts w:eastAsia="@Arial Unicode MS"/>
          <w:b/>
          <w:lang w:val="ru-RU"/>
        </w:rPr>
      </w:pPr>
      <w:r w:rsidRPr="00C55F15">
        <w:rPr>
          <w:rStyle w:val="Zag11"/>
          <w:rFonts w:eastAsia="@Arial Unicode MS"/>
          <w:b/>
          <w:lang w:val="ru-RU"/>
        </w:rPr>
        <w:t>Русский язык</w:t>
      </w:r>
    </w:p>
    <w:p w:rsidR="00C55F15" w:rsidRPr="00DD7DF0" w:rsidRDefault="00C55F15" w:rsidP="00C55F15">
      <w:pPr>
        <w:shd w:val="clear" w:color="auto" w:fill="FFFFFF"/>
        <w:ind w:firstLine="454"/>
        <w:jc w:val="both"/>
        <w:rPr>
          <w:b/>
          <w:bCs/>
          <w:lang w:val="ru-RU"/>
        </w:rPr>
      </w:pPr>
      <w:r w:rsidRPr="00DD7DF0">
        <w:rPr>
          <w:b/>
          <w:bCs/>
          <w:lang w:val="ru-RU"/>
        </w:rPr>
        <w:t>Речь и речевое общение</w:t>
      </w:r>
    </w:p>
    <w:p w:rsidR="00C55F15" w:rsidRPr="00DD7DF0" w:rsidRDefault="00C55F15" w:rsidP="00C55F15">
      <w:pPr>
        <w:shd w:val="clear" w:color="auto" w:fill="FFFFFF"/>
        <w:ind w:firstLine="454"/>
        <w:jc w:val="both"/>
        <w:rPr>
          <w:lang w:val="ru-RU"/>
        </w:rPr>
      </w:pPr>
      <w:r w:rsidRPr="00DD7DF0">
        <w:rPr>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C55F15" w:rsidRPr="002963A2" w:rsidRDefault="00C55F15" w:rsidP="00C55F15">
      <w:pPr>
        <w:shd w:val="clear" w:color="auto" w:fill="FFFFFF"/>
        <w:ind w:firstLine="454"/>
        <w:jc w:val="both"/>
        <w:rPr>
          <w:lang w:val="ru-RU"/>
        </w:rPr>
      </w:pPr>
      <w:r w:rsidRPr="00DD7DF0">
        <w:rPr>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w:t>
      </w:r>
      <w:r>
        <w:rPr>
          <w:lang w:val="ru-RU"/>
        </w:rPr>
        <w:t>ального межличностного общения.</w:t>
      </w:r>
    </w:p>
    <w:p w:rsidR="00C55F15" w:rsidRPr="00DD7DF0" w:rsidRDefault="00C55F15" w:rsidP="00C55F15">
      <w:pPr>
        <w:shd w:val="clear" w:color="auto" w:fill="FFFFFF"/>
        <w:ind w:firstLine="454"/>
        <w:jc w:val="both"/>
        <w:rPr>
          <w:b/>
          <w:bCs/>
          <w:lang w:val="ru-RU"/>
        </w:rPr>
      </w:pPr>
      <w:r w:rsidRPr="00DD7DF0">
        <w:rPr>
          <w:b/>
          <w:bCs/>
          <w:lang w:val="ru-RU"/>
        </w:rPr>
        <w:t>Речевая деятельность</w:t>
      </w:r>
    </w:p>
    <w:p w:rsidR="00C55F15" w:rsidRPr="00DD7DF0" w:rsidRDefault="00C55F15" w:rsidP="00C55F15">
      <w:pPr>
        <w:shd w:val="clear" w:color="auto" w:fill="FFFFFF"/>
        <w:ind w:firstLine="454"/>
        <w:jc w:val="both"/>
        <w:rPr>
          <w:lang w:val="ru-RU"/>
        </w:rPr>
      </w:pPr>
      <w:r w:rsidRPr="00DD7DF0">
        <w:rPr>
          <w:lang w:val="ru-RU"/>
        </w:rPr>
        <w:t xml:space="preserve">1. Виды речевой деятельности: чтение, </w:t>
      </w:r>
      <w:proofErr w:type="spellStart"/>
      <w:r w:rsidRPr="00DD7DF0">
        <w:rPr>
          <w:lang w:val="ru-RU"/>
        </w:rPr>
        <w:t>аудирование</w:t>
      </w:r>
      <w:proofErr w:type="spellEnd"/>
      <w:r w:rsidRPr="00DD7DF0">
        <w:rPr>
          <w:lang w:val="ru-RU"/>
        </w:rPr>
        <w:t xml:space="preserve"> (слушание), говорение, письмо.</w:t>
      </w:r>
    </w:p>
    <w:p w:rsidR="00C55F15" w:rsidRPr="00DD7DF0" w:rsidRDefault="00C55F15" w:rsidP="00C55F15">
      <w:pPr>
        <w:shd w:val="clear" w:color="auto" w:fill="FFFFFF"/>
        <w:ind w:firstLine="454"/>
        <w:jc w:val="both"/>
        <w:rPr>
          <w:lang w:val="ru-RU"/>
        </w:rPr>
      </w:pPr>
      <w:r w:rsidRPr="00DD7DF0">
        <w:rPr>
          <w:lang w:val="ru-RU"/>
        </w:rPr>
        <w:t xml:space="preserve">Культура чтения, </w:t>
      </w:r>
      <w:proofErr w:type="spellStart"/>
      <w:r w:rsidRPr="00DD7DF0">
        <w:rPr>
          <w:lang w:val="ru-RU"/>
        </w:rPr>
        <w:t>аудирования</w:t>
      </w:r>
      <w:proofErr w:type="spellEnd"/>
      <w:r w:rsidRPr="00DD7DF0">
        <w:rPr>
          <w:lang w:val="ru-RU"/>
        </w:rPr>
        <w:t>, говорения и письма.</w:t>
      </w:r>
    </w:p>
    <w:p w:rsidR="00C55F15" w:rsidRPr="00DD7DF0" w:rsidRDefault="00C55F15" w:rsidP="00C55F15">
      <w:pPr>
        <w:ind w:firstLine="454"/>
        <w:jc w:val="both"/>
        <w:rPr>
          <w:lang w:val="ru-RU"/>
        </w:rPr>
      </w:pPr>
      <w:r w:rsidRPr="00DD7DF0">
        <w:rPr>
          <w:lang w:val="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w:t>
      </w:r>
      <w:r w:rsidRPr="00DD7DF0">
        <w:rPr>
          <w:lang w:val="ru-RU"/>
        </w:rPr>
        <w:lastRenderedPageBreak/>
        <w:t xml:space="preserve">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DD7DF0">
        <w:rPr>
          <w:lang w:val="ru-RU"/>
        </w:rPr>
        <w:t>аудирования</w:t>
      </w:r>
      <w:proofErr w:type="spellEnd"/>
      <w:r w:rsidRPr="00DD7DF0">
        <w:rPr>
          <w:lang w:val="ru-RU"/>
        </w:rPr>
        <w:t>. Изложение содержания прослушанного или прочитанного текста (подробное, сжатое, выборочное).</w:t>
      </w:r>
    </w:p>
    <w:p w:rsidR="00C55F15" w:rsidRPr="00DD7DF0" w:rsidRDefault="00C55F15" w:rsidP="00C55F15">
      <w:pPr>
        <w:shd w:val="clear" w:color="auto" w:fill="FFFFFF"/>
        <w:ind w:firstLine="454"/>
        <w:jc w:val="both"/>
        <w:rPr>
          <w:lang w:val="ru-RU"/>
        </w:rPr>
      </w:pPr>
      <w:r w:rsidRPr="00DD7DF0">
        <w:rPr>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C55F15" w:rsidRPr="00DD7DF0" w:rsidRDefault="00C55F15" w:rsidP="00C55F15">
      <w:pPr>
        <w:shd w:val="clear" w:color="auto" w:fill="FFFFFF"/>
        <w:ind w:firstLine="454"/>
        <w:jc w:val="both"/>
        <w:rPr>
          <w:b/>
          <w:bCs/>
          <w:lang w:val="ru-RU"/>
        </w:rPr>
      </w:pPr>
      <w:r w:rsidRPr="00DD7DF0">
        <w:rPr>
          <w:b/>
          <w:bCs/>
          <w:lang w:val="ru-RU"/>
        </w:rPr>
        <w:t>Текст</w:t>
      </w:r>
    </w:p>
    <w:p w:rsidR="00C55F15" w:rsidRPr="00DD7DF0" w:rsidRDefault="00C55F15" w:rsidP="00C55F15">
      <w:pPr>
        <w:shd w:val="clear" w:color="auto" w:fill="FFFFFF"/>
        <w:ind w:firstLine="454"/>
        <w:jc w:val="both"/>
        <w:rPr>
          <w:lang w:val="ru-RU"/>
        </w:rPr>
      </w:pPr>
      <w:r w:rsidRPr="00DD7DF0">
        <w:rPr>
          <w:lang w:val="ru-RU"/>
        </w:rPr>
        <w:t>1. Понятие текста, основные признаки текста (</w:t>
      </w:r>
      <w:proofErr w:type="spellStart"/>
      <w:r w:rsidRPr="00DD7DF0">
        <w:rPr>
          <w:lang w:val="ru-RU"/>
        </w:rPr>
        <w:t>членимость</w:t>
      </w:r>
      <w:proofErr w:type="spellEnd"/>
      <w:r w:rsidRPr="00DD7DF0">
        <w:rPr>
          <w:lang w:val="ru-RU"/>
        </w:rPr>
        <w:t xml:space="preserve">, смысловая цельность, связность). Тема, основная мысль текста. </w:t>
      </w:r>
      <w:proofErr w:type="spellStart"/>
      <w:r w:rsidRPr="00DD7DF0">
        <w:rPr>
          <w:lang w:val="ru-RU"/>
        </w:rPr>
        <w:t>Микротема</w:t>
      </w:r>
      <w:proofErr w:type="spellEnd"/>
      <w:r w:rsidRPr="00DD7DF0">
        <w:rPr>
          <w:lang w:val="ru-RU"/>
        </w:rPr>
        <w:t xml:space="preserve"> текста.</w:t>
      </w:r>
    </w:p>
    <w:p w:rsidR="00C55F15" w:rsidRPr="00DD7DF0" w:rsidRDefault="00C55F15" w:rsidP="00C55F15">
      <w:pPr>
        <w:shd w:val="clear" w:color="auto" w:fill="FFFFFF"/>
        <w:ind w:firstLine="454"/>
        <w:jc w:val="both"/>
        <w:rPr>
          <w:lang w:val="ru-RU"/>
        </w:rPr>
      </w:pPr>
      <w:r w:rsidRPr="00DD7DF0">
        <w:rPr>
          <w:lang w:val="ru-RU"/>
        </w:rPr>
        <w:t>Средства связи предложений и частей текста. Абзац как средство композиционно-стилистического членения текста.</w:t>
      </w:r>
    </w:p>
    <w:p w:rsidR="00C55F15" w:rsidRPr="00DD7DF0" w:rsidRDefault="00C55F15" w:rsidP="00C55F15">
      <w:pPr>
        <w:shd w:val="clear" w:color="auto" w:fill="FFFFFF"/>
        <w:ind w:firstLine="454"/>
        <w:jc w:val="both"/>
        <w:rPr>
          <w:lang w:val="ru-RU"/>
        </w:rPr>
      </w:pPr>
      <w:r w:rsidRPr="00DD7DF0">
        <w:rPr>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C55F15" w:rsidRPr="00DD7DF0" w:rsidRDefault="00C55F15" w:rsidP="00C55F15">
      <w:pPr>
        <w:shd w:val="clear" w:color="auto" w:fill="FFFFFF"/>
        <w:ind w:firstLine="454"/>
        <w:jc w:val="both"/>
        <w:rPr>
          <w:lang w:val="ru-RU"/>
        </w:rPr>
      </w:pPr>
      <w:r w:rsidRPr="00DD7DF0">
        <w:rPr>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DD7DF0">
        <w:rPr>
          <w:lang w:val="ru-RU"/>
        </w:rPr>
        <w:t>дств в з</w:t>
      </w:r>
      <w:proofErr w:type="gramEnd"/>
      <w:r w:rsidRPr="00DD7DF0">
        <w:rPr>
          <w:lang w:val="ru-RU"/>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DD7DF0">
        <w:rPr>
          <w:lang w:val="ru-RU"/>
        </w:rPr>
        <w:t>последова-тельность</w:t>
      </w:r>
      <w:proofErr w:type="spellEnd"/>
      <w:proofErr w:type="gramEnd"/>
      <w:r w:rsidRPr="00DD7DF0">
        <w:rPr>
          <w:lang w:val="ru-RU"/>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51299" w:rsidRDefault="00951299" w:rsidP="00C55F15">
      <w:pPr>
        <w:shd w:val="clear" w:color="auto" w:fill="FFFFFF"/>
        <w:ind w:firstLine="454"/>
        <w:jc w:val="both"/>
        <w:rPr>
          <w:b/>
          <w:bCs/>
          <w:lang w:val="ru-RU"/>
        </w:rPr>
      </w:pPr>
    </w:p>
    <w:p w:rsidR="00C55F15" w:rsidRPr="00DD7DF0" w:rsidRDefault="00C55F15" w:rsidP="00C55F15">
      <w:pPr>
        <w:shd w:val="clear" w:color="auto" w:fill="FFFFFF"/>
        <w:ind w:firstLine="454"/>
        <w:jc w:val="both"/>
        <w:rPr>
          <w:b/>
          <w:bCs/>
          <w:lang w:val="ru-RU"/>
        </w:rPr>
      </w:pPr>
      <w:r w:rsidRPr="00DD7DF0">
        <w:rPr>
          <w:b/>
          <w:bCs/>
          <w:lang w:val="ru-RU"/>
        </w:rPr>
        <w:t>Функциональные разновидности языка</w:t>
      </w:r>
    </w:p>
    <w:p w:rsidR="00C55F15" w:rsidRPr="00DD7DF0" w:rsidRDefault="00C55F15" w:rsidP="00C55F15">
      <w:pPr>
        <w:shd w:val="clear" w:color="auto" w:fill="FFFFFF"/>
        <w:ind w:firstLine="454"/>
        <w:jc w:val="both"/>
        <w:rPr>
          <w:lang w:val="ru-RU"/>
        </w:rPr>
      </w:pPr>
      <w:r w:rsidRPr="00DD7DF0">
        <w:rPr>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55F15" w:rsidRPr="00DD7DF0" w:rsidRDefault="00C55F15" w:rsidP="00C55F15">
      <w:pPr>
        <w:shd w:val="clear" w:color="auto" w:fill="FFFFFF"/>
        <w:ind w:firstLine="454"/>
        <w:jc w:val="both"/>
        <w:rPr>
          <w:lang w:val="ru-RU"/>
        </w:rPr>
      </w:pPr>
      <w:proofErr w:type="gramStart"/>
      <w:r w:rsidRPr="00DD7DF0">
        <w:rPr>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C55F15" w:rsidRPr="00DD7DF0" w:rsidRDefault="00C55F15" w:rsidP="00C55F15">
      <w:pPr>
        <w:shd w:val="clear" w:color="auto" w:fill="FFFFFF"/>
        <w:ind w:firstLine="454"/>
        <w:jc w:val="both"/>
        <w:rPr>
          <w:lang w:val="ru-RU"/>
        </w:rPr>
      </w:pPr>
      <w:r w:rsidRPr="00DD7DF0">
        <w:rPr>
          <w:lang w:val="ru-RU"/>
        </w:rPr>
        <w:t xml:space="preserve">2. Установление принадлежности текста к определённой </w:t>
      </w:r>
      <w:proofErr w:type="spellStart"/>
      <w:proofErr w:type="gramStart"/>
      <w:r w:rsidRPr="00DD7DF0">
        <w:rPr>
          <w:lang w:val="ru-RU"/>
        </w:rPr>
        <w:t>функциональ</w:t>
      </w:r>
      <w:proofErr w:type="spellEnd"/>
      <w:r w:rsidRPr="00DD7DF0">
        <w:rPr>
          <w:lang w:val="ru-RU"/>
        </w:rPr>
        <w:t>-ной</w:t>
      </w:r>
      <w:proofErr w:type="gramEnd"/>
      <w:r w:rsidRPr="00DD7DF0">
        <w:rPr>
          <w:lang w:val="ru-RU"/>
        </w:rPr>
        <w:t xml:space="preserve"> разновидности языка. </w:t>
      </w:r>
      <w:proofErr w:type="gramStart"/>
      <w:r w:rsidRPr="00DD7DF0">
        <w:rPr>
          <w:lang w:val="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DD7DF0">
        <w:rPr>
          <w:lang w:val="ru-RU"/>
        </w:rPr>
        <w:t xml:space="preserve"> Выступление перед аудиторией сверстников с небольшими сообщениями, докладом.</w:t>
      </w:r>
    </w:p>
    <w:p w:rsidR="00C55F15" w:rsidRPr="00DD7DF0" w:rsidRDefault="00C55F15" w:rsidP="00C55F15">
      <w:pPr>
        <w:shd w:val="clear" w:color="auto" w:fill="FFFFFF"/>
        <w:ind w:firstLine="454"/>
        <w:jc w:val="both"/>
        <w:rPr>
          <w:b/>
          <w:bCs/>
          <w:lang w:val="ru-RU"/>
        </w:rPr>
      </w:pPr>
      <w:r w:rsidRPr="00DD7DF0">
        <w:rPr>
          <w:b/>
          <w:bCs/>
          <w:lang w:val="ru-RU"/>
        </w:rPr>
        <w:t>Общие сведения о языке</w:t>
      </w:r>
    </w:p>
    <w:p w:rsidR="00C55F15" w:rsidRPr="00DD7DF0" w:rsidRDefault="00C55F15" w:rsidP="00C55F15">
      <w:pPr>
        <w:shd w:val="clear" w:color="auto" w:fill="FFFFFF"/>
        <w:ind w:firstLine="454"/>
        <w:jc w:val="both"/>
        <w:rPr>
          <w:lang w:val="ru-RU"/>
        </w:rPr>
      </w:pPr>
      <w:r w:rsidRPr="00DD7DF0">
        <w:rPr>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C55F15" w:rsidRPr="00DD7DF0" w:rsidRDefault="00C55F15" w:rsidP="00C55F15">
      <w:pPr>
        <w:shd w:val="clear" w:color="auto" w:fill="FFFFFF"/>
        <w:ind w:firstLine="454"/>
        <w:jc w:val="both"/>
        <w:rPr>
          <w:lang w:val="ru-RU"/>
        </w:rPr>
      </w:pPr>
      <w:r w:rsidRPr="00DD7DF0">
        <w:rPr>
          <w:lang w:val="ru-RU"/>
        </w:rPr>
        <w:t>Русский язык в кругу других славянских языков. Роль старославянского (церковнославянского) языка в развитии русского языка.</w:t>
      </w:r>
    </w:p>
    <w:p w:rsidR="00C55F15" w:rsidRPr="00DD7DF0" w:rsidRDefault="00C55F15" w:rsidP="00C55F15">
      <w:pPr>
        <w:shd w:val="clear" w:color="auto" w:fill="FFFFFF"/>
        <w:ind w:firstLine="454"/>
        <w:jc w:val="both"/>
        <w:rPr>
          <w:lang w:val="ru-RU"/>
        </w:rPr>
      </w:pPr>
      <w:r w:rsidRPr="00DD7DF0">
        <w:rPr>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C55F15" w:rsidRPr="00DD7DF0" w:rsidRDefault="00C55F15" w:rsidP="00C55F15">
      <w:pPr>
        <w:shd w:val="clear" w:color="auto" w:fill="FFFFFF"/>
        <w:ind w:firstLine="454"/>
        <w:jc w:val="both"/>
        <w:rPr>
          <w:lang w:val="ru-RU"/>
        </w:rPr>
      </w:pPr>
      <w:r w:rsidRPr="00DD7DF0">
        <w:rPr>
          <w:lang w:val="ru-RU"/>
        </w:rPr>
        <w:t>Русский язык - язык русской художественной литературы. Основные изобразительные средства русского языка.</w:t>
      </w:r>
    </w:p>
    <w:p w:rsidR="00C55F15" w:rsidRPr="00DD7DF0" w:rsidRDefault="00C55F15" w:rsidP="00C55F15">
      <w:pPr>
        <w:shd w:val="clear" w:color="auto" w:fill="FFFFFF"/>
        <w:ind w:firstLine="454"/>
        <w:jc w:val="both"/>
        <w:rPr>
          <w:lang w:val="ru-RU"/>
        </w:rPr>
      </w:pPr>
      <w:r w:rsidRPr="00DD7DF0">
        <w:rPr>
          <w:lang w:val="ru-RU"/>
        </w:rPr>
        <w:t>Лингвистика как наука о языке.</w:t>
      </w:r>
    </w:p>
    <w:p w:rsidR="00C55F15" w:rsidRPr="00DD7DF0" w:rsidRDefault="00C55F15" w:rsidP="00C55F15">
      <w:pPr>
        <w:shd w:val="clear" w:color="auto" w:fill="FFFFFF"/>
        <w:ind w:firstLine="454"/>
        <w:jc w:val="both"/>
        <w:rPr>
          <w:lang w:val="ru-RU"/>
        </w:rPr>
      </w:pPr>
      <w:r w:rsidRPr="00DD7DF0">
        <w:rPr>
          <w:lang w:val="ru-RU"/>
        </w:rPr>
        <w:t>Основные разделы лингвистики.</w:t>
      </w:r>
    </w:p>
    <w:p w:rsidR="00C55F15" w:rsidRPr="00DD7DF0" w:rsidRDefault="00C55F15" w:rsidP="00C55F15">
      <w:pPr>
        <w:shd w:val="clear" w:color="auto" w:fill="FFFFFF"/>
        <w:ind w:firstLine="454"/>
        <w:jc w:val="both"/>
        <w:rPr>
          <w:lang w:val="ru-RU"/>
        </w:rPr>
      </w:pPr>
      <w:r w:rsidRPr="00DD7DF0">
        <w:rPr>
          <w:lang w:val="ru-RU"/>
        </w:rPr>
        <w:t>Выдающиеся отечественные лингвисты.</w:t>
      </w:r>
    </w:p>
    <w:p w:rsidR="00C55F15" w:rsidRPr="00DD7DF0" w:rsidRDefault="00C55F15" w:rsidP="00C55F15">
      <w:pPr>
        <w:shd w:val="clear" w:color="auto" w:fill="FFFFFF"/>
        <w:ind w:firstLine="454"/>
        <w:jc w:val="both"/>
        <w:rPr>
          <w:lang w:val="ru-RU"/>
        </w:rPr>
      </w:pPr>
      <w:r w:rsidRPr="00DD7DF0">
        <w:rPr>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C55F15" w:rsidRPr="00DD7DF0" w:rsidRDefault="00C55F15" w:rsidP="00C55F15">
      <w:pPr>
        <w:shd w:val="clear" w:color="auto" w:fill="FFFFFF"/>
        <w:ind w:firstLine="454"/>
        <w:jc w:val="both"/>
        <w:rPr>
          <w:lang w:val="ru-RU"/>
        </w:rPr>
      </w:pPr>
      <w:r w:rsidRPr="00DD7DF0">
        <w:rPr>
          <w:lang w:val="ru-RU"/>
        </w:rPr>
        <w:t xml:space="preserve">Понимание различий между литературным языком и диалектами, просторечием, </w:t>
      </w:r>
      <w:r w:rsidRPr="00DD7DF0">
        <w:rPr>
          <w:lang w:val="ru-RU"/>
        </w:rPr>
        <w:lastRenderedPageBreak/>
        <w:t>профессиональными разновидностями языка, жаргоном.</w:t>
      </w:r>
    </w:p>
    <w:p w:rsidR="00C55F15" w:rsidRPr="00DD7DF0" w:rsidRDefault="00C55F15" w:rsidP="00C55F15">
      <w:pPr>
        <w:shd w:val="clear" w:color="auto" w:fill="FFFFFF"/>
        <w:ind w:firstLine="454"/>
        <w:jc w:val="both"/>
        <w:rPr>
          <w:lang w:val="ru-RU"/>
        </w:rPr>
      </w:pPr>
      <w:r w:rsidRPr="00DD7DF0">
        <w:rPr>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C55F15" w:rsidRPr="00DD7DF0" w:rsidRDefault="00C55F15" w:rsidP="00C55F15">
      <w:pPr>
        <w:shd w:val="clear" w:color="auto" w:fill="FFFFFF"/>
        <w:ind w:firstLine="454"/>
        <w:jc w:val="both"/>
        <w:rPr>
          <w:b/>
          <w:bCs/>
          <w:lang w:val="ru-RU"/>
        </w:rPr>
      </w:pPr>
      <w:r w:rsidRPr="00DD7DF0">
        <w:rPr>
          <w:b/>
          <w:bCs/>
          <w:lang w:val="ru-RU"/>
        </w:rPr>
        <w:t>Фонетика и орфоэпия</w:t>
      </w:r>
    </w:p>
    <w:p w:rsidR="00C55F15" w:rsidRPr="00DD7DF0" w:rsidRDefault="00C55F15" w:rsidP="00C55F15">
      <w:pPr>
        <w:shd w:val="clear" w:color="auto" w:fill="FFFFFF"/>
        <w:ind w:firstLine="454"/>
        <w:jc w:val="both"/>
        <w:rPr>
          <w:lang w:val="ru-RU"/>
        </w:rPr>
      </w:pPr>
      <w:r w:rsidRPr="00DD7DF0">
        <w:rPr>
          <w:lang w:val="ru-RU"/>
        </w:rPr>
        <w:t>1. Фонетика как раздел лингвистики.</w:t>
      </w:r>
    </w:p>
    <w:p w:rsidR="00C55F15" w:rsidRPr="00DD7DF0" w:rsidRDefault="00C55F15" w:rsidP="00C55F15">
      <w:pPr>
        <w:shd w:val="clear" w:color="auto" w:fill="FFFFFF"/>
        <w:ind w:firstLine="454"/>
        <w:jc w:val="both"/>
        <w:rPr>
          <w:lang w:val="ru-RU"/>
        </w:rPr>
      </w:pPr>
      <w:r w:rsidRPr="00DD7DF0">
        <w:rPr>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C55F15" w:rsidRPr="00DD7DF0" w:rsidRDefault="00C55F15" w:rsidP="00C55F15">
      <w:pPr>
        <w:shd w:val="clear" w:color="auto" w:fill="FFFFFF"/>
        <w:ind w:firstLine="454"/>
        <w:jc w:val="both"/>
        <w:rPr>
          <w:lang w:val="ru-RU"/>
        </w:rPr>
      </w:pPr>
      <w:r w:rsidRPr="00DD7DF0">
        <w:rPr>
          <w:lang w:val="ru-RU"/>
        </w:rPr>
        <w:t>Орфоэпия как раздел лингвистики. Основные правила нормативного произношения и ударения.</w:t>
      </w:r>
    </w:p>
    <w:p w:rsidR="00C55F15" w:rsidRPr="00DD7DF0" w:rsidRDefault="00C55F15" w:rsidP="00C55F15">
      <w:pPr>
        <w:shd w:val="clear" w:color="auto" w:fill="FFFFFF"/>
        <w:ind w:firstLine="454"/>
        <w:jc w:val="both"/>
        <w:rPr>
          <w:lang w:val="ru-RU"/>
        </w:rPr>
      </w:pPr>
      <w:r w:rsidRPr="00DD7DF0">
        <w:rPr>
          <w:lang w:val="ru-RU"/>
        </w:rPr>
        <w:t>Орфоэпический словарь.</w:t>
      </w:r>
    </w:p>
    <w:p w:rsidR="00C55F15" w:rsidRPr="00DD7DF0" w:rsidRDefault="00C55F15" w:rsidP="00C55F15">
      <w:pPr>
        <w:shd w:val="clear" w:color="auto" w:fill="FFFFFF"/>
        <w:ind w:firstLine="454"/>
        <w:jc w:val="both"/>
        <w:rPr>
          <w:lang w:val="ru-RU"/>
        </w:rPr>
      </w:pPr>
      <w:r w:rsidRPr="00DD7DF0">
        <w:rPr>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C55F15" w:rsidRPr="00DD7DF0" w:rsidRDefault="00C55F15" w:rsidP="00C55F15">
      <w:pPr>
        <w:shd w:val="clear" w:color="auto" w:fill="FFFFFF"/>
        <w:ind w:firstLine="454"/>
        <w:jc w:val="both"/>
        <w:rPr>
          <w:lang w:val="ru-RU"/>
        </w:rPr>
      </w:pPr>
      <w:r w:rsidRPr="00DD7DF0">
        <w:rPr>
          <w:lang w:val="ru-RU"/>
        </w:rPr>
        <w:t>Нормативное произношение слов. Оценка собственной и чужой речи с точки зрения орфоэпической правильности.</w:t>
      </w:r>
    </w:p>
    <w:p w:rsidR="00C55F15" w:rsidRPr="00DD7DF0" w:rsidRDefault="00C55F15" w:rsidP="00C55F15">
      <w:pPr>
        <w:shd w:val="clear" w:color="auto" w:fill="FFFFFF"/>
        <w:ind w:firstLine="454"/>
        <w:jc w:val="both"/>
        <w:rPr>
          <w:lang w:val="ru-RU"/>
        </w:rPr>
      </w:pPr>
      <w:r w:rsidRPr="00DD7DF0">
        <w:rPr>
          <w:lang w:val="ru-RU"/>
        </w:rPr>
        <w:t>Применение фонетико-орфоэпических знаний и умений в собственной речевой практике.</w:t>
      </w:r>
    </w:p>
    <w:p w:rsidR="00C55F15" w:rsidRPr="00DD7DF0" w:rsidRDefault="00C55F15" w:rsidP="00C55F15">
      <w:pPr>
        <w:shd w:val="clear" w:color="auto" w:fill="FFFFFF"/>
        <w:ind w:firstLine="454"/>
        <w:jc w:val="both"/>
        <w:rPr>
          <w:lang w:val="ru-RU"/>
        </w:rPr>
      </w:pPr>
      <w:r w:rsidRPr="00DD7DF0">
        <w:rPr>
          <w:lang w:val="ru-RU"/>
        </w:rPr>
        <w:t>Использование орфоэпического словаря для овладения произносительной культурой.</w:t>
      </w:r>
    </w:p>
    <w:p w:rsidR="00C55F15" w:rsidRPr="00DD7DF0" w:rsidRDefault="00C55F15" w:rsidP="00C55F15">
      <w:pPr>
        <w:shd w:val="clear" w:color="auto" w:fill="FFFFFF"/>
        <w:ind w:firstLine="454"/>
        <w:jc w:val="both"/>
        <w:rPr>
          <w:b/>
          <w:bCs/>
          <w:lang w:val="ru-RU"/>
        </w:rPr>
      </w:pPr>
    </w:p>
    <w:p w:rsidR="00C55F15" w:rsidRPr="00DD7DF0" w:rsidRDefault="00C55F15" w:rsidP="00C55F15">
      <w:pPr>
        <w:shd w:val="clear" w:color="auto" w:fill="FFFFFF"/>
        <w:ind w:firstLine="454"/>
        <w:jc w:val="both"/>
        <w:rPr>
          <w:b/>
          <w:bCs/>
          <w:lang w:val="ru-RU"/>
        </w:rPr>
      </w:pPr>
      <w:r w:rsidRPr="00DD7DF0">
        <w:rPr>
          <w:b/>
          <w:bCs/>
          <w:lang w:val="ru-RU"/>
        </w:rPr>
        <w:t>Графика</w:t>
      </w:r>
    </w:p>
    <w:p w:rsidR="00C55F15" w:rsidRPr="00DD7DF0" w:rsidRDefault="00C55F15" w:rsidP="00C55F15">
      <w:pPr>
        <w:shd w:val="clear" w:color="auto" w:fill="FFFFFF"/>
        <w:ind w:firstLine="454"/>
        <w:jc w:val="both"/>
        <w:rPr>
          <w:lang w:val="ru-RU"/>
        </w:rPr>
      </w:pPr>
      <w:r w:rsidRPr="00DD7DF0">
        <w:rPr>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DD7DF0">
        <w:t>j</w:t>
      </w:r>
      <w:r w:rsidRPr="00DD7DF0">
        <w:rPr>
          <w:lang w:val="ru-RU"/>
        </w:rPr>
        <w:t>’].</w:t>
      </w:r>
    </w:p>
    <w:p w:rsidR="00C55F15" w:rsidRPr="00DD7DF0" w:rsidRDefault="00C55F15" w:rsidP="00C55F15">
      <w:pPr>
        <w:shd w:val="clear" w:color="auto" w:fill="FFFFFF"/>
        <w:ind w:firstLine="454"/>
        <w:jc w:val="both"/>
        <w:rPr>
          <w:lang w:val="ru-RU"/>
        </w:rPr>
      </w:pPr>
      <w:r w:rsidRPr="00DD7DF0">
        <w:rPr>
          <w:lang w:val="ru-RU"/>
        </w:rPr>
        <w:t>2.</w:t>
      </w:r>
      <w:r w:rsidRPr="00DD7DF0">
        <w:t> </w:t>
      </w:r>
      <w:r w:rsidRPr="00DD7DF0">
        <w:rPr>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DD7DF0">
        <w:t>SMS</w:t>
      </w:r>
      <w:r w:rsidRPr="00DD7DF0">
        <w:rPr>
          <w:lang w:val="ru-RU"/>
        </w:rPr>
        <w:t>-сообщениях.</w:t>
      </w:r>
    </w:p>
    <w:p w:rsidR="00C55F15" w:rsidRPr="00DD7DF0" w:rsidRDefault="00C55F15" w:rsidP="00C55F15">
      <w:pPr>
        <w:shd w:val="clear" w:color="auto" w:fill="FFFFFF"/>
        <w:ind w:firstLine="454"/>
        <w:jc w:val="both"/>
        <w:rPr>
          <w:b/>
          <w:bCs/>
          <w:lang w:val="ru-RU"/>
        </w:rPr>
      </w:pPr>
      <w:proofErr w:type="spellStart"/>
      <w:r w:rsidRPr="00DD7DF0">
        <w:rPr>
          <w:b/>
          <w:bCs/>
          <w:lang w:val="ru-RU"/>
        </w:rPr>
        <w:t>Морфемика</w:t>
      </w:r>
      <w:proofErr w:type="spellEnd"/>
      <w:r w:rsidRPr="00DD7DF0">
        <w:rPr>
          <w:b/>
          <w:bCs/>
          <w:lang w:val="ru-RU"/>
        </w:rPr>
        <w:t xml:space="preserve"> и словообразование</w:t>
      </w:r>
    </w:p>
    <w:p w:rsidR="00C55F15" w:rsidRPr="00DD7DF0" w:rsidRDefault="00C55F15" w:rsidP="00C55F15">
      <w:pPr>
        <w:shd w:val="clear" w:color="auto" w:fill="FFFFFF"/>
        <w:ind w:firstLine="454"/>
        <w:jc w:val="both"/>
        <w:rPr>
          <w:lang w:val="ru-RU"/>
        </w:rPr>
      </w:pPr>
      <w:r w:rsidRPr="00DD7DF0">
        <w:rPr>
          <w:lang w:val="ru-RU"/>
        </w:rPr>
        <w:t>1. </w:t>
      </w:r>
      <w:proofErr w:type="spellStart"/>
      <w:r w:rsidRPr="00DD7DF0">
        <w:rPr>
          <w:lang w:val="ru-RU"/>
        </w:rPr>
        <w:t>Морфемика</w:t>
      </w:r>
      <w:proofErr w:type="spellEnd"/>
      <w:r w:rsidRPr="00DD7DF0">
        <w:rPr>
          <w:lang w:val="ru-RU"/>
        </w:rPr>
        <w:t xml:space="preserve"> как раздел лингвистики. Морфема как минимальная значимая единица языка.</w:t>
      </w:r>
    </w:p>
    <w:p w:rsidR="00C55F15" w:rsidRPr="00DD7DF0" w:rsidRDefault="00C55F15" w:rsidP="00C55F15">
      <w:pPr>
        <w:shd w:val="clear" w:color="auto" w:fill="FFFFFF"/>
        <w:ind w:firstLine="454"/>
        <w:jc w:val="both"/>
        <w:rPr>
          <w:lang w:val="ru-RU"/>
        </w:rPr>
      </w:pPr>
      <w:r w:rsidRPr="00DD7DF0">
        <w:rPr>
          <w:lang w:val="ru-RU"/>
        </w:rPr>
        <w:t>Словообразующие и формообразующие морфемы. Окончание как формообразующая морфема.</w:t>
      </w:r>
    </w:p>
    <w:p w:rsidR="00C55F15" w:rsidRPr="00DD7DF0" w:rsidRDefault="00C55F15" w:rsidP="00C55F15">
      <w:pPr>
        <w:shd w:val="clear" w:color="auto" w:fill="FFFFFF"/>
        <w:ind w:firstLine="454"/>
        <w:jc w:val="both"/>
        <w:rPr>
          <w:lang w:val="ru-RU"/>
        </w:rPr>
      </w:pPr>
      <w:r w:rsidRPr="00DD7DF0">
        <w:rPr>
          <w:lang w:val="ru-RU"/>
        </w:rPr>
        <w:t>Приставка, суффикс как словообразующие морфемы.</w:t>
      </w:r>
    </w:p>
    <w:p w:rsidR="00C55F15" w:rsidRPr="00DD7DF0" w:rsidRDefault="00C55F15" w:rsidP="00C55F15">
      <w:pPr>
        <w:shd w:val="clear" w:color="auto" w:fill="FFFFFF"/>
        <w:ind w:firstLine="454"/>
        <w:jc w:val="both"/>
        <w:rPr>
          <w:lang w:val="ru-RU"/>
        </w:rPr>
      </w:pPr>
      <w:r w:rsidRPr="00DD7DF0">
        <w:rPr>
          <w:lang w:val="ru-RU"/>
        </w:rPr>
        <w:t>Корень. Однокоренные слова. Чередование гласных и согласных в корнях слов. Варианты морфем.</w:t>
      </w:r>
    </w:p>
    <w:p w:rsidR="00C55F15" w:rsidRPr="00DD7DF0" w:rsidRDefault="00C55F15" w:rsidP="00C55F15">
      <w:pPr>
        <w:shd w:val="clear" w:color="auto" w:fill="FFFFFF"/>
        <w:ind w:firstLine="454"/>
        <w:jc w:val="both"/>
        <w:rPr>
          <w:lang w:val="ru-RU"/>
        </w:rPr>
      </w:pPr>
      <w:r w:rsidRPr="00DD7DF0">
        <w:rPr>
          <w:lang w:val="ru-RU"/>
        </w:rPr>
        <w:t>Возможность исторических изменений в структуре слова. Понятие об этимологии. Этимологический словарь.</w:t>
      </w:r>
    </w:p>
    <w:p w:rsidR="00C55F15" w:rsidRPr="00DD7DF0" w:rsidRDefault="00C55F15" w:rsidP="00C55F15">
      <w:pPr>
        <w:shd w:val="clear" w:color="auto" w:fill="FFFFFF"/>
        <w:ind w:firstLine="454"/>
        <w:jc w:val="both"/>
        <w:rPr>
          <w:lang w:val="ru-RU"/>
        </w:rPr>
      </w:pPr>
      <w:r w:rsidRPr="00DD7DF0">
        <w:rPr>
          <w:lang w:val="ru-RU"/>
        </w:rPr>
        <w:t>Словообразование как раздел лингвистики. Исходная (производящая) основа и словообразующая морфема.</w:t>
      </w:r>
    </w:p>
    <w:p w:rsidR="00C55F15" w:rsidRPr="00DD7DF0" w:rsidRDefault="00C55F15" w:rsidP="00C55F15">
      <w:pPr>
        <w:ind w:firstLine="454"/>
        <w:jc w:val="both"/>
        <w:rPr>
          <w:lang w:val="ru-RU"/>
        </w:rPr>
      </w:pPr>
      <w:r w:rsidRPr="00DD7DF0">
        <w:rPr>
          <w:lang w:val="ru-RU"/>
        </w:rPr>
        <w:t xml:space="preserve">Основные способы образования слов: приставочный, суффиксальный, приставочно-суффиксальный, </w:t>
      </w:r>
      <w:proofErr w:type="spellStart"/>
      <w:r w:rsidRPr="00DD7DF0">
        <w:rPr>
          <w:lang w:val="ru-RU"/>
        </w:rPr>
        <w:t>бессуффиксный</w:t>
      </w:r>
      <w:proofErr w:type="spellEnd"/>
      <w:r w:rsidRPr="00DD7DF0">
        <w:rPr>
          <w:lang w:val="ru-RU"/>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DD7DF0">
        <w:rPr>
          <w:lang w:val="ru-RU"/>
        </w:rPr>
        <w:t>Словообразова</w:t>
      </w:r>
      <w:proofErr w:type="spellEnd"/>
      <w:r w:rsidRPr="00DD7DF0">
        <w:rPr>
          <w:lang w:val="ru-RU"/>
        </w:rPr>
        <w:t>-тельное</w:t>
      </w:r>
      <w:proofErr w:type="gramEnd"/>
      <w:r w:rsidRPr="00DD7DF0">
        <w:rPr>
          <w:lang w:val="ru-RU"/>
        </w:rPr>
        <w:t xml:space="preserve"> гнездо слов.</w:t>
      </w:r>
    </w:p>
    <w:p w:rsidR="00C55F15" w:rsidRPr="00DD7DF0" w:rsidRDefault="00C55F15" w:rsidP="00C55F15">
      <w:pPr>
        <w:shd w:val="clear" w:color="auto" w:fill="FFFFFF"/>
        <w:ind w:firstLine="454"/>
        <w:jc w:val="both"/>
        <w:rPr>
          <w:lang w:val="ru-RU"/>
        </w:rPr>
      </w:pPr>
      <w:r w:rsidRPr="00DD7DF0">
        <w:rPr>
          <w:lang w:val="ru-RU"/>
        </w:rPr>
        <w:t>Словообразовательный и морфемный словари.</w:t>
      </w:r>
    </w:p>
    <w:p w:rsidR="00C55F15" w:rsidRPr="00DD7DF0" w:rsidRDefault="00C55F15" w:rsidP="00C55F15">
      <w:pPr>
        <w:shd w:val="clear" w:color="auto" w:fill="FFFFFF"/>
        <w:ind w:firstLine="454"/>
        <w:jc w:val="both"/>
        <w:rPr>
          <w:lang w:val="ru-RU"/>
        </w:rPr>
      </w:pPr>
      <w:r w:rsidRPr="00DD7DF0">
        <w:rPr>
          <w:lang w:val="ru-RU"/>
        </w:rPr>
        <w:t>Основные выразительные средства словообразования.</w:t>
      </w:r>
    </w:p>
    <w:p w:rsidR="00C55F15" w:rsidRPr="00DD7DF0" w:rsidRDefault="00C55F15" w:rsidP="00C55F15">
      <w:pPr>
        <w:shd w:val="clear" w:color="auto" w:fill="FFFFFF"/>
        <w:ind w:firstLine="454"/>
        <w:jc w:val="both"/>
        <w:rPr>
          <w:lang w:val="ru-RU"/>
        </w:rPr>
      </w:pPr>
      <w:r w:rsidRPr="00DD7DF0">
        <w:rPr>
          <w:lang w:val="ru-RU"/>
        </w:rPr>
        <w:t xml:space="preserve">2. Осмысление морфемы как значимой единицы языка. Осознание роли морфем в процессах </w:t>
      </w:r>
      <w:proofErr w:type="spellStart"/>
      <w:r w:rsidRPr="00DD7DF0">
        <w:rPr>
          <w:lang w:val="ru-RU"/>
        </w:rPr>
        <w:t>формо</w:t>
      </w:r>
      <w:proofErr w:type="spellEnd"/>
      <w:r w:rsidRPr="00DD7DF0">
        <w:rPr>
          <w:lang w:val="ru-RU"/>
        </w:rPr>
        <w:t>- и словообразования.</w:t>
      </w:r>
    </w:p>
    <w:p w:rsidR="00C55F15" w:rsidRPr="00DD7DF0" w:rsidRDefault="00C55F15" w:rsidP="00C55F15">
      <w:pPr>
        <w:shd w:val="clear" w:color="auto" w:fill="FFFFFF"/>
        <w:ind w:firstLine="454"/>
        <w:jc w:val="both"/>
        <w:rPr>
          <w:lang w:val="ru-RU"/>
        </w:rPr>
      </w:pPr>
      <w:r w:rsidRPr="00DD7DF0">
        <w:rPr>
          <w:lang w:val="ru-RU"/>
        </w:rPr>
        <w:t>Определение основных способов словообразования, построение словообразовательных цепочек слов.</w:t>
      </w:r>
    </w:p>
    <w:p w:rsidR="00C55F15" w:rsidRPr="00DD7DF0" w:rsidRDefault="00C55F15" w:rsidP="00C55F15">
      <w:pPr>
        <w:shd w:val="clear" w:color="auto" w:fill="FFFFFF"/>
        <w:ind w:firstLine="454"/>
        <w:jc w:val="both"/>
        <w:rPr>
          <w:lang w:val="ru-RU"/>
        </w:rPr>
      </w:pPr>
      <w:r w:rsidRPr="00DD7DF0">
        <w:rPr>
          <w:lang w:val="ru-RU"/>
        </w:rPr>
        <w:t xml:space="preserve">Применение знаний и умений по </w:t>
      </w:r>
      <w:proofErr w:type="spellStart"/>
      <w:r w:rsidRPr="00DD7DF0">
        <w:rPr>
          <w:lang w:val="ru-RU"/>
        </w:rPr>
        <w:t>морфемике</w:t>
      </w:r>
      <w:proofErr w:type="spellEnd"/>
      <w:r w:rsidRPr="00DD7DF0">
        <w:rPr>
          <w:lang w:val="ru-RU"/>
        </w:rPr>
        <w:t xml:space="preserve"> и словообразованию в практике правописания.</w:t>
      </w:r>
    </w:p>
    <w:p w:rsidR="00C55F15" w:rsidRPr="00DD7DF0" w:rsidRDefault="00C55F15" w:rsidP="00C55F15">
      <w:pPr>
        <w:shd w:val="clear" w:color="auto" w:fill="FFFFFF"/>
        <w:ind w:firstLine="454"/>
        <w:jc w:val="both"/>
        <w:rPr>
          <w:lang w:val="ru-RU"/>
        </w:rPr>
      </w:pPr>
      <w:r w:rsidRPr="00DD7DF0">
        <w:rPr>
          <w:lang w:val="ru-RU"/>
        </w:rPr>
        <w:t>Использование словообразовательного, морфемного и этимологического словарей при решении разнообразных учебных задач.</w:t>
      </w:r>
    </w:p>
    <w:p w:rsidR="00C55F15" w:rsidRPr="00DD7DF0" w:rsidRDefault="00C55F15" w:rsidP="00C55F15">
      <w:pPr>
        <w:shd w:val="clear" w:color="auto" w:fill="FFFFFF"/>
        <w:ind w:firstLine="454"/>
        <w:jc w:val="both"/>
        <w:rPr>
          <w:b/>
          <w:bCs/>
          <w:lang w:val="ru-RU"/>
        </w:rPr>
      </w:pPr>
      <w:r w:rsidRPr="00DD7DF0">
        <w:rPr>
          <w:b/>
          <w:bCs/>
          <w:lang w:val="ru-RU"/>
        </w:rPr>
        <w:lastRenderedPageBreak/>
        <w:t>Лексикология и фразеология</w:t>
      </w:r>
    </w:p>
    <w:p w:rsidR="00C55F15" w:rsidRPr="00DD7DF0" w:rsidRDefault="00C55F15" w:rsidP="00C55F15">
      <w:pPr>
        <w:shd w:val="clear" w:color="auto" w:fill="FFFFFF"/>
        <w:ind w:firstLine="454"/>
        <w:jc w:val="both"/>
        <w:rPr>
          <w:lang w:val="ru-RU"/>
        </w:rPr>
      </w:pPr>
      <w:r w:rsidRPr="00DD7DF0">
        <w:rPr>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C55F15" w:rsidRPr="00DD7DF0" w:rsidRDefault="00C55F15" w:rsidP="00C55F15">
      <w:pPr>
        <w:shd w:val="clear" w:color="auto" w:fill="FFFFFF"/>
        <w:ind w:firstLine="454"/>
        <w:jc w:val="both"/>
        <w:rPr>
          <w:lang w:val="ru-RU"/>
        </w:rPr>
      </w:pPr>
      <w:r w:rsidRPr="00DD7DF0">
        <w:rPr>
          <w:lang w:val="ru-RU"/>
        </w:rPr>
        <w:t>Тематические группы слов. Толковые словари русского языка.</w:t>
      </w:r>
    </w:p>
    <w:p w:rsidR="00C55F15" w:rsidRPr="00DD7DF0" w:rsidRDefault="00C55F15" w:rsidP="00C55F15">
      <w:pPr>
        <w:shd w:val="clear" w:color="auto" w:fill="FFFFFF"/>
        <w:ind w:firstLine="454"/>
        <w:jc w:val="both"/>
        <w:rPr>
          <w:lang w:val="ru-RU"/>
        </w:rPr>
      </w:pPr>
      <w:r w:rsidRPr="00DD7DF0">
        <w:rPr>
          <w:lang w:val="ru-RU"/>
        </w:rPr>
        <w:t>Синонимы. Антонимы. Омонимы. Словари синонимов и антонимов русского языка.</w:t>
      </w:r>
    </w:p>
    <w:p w:rsidR="00C55F15" w:rsidRPr="00DD7DF0" w:rsidRDefault="00C55F15" w:rsidP="00C55F15">
      <w:pPr>
        <w:shd w:val="clear" w:color="auto" w:fill="FFFFFF"/>
        <w:ind w:firstLine="454"/>
        <w:jc w:val="both"/>
        <w:rPr>
          <w:lang w:val="ru-RU"/>
        </w:rPr>
      </w:pPr>
      <w:r w:rsidRPr="00DD7DF0">
        <w:rPr>
          <w:lang w:val="ru-RU"/>
        </w:rPr>
        <w:t>Лексика русского языка с точки зрения её происхождения: исконно русские и заимствованные слова. Словари иностранных слов.</w:t>
      </w:r>
    </w:p>
    <w:p w:rsidR="00C55F15" w:rsidRPr="00DD7DF0" w:rsidRDefault="00C55F15" w:rsidP="00C55F15">
      <w:pPr>
        <w:shd w:val="clear" w:color="auto" w:fill="FFFFFF"/>
        <w:ind w:firstLine="454"/>
        <w:jc w:val="both"/>
        <w:rPr>
          <w:lang w:val="ru-RU"/>
        </w:rPr>
      </w:pPr>
      <w:r w:rsidRPr="00DD7DF0">
        <w:rPr>
          <w:lang w:val="ru-RU"/>
        </w:rPr>
        <w:t xml:space="preserve">Лексика русского языка с точки зрения её активного и пассивного запаса. Архаизмы, историзмы, неологизмы. </w:t>
      </w:r>
    </w:p>
    <w:p w:rsidR="00C55F15" w:rsidRPr="00DD7DF0" w:rsidRDefault="00C55F15" w:rsidP="00C55F15">
      <w:pPr>
        <w:shd w:val="clear" w:color="auto" w:fill="FFFFFF"/>
        <w:ind w:firstLine="454"/>
        <w:jc w:val="both"/>
        <w:rPr>
          <w:lang w:val="ru-RU"/>
        </w:rPr>
      </w:pPr>
      <w:r w:rsidRPr="00DD7DF0">
        <w:rPr>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55F15" w:rsidRPr="00DD7DF0" w:rsidRDefault="00C55F15" w:rsidP="00C55F15">
      <w:pPr>
        <w:shd w:val="clear" w:color="auto" w:fill="FFFFFF"/>
        <w:ind w:firstLine="454"/>
        <w:jc w:val="both"/>
        <w:rPr>
          <w:lang w:val="ru-RU"/>
        </w:rPr>
      </w:pPr>
      <w:r w:rsidRPr="00DD7DF0">
        <w:rPr>
          <w:lang w:val="ru-RU"/>
        </w:rPr>
        <w:t>Стилистические пласты лексики.</w:t>
      </w:r>
    </w:p>
    <w:p w:rsidR="00C55F15" w:rsidRPr="00DD7DF0" w:rsidRDefault="00C55F15" w:rsidP="00C55F15">
      <w:pPr>
        <w:shd w:val="clear" w:color="auto" w:fill="FFFFFF"/>
        <w:ind w:firstLine="454"/>
        <w:jc w:val="both"/>
        <w:rPr>
          <w:lang w:val="ru-RU"/>
        </w:rPr>
      </w:pPr>
      <w:r w:rsidRPr="00DD7DF0">
        <w:rPr>
          <w:lang w:val="ru-RU"/>
        </w:rPr>
        <w:t>Фразеология как раздел лингвистики. Фразеологизмы. Пословицы, поговорки, афоризмы, крылатые слова. Фразеологические словари.</w:t>
      </w:r>
    </w:p>
    <w:p w:rsidR="00C55F15" w:rsidRPr="00DD7DF0" w:rsidRDefault="00C55F15" w:rsidP="00C55F15">
      <w:pPr>
        <w:ind w:firstLine="454"/>
        <w:jc w:val="both"/>
        <w:rPr>
          <w:lang w:val="ru-RU"/>
        </w:rPr>
      </w:pPr>
      <w:r w:rsidRPr="00DD7DF0">
        <w:rPr>
          <w:lang w:val="ru-RU"/>
        </w:rPr>
        <w:t>Разные виды лексических словарей и их роль в овладении словарным богатством родного языка.</w:t>
      </w:r>
    </w:p>
    <w:p w:rsidR="00C55F15" w:rsidRPr="00DD7DF0" w:rsidRDefault="00C55F15" w:rsidP="00C55F15">
      <w:pPr>
        <w:shd w:val="clear" w:color="auto" w:fill="FFFFFF"/>
        <w:ind w:firstLine="454"/>
        <w:jc w:val="both"/>
        <w:rPr>
          <w:lang w:val="ru-RU"/>
        </w:rPr>
      </w:pPr>
      <w:r w:rsidRPr="00DD7DF0">
        <w:rPr>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C55F15" w:rsidRPr="00DD7DF0" w:rsidRDefault="00C55F15" w:rsidP="00C55F15">
      <w:pPr>
        <w:shd w:val="clear" w:color="auto" w:fill="FFFFFF"/>
        <w:ind w:firstLine="454"/>
        <w:jc w:val="both"/>
        <w:rPr>
          <w:lang w:val="ru-RU"/>
        </w:rPr>
      </w:pPr>
      <w:r w:rsidRPr="00DD7DF0">
        <w:rPr>
          <w:lang w:val="ru-RU"/>
        </w:rPr>
        <w:t>Употребление лексических сре</w:t>
      </w:r>
      <w:proofErr w:type="gramStart"/>
      <w:r w:rsidRPr="00DD7DF0">
        <w:rPr>
          <w:lang w:val="ru-RU"/>
        </w:rPr>
        <w:t>дств в с</w:t>
      </w:r>
      <w:proofErr w:type="gramEnd"/>
      <w:r w:rsidRPr="00DD7DF0">
        <w:rPr>
          <w:lang w:val="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C55F15" w:rsidRPr="00DD7DF0" w:rsidRDefault="00C55F15" w:rsidP="00C55F15">
      <w:pPr>
        <w:shd w:val="clear" w:color="auto" w:fill="FFFFFF"/>
        <w:ind w:firstLine="454"/>
        <w:jc w:val="both"/>
        <w:rPr>
          <w:lang w:val="ru-RU"/>
        </w:rPr>
      </w:pPr>
      <w:r w:rsidRPr="00DD7DF0">
        <w:rPr>
          <w:lang w:val="ru-RU"/>
        </w:rPr>
        <w:t>Проведение лексического разбора слов.</w:t>
      </w:r>
    </w:p>
    <w:p w:rsidR="00C55F15" w:rsidRPr="00DD7DF0" w:rsidRDefault="00C55F15" w:rsidP="00C55F15">
      <w:pPr>
        <w:shd w:val="clear" w:color="auto" w:fill="FFFFFF"/>
        <w:ind w:firstLine="454"/>
        <w:jc w:val="both"/>
        <w:rPr>
          <w:lang w:val="ru-RU"/>
        </w:rPr>
      </w:pPr>
      <w:r w:rsidRPr="00DD7DF0">
        <w:rPr>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C55F15" w:rsidRPr="00DD7DF0" w:rsidRDefault="00C55F15" w:rsidP="00C55F15">
      <w:pPr>
        <w:shd w:val="clear" w:color="auto" w:fill="FFFFFF"/>
        <w:ind w:firstLine="454"/>
        <w:jc w:val="both"/>
        <w:rPr>
          <w:b/>
          <w:bCs/>
          <w:lang w:val="ru-RU"/>
        </w:rPr>
      </w:pPr>
      <w:r w:rsidRPr="00DD7DF0">
        <w:rPr>
          <w:b/>
          <w:bCs/>
          <w:lang w:val="ru-RU"/>
        </w:rPr>
        <w:t>Морфология</w:t>
      </w:r>
    </w:p>
    <w:p w:rsidR="00C55F15" w:rsidRPr="00DD7DF0" w:rsidRDefault="00C55F15" w:rsidP="00C55F15">
      <w:pPr>
        <w:shd w:val="clear" w:color="auto" w:fill="FFFFFF"/>
        <w:ind w:firstLine="454"/>
        <w:jc w:val="both"/>
        <w:rPr>
          <w:lang w:val="ru-RU"/>
        </w:rPr>
      </w:pPr>
      <w:r w:rsidRPr="00DD7DF0">
        <w:rPr>
          <w:lang w:val="ru-RU"/>
        </w:rPr>
        <w:t>1. Морфология как раздел грамматики.</w:t>
      </w:r>
    </w:p>
    <w:p w:rsidR="00C55F15" w:rsidRPr="00DD7DF0" w:rsidRDefault="00C55F15" w:rsidP="00C55F15">
      <w:pPr>
        <w:shd w:val="clear" w:color="auto" w:fill="FFFFFF"/>
        <w:ind w:firstLine="454"/>
        <w:jc w:val="both"/>
        <w:rPr>
          <w:lang w:val="ru-RU"/>
        </w:rPr>
      </w:pPr>
      <w:r w:rsidRPr="00DD7DF0">
        <w:rPr>
          <w:lang w:val="ru-RU"/>
        </w:rPr>
        <w:t>Части речи как лексико-грамматические разряды слов. Система частей речи в русском языке.</w:t>
      </w:r>
    </w:p>
    <w:p w:rsidR="00C55F15" w:rsidRPr="00DD7DF0" w:rsidRDefault="00C55F15" w:rsidP="00C55F15">
      <w:pPr>
        <w:shd w:val="clear" w:color="auto" w:fill="FFFFFF"/>
        <w:ind w:firstLine="454"/>
        <w:jc w:val="both"/>
        <w:rPr>
          <w:lang w:val="ru-RU"/>
        </w:rPr>
      </w:pPr>
      <w:r w:rsidRPr="00DD7DF0">
        <w:rPr>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55F15" w:rsidRPr="00DD7DF0" w:rsidRDefault="00C55F15" w:rsidP="00C55F15">
      <w:pPr>
        <w:shd w:val="clear" w:color="auto" w:fill="FFFFFF"/>
        <w:ind w:firstLine="454"/>
        <w:jc w:val="both"/>
        <w:rPr>
          <w:lang w:val="ru-RU"/>
        </w:rPr>
      </w:pPr>
      <w:r w:rsidRPr="00DD7DF0">
        <w:rPr>
          <w:lang w:val="ru-RU"/>
        </w:rPr>
        <w:t>Служебные части речи, их разряды по значению, структуре и синтаксическому употреблению.</w:t>
      </w:r>
    </w:p>
    <w:p w:rsidR="00C55F15" w:rsidRPr="00DD7DF0" w:rsidRDefault="00C55F15" w:rsidP="00C55F15">
      <w:pPr>
        <w:shd w:val="clear" w:color="auto" w:fill="FFFFFF"/>
        <w:ind w:firstLine="454"/>
        <w:jc w:val="both"/>
        <w:rPr>
          <w:lang w:val="ru-RU"/>
        </w:rPr>
      </w:pPr>
      <w:r w:rsidRPr="00DD7DF0">
        <w:rPr>
          <w:lang w:val="ru-RU"/>
        </w:rPr>
        <w:t>Междометия и звукоподражательные слова.</w:t>
      </w:r>
    </w:p>
    <w:p w:rsidR="00C55F15" w:rsidRPr="00DD7DF0" w:rsidRDefault="00C55F15" w:rsidP="00C55F15">
      <w:pPr>
        <w:shd w:val="clear" w:color="auto" w:fill="FFFFFF"/>
        <w:ind w:firstLine="454"/>
        <w:jc w:val="both"/>
        <w:rPr>
          <w:lang w:val="ru-RU"/>
        </w:rPr>
      </w:pPr>
      <w:r w:rsidRPr="00DD7DF0">
        <w:rPr>
          <w:lang w:val="ru-RU"/>
        </w:rPr>
        <w:t>Омонимия слов разных частей речи.</w:t>
      </w:r>
    </w:p>
    <w:p w:rsidR="00C55F15" w:rsidRPr="00DD7DF0" w:rsidRDefault="00C55F15" w:rsidP="00C55F15">
      <w:pPr>
        <w:shd w:val="clear" w:color="auto" w:fill="FFFFFF"/>
        <w:ind w:firstLine="454"/>
        <w:jc w:val="both"/>
        <w:rPr>
          <w:lang w:val="ru-RU"/>
        </w:rPr>
      </w:pPr>
      <w:r w:rsidRPr="00DD7DF0">
        <w:rPr>
          <w:lang w:val="ru-RU"/>
        </w:rPr>
        <w:t>Словари грамматических трудностей.</w:t>
      </w:r>
    </w:p>
    <w:p w:rsidR="00C55F15" w:rsidRPr="00DD7DF0" w:rsidRDefault="00C55F15" w:rsidP="00C55F15">
      <w:pPr>
        <w:shd w:val="clear" w:color="auto" w:fill="FFFFFF"/>
        <w:ind w:firstLine="454"/>
        <w:jc w:val="both"/>
        <w:rPr>
          <w:lang w:val="ru-RU"/>
        </w:rPr>
      </w:pPr>
      <w:r w:rsidRPr="00DD7DF0">
        <w:rPr>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C55F15" w:rsidRPr="00DD7DF0" w:rsidRDefault="00C55F15" w:rsidP="00C55F15">
      <w:pPr>
        <w:shd w:val="clear" w:color="auto" w:fill="FFFFFF"/>
        <w:ind w:firstLine="454"/>
        <w:jc w:val="both"/>
        <w:rPr>
          <w:lang w:val="ru-RU"/>
        </w:rPr>
      </w:pPr>
      <w:r w:rsidRPr="00DD7DF0">
        <w:rPr>
          <w:lang w:val="ru-RU"/>
        </w:rPr>
        <w:t>Использование словарей грамматических трудностей в речевой практике.</w:t>
      </w:r>
    </w:p>
    <w:p w:rsidR="00C55F15" w:rsidRPr="00DD7DF0" w:rsidRDefault="00C55F15" w:rsidP="00C55F15">
      <w:pPr>
        <w:shd w:val="clear" w:color="auto" w:fill="FFFFFF"/>
        <w:ind w:firstLine="454"/>
        <w:jc w:val="both"/>
        <w:rPr>
          <w:b/>
          <w:bCs/>
          <w:lang w:val="ru-RU"/>
        </w:rPr>
      </w:pPr>
      <w:r w:rsidRPr="00DD7DF0">
        <w:rPr>
          <w:b/>
          <w:bCs/>
          <w:lang w:val="ru-RU"/>
        </w:rPr>
        <w:t>Синтаксис</w:t>
      </w:r>
    </w:p>
    <w:p w:rsidR="00C55F15" w:rsidRPr="00DD7DF0" w:rsidRDefault="00C55F15" w:rsidP="00C55F15">
      <w:pPr>
        <w:ind w:firstLine="454"/>
        <w:jc w:val="both"/>
        <w:rPr>
          <w:lang w:val="ru-RU"/>
        </w:rPr>
      </w:pPr>
      <w:r w:rsidRPr="00DD7DF0">
        <w:rPr>
          <w:lang w:val="ru-RU"/>
        </w:rPr>
        <w:t>1. Синтаксис как раздел грамматики. Словосочетание и предложение как единицы синтаксиса.</w:t>
      </w:r>
    </w:p>
    <w:p w:rsidR="00C55F15" w:rsidRPr="00DD7DF0" w:rsidRDefault="00C55F15" w:rsidP="00C55F15">
      <w:pPr>
        <w:shd w:val="clear" w:color="auto" w:fill="FFFFFF"/>
        <w:ind w:firstLine="454"/>
        <w:jc w:val="both"/>
        <w:rPr>
          <w:lang w:val="ru-RU"/>
        </w:rPr>
      </w:pPr>
      <w:r w:rsidRPr="00DD7DF0">
        <w:rPr>
          <w:lang w:val="ru-RU"/>
        </w:rPr>
        <w:t>Словосочетание как синтаксическая единица, типы словосочетаний. Виды связи в словосочетании.</w:t>
      </w:r>
    </w:p>
    <w:p w:rsidR="00C55F15" w:rsidRPr="00DD7DF0" w:rsidRDefault="00C55F15" w:rsidP="00C55F15">
      <w:pPr>
        <w:shd w:val="clear" w:color="auto" w:fill="FFFFFF"/>
        <w:ind w:firstLine="454"/>
        <w:jc w:val="both"/>
        <w:rPr>
          <w:lang w:val="ru-RU"/>
        </w:rPr>
      </w:pPr>
      <w:r w:rsidRPr="00DD7DF0">
        <w:rPr>
          <w:lang w:val="ru-RU"/>
        </w:rPr>
        <w:t xml:space="preserve">Виды предложений по цели высказывания и эмоциональной окраске. Грамматическая </w:t>
      </w:r>
      <w:r w:rsidRPr="00DD7DF0">
        <w:rPr>
          <w:lang w:val="ru-RU"/>
        </w:rPr>
        <w:lastRenderedPageBreak/>
        <w:t>основа предложения, главные и второстепенные члены, способы их выражения. Виды сказуемого.</w:t>
      </w:r>
    </w:p>
    <w:p w:rsidR="00C55F15" w:rsidRPr="00DD7DF0" w:rsidRDefault="00C55F15" w:rsidP="00C55F15">
      <w:pPr>
        <w:shd w:val="clear" w:color="auto" w:fill="FFFFFF"/>
        <w:ind w:firstLine="454"/>
        <w:jc w:val="both"/>
        <w:rPr>
          <w:lang w:val="ru-RU"/>
        </w:rPr>
      </w:pPr>
      <w:r w:rsidRPr="00DD7DF0">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C55F15" w:rsidRPr="00DD7DF0" w:rsidRDefault="00C55F15" w:rsidP="00C55F15">
      <w:pPr>
        <w:shd w:val="clear" w:color="auto" w:fill="FFFFFF"/>
        <w:ind w:firstLine="454"/>
        <w:jc w:val="both"/>
        <w:rPr>
          <w:lang w:val="ru-RU"/>
        </w:rPr>
      </w:pPr>
      <w:r w:rsidRPr="00DD7DF0">
        <w:rPr>
          <w:lang w:val="ru-RU"/>
        </w:rPr>
        <w:t>Виды односоставных предложений.</w:t>
      </w:r>
    </w:p>
    <w:p w:rsidR="00C55F15" w:rsidRPr="00DD7DF0" w:rsidRDefault="00C55F15" w:rsidP="00C55F15">
      <w:pPr>
        <w:shd w:val="clear" w:color="auto" w:fill="FFFFFF"/>
        <w:ind w:firstLine="454"/>
        <w:jc w:val="both"/>
        <w:rPr>
          <w:lang w:val="ru-RU"/>
        </w:rPr>
      </w:pPr>
      <w:r w:rsidRPr="00DD7DF0">
        <w:rPr>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C55F15" w:rsidRPr="00DD7DF0" w:rsidRDefault="00C55F15" w:rsidP="00C55F15">
      <w:pPr>
        <w:shd w:val="clear" w:color="auto" w:fill="FFFFFF"/>
        <w:ind w:firstLine="454"/>
        <w:jc w:val="both"/>
        <w:rPr>
          <w:lang w:val="ru-RU"/>
        </w:rPr>
      </w:pPr>
      <w:r w:rsidRPr="00DD7DF0">
        <w:rPr>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C55F15" w:rsidRPr="00DD7DF0" w:rsidRDefault="00C55F15" w:rsidP="00C55F15">
      <w:pPr>
        <w:shd w:val="clear" w:color="auto" w:fill="FFFFFF"/>
        <w:ind w:firstLine="454"/>
        <w:jc w:val="both"/>
        <w:rPr>
          <w:lang w:val="ru-RU"/>
        </w:rPr>
      </w:pPr>
      <w:r w:rsidRPr="00DD7DF0">
        <w:rPr>
          <w:lang w:val="ru-RU"/>
        </w:rPr>
        <w:t>Способы передачи чужой речи.</w:t>
      </w:r>
    </w:p>
    <w:p w:rsidR="00C55F15" w:rsidRPr="00DD7DF0" w:rsidRDefault="00C55F15" w:rsidP="00C55F15">
      <w:pPr>
        <w:shd w:val="clear" w:color="auto" w:fill="FFFFFF"/>
        <w:ind w:firstLine="454"/>
        <w:jc w:val="both"/>
        <w:rPr>
          <w:lang w:val="ru-RU"/>
        </w:rPr>
      </w:pPr>
      <w:r w:rsidRPr="00DD7DF0">
        <w:rPr>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C55F15" w:rsidRPr="00DD7DF0" w:rsidRDefault="00C55F15" w:rsidP="00C55F15">
      <w:pPr>
        <w:shd w:val="clear" w:color="auto" w:fill="FFFFFF"/>
        <w:ind w:firstLine="454"/>
        <w:jc w:val="both"/>
        <w:rPr>
          <w:lang w:val="ru-RU"/>
        </w:rPr>
      </w:pPr>
      <w:r w:rsidRPr="00DD7DF0">
        <w:rPr>
          <w:lang w:val="ru-RU"/>
        </w:rPr>
        <w:t>Применение синтаксических знаний и умений в практике правописания.</w:t>
      </w:r>
    </w:p>
    <w:p w:rsidR="00C55F15" w:rsidRPr="00DD7DF0" w:rsidRDefault="00C55F15" w:rsidP="00C55F15">
      <w:pPr>
        <w:shd w:val="clear" w:color="auto" w:fill="FFFFFF"/>
        <w:ind w:firstLine="454"/>
        <w:jc w:val="both"/>
        <w:rPr>
          <w:b/>
          <w:bCs/>
          <w:lang w:val="ru-RU"/>
        </w:rPr>
      </w:pPr>
      <w:r w:rsidRPr="00DD7DF0">
        <w:rPr>
          <w:b/>
          <w:bCs/>
          <w:lang w:val="ru-RU"/>
        </w:rPr>
        <w:t>Правописание: орфография и пунктуация</w:t>
      </w:r>
    </w:p>
    <w:p w:rsidR="00C55F15" w:rsidRPr="00DD7DF0" w:rsidRDefault="00C55F15" w:rsidP="00C55F15">
      <w:pPr>
        <w:shd w:val="clear" w:color="auto" w:fill="FFFFFF"/>
        <w:ind w:firstLine="454"/>
        <w:jc w:val="both"/>
        <w:rPr>
          <w:lang w:val="ru-RU"/>
        </w:rPr>
      </w:pPr>
      <w:r w:rsidRPr="00DD7DF0">
        <w:rPr>
          <w:lang w:val="ru-RU"/>
        </w:rPr>
        <w:t>1. Орфография как система правил правописания. Понятие орфограммы.</w:t>
      </w:r>
    </w:p>
    <w:p w:rsidR="00C55F15" w:rsidRPr="00DD7DF0" w:rsidRDefault="00C55F15" w:rsidP="00C55F15">
      <w:pPr>
        <w:shd w:val="clear" w:color="auto" w:fill="FFFFFF"/>
        <w:ind w:firstLine="454"/>
        <w:jc w:val="both"/>
        <w:rPr>
          <w:i/>
          <w:iCs/>
          <w:lang w:val="ru-RU"/>
        </w:rPr>
      </w:pPr>
      <w:r w:rsidRPr="00DD7DF0">
        <w:rPr>
          <w:lang w:val="ru-RU"/>
        </w:rPr>
        <w:t xml:space="preserve">Правописание гласных и согласных в составе морфем. Правописание </w:t>
      </w:r>
      <w:r w:rsidRPr="00DD7DF0">
        <w:rPr>
          <w:i/>
          <w:iCs/>
          <w:lang w:val="ru-RU"/>
        </w:rPr>
        <w:t>ъ </w:t>
      </w:r>
      <w:r w:rsidRPr="00DD7DF0">
        <w:rPr>
          <w:lang w:val="ru-RU"/>
        </w:rPr>
        <w:t>и </w:t>
      </w:r>
      <w:r w:rsidRPr="00DD7DF0">
        <w:rPr>
          <w:i/>
          <w:iCs/>
          <w:lang w:val="ru-RU"/>
        </w:rPr>
        <w:t>ь.</w:t>
      </w:r>
    </w:p>
    <w:p w:rsidR="00C55F15" w:rsidRPr="00DD7DF0" w:rsidRDefault="00C55F15" w:rsidP="00C55F15">
      <w:pPr>
        <w:shd w:val="clear" w:color="auto" w:fill="FFFFFF"/>
        <w:ind w:firstLine="454"/>
        <w:jc w:val="both"/>
        <w:rPr>
          <w:lang w:val="ru-RU"/>
        </w:rPr>
      </w:pPr>
      <w:r w:rsidRPr="00DD7DF0">
        <w:rPr>
          <w:lang w:val="ru-RU"/>
        </w:rPr>
        <w:t>Слитные, дефисные и раздельные написания.</w:t>
      </w:r>
    </w:p>
    <w:p w:rsidR="00C55F15" w:rsidRPr="00DD7DF0" w:rsidRDefault="00C55F15" w:rsidP="00C55F15">
      <w:pPr>
        <w:shd w:val="clear" w:color="auto" w:fill="FFFFFF"/>
        <w:ind w:firstLine="454"/>
        <w:jc w:val="both"/>
        <w:rPr>
          <w:lang w:val="ru-RU"/>
        </w:rPr>
      </w:pPr>
      <w:r w:rsidRPr="00DD7DF0">
        <w:rPr>
          <w:lang w:val="ru-RU"/>
        </w:rPr>
        <w:t>Употребление прописной и строчной буквы.</w:t>
      </w:r>
    </w:p>
    <w:p w:rsidR="00C55F15" w:rsidRPr="00DD7DF0" w:rsidRDefault="00C55F15" w:rsidP="00C55F15">
      <w:pPr>
        <w:shd w:val="clear" w:color="auto" w:fill="FFFFFF"/>
        <w:ind w:firstLine="454"/>
        <w:jc w:val="both"/>
        <w:rPr>
          <w:lang w:val="ru-RU"/>
        </w:rPr>
      </w:pPr>
      <w:r w:rsidRPr="00DD7DF0">
        <w:rPr>
          <w:lang w:val="ru-RU"/>
        </w:rPr>
        <w:t>Перенос слов.</w:t>
      </w:r>
    </w:p>
    <w:p w:rsidR="00C55F15" w:rsidRPr="00DD7DF0" w:rsidRDefault="00C55F15" w:rsidP="00C55F15">
      <w:pPr>
        <w:shd w:val="clear" w:color="auto" w:fill="FFFFFF"/>
        <w:ind w:firstLine="454"/>
        <w:jc w:val="both"/>
        <w:rPr>
          <w:lang w:val="ru-RU"/>
        </w:rPr>
      </w:pPr>
      <w:r w:rsidRPr="00DD7DF0">
        <w:rPr>
          <w:lang w:val="ru-RU"/>
        </w:rPr>
        <w:t>Орфографические словари и справочники.</w:t>
      </w:r>
    </w:p>
    <w:p w:rsidR="00C55F15" w:rsidRPr="00DD7DF0" w:rsidRDefault="00C55F15" w:rsidP="00C55F15">
      <w:pPr>
        <w:shd w:val="clear" w:color="auto" w:fill="FFFFFF"/>
        <w:ind w:firstLine="454"/>
        <w:jc w:val="both"/>
        <w:rPr>
          <w:lang w:val="ru-RU"/>
        </w:rPr>
      </w:pPr>
      <w:r w:rsidRPr="00DD7DF0">
        <w:rPr>
          <w:lang w:val="ru-RU"/>
        </w:rPr>
        <w:t>Пунктуация как система правил правописания.</w:t>
      </w:r>
    </w:p>
    <w:p w:rsidR="00C55F15" w:rsidRPr="00DD7DF0" w:rsidRDefault="00C55F15" w:rsidP="00C55F15">
      <w:pPr>
        <w:shd w:val="clear" w:color="auto" w:fill="FFFFFF"/>
        <w:ind w:firstLine="454"/>
        <w:jc w:val="both"/>
        <w:rPr>
          <w:lang w:val="ru-RU"/>
        </w:rPr>
      </w:pPr>
      <w:r w:rsidRPr="00DD7DF0">
        <w:rPr>
          <w:lang w:val="ru-RU"/>
        </w:rPr>
        <w:t>Знаки препинания и их функции. Одиночные и парные знаки препинания.</w:t>
      </w:r>
    </w:p>
    <w:p w:rsidR="00C55F15" w:rsidRPr="00DD7DF0" w:rsidRDefault="00C55F15" w:rsidP="00C55F15">
      <w:pPr>
        <w:shd w:val="clear" w:color="auto" w:fill="FFFFFF"/>
        <w:ind w:firstLine="454"/>
        <w:jc w:val="both"/>
        <w:rPr>
          <w:lang w:val="ru-RU"/>
        </w:rPr>
      </w:pPr>
      <w:r w:rsidRPr="00DD7DF0">
        <w:rPr>
          <w:lang w:val="ru-RU"/>
        </w:rPr>
        <w:t>Знаки препинания в конце предложения.</w:t>
      </w:r>
    </w:p>
    <w:p w:rsidR="00C55F15" w:rsidRPr="00DD7DF0" w:rsidRDefault="00C55F15" w:rsidP="00C55F15">
      <w:pPr>
        <w:shd w:val="clear" w:color="auto" w:fill="FFFFFF"/>
        <w:ind w:firstLine="454"/>
        <w:jc w:val="both"/>
        <w:rPr>
          <w:lang w:val="ru-RU"/>
        </w:rPr>
      </w:pPr>
      <w:r w:rsidRPr="00DD7DF0">
        <w:rPr>
          <w:lang w:val="ru-RU"/>
        </w:rPr>
        <w:t>Знаки препинания в простом неосложнённом предложении.</w:t>
      </w:r>
    </w:p>
    <w:p w:rsidR="00C55F15" w:rsidRPr="00DD7DF0" w:rsidRDefault="00C55F15" w:rsidP="00C55F15">
      <w:pPr>
        <w:shd w:val="clear" w:color="auto" w:fill="FFFFFF"/>
        <w:ind w:firstLine="454"/>
        <w:jc w:val="both"/>
        <w:rPr>
          <w:lang w:val="ru-RU"/>
        </w:rPr>
      </w:pPr>
      <w:r w:rsidRPr="00DD7DF0">
        <w:rPr>
          <w:lang w:val="ru-RU"/>
        </w:rPr>
        <w:t>Знаки препинания в простом осложнённом предложении.</w:t>
      </w:r>
    </w:p>
    <w:p w:rsidR="00C55F15" w:rsidRPr="00DD7DF0" w:rsidRDefault="00C55F15" w:rsidP="00C55F15">
      <w:pPr>
        <w:shd w:val="clear" w:color="auto" w:fill="FFFFFF"/>
        <w:ind w:firstLine="454"/>
        <w:jc w:val="both"/>
        <w:rPr>
          <w:lang w:val="ru-RU"/>
        </w:rPr>
      </w:pPr>
      <w:r w:rsidRPr="00DD7DF0">
        <w:rPr>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55F15" w:rsidRPr="00DD7DF0" w:rsidRDefault="00C55F15" w:rsidP="00C55F15">
      <w:pPr>
        <w:shd w:val="clear" w:color="auto" w:fill="FFFFFF"/>
        <w:ind w:firstLine="454"/>
        <w:jc w:val="both"/>
        <w:rPr>
          <w:lang w:val="ru-RU"/>
        </w:rPr>
      </w:pPr>
      <w:r w:rsidRPr="00DD7DF0">
        <w:rPr>
          <w:lang w:val="ru-RU"/>
        </w:rPr>
        <w:t>Знаки препинания при прямой речи и цитировании, в диалоге.</w:t>
      </w:r>
    </w:p>
    <w:p w:rsidR="00C55F15" w:rsidRPr="00DD7DF0" w:rsidRDefault="00C55F15" w:rsidP="00C55F15">
      <w:pPr>
        <w:shd w:val="clear" w:color="auto" w:fill="FFFFFF"/>
        <w:ind w:firstLine="454"/>
        <w:jc w:val="both"/>
        <w:rPr>
          <w:lang w:val="ru-RU"/>
        </w:rPr>
      </w:pPr>
      <w:r w:rsidRPr="00DD7DF0">
        <w:rPr>
          <w:lang w:val="ru-RU"/>
        </w:rPr>
        <w:t>Сочетание знаков препинания.</w:t>
      </w:r>
    </w:p>
    <w:p w:rsidR="00C55F15" w:rsidRPr="00DD7DF0" w:rsidRDefault="00C55F15" w:rsidP="00C55F15">
      <w:pPr>
        <w:shd w:val="clear" w:color="auto" w:fill="FFFFFF"/>
        <w:ind w:firstLine="454"/>
        <w:jc w:val="both"/>
        <w:rPr>
          <w:lang w:val="ru-RU"/>
        </w:rPr>
      </w:pPr>
      <w:r w:rsidRPr="00DD7DF0">
        <w:rPr>
          <w:lang w:val="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DD7DF0">
        <w:rPr>
          <w:lang w:val="ru-RU"/>
        </w:rPr>
        <w:t>морфемно</w:t>
      </w:r>
      <w:proofErr w:type="spellEnd"/>
      <w:r w:rsidRPr="00DD7DF0">
        <w:rPr>
          <w:lang w:val="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C55F15" w:rsidRPr="00DD7DF0" w:rsidRDefault="00C55F15" w:rsidP="00C55F15">
      <w:pPr>
        <w:shd w:val="clear" w:color="auto" w:fill="FFFFFF"/>
        <w:ind w:firstLine="454"/>
        <w:jc w:val="both"/>
        <w:rPr>
          <w:lang w:val="ru-RU"/>
        </w:rPr>
      </w:pPr>
      <w:r w:rsidRPr="00DD7DF0">
        <w:rPr>
          <w:lang w:val="ru-RU"/>
        </w:rPr>
        <w:t>Использование орфографических словарей и справочников по правописанию для решения орфографических и пунктуационных проблем.</w:t>
      </w:r>
    </w:p>
    <w:p w:rsidR="00C55F15" w:rsidRPr="00DD7DF0" w:rsidRDefault="00C55F15" w:rsidP="00C55F15">
      <w:pPr>
        <w:shd w:val="clear" w:color="auto" w:fill="FFFFFF"/>
        <w:ind w:firstLine="454"/>
        <w:jc w:val="both"/>
        <w:rPr>
          <w:b/>
          <w:bCs/>
          <w:lang w:val="ru-RU"/>
        </w:rPr>
      </w:pPr>
      <w:r w:rsidRPr="00DD7DF0">
        <w:rPr>
          <w:b/>
          <w:bCs/>
          <w:lang w:val="ru-RU"/>
        </w:rPr>
        <w:t>Язык и культура</w:t>
      </w:r>
    </w:p>
    <w:p w:rsidR="00C55F15" w:rsidRPr="00DD7DF0" w:rsidRDefault="00C55F15" w:rsidP="00C55F15">
      <w:pPr>
        <w:shd w:val="clear" w:color="auto" w:fill="FFFFFF"/>
        <w:ind w:firstLine="454"/>
        <w:jc w:val="both"/>
        <w:rPr>
          <w:lang w:val="ru-RU"/>
        </w:rPr>
      </w:pPr>
      <w:r w:rsidRPr="00DD7DF0">
        <w:rPr>
          <w:lang w:val="ru-RU"/>
        </w:rPr>
        <w:t>1. Взаимосвязь языка и культуры, истории народа. Русский речевой этикет.</w:t>
      </w:r>
    </w:p>
    <w:p w:rsidR="000D0994" w:rsidRPr="000D0994" w:rsidRDefault="00C55F15" w:rsidP="000D0994">
      <w:pPr>
        <w:ind w:firstLine="454"/>
        <w:jc w:val="both"/>
        <w:rPr>
          <w:lang w:val="ru-RU"/>
        </w:rPr>
      </w:pPr>
      <w:r w:rsidRPr="00DD7DF0">
        <w:rPr>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w:t>
      </w:r>
      <w:r w:rsidR="000D0994">
        <w:rPr>
          <w:lang w:val="ru-RU"/>
        </w:rPr>
        <w:t>тельности и повседневной жизни.</w:t>
      </w:r>
    </w:p>
    <w:p w:rsidR="00C55F15" w:rsidRPr="00612C7D" w:rsidRDefault="00C55F15" w:rsidP="00C55F15">
      <w:pPr>
        <w:shd w:val="clear" w:color="auto" w:fill="FFFFFF"/>
        <w:ind w:firstLine="454"/>
        <w:jc w:val="center"/>
        <w:rPr>
          <w:b/>
          <w:lang w:val="ru-RU"/>
        </w:rPr>
      </w:pPr>
      <w:r w:rsidRPr="00612C7D">
        <w:rPr>
          <w:b/>
          <w:lang w:val="ru-RU"/>
        </w:rPr>
        <w:t>Литература</w:t>
      </w:r>
      <w:r w:rsidR="000D0994">
        <w:rPr>
          <w:b/>
          <w:lang w:val="ru-RU"/>
        </w:rPr>
        <w:t xml:space="preserve">                          (Приложение</w:t>
      </w:r>
      <w:proofErr w:type="gramStart"/>
      <w:r w:rsidR="000D0994">
        <w:rPr>
          <w:b/>
          <w:lang w:val="ru-RU"/>
        </w:rPr>
        <w:t>1</w:t>
      </w:r>
      <w:proofErr w:type="gramEnd"/>
      <w:r w:rsidR="000D0994">
        <w:rPr>
          <w:b/>
          <w:lang w:val="ru-RU"/>
        </w:rPr>
        <w:t>)</w:t>
      </w:r>
    </w:p>
    <w:p w:rsidR="00C55F15" w:rsidRPr="00612C7D" w:rsidRDefault="00C55F15" w:rsidP="00C55F15">
      <w:pPr>
        <w:shd w:val="clear" w:color="auto" w:fill="FFFFFF"/>
        <w:ind w:firstLine="454"/>
        <w:jc w:val="both"/>
        <w:rPr>
          <w:b/>
          <w:bCs/>
          <w:lang w:val="ru-RU"/>
        </w:rPr>
      </w:pPr>
      <w:r w:rsidRPr="00612C7D">
        <w:rPr>
          <w:b/>
          <w:bCs/>
          <w:lang w:val="ru-RU"/>
        </w:rPr>
        <w:t>Русский фольклор</w:t>
      </w:r>
    </w:p>
    <w:p w:rsidR="00C55F15" w:rsidRPr="00612C7D" w:rsidRDefault="00C55F15" w:rsidP="00C55F15">
      <w:pPr>
        <w:shd w:val="clear" w:color="auto" w:fill="FFFFFF"/>
        <w:ind w:firstLine="454"/>
        <w:jc w:val="both"/>
        <w:rPr>
          <w:bCs/>
          <w:lang w:val="ru-RU"/>
        </w:rPr>
      </w:pPr>
      <w:r w:rsidRPr="00612C7D">
        <w:rPr>
          <w:bCs/>
          <w:lang w:val="ru-RU"/>
        </w:rPr>
        <w:lastRenderedPageBreak/>
        <w:t>Малые жанры фольклора.</w:t>
      </w:r>
    </w:p>
    <w:p w:rsidR="00C55F15" w:rsidRPr="00612C7D" w:rsidRDefault="00C55F15" w:rsidP="00C55F15">
      <w:pPr>
        <w:shd w:val="clear" w:color="auto" w:fill="FFFFFF"/>
        <w:ind w:firstLine="454"/>
        <w:jc w:val="both"/>
        <w:rPr>
          <w:lang w:val="ru-RU"/>
        </w:rPr>
      </w:pPr>
      <w:r w:rsidRPr="00612C7D">
        <w:rPr>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55F15" w:rsidRPr="00612C7D" w:rsidRDefault="00C55F15" w:rsidP="00C55F15">
      <w:pPr>
        <w:shd w:val="clear" w:color="auto" w:fill="FFFFFF"/>
        <w:ind w:firstLine="454"/>
        <w:jc w:val="both"/>
        <w:rPr>
          <w:lang w:val="ru-RU"/>
        </w:rPr>
      </w:pPr>
      <w:r w:rsidRPr="00612C7D">
        <w:rPr>
          <w:bCs/>
          <w:lang w:val="ru-RU"/>
        </w:rPr>
        <w:t>Сказк</w:t>
      </w:r>
      <w:proofErr w:type="gramStart"/>
      <w:r w:rsidRPr="00612C7D">
        <w:rPr>
          <w:bCs/>
          <w:lang w:val="ru-RU"/>
        </w:rPr>
        <w:t>и</w:t>
      </w:r>
      <w:r w:rsidRPr="00612C7D">
        <w:rPr>
          <w:lang w:val="ru-RU"/>
        </w:rPr>
        <w:t>(</w:t>
      </w:r>
      <w:proofErr w:type="gramEnd"/>
      <w:r w:rsidRPr="00612C7D">
        <w:rPr>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55F15" w:rsidRPr="00612C7D" w:rsidRDefault="00C55F15" w:rsidP="00C55F15">
      <w:pPr>
        <w:shd w:val="clear" w:color="auto" w:fill="FFFFFF"/>
        <w:ind w:firstLine="454"/>
        <w:jc w:val="both"/>
        <w:rPr>
          <w:bCs/>
          <w:lang w:val="ru-RU"/>
        </w:rPr>
      </w:pPr>
      <w:r w:rsidRPr="00612C7D">
        <w:rPr>
          <w:lang w:val="ru-RU"/>
        </w:rPr>
        <w:t xml:space="preserve">Былина </w:t>
      </w:r>
      <w:r w:rsidRPr="00612C7D">
        <w:rPr>
          <w:bCs/>
          <w:lang w:val="ru-RU"/>
        </w:rPr>
        <w:t>«Илья Муромец и Соловей-разбойник».</w:t>
      </w:r>
    </w:p>
    <w:p w:rsidR="00C55F15" w:rsidRPr="00612C7D" w:rsidRDefault="00C55F15" w:rsidP="00C55F15">
      <w:pPr>
        <w:ind w:firstLine="454"/>
        <w:jc w:val="both"/>
        <w:rPr>
          <w:lang w:val="ru-RU"/>
        </w:rPr>
      </w:pPr>
      <w:r w:rsidRPr="00612C7D">
        <w:rPr>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55F15" w:rsidRPr="00612C7D" w:rsidRDefault="00C55F15" w:rsidP="00C55F15">
      <w:pPr>
        <w:shd w:val="clear" w:color="auto" w:fill="FFFFFF"/>
        <w:ind w:firstLine="454"/>
        <w:jc w:val="both"/>
        <w:rPr>
          <w:b/>
          <w:bCs/>
          <w:lang w:val="ru-RU"/>
        </w:rPr>
      </w:pPr>
      <w:r w:rsidRPr="00612C7D">
        <w:rPr>
          <w:b/>
          <w:bCs/>
          <w:lang w:val="ru-RU"/>
        </w:rPr>
        <w:t>Древнерусская литература</w:t>
      </w:r>
    </w:p>
    <w:p w:rsidR="00C55F15" w:rsidRPr="00612C7D" w:rsidRDefault="00C55F15" w:rsidP="00C55F15">
      <w:pPr>
        <w:shd w:val="clear" w:color="auto" w:fill="FFFFFF"/>
        <w:ind w:firstLine="454"/>
        <w:jc w:val="both"/>
        <w:rPr>
          <w:bCs/>
          <w:lang w:val="ru-RU"/>
        </w:rPr>
      </w:pPr>
      <w:r w:rsidRPr="00612C7D">
        <w:rPr>
          <w:bCs/>
          <w:lang w:val="ru-RU"/>
        </w:rPr>
        <w:t>«Слово о полку Игореве».</w:t>
      </w:r>
    </w:p>
    <w:p w:rsidR="00C55F15" w:rsidRPr="00612C7D" w:rsidRDefault="00C55F15" w:rsidP="00C55F15">
      <w:pPr>
        <w:shd w:val="clear" w:color="auto" w:fill="FFFFFF"/>
        <w:ind w:firstLine="454"/>
        <w:jc w:val="both"/>
        <w:rPr>
          <w:lang w:val="ru-RU"/>
        </w:rPr>
      </w:pPr>
      <w:r w:rsidRPr="00612C7D">
        <w:rPr>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55F15" w:rsidRPr="00612C7D" w:rsidRDefault="00C55F15" w:rsidP="00C55F15">
      <w:pPr>
        <w:shd w:val="clear" w:color="auto" w:fill="FFFFFF"/>
        <w:ind w:firstLine="454"/>
        <w:jc w:val="both"/>
        <w:rPr>
          <w:lang w:val="ru-RU"/>
        </w:rPr>
      </w:pPr>
      <w:r w:rsidRPr="00612C7D">
        <w:rPr>
          <w:bCs/>
          <w:lang w:val="ru-RU"/>
        </w:rPr>
        <w:t>«Житие Сергия Радонежского</w:t>
      </w:r>
      <w:proofErr w:type="gramStart"/>
      <w:r w:rsidRPr="00612C7D">
        <w:rPr>
          <w:bCs/>
          <w:lang w:val="ru-RU"/>
        </w:rPr>
        <w:t>»</w:t>
      </w:r>
      <w:r w:rsidRPr="00612C7D">
        <w:rPr>
          <w:lang w:val="ru-RU"/>
        </w:rPr>
        <w:t>(</w:t>
      </w:r>
      <w:proofErr w:type="gramEnd"/>
      <w:r w:rsidRPr="00612C7D">
        <w:rPr>
          <w:lang w:val="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612C7D">
        <w:rPr>
          <w:lang w:val="ru-RU"/>
        </w:rPr>
        <w:t>исторического</w:t>
      </w:r>
      <w:proofErr w:type="gramEnd"/>
      <w:r w:rsidRPr="00612C7D">
        <w:rPr>
          <w:lang w:val="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C55F15" w:rsidRPr="00612C7D" w:rsidRDefault="00C55F15" w:rsidP="00C55F15">
      <w:pPr>
        <w:shd w:val="clear" w:color="auto" w:fill="FFFFFF"/>
        <w:ind w:firstLine="454"/>
        <w:jc w:val="both"/>
        <w:rPr>
          <w:b/>
          <w:bCs/>
          <w:lang w:val="ru-RU"/>
        </w:rPr>
      </w:pPr>
      <w:r w:rsidRPr="00612C7D">
        <w:rPr>
          <w:b/>
          <w:bCs/>
          <w:lang w:val="ru-RU"/>
        </w:rPr>
        <w:t xml:space="preserve">Русская литература </w:t>
      </w:r>
      <w:r w:rsidRPr="00612C7D">
        <w:rPr>
          <w:b/>
          <w:bCs/>
        </w:rPr>
        <w:t>XVIII</w:t>
      </w:r>
      <w:r w:rsidRPr="00612C7D">
        <w:rPr>
          <w:b/>
          <w:bCs/>
          <w:lang w:val="ru-RU"/>
        </w:rPr>
        <w:t> в.</w:t>
      </w:r>
    </w:p>
    <w:p w:rsidR="00C55F15" w:rsidRPr="00612C7D" w:rsidRDefault="00C55F15" w:rsidP="00C55F15">
      <w:pPr>
        <w:shd w:val="clear" w:color="auto" w:fill="FFFFFF"/>
        <w:ind w:firstLine="454"/>
        <w:jc w:val="both"/>
        <w:rPr>
          <w:lang w:val="ru-RU"/>
        </w:rPr>
      </w:pPr>
      <w:r w:rsidRPr="00612C7D">
        <w:rPr>
          <w:b/>
          <w:bCs/>
          <w:lang w:val="ru-RU"/>
        </w:rPr>
        <w:t xml:space="preserve">Д. И. Фонвизин. </w:t>
      </w:r>
      <w:r w:rsidRPr="00612C7D">
        <w:rPr>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55F15" w:rsidRPr="00612C7D" w:rsidRDefault="00C55F15" w:rsidP="00C55F15">
      <w:pPr>
        <w:shd w:val="clear" w:color="auto" w:fill="FFFFFF"/>
        <w:ind w:firstLine="454"/>
        <w:jc w:val="both"/>
        <w:rPr>
          <w:lang w:val="ru-RU"/>
        </w:rPr>
      </w:pPr>
      <w:r w:rsidRPr="00612C7D">
        <w:rPr>
          <w:b/>
          <w:bCs/>
          <w:lang w:val="ru-RU"/>
        </w:rPr>
        <w:t xml:space="preserve">Н. М. Карамзин. </w:t>
      </w:r>
      <w:r w:rsidRPr="00612C7D">
        <w:rPr>
          <w:lang w:val="ru-RU"/>
        </w:rPr>
        <w:t xml:space="preserve">Повесть </w:t>
      </w:r>
      <w:r w:rsidRPr="00612C7D">
        <w:rPr>
          <w:bCs/>
          <w:lang w:val="ru-RU"/>
        </w:rPr>
        <w:t xml:space="preserve">«Бедная Лиза». </w:t>
      </w:r>
      <w:r w:rsidRPr="00612C7D">
        <w:rPr>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55F15" w:rsidRPr="00612C7D" w:rsidRDefault="00C55F15" w:rsidP="00C55F15">
      <w:pPr>
        <w:shd w:val="clear" w:color="auto" w:fill="FFFFFF"/>
        <w:ind w:firstLine="454"/>
        <w:jc w:val="both"/>
        <w:rPr>
          <w:lang w:val="ru-RU"/>
        </w:rPr>
      </w:pPr>
      <w:r w:rsidRPr="00612C7D">
        <w:rPr>
          <w:b/>
          <w:bCs/>
          <w:lang w:val="ru-RU"/>
        </w:rPr>
        <w:t>Г. Р. </w:t>
      </w:r>
      <w:proofErr w:type="spellStart"/>
      <w:r w:rsidRPr="00612C7D">
        <w:rPr>
          <w:b/>
          <w:bCs/>
          <w:lang w:val="ru-RU"/>
        </w:rPr>
        <w:t>Державин</w:t>
      </w:r>
      <w:proofErr w:type="gramStart"/>
      <w:r w:rsidRPr="00612C7D">
        <w:rPr>
          <w:b/>
          <w:bCs/>
          <w:lang w:val="ru-RU"/>
        </w:rPr>
        <w:t>.</w:t>
      </w:r>
      <w:r w:rsidRPr="00612C7D">
        <w:rPr>
          <w:lang w:val="ru-RU"/>
        </w:rPr>
        <w:t>С</w:t>
      </w:r>
      <w:proofErr w:type="gramEnd"/>
      <w:r w:rsidRPr="00612C7D">
        <w:rPr>
          <w:lang w:val="ru-RU"/>
        </w:rPr>
        <w:t>тихотворение</w:t>
      </w:r>
      <w:proofErr w:type="spellEnd"/>
      <w:r w:rsidRPr="00612C7D">
        <w:rPr>
          <w:lang w:val="ru-RU"/>
        </w:rPr>
        <w:t xml:space="preserve"> «</w:t>
      </w:r>
      <w:r w:rsidRPr="00612C7D">
        <w:rPr>
          <w:bCs/>
          <w:lang w:val="ru-RU"/>
        </w:rPr>
        <w:t>Памятник</w:t>
      </w:r>
      <w:r w:rsidRPr="00612C7D">
        <w:rPr>
          <w:lang w:val="ru-RU"/>
        </w:rPr>
        <w:t>». Жизнеутверждающий характер поэзии Державина. Тема поэта и поэзии.</w:t>
      </w:r>
    </w:p>
    <w:p w:rsidR="00C55F15" w:rsidRPr="00612C7D" w:rsidRDefault="00C55F15" w:rsidP="00C55F15">
      <w:pPr>
        <w:shd w:val="clear" w:color="auto" w:fill="FFFFFF"/>
        <w:ind w:firstLine="454"/>
        <w:jc w:val="both"/>
        <w:rPr>
          <w:b/>
          <w:bCs/>
          <w:lang w:val="ru-RU"/>
        </w:rPr>
      </w:pPr>
      <w:r w:rsidRPr="00612C7D">
        <w:rPr>
          <w:b/>
          <w:bCs/>
          <w:lang w:val="ru-RU"/>
        </w:rPr>
        <w:t xml:space="preserve">Русская литература </w:t>
      </w:r>
      <w:r w:rsidRPr="00612C7D">
        <w:rPr>
          <w:b/>
          <w:bCs/>
        </w:rPr>
        <w:t>XIX</w:t>
      </w:r>
      <w:r w:rsidRPr="00612C7D">
        <w:rPr>
          <w:b/>
          <w:bCs/>
          <w:lang w:val="ru-RU"/>
        </w:rPr>
        <w:t xml:space="preserve"> в. (первая половина)</w:t>
      </w:r>
    </w:p>
    <w:p w:rsidR="00C55F15" w:rsidRPr="00612C7D" w:rsidRDefault="00C55F15" w:rsidP="00C55F15">
      <w:pPr>
        <w:shd w:val="clear" w:color="auto" w:fill="FFFFFF"/>
        <w:ind w:firstLine="454"/>
        <w:jc w:val="both"/>
        <w:rPr>
          <w:lang w:val="ru-RU"/>
        </w:rPr>
      </w:pPr>
      <w:r w:rsidRPr="00612C7D">
        <w:rPr>
          <w:b/>
          <w:bCs/>
          <w:lang w:val="ru-RU"/>
        </w:rPr>
        <w:t>И. А. </w:t>
      </w:r>
      <w:proofErr w:type="spellStart"/>
      <w:r w:rsidRPr="00612C7D">
        <w:rPr>
          <w:b/>
          <w:bCs/>
          <w:lang w:val="ru-RU"/>
        </w:rPr>
        <w:t>Крылов</w:t>
      </w:r>
      <w:proofErr w:type="gramStart"/>
      <w:r w:rsidRPr="00612C7D">
        <w:rPr>
          <w:b/>
          <w:bCs/>
          <w:lang w:val="ru-RU"/>
        </w:rPr>
        <w:t>.</w:t>
      </w:r>
      <w:r w:rsidRPr="00612C7D">
        <w:rPr>
          <w:lang w:val="ru-RU"/>
        </w:rPr>
        <w:t>Б</w:t>
      </w:r>
      <w:proofErr w:type="gramEnd"/>
      <w:r w:rsidRPr="00612C7D">
        <w:rPr>
          <w:lang w:val="ru-RU"/>
        </w:rPr>
        <w:t>асни</w:t>
      </w:r>
      <w:r w:rsidRPr="00612C7D">
        <w:rPr>
          <w:bCs/>
          <w:lang w:val="ru-RU"/>
        </w:rPr>
        <w:t>«Волк</w:t>
      </w:r>
      <w:proofErr w:type="spellEnd"/>
      <w:r w:rsidRPr="00612C7D">
        <w:rPr>
          <w:bCs/>
          <w:lang w:val="ru-RU"/>
        </w:rPr>
        <w:t xml:space="preserve"> и Ягнёнок», «Свинья под Дубом», «Волк на псарне». </w:t>
      </w:r>
      <w:r w:rsidRPr="00612C7D">
        <w:rPr>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55F15" w:rsidRPr="00612C7D" w:rsidRDefault="00C55F15" w:rsidP="00C55F15">
      <w:pPr>
        <w:shd w:val="clear" w:color="auto" w:fill="FFFFFF"/>
        <w:ind w:firstLine="454"/>
        <w:jc w:val="both"/>
        <w:rPr>
          <w:lang w:val="ru-RU"/>
        </w:rPr>
      </w:pPr>
      <w:r w:rsidRPr="00612C7D">
        <w:rPr>
          <w:b/>
          <w:lang w:val="ru-RU"/>
        </w:rPr>
        <w:t>В. А. </w:t>
      </w:r>
      <w:r w:rsidRPr="00612C7D">
        <w:rPr>
          <w:b/>
          <w:bCs/>
          <w:lang w:val="ru-RU"/>
        </w:rPr>
        <w:t xml:space="preserve">Жуковский. </w:t>
      </w:r>
      <w:r w:rsidRPr="00612C7D">
        <w:rPr>
          <w:lang w:val="ru-RU"/>
        </w:rPr>
        <w:t xml:space="preserve">Баллада </w:t>
      </w:r>
      <w:r w:rsidRPr="00612C7D">
        <w:rPr>
          <w:bCs/>
          <w:lang w:val="ru-RU"/>
        </w:rPr>
        <w:t xml:space="preserve">«Светлана». </w:t>
      </w:r>
      <w:r w:rsidRPr="00612C7D">
        <w:rPr>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612C7D">
        <w:rPr>
          <w:lang w:val="ru-RU"/>
        </w:rPr>
        <w:t>народно-поэтические</w:t>
      </w:r>
      <w:proofErr w:type="gramEnd"/>
      <w:r w:rsidRPr="00612C7D">
        <w:rPr>
          <w:lang w:val="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612C7D">
        <w:rPr>
          <w:bCs/>
          <w:lang w:val="ru-RU"/>
        </w:rPr>
        <w:t xml:space="preserve">«Море», «Невыразимое». </w:t>
      </w:r>
      <w:r w:rsidRPr="00612C7D">
        <w:rPr>
          <w:lang w:val="ru-RU"/>
        </w:rPr>
        <w:t xml:space="preserve">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w:t>
      </w:r>
      <w:r w:rsidRPr="00612C7D">
        <w:rPr>
          <w:lang w:val="ru-RU"/>
        </w:rPr>
        <w:lastRenderedPageBreak/>
        <w:t>языка Жуковского.</w:t>
      </w:r>
    </w:p>
    <w:p w:rsidR="00C55F15" w:rsidRPr="00612C7D" w:rsidRDefault="00C55F15" w:rsidP="00C55F15">
      <w:pPr>
        <w:shd w:val="clear" w:color="auto" w:fill="FFFFFF"/>
        <w:ind w:firstLine="454"/>
        <w:jc w:val="both"/>
        <w:rPr>
          <w:lang w:val="ru-RU"/>
        </w:rPr>
      </w:pPr>
      <w:r w:rsidRPr="00612C7D">
        <w:rPr>
          <w:b/>
          <w:bCs/>
          <w:lang w:val="ru-RU"/>
        </w:rPr>
        <w:t>А. С. </w:t>
      </w:r>
      <w:proofErr w:type="spellStart"/>
      <w:r w:rsidRPr="00612C7D">
        <w:rPr>
          <w:b/>
          <w:bCs/>
          <w:lang w:val="ru-RU"/>
        </w:rPr>
        <w:t>Грибоедов</w:t>
      </w:r>
      <w:proofErr w:type="gramStart"/>
      <w:r w:rsidRPr="00612C7D">
        <w:rPr>
          <w:b/>
          <w:bCs/>
          <w:lang w:val="ru-RU"/>
        </w:rPr>
        <w:t>.</w:t>
      </w:r>
      <w:r w:rsidRPr="00612C7D">
        <w:rPr>
          <w:lang w:val="ru-RU"/>
        </w:rPr>
        <w:t>К</w:t>
      </w:r>
      <w:proofErr w:type="gramEnd"/>
      <w:r w:rsidRPr="00612C7D">
        <w:rPr>
          <w:lang w:val="ru-RU"/>
        </w:rPr>
        <w:t>омедия</w:t>
      </w:r>
      <w:r w:rsidRPr="00612C7D">
        <w:rPr>
          <w:bCs/>
          <w:lang w:val="ru-RU"/>
        </w:rPr>
        <w:t>«Горе</w:t>
      </w:r>
      <w:proofErr w:type="spellEnd"/>
      <w:r w:rsidRPr="00612C7D">
        <w:rPr>
          <w:bCs/>
          <w:lang w:val="ru-RU"/>
        </w:rPr>
        <w:t xml:space="preserve"> от </w:t>
      </w:r>
      <w:r w:rsidRPr="00612C7D">
        <w:rPr>
          <w:lang w:val="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612C7D">
        <w:rPr>
          <w:lang w:val="ru-RU"/>
        </w:rPr>
        <w:t>фамусовской</w:t>
      </w:r>
      <w:proofErr w:type="spellEnd"/>
      <w:r w:rsidRPr="00612C7D">
        <w:rPr>
          <w:lang w:val="ru-RU"/>
        </w:rPr>
        <w:t xml:space="preserve"> Москвы. Художественная функция </w:t>
      </w:r>
      <w:proofErr w:type="spellStart"/>
      <w:r w:rsidRPr="00612C7D">
        <w:rPr>
          <w:lang w:val="ru-RU"/>
        </w:rPr>
        <w:t>внесценических</w:t>
      </w:r>
      <w:proofErr w:type="spellEnd"/>
      <w:r w:rsidRPr="00612C7D">
        <w:rPr>
          <w:lang w:val="ru-RU"/>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612C7D">
        <w:rPr>
          <w:lang w:val="ru-RU"/>
        </w:rPr>
        <w:t>Конкретно-историческое</w:t>
      </w:r>
      <w:proofErr w:type="gramEnd"/>
      <w:r w:rsidRPr="00612C7D">
        <w:rPr>
          <w:lang w:val="ru-RU"/>
        </w:rPr>
        <w:t xml:space="preserve"> и общечеловеческое в произведении. Необычность развязки, смысл финала комедии. Критика о пьесе Грибоедова.</w:t>
      </w:r>
    </w:p>
    <w:p w:rsidR="00C55F15" w:rsidRPr="00612C7D" w:rsidRDefault="00C55F15" w:rsidP="00C55F15">
      <w:pPr>
        <w:shd w:val="clear" w:color="auto" w:fill="FFFFFF"/>
        <w:ind w:firstLine="454"/>
        <w:jc w:val="both"/>
        <w:rPr>
          <w:lang w:val="ru-RU"/>
        </w:rPr>
      </w:pPr>
      <w:r w:rsidRPr="00612C7D">
        <w:rPr>
          <w:b/>
          <w:bCs/>
          <w:lang w:val="ru-RU"/>
        </w:rPr>
        <w:t>А. С. </w:t>
      </w:r>
      <w:proofErr w:type="spellStart"/>
      <w:r w:rsidRPr="00612C7D">
        <w:rPr>
          <w:b/>
          <w:bCs/>
          <w:lang w:val="ru-RU"/>
        </w:rPr>
        <w:t>Пушкин</w:t>
      </w:r>
      <w:proofErr w:type="gramStart"/>
      <w:r w:rsidRPr="00612C7D">
        <w:rPr>
          <w:b/>
          <w:bCs/>
          <w:lang w:val="ru-RU"/>
        </w:rPr>
        <w:t>.</w:t>
      </w:r>
      <w:r w:rsidRPr="00612C7D">
        <w:rPr>
          <w:lang w:val="ru-RU"/>
        </w:rPr>
        <w:t>С</w:t>
      </w:r>
      <w:proofErr w:type="gramEnd"/>
      <w:r w:rsidRPr="00612C7D">
        <w:rPr>
          <w:lang w:val="ru-RU"/>
        </w:rPr>
        <w:t>тихотворения</w:t>
      </w:r>
      <w:proofErr w:type="spellEnd"/>
      <w:r w:rsidRPr="00612C7D">
        <w:rPr>
          <w:lang w:val="ru-RU"/>
        </w:rPr>
        <w:t xml:space="preserve">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612C7D">
        <w:t>I</w:t>
      </w:r>
      <w:proofErr w:type="gramEnd"/>
      <w:r w:rsidRPr="00612C7D">
        <w:rPr>
          <w:lang w:val="ru-RU"/>
        </w:rPr>
        <w:t xml:space="preserve">Х-ХХ вв. </w:t>
      </w:r>
    </w:p>
    <w:p w:rsidR="00C55F15" w:rsidRPr="00612C7D" w:rsidRDefault="00C55F15" w:rsidP="00C55F15">
      <w:pPr>
        <w:shd w:val="clear" w:color="auto" w:fill="FFFFFF"/>
        <w:ind w:firstLine="454"/>
        <w:jc w:val="both"/>
        <w:rPr>
          <w:lang w:val="ru-RU"/>
        </w:rPr>
      </w:pPr>
      <w:r w:rsidRPr="00612C7D">
        <w:rPr>
          <w:lang w:val="ru-RU"/>
        </w:rPr>
        <w:t xml:space="preserve">Баллада </w:t>
      </w:r>
      <w:r w:rsidRPr="00612C7D">
        <w:rPr>
          <w:bCs/>
          <w:lang w:val="ru-RU"/>
        </w:rPr>
        <w:t xml:space="preserve">«Песнь о вещем Олеге». </w:t>
      </w:r>
      <w:r w:rsidRPr="00612C7D">
        <w:rPr>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55F15" w:rsidRPr="00612C7D" w:rsidRDefault="00C55F15" w:rsidP="00C55F15">
      <w:pPr>
        <w:shd w:val="clear" w:color="auto" w:fill="FFFFFF"/>
        <w:ind w:firstLine="454"/>
        <w:jc w:val="both"/>
        <w:rPr>
          <w:lang w:val="ru-RU"/>
        </w:rPr>
      </w:pPr>
      <w:r w:rsidRPr="00612C7D">
        <w:rPr>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55F15" w:rsidRPr="00612C7D" w:rsidRDefault="00C55F15" w:rsidP="00C55F15">
      <w:pPr>
        <w:shd w:val="clear" w:color="auto" w:fill="FFFFFF"/>
        <w:ind w:firstLine="454"/>
        <w:jc w:val="both"/>
        <w:rPr>
          <w:lang w:val="ru-RU"/>
        </w:rPr>
      </w:pPr>
      <w:r w:rsidRPr="00612C7D">
        <w:rPr>
          <w:lang w:val="ru-RU"/>
        </w:rPr>
        <w:t xml:space="preserve">Роман </w:t>
      </w:r>
      <w:r w:rsidRPr="00612C7D">
        <w:rPr>
          <w:bCs/>
          <w:lang w:val="ru-RU"/>
        </w:rPr>
        <w:t xml:space="preserve">«Капитанская дочка». </w:t>
      </w:r>
      <w:r w:rsidRPr="00612C7D">
        <w:rPr>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612C7D">
        <w:t>II</w:t>
      </w:r>
      <w:r w:rsidRPr="00612C7D">
        <w:rPr>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55F15" w:rsidRPr="00612C7D" w:rsidRDefault="00C55F15" w:rsidP="00C55F15">
      <w:pPr>
        <w:shd w:val="clear" w:color="auto" w:fill="FFFFFF"/>
        <w:ind w:firstLine="454"/>
        <w:jc w:val="both"/>
        <w:rPr>
          <w:lang w:val="ru-RU"/>
        </w:rPr>
      </w:pPr>
      <w:r w:rsidRPr="00612C7D">
        <w:rPr>
          <w:lang w:val="ru-RU"/>
        </w:rPr>
        <w:t xml:space="preserve">Повесть </w:t>
      </w:r>
      <w:r w:rsidRPr="00612C7D">
        <w:rPr>
          <w:bCs/>
          <w:lang w:val="ru-RU"/>
        </w:rPr>
        <w:t xml:space="preserve">«Станционный смотритель». </w:t>
      </w:r>
      <w:r w:rsidRPr="00612C7D">
        <w:rPr>
          <w:lang w:val="ru-RU"/>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612C7D">
        <w:rPr>
          <w:lang w:val="ru-RU"/>
        </w:rPr>
        <w:t>Трагическое</w:t>
      </w:r>
      <w:proofErr w:type="gramEnd"/>
      <w:r w:rsidRPr="00612C7D">
        <w:rPr>
          <w:lang w:val="ru-RU"/>
        </w:rPr>
        <w:t xml:space="preserve"> и гуманистическое в повести.</w:t>
      </w:r>
    </w:p>
    <w:p w:rsidR="00C55F15" w:rsidRPr="00612C7D" w:rsidRDefault="00C55F15" w:rsidP="00C55F15">
      <w:pPr>
        <w:shd w:val="clear" w:color="auto" w:fill="FFFFFF"/>
        <w:ind w:firstLine="454"/>
        <w:jc w:val="both"/>
        <w:rPr>
          <w:lang w:val="ru-RU"/>
        </w:rPr>
      </w:pPr>
      <w:r w:rsidRPr="00612C7D">
        <w:rPr>
          <w:lang w:val="ru-RU"/>
        </w:rPr>
        <w:lastRenderedPageBreak/>
        <w:t xml:space="preserve">Роман в стихах </w:t>
      </w:r>
      <w:r w:rsidRPr="00612C7D">
        <w:rPr>
          <w:bCs/>
          <w:lang w:val="ru-RU"/>
        </w:rPr>
        <w:t xml:space="preserve">«Евгений Онегин». </w:t>
      </w:r>
      <w:r w:rsidRPr="00612C7D">
        <w:rPr>
          <w:lang w:val="ru-RU"/>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612C7D">
        <w:rPr>
          <w:lang w:val="ru-RU"/>
        </w:rPr>
        <w:t>Типическое</w:t>
      </w:r>
      <w:proofErr w:type="gramEnd"/>
      <w:r w:rsidRPr="00612C7D">
        <w:rPr>
          <w:lang w:val="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612C7D">
        <w:rPr>
          <w:lang w:val="ru-RU"/>
        </w:rPr>
        <w:t>Онегинская</w:t>
      </w:r>
      <w:proofErr w:type="spellEnd"/>
      <w:r w:rsidRPr="00612C7D">
        <w:rPr>
          <w:lang w:val="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55F15" w:rsidRPr="00612C7D" w:rsidRDefault="00C55F15" w:rsidP="00C55F15">
      <w:pPr>
        <w:shd w:val="clear" w:color="auto" w:fill="FFFFFF"/>
        <w:ind w:firstLine="454"/>
        <w:jc w:val="both"/>
        <w:rPr>
          <w:lang w:val="ru-RU"/>
        </w:rPr>
      </w:pPr>
      <w:r w:rsidRPr="00612C7D">
        <w:rPr>
          <w:lang w:val="ru-RU"/>
        </w:rPr>
        <w:t xml:space="preserve">Трагедия </w:t>
      </w:r>
      <w:r w:rsidRPr="00612C7D">
        <w:rPr>
          <w:bCs/>
          <w:lang w:val="ru-RU"/>
        </w:rPr>
        <w:t xml:space="preserve">«Моцарт и Сальери». </w:t>
      </w:r>
      <w:r w:rsidRPr="00612C7D">
        <w:rPr>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55F15" w:rsidRPr="00612C7D" w:rsidRDefault="00C55F15" w:rsidP="00C55F15">
      <w:pPr>
        <w:shd w:val="clear" w:color="auto" w:fill="FFFFFF"/>
        <w:ind w:firstLine="454"/>
        <w:jc w:val="both"/>
        <w:rPr>
          <w:lang w:val="ru-RU"/>
        </w:rPr>
      </w:pPr>
      <w:r w:rsidRPr="00612C7D">
        <w:rPr>
          <w:b/>
          <w:bCs/>
          <w:lang w:val="ru-RU"/>
        </w:rPr>
        <w:t xml:space="preserve">М. Ю. Лермонтов. </w:t>
      </w:r>
      <w:proofErr w:type="gramStart"/>
      <w:r w:rsidRPr="00612C7D">
        <w:rPr>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C55F15" w:rsidRPr="00612C7D" w:rsidRDefault="00C55F15" w:rsidP="00C55F15">
      <w:pPr>
        <w:ind w:firstLine="454"/>
        <w:jc w:val="both"/>
        <w:rPr>
          <w:lang w:val="ru-RU"/>
        </w:rPr>
      </w:pPr>
      <w:r w:rsidRPr="00612C7D">
        <w:rPr>
          <w:lang w:val="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612C7D">
        <w:rPr>
          <w:lang w:val="ru-RU"/>
        </w:rPr>
        <w:t>лермонтовской</w:t>
      </w:r>
      <w:proofErr w:type="spellEnd"/>
      <w:r w:rsidRPr="00612C7D">
        <w:rPr>
          <w:lang w:val="ru-RU"/>
        </w:rPr>
        <w:t xml:space="preserve"> поэзии. Тема Родины, поэта и поэзии. Романтизм и реализм в лирике поэта.</w:t>
      </w:r>
    </w:p>
    <w:p w:rsidR="00C55F15" w:rsidRPr="00612C7D" w:rsidRDefault="00C55F15" w:rsidP="00C55F15">
      <w:pPr>
        <w:shd w:val="clear" w:color="auto" w:fill="FFFFFF"/>
        <w:ind w:firstLine="454"/>
        <w:jc w:val="both"/>
        <w:rPr>
          <w:lang w:val="ru-RU"/>
        </w:rPr>
      </w:pPr>
      <w:r w:rsidRPr="00612C7D">
        <w:rPr>
          <w:lang w:val="ru-RU"/>
        </w:rPr>
        <w:t xml:space="preserve">Стихотворение </w:t>
      </w:r>
      <w:r w:rsidRPr="00612C7D">
        <w:rPr>
          <w:bCs/>
          <w:lang w:val="ru-RU"/>
        </w:rPr>
        <w:t xml:space="preserve">«Бородино». </w:t>
      </w:r>
      <w:r w:rsidRPr="00612C7D">
        <w:rPr>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55F15" w:rsidRPr="00612C7D" w:rsidRDefault="00C55F15" w:rsidP="00C55F15">
      <w:pPr>
        <w:shd w:val="clear" w:color="auto" w:fill="FFFFFF"/>
        <w:ind w:firstLine="454"/>
        <w:jc w:val="both"/>
        <w:rPr>
          <w:lang w:val="ru-RU"/>
        </w:rPr>
      </w:pPr>
      <w:r w:rsidRPr="00612C7D">
        <w:rPr>
          <w:lang w:val="ru-RU"/>
        </w:rPr>
        <w:t xml:space="preserve">Поэма </w:t>
      </w:r>
      <w:r w:rsidRPr="00612C7D">
        <w:rPr>
          <w:bCs/>
          <w:lang w:val="ru-RU"/>
        </w:rPr>
        <w:t>«</w:t>
      </w:r>
      <w:proofErr w:type="gramStart"/>
      <w:r w:rsidRPr="00612C7D">
        <w:rPr>
          <w:bCs/>
          <w:lang w:val="ru-RU"/>
        </w:rPr>
        <w:t>Песня про царя</w:t>
      </w:r>
      <w:proofErr w:type="gramEnd"/>
      <w:r w:rsidRPr="00612C7D">
        <w:rPr>
          <w:bCs/>
          <w:lang w:val="ru-RU"/>
        </w:rPr>
        <w:t xml:space="preserve"> Ивана Васильевича, молодого опричника и удалого купца Калашникова». </w:t>
      </w:r>
      <w:r w:rsidRPr="00612C7D">
        <w:rPr>
          <w:lang w:val="ru-RU"/>
        </w:rPr>
        <w:t>Поэма об историческом прошлом Руси. Картины быта X</w:t>
      </w:r>
      <w:r w:rsidRPr="00612C7D">
        <w:t>VI</w:t>
      </w:r>
      <w:r w:rsidRPr="00612C7D">
        <w:rPr>
          <w:lang w:val="ru-RU"/>
        </w:rPr>
        <w:t xml:space="preserve"> в., их значение для понимания характеров и идеи поэмы. Смысл столкновения Калашникова с </w:t>
      </w:r>
      <w:proofErr w:type="spellStart"/>
      <w:r w:rsidRPr="00612C7D">
        <w:rPr>
          <w:lang w:val="ru-RU"/>
        </w:rPr>
        <w:t>Кирибеевичем</w:t>
      </w:r>
      <w:proofErr w:type="spellEnd"/>
      <w:r w:rsidRPr="00612C7D">
        <w:rPr>
          <w:lang w:val="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C55F15" w:rsidRPr="00612C7D" w:rsidRDefault="00C55F15" w:rsidP="00C55F15">
      <w:pPr>
        <w:shd w:val="clear" w:color="auto" w:fill="FFFFFF"/>
        <w:ind w:firstLine="454"/>
        <w:jc w:val="both"/>
        <w:rPr>
          <w:lang w:val="ru-RU"/>
        </w:rPr>
      </w:pPr>
      <w:r w:rsidRPr="00612C7D">
        <w:rPr>
          <w:lang w:val="ru-RU"/>
        </w:rPr>
        <w:t xml:space="preserve">Поэма </w:t>
      </w:r>
      <w:r w:rsidRPr="00612C7D">
        <w:rPr>
          <w:bCs/>
          <w:lang w:val="ru-RU"/>
        </w:rPr>
        <w:t xml:space="preserve">«Мцыри». </w:t>
      </w:r>
      <w:r w:rsidRPr="00612C7D">
        <w:rPr>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55F15" w:rsidRPr="00612C7D" w:rsidRDefault="00C55F15" w:rsidP="00C55F15">
      <w:pPr>
        <w:shd w:val="clear" w:color="auto" w:fill="FFFFFF"/>
        <w:ind w:firstLine="454"/>
        <w:jc w:val="both"/>
        <w:rPr>
          <w:lang w:val="ru-RU"/>
        </w:rPr>
      </w:pPr>
      <w:r w:rsidRPr="00612C7D">
        <w:rPr>
          <w:lang w:val="ru-RU"/>
        </w:rPr>
        <w:t xml:space="preserve">Роман </w:t>
      </w:r>
      <w:r w:rsidRPr="00612C7D">
        <w:rPr>
          <w:bCs/>
          <w:lang w:val="ru-RU"/>
        </w:rPr>
        <w:t xml:space="preserve">«Герой нашего времени». </w:t>
      </w:r>
      <w:r w:rsidRPr="00612C7D">
        <w:rPr>
          <w:lang w:val="ru-RU"/>
        </w:rPr>
        <w:t xml:space="preserve">«Герой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w:t>
      </w:r>
      <w:r w:rsidRPr="00612C7D">
        <w:rPr>
          <w:lang w:val="ru-RU"/>
        </w:rPr>
        <w:lastRenderedPageBreak/>
        <w:t>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55F15" w:rsidRPr="00612C7D" w:rsidRDefault="00C55F15" w:rsidP="00C55F15">
      <w:pPr>
        <w:shd w:val="clear" w:color="auto" w:fill="FFFFFF"/>
        <w:tabs>
          <w:tab w:val="left" w:pos="2460"/>
        </w:tabs>
        <w:ind w:firstLine="454"/>
        <w:jc w:val="both"/>
        <w:rPr>
          <w:lang w:val="ru-RU"/>
        </w:rPr>
      </w:pPr>
      <w:r w:rsidRPr="00612C7D">
        <w:rPr>
          <w:b/>
          <w:bCs/>
          <w:lang w:val="ru-RU"/>
        </w:rPr>
        <w:t>Н. В. </w:t>
      </w:r>
      <w:proofErr w:type="spellStart"/>
      <w:r w:rsidRPr="00612C7D">
        <w:rPr>
          <w:b/>
          <w:bCs/>
          <w:lang w:val="ru-RU"/>
        </w:rPr>
        <w:t>Гоголь</w:t>
      </w:r>
      <w:proofErr w:type="gramStart"/>
      <w:r w:rsidRPr="00612C7D">
        <w:rPr>
          <w:b/>
          <w:bCs/>
          <w:lang w:val="ru-RU"/>
        </w:rPr>
        <w:t>.</w:t>
      </w:r>
      <w:r w:rsidRPr="00612C7D">
        <w:rPr>
          <w:lang w:val="ru-RU"/>
        </w:rPr>
        <w:t>П</w:t>
      </w:r>
      <w:proofErr w:type="gramEnd"/>
      <w:r w:rsidRPr="00612C7D">
        <w:rPr>
          <w:lang w:val="ru-RU"/>
        </w:rPr>
        <w:t>овесть</w:t>
      </w:r>
      <w:r w:rsidRPr="00612C7D">
        <w:rPr>
          <w:bCs/>
          <w:lang w:val="ru-RU"/>
        </w:rPr>
        <w:t>«Ночь</w:t>
      </w:r>
      <w:proofErr w:type="spellEnd"/>
      <w:r w:rsidRPr="00612C7D">
        <w:rPr>
          <w:bCs/>
          <w:lang w:val="ru-RU"/>
        </w:rPr>
        <w:t xml:space="preserve"> перед Рождеством». </w:t>
      </w:r>
      <w:r w:rsidRPr="00612C7D">
        <w:rPr>
          <w:lang w:val="ru-RU"/>
        </w:rPr>
        <w:t xml:space="preserve">Поэтизация картин народной жизни (праздники, обряды, гулянья). Герои повести. Кузнец </w:t>
      </w:r>
      <w:proofErr w:type="spellStart"/>
      <w:r w:rsidRPr="00612C7D">
        <w:rPr>
          <w:lang w:val="ru-RU"/>
        </w:rPr>
        <w:t>Вакула</w:t>
      </w:r>
      <w:proofErr w:type="spellEnd"/>
      <w:r w:rsidRPr="00612C7D">
        <w:rPr>
          <w:lang w:val="ru-RU"/>
        </w:rPr>
        <w:t xml:space="preserve"> и его невеста Оксана. Фольклорные традиции в создании образов. Изображение конфликта темных и светлых сил. </w:t>
      </w:r>
      <w:proofErr w:type="gramStart"/>
      <w:r w:rsidRPr="00612C7D">
        <w:rPr>
          <w:lang w:val="ru-RU"/>
        </w:rPr>
        <w:t>Реальное</w:t>
      </w:r>
      <w:proofErr w:type="gramEnd"/>
      <w:r w:rsidRPr="00612C7D">
        <w:rPr>
          <w:lang w:val="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55F15" w:rsidRPr="00612C7D" w:rsidRDefault="00C55F15" w:rsidP="00C55F15">
      <w:pPr>
        <w:shd w:val="clear" w:color="auto" w:fill="FFFFFF"/>
        <w:ind w:firstLine="454"/>
        <w:jc w:val="both"/>
        <w:rPr>
          <w:lang w:val="ru-RU"/>
        </w:rPr>
      </w:pPr>
      <w:r w:rsidRPr="00612C7D">
        <w:rPr>
          <w:lang w:val="ru-RU"/>
        </w:rPr>
        <w:t xml:space="preserve">Повесть </w:t>
      </w:r>
      <w:r w:rsidRPr="00612C7D">
        <w:rPr>
          <w:bCs/>
          <w:lang w:val="ru-RU"/>
        </w:rPr>
        <w:t xml:space="preserve">«Тарас Бульба». </w:t>
      </w:r>
      <w:r w:rsidRPr="00612C7D">
        <w:rPr>
          <w:lang w:val="ru-RU"/>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612C7D">
        <w:rPr>
          <w:lang w:val="ru-RU"/>
        </w:rPr>
        <w:t>Андрий</w:t>
      </w:r>
      <w:proofErr w:type="spellEnd"/>
      <w:r w:rsidRPr="00612C7D">
        <w:rPr>
          <w:lang w:val="ru-RU"/>
        </w:rPr>
        <w:t>). Борьба долга и чувства в душах героев. Роль детали в раскрытии характеров героев. Смысл финала повести.</w:t>
      </w:r>
    </w:p>
    <w:p w:rsidR="00C55F15" w:rsidRPr="00612C7D" w:rsidRDefault="00C55F15" w:rsidP="00C55F15">
      <w:pPr>
        <w:shd w:val="clear" w:color="auto" w:fill="FFFFFF"/>
        <w:ind w:firstLine="454"/>
        <w:jc w:val="both"/>
        <w:rPr>
          <w:lang w:val="ru-RU"/>
        </w:rPr>
      </w:pPr>
      <w:r w:rsidRPr="00612C7D">
        <w:rPr>
          <w:lang w:val="ru-RU"/>
        </w:rPr>
        <w:t xml:space="preserve">Повесть </w:t>
      </w:r>
      <w:r w:rsidRPr="00612C7D">
        <w:rPr>
          <w:bCs/>
          <w:lang w:val="ru-RU"/>
        </w:rPr>
        <w:t xml:space="preserve">«Шинель». </w:t>
      </w:r>
      <w:r w:rsidRPr="00612C7D">
        <w:rPr>
          <w:lang w:val="ru-RU"/>
        </w:rPr>
        <w:t xml:space="preserve">Развитие образа «маленького человека» в русской литературе. Потеря Акакием Акакиевичем </w:t>
      </w:r>
      <w:proofErr w:type="spellStart"/>
      <w:r w:rsidRPr="00612C7D">
        <w:rPr>
          <w:lang w:val="ru-RU"/>
        </w:rPr>
        <w:t>Башмачкиным</w:t>
      </w:r>
      <w:proofErr w:type="spellEnd"/>
      <w:r w:rsidRPr="00612C7D">
        <w:rPr>
          <w:lang w:val="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C55F15" w:rsidRPr="00612C7D" w:rsidRDefault="00C55F15" w:rsidP="00C55F15">
      <w:pPr>
        <w:shd w:val="clear" w:color="auto" w:fill="FFFFFF"/>
        <w:ind w:firstLine="454"/>
        <w:jc w:val="both"/>
        <w:rPr>
          <w:lang w:val="ru-RU"/>
        </w:rPr>
      </w:pPr>
      <w:r w:rsidRPr="00612C7D">
        <w:rPr>
          <w:lang w:val="ru-RU"/>
        </w:rPr>
        <w:t xml:space="preserve">Комедия </w:t>
      </w:r>
      <w:r w:rsidRPr="00612C7D">
        <w:rPr>
          <w:bCs/>
          <w:lang w:val="ru-RU"/>
        </w:rPr>
        <w:t xml:space="preserve">«Ревизор». </w:t>
      </w:r>
      <w:r w:rsidRPr="00612C7D">
        <w:rPr>
          <w:lang w:val="ru-RU"/>
        </w:rPr>
        <w:t>История создания комед</w:t>
      </w:r>
      <w:proofErr w:type="gramStart"/>
      <w:r w:rsidRPr="00612C7D">
        <w:rPr>
          <w:lang w:val="ru-RU"/>
        </w:rPr>
        <w:t>ии и её</w:t>
      </w:r>
      <w:proofErr w:type="gramEnd"/>
      <w:r w:rsidRPr="00612C7D">
        <w:rPr>
          <w:lang w:val="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612C7D">
        <w:rPr>
          <w:lang w:val="ru-RU"/>
        </w:rPr>
        <w:t>Хлестаковщина</w:t>
      </w:r>
      <w:proofErr w:type="gramEnd"/>
      <w:r w:rsidRPr="00612C7D">
        <w:rPr>
          <w:lang w:val="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55F15" w:rsidRPr="00612C7D" w:rsidRDefault="00C55F15" w:rsidP="00C55F15">
      <w:pPr>
        <w:shd w:val="clear" w:color="auto" w:fill="FFFFFF"/>
        <w:ind w:firstLine="454"/>
        <w:jc w:val="both"/>
        <w:rPr>
          <w:lang w:val="ru-RU"/>
        </w:rPr>
      </w:pPr>
      <w:r w:rsidRPr="00612C7D">
        <w:rPr>
          <w:lang w:val="ru-RU"/>
        </w:rPr>
        <w:t xml:space="preserve">Поэма </w:t>
      </w:r>
      <w:r w:rsidRPr="00612C7D">
        <w:rPr>
          <w:bCs/>
          <w:lang w:val="ru-RU"/>
        </w:rPr>
        <w:t xml:space="preserve">«Мёртвые души». </w:t>
      </w:r>
      <w:r w:rsidRPr="00612C7D">
        <w:rPr>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C55F15" w:rsidRPr="00612C7D" w:rsidRDefault="00C55F15" w:rsidP="00C55F15">
      <w:pPr>
        <w:shd w:val="clear" w:color="auto" w:fill="FFFFFF"/>
        <w:ind w:firstLine="454"/>
        <w:jc w:val="both"/>
        <w:rPr>
          <w:b/>
          <w:bCs/>
          <w:lang w:val="ru-RU"/>
        </w:rPr>
      </w:pPr>
      <w:r w:rsidRPr="00612C7D">
        <w:rPr>
          <w:b/>
          <w:bCs/>
          <w:lang w:val="ru-RU"/>
        </w:rPr>
        <w:t xml:space="preserve">Русская литература </w:t>
      </w:r>
      <w:r w:rsidRPr="00612C7D">
        <w:rPr>
          <w:b/>
          <w:bCs/>
        </w:rPr>
        <w:t>XIX</w:t>
      </w:r>
      <w:r w:rsidRPr="00612C7D">
        <w:rPr>
          <w:b/>
          <w:bCs/>
          <w:lang w:val="ru-RU"/>
        </w:rPr>
        <w:t> в. (вторая половина)</w:t>
      </w:r>
    </w:p>
    <w:p w:rsidR="00C55F15" w:rsidRPr="00612C7D" w:rsidRDefault="00C55F15" w:rsidP="00C55F15">
      <w:pPr>
        <w:shd w:val="clear" w:color="auto" w:fill="FFFFFF"/>
        <w:ind w:firstLine="454"/>
        <w:jc w:val="both"/>
        <w:rPr>
          <w:lang w:val="ru-RU"/>
        </w:rPr>
      </w:pPr>
      <w:r w:rsidRPr="00612C7D">
        <w:rPr>
          <w:b/>
          <w:bCs/>
          <w:lang w:val="ru-RU"/>
        </w:rPr>
        <w:t xml:space="preserve">Ф. И. Тютчев. </w:t>
      </w:r>
      <w:r w:rsidRPr="00612C7D">
        <w:rPr>
          <w:lang w:val="ru-RU"/>
        </w:rPr>
        <w:t xml:space="preserve">Стихотворения </w:t>
      </w:r>
      <w:r w:rsidRPr="00612C7D">
        <w:rPr>
          <w:b/>
          <w:bCs/>
          <w:lang w:val="ru-RU"/>
        </w:rPr>
        <w:t>«</w:t>
      </w:r>
      <w:r w:rsidRPr="00612C7D">
        <w:rPr>
          <w:bCs/>
          <w:lang w:val="ru-RU"/>
        </w:rPr>
        <w:t xml:space="preserve">Весенняя гроза», «Есть в осени первоначальной…», «С поляны коршун поднялся…», «Фонтан». </w:t>
      </w:r>
      <w:r w:rsidRPr="00612C7D">
        <w:rPr>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C55F15" w:rsidRPr="00612C7D" w:rsidRDefault="00C55F15" w:rsidP="00C55F15">
      <w:pPr>
        <w:shd w:val="clear" w:color="auto" w:fill="FFFFFF"/>
        <w:ind w:firstLine="454"/>
        <w:jc w:val="both"/>
        <w:rPr>
          <w:lang w:val="ru-RU"/>
        </w:rPr>
      </w:pPr>
      <w:r w:rsidRPr="00612C7D">
        <w:rPr>
          <w:b/>
          <w:lang w:val="ru-RU"/>
        </w:rPr>
        <w:t>А. А.</w:t>
      </w:r>
      <w:r w:rsidRPr="00612C7D">
        <w:rPr>
          <w:lang w:val="ru-RU"/>
        </w:rPr>
        <w:t> </w:t>
      </w:r>
      <w:r w:rsidRPr="00612C7D">
        <w:rPr>
          <w:b/>
          <w:bCs/>
          <w:lang w:val="ru-RU"/>
        </w:rPr>
        <w:t xml:space="preserve">Фет. </w:t>
      </w:r>
      <w:r w:rsidRPr="00612C7D">
        <w:rPr>
          <w:lang w:val="ru-RU"/>
        </w:rPr>
        <w:t xml:space="preserve">Стихотворения </w:t>
      </w:r>
      <w:r w:rsidRPr="00612C7D">
        <w:rPr>
          <w:bCs/>
          <w:lang w:val="ru-RU"/>
        </w:rPr>
        <w:t xml:space="preserve">«Я пришел к тебе с приветом…», «Учись у них - у дуба, у берёзы…». </w:t>
      </w:r>
      <w:r w:rsidRPr="00612C7D">
        <w:rPr>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C55F15" w:rsidRPr="00612C7D" w:rsidRDefault="00C55F15" w:rsidP="00C55F15">
      <w:pPr>
        <w:shd w:val="clear" w:color="auto" w:fill="FFFFFF"/>
        <w:ind w:firstLine="454"/>
        <w:jc w:val="both"/>
        <w:rPr>
          <w:lang w:val="ru-RU"/>
        </w:rPr>
      </w:pPr>
      <w:r w:rsidRPr="00612C7D">
        <w:rPr>
          <w:b/>
          <w:bCs/>
          <w:lang w:val="ru-RU"/>
        </w:rPr>
        <w:t xml:space="preserve">И. С. Тургенев. </w:t>
      </w:r>
      <w:r w:rsidRPr="00612C7D">
        <w:rPr>
          <w:lang w:val="ru-RU"/>
        </w:rPr>
        <w:t xml:space="preserve">Повесть </w:t>
      </w:r>
      <w:r w:rsidRPr="00612C7D">
        <w:rPr>
          <w:bCs/>
          <w:lang w:val="ru-RU"/>
        </w:rPr>
        <w:t xml:space="preserve">«Муму». </w:t>
      </w:r>
      <w:r w:rsidRPr="00612C7D">
        <w:rPr>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55F15" w:rsidRPr="00612C7D" w:rsidRDefault="00C55F15" w:rsidP="00C55F15">
      <w:pPr>
        <w:shd w:val="clear" w:color="auto" w:fill="FFFFFF"/>
        <w:ind w:firstLine="454"/>
        <w:jc w:val="both"/>
        <w:rPr>
          <w:lang w:val="ru-RU"/>
        </w:rPr>
      </w:pPr>
      <w:r w:rsidRPr="00612C7D">
        <w:rPr>
          <w:lang w:val="ru-RU"/>
        </w:rPr>
        <w:t xml:space="preserve">Рассказ </w:t>
      </w:r>
      <w:r w:rsidRPr="00612C7D">
        <w:rPr>
          <w:bCs/>
          <w:lang w:val="ru-RU"/>
        </w:rPr>
        <w:t xml:space="preserve">«Певцы». </w:t>
      </w:r>
      <w:r w:rsidRPr="00612C7D">
        <w:rPr>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C55F15" w:rsidRPr="00612C7D" w:rsidRDefault="00C55F15" w:rsidP="00C55F15">
      <w:pPr>
        <w:shd w:val="clear" w:color="auto" w:fill="FFFFFF"/>
        <w:ind w:firstLine="454"/>
        <w:jc w:val="both"/>
        <w:rPr>
          <w:lang w:val="ru-RU"/>
        </w:rPr>
      </w:pPr>
      <w:r w:rsidRPr="00612C7D">
        <w:rPr>
          <w:lang w:val="ru-RU"/>
        </w:rPr>
        <w:t xml:space="preserve">Стихотворение в прозе </w:t>
      </w:r>
      <w:r w:rsidRPr="00612C7D">
        <w:rPr>
          <w:bCs/>
          <w:lang w:val="ru-RU"/>
        </w:rPr>
        <w:t xml:space="preserve">«Русский язык», «Два богача». </w:t>
      </w:r>
      <w:r w:rsidRPr="00612C7D">
        <w:rPr>
          <w:lang w:val="ru-RU"/>
        </w:rPr>
        <w:t>Особенности идейно-</w:t>
      </w:r>
      <w:r w:rsidRPr="00612C7D">
        <w:rPr>
          <w:lang w:val="ru-RU"/>
        </w:rPr>
        <w:lastRenderedPageBreak/>
        <w:t>эмоционального содержания стихотворений в прозе. Своеобразие ритма и языка. Авторская позиция и способы её выражения.</w:t>
      </w:r>
    </w:p>
    <w:p w:rsidR="00C55F15" w:rsidRPr="00612C7D" w:rsidRDefault="00C55F15" w:rsidP="00C55F15">
      <w:pPr>
        <w:shd w:val="clear" w:color="auto" w:fill="FFFFFF"/>
        <w:ind w:firstLine="454"/>
        <w:jc w:val="both"/>
        <w:rPr>
          <w:lang w:val="ru-RU"/>
        </w:rPr>
      </w:pPr>
      <w:r w:rsidRPr="00612C7D">
        <w:rPr>
          <w:b/>
          <w:bCs/>
          <w:lang w:val="ru-RU"/>
        </w:rPr>
        <w:t xml:space="preserve">Н. А. Некрасов. </w:t>
      </w:r>
      <w:r w:rsidRPr="00612C7D">
        <w:rPr>
          <w:lang w:val="ru-RU"/>
        </w:rPr>
        <w:t xml:space="preserve">Стихотворение </w:t>
      </w:r>
      <w:r w:rsidRPr="00612C7D">
        <w:rPr>
          <w:bCs/>
          <w:lang w:val="ru-RU"/>
        </w:rPr>
        <w:t xml:space="preserve">«Крестьянские дети». </w:t>
      </w:r>
      <w:r w:rsidRPr="00612C7D">
        <w:rPr>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C55F15" w:rsidRPr="00612C7D" w:rsidRDefault="00C55F15" w:rsidP="00C55F15">
      <w:pPr>
        <w:shd w:val="clear" w:color="auto" w:fill="FFFFFF"/>
        <w:ind w:firstLine="454"/>
        <w:jc w:val="both"/>
        <w:rPr>
          <w:lang w:val="ru-RU"/>
        </w:rPr>
      </w:pPr>
      <w:r w:rsidRPr="00612C7D">
        <w:rPr>
          <w:b/>
          <w:bCs/>
          <w:lang w:val="ru-RU"/>
        </w:rPr>
        <w:t xml:space="preserve">Л. Н. Толстой. </w:t>
      </w:r>
      <w:r w:rsidRPr="00612C7D">
        <w:rPr>
          <w:lang w:val="ru-RU"/>
        </w:rPr>
        <w:t xml:space="preserve">Рассказ </w:t>
      </w:r>
      <w:r w:rsidRPr="00612C7D">
        <w:rPr>
          <w:bCs/>
          <w:lang w:val="ru-RU"/>
        </w:rPr>
        <w:t xml:space="preserve">«Кавказский пленник». </w:t>
      </w:r>
      <w:r w:rsidRPr="00612C7D">
        <w:rPr>
          <w:lang w:val="ru-RU"/>
        </w:rPr>
        <w:t xml:space="preserve">Историческая основа и сюжет рассказа. Основные эпизоды. Жилин и </w:t>
      </w:r>
      <w:proofErr w:type="spellStart"/>
      <w:r w:rsidRPr="00612C7D">
        <w:rPr>
          <w:lang w:val="ru-RU"/>
        </w:rPr>
        <w:t>Костылин</w:t>
      </w:r>
      <w:proofErr w:type="spellEnd"/>
      <w:r w:rsidRPr="00612C7D">
        <w:rPr>
          <w:lang w:val="ru-RU"/>
        </w:rPr>
        <w:t xml:space="preserve"> как два разных характера. Судьбы Жилина и </w:t>
      </w:r>
      <w:proofErr w:type="spellStart"/>
      <w:r w:rsidRPr="00612C7D">
        <w:rPr>
          <w:lang w:val="ru-RU"/>
        </w:rPr>
        <w:t>Костылина</w:t>
      </w:r>
      <w:proofErr w:type="spellEnd"/>
      <w:r w:rsidRPr="00612C7D">
        <w:rPr>
          <w:lang w:val="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C55F15" w:rsidRPr="00612C7D" w:rsidRDefault="00C55F15" w:rsidP="00C55F15">
      <w:pPr>
        <w:shd w:val="clear" w:color="auto" w:fill="FFFFFF"/>
        <w:ind w:firstLine="454"/>
        <w:jc w:val="both"/>
        <w:rPr>
          <w:lang w:val="ru-RU"/>
        </w:rPr>
      </w:pPr>
      <w:r w:rsidRPr="00612C7D">
        <w:rPr>
          <w:b/>
          <w:bCs/>
          <w:lang w:val="ru-RU"/>
        </w:rPr>
        <w:t xml:space="preserve">А. П. Чехов. </w:t>
      </w:r>
      <w:r w:rsidRPr="00612C7D">
        <w:rPr>
          <w:lang w:val="ru-RU"/>
        </w:rPr>
        <w:t xml:space="preserve">Рассказы </w:t>
      </w:r>
      <w:r w:rsidRPr="00612C7D">
        <w:rPr>
          <w:bCs/>
          <w:lang w:val="ru-RU"/>
        </w:rPr>
        <w:t xml:space="preserve">«Толстый и тонкий», «Хамелеон», «Смерть чиновника». </w:t>
      </w:r>
      <w:r w:rsidRPr="00612C7D">
        <w:rPr>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C55F15" w:rsidRPr="00612C7D" w:rsidRDefault="00C55F15" w:rsidP="00C55F15">
      <w:pPr>
        <w:shd w:val="clear" w:color="auto" w:fill="FFFFFF"/>
        <w:ind w:firstLine="454"/>
        <w:jc w:val="both"/>
        <w:rPr>
          <w:b/>
          <w:bCs/>
          <w:lang w:val="ru-RU"/>
        </w:rPr>
      </w:pPr>
      <w:r w:rsidRPr="00612C7D">
        <w:rPr>
          <w:b/>
          <w:bCs/>
          <w:lang w:val="ru-RU"/>
        </w:rPr>
        <w:t xml:space="preserve">Русская литература </w:t>
      </w:r>
      <w:r w:rsidRPr="00612C7D">
        <w:rPr>
          <w:b/>
          <w:bCs/>
        </w:rPr>
        <w:t>XX</w:t>
      </w:r>
      <w:r w:rsidRPr="00612C7D">
        <w:rPr>
          <w:b/>
          <w:bCs/>
          <w:lang w:val="ru-RU"/>
        </w:rPr>
        <w:t> в. (первая половина)</w:t>
      </w:r>
    </w:p>
    <w:p w:rsidR="00C55F15" w:rsidRPr="00612C7D" w:rsidRDefault="00C55F15" w:rsidP="00C55F15">
      <w:pPr>
        <w:shd w:val="clear" w:color="auto" w:fill="FFFFFF"/>
        <w:ind w:firstLine="454"/>
        <w:jc w:val="both"/>
        <w:rPr>
          <w:lang w:val="ru-RU"/>
        </w:rPr>
      </w:pPr>
      <w:r w:rsidRPr="00612C7D">
        <w:rPr>
          <w:b/>
          <w:bCs/>
          <w:lang w:val="ru-RU"/>
        </w:rPr>
        <w:t xml:space="preserve">И. А. Бунин. </w:t>
      </w:r>
      <w:r w:rsidRPr="00612C7D">
        <w:rPr>
          <w:lang w:val="ru-RU"/>
        </w:rPr>
        <w:t xml:space="preserve">Стихотворение </w:t>
      </w:r>
      <w:r w:rsidRPr="00612C7D">
        <w:rPr>
          <w:bCs/>
          <w:lang w:val="ru-RU"/>
        </w:rPr>
        <w:t xml:space="preserve">«Густой зелёный ельник у дороги…». </w:t>
      </w:r>
      <w:r w:rsidRPr="00612C7D">
        <w:rPr>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55F15" w:rsidRPr="00612C7D" w:rsidRDefault="00C55F15" w:rsidP="00C55F15">
      <w:pPr>
        <w:shd w:val="clear" w:color="auto" w:fill="FFFFFF"/>
        <w:ind w:firstLine="454"/>
        <w:jc w:val="both"/>
        <w:rPr>
          <w:lang w:val="ru-RU"/>
        </w:rPr>
      </w:pPr>
      <w:r w:rsidRPr="00612C7D">
        <w:rPr>
          <w:lang w:val="ru-RU"/>
        </w:rPr>
        <w:t xml:space="preserve">Рассказ </w:t>
      </w:r>
      <w:r w:rsidRPr="00612C7D">
        <w:rPr>
          <w:bCs/>
          <w:lang w:val="ru-RU"/>
        </w:rPr>
        <w:t xml:space="preserve">«Подснежник». </w:t>
      </w:r>
      <w:r w:rsidRPr="00612C7D">
        <w:rPr>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55F15" w:rsidRPr="00612C7D" w:rsidRDefault="00C55F15" w:rsidP="00C55F15">
      <w:pPr>
        <w:shd w:val="clear" w:color="auto" w:fill="FFFFFF"/>
        <w:ind w:firstLine="454"/>
        <w:jc w:val="both"/>
        <w:rPr>
          <w:lang w:val="ru-RU"/>
        </w:rPr>
      </w:pPr>
      <w:r w:rsidRPr="00612C7D">
        <w:rPr>
          <w:b/>
          <w:bCs/>
          <w:lang w:val="ru-RU"/>
        </w:rPr>
        <w:t xml:space="preserve">А. И. Куприн. </w:t>
      </w:r>
      <w:r w:rsidRPr="00612C7D">
        <w:rPr>
          <w:lang w:val="ru-RU"/>
        </w:rPr>
        <w:t xml:space="preserve">Рассказ </w:t>
      </w:r>
      <w:r w:rsidRPr="00612C7D">
        <w:rPr>
          <w:bCs/>
          <w:lang w:val="ru-RU"/>
        </w:rPr>
        <w:t xml:space="preserve">«Чудесный доктор». </w:t>
      </w:r>
      <w:r w:rsidRPr="00612C7D">
        <w:rPr>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C55F15" w:rsidRPr="00612C7D" w:rsidRDefault="00C55F15" w:rsidP="00C55F15">
      <w:pPr>
        <w:shd w:val="clear" w:color="auto" w:fill="FFFFFF"/>
        <w:ind w:firstLine="454"/>
        <w:jc w:val="both"/>
        <w:rPr>
          <w:lang w:val="ru-RU"/>
        </w:rPr>
      </w:pPr>
      <w:r w:rsidRPr="00612C7D">
        <w:rPr>
          <w:b/>
          <w:bCs/>
          <w:lang w:val="ru-RU"/>
        </w:rPr>
        <w:t xml:space="preserve">М. Горький. </w:t>
      </w:r>
      <w:r w:rsidRPr="00612C7D">
        <w:rPr>
          <w:lang w:val="ru-RU"/>
        </w:rPr>
        <w:t xml:space="preserve">Рассказ </w:t>
      </w:r>
      <w:r w:rsidRPr="00612C7D">
        <w:rPr>
          <w:bCs/>
          <w:lang w:val="ru-RU"/>
        </w:rPr>
        <w:t>«</w:t>
      </w:r>
      <w:proofErr w:type="spellStart"/>
      <w:r w:rsidRPr="00612C7D">
        <w:rPr>
          <w:bCs/>
          <w:lang w:val="ru-RU"/>
        </w:rPr>
        <w:t>Челкаш</w:t>
      </w:r>
      <w:proofErr w:type="spellEnd"/>
      <w:r w:rsidRPr="00612C7D">
        <w:rPr>
          <w:bCs/>
          <w:lang w:val="ru-RU"/>
        </w:rPr>
        <w:t xml:space="preserve">». </w:t>
      </w:r>
      <w:r w:rsidRPr="00612C7D">
        <w:rPr>
          <w:lang w:val="ru-RU"/>
        </w:rPr>
        <w:t xml:space="preserve">Образы </w:t>
      </w:r>
      <w:proofErr w:type="spellStart"/>
      <w:r w:rsidRPr="00612C7D">
        <w:rPr>
          <w:lang w:val="ru-RU"/>
        </w:rPr>
        <w:t>Челкаша</w:t>
      </w:r>
      <w:proofErr w:type="spellEnd"/>
      <w:r w:rsidRPr="00612C7D">
        <w:rPr>
          <w:lang w:val="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C55F15" w:rsidRPr="00612C7D" w:rsidRDefault="00C55F15" w:rsidP="00C55F15">
      <w:pPr>
        <w:shd w:val="clear" w:color="auto" w:fill="FFFFFF"/>
        <w:ind w:firstLine="454"/>
        <w:jc w:val="both"/>
        <w:rPr>
          <w:lang w:val="ru-RU"/>
        </w:rPr>
      </w:pPr>
      <w:r w:rsidRPr="00612C7D">
        <w:rPr>
          <w:b/>
          <w:bCs/>
          <w:lang w:val="ru-RU"/>
        </w:rPr>
        <w:t xml:space="preserve">И. С. Шмелёв. </w:t>
      </w:r>
      <w:r w:rsidRPr="00612C7D">
        <w:rPr>
          <w:lang w:val="ru-RU"/>
        </w:rPr>
        <w:t xml:space="preserve">Роман </w:t>
      </w:r>
      <w:r w:rsidRPr="00612C7D">
        <w:rPr>
          <w:bCs/>
          <w:lang w:val="ru-RU"/>
        </w:rPr>
        <w:t>«Лето Господне</w:t>
      </w:r>
      <w:proofErr w:type="gramStart"/>
      <w:r w:rsidRPr="00612C7D">
        <w:rPr>
          <w:bCs/>
          <w:lang w:val="ru-RU"/>
        </w:rPr>
        <w:t>»</w:t>
      </w:r>
      <w:r w:rsidRPr="00612C7D">
        <w:rPr>
          <w:lang w:val="ru-RU"/>
        </w:rPr>
        <w:t>(</w:t>
      </w:r>
      <w:proofErr w:type="gramEnd"/>
      <w:r w:rsidRPr="00612C7D">
        <w:rPr>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55F15" w:rsidRPr="00612C7D" w:rsidRDefault="00C55F15" w:rsidP="00C55F15">
      <w:pPr>
        <w:shd w:val="clear" w:color="auto" w:fill="FFFFFF"/>
        <w:ind w:firstLine="454"/>
        <w:jc w:val="both"/>
        <w:rPr>
          <w:lang w:val="ru-RU"/>
        </w:rPr>
      </w:pPr>
      <w:r w:rsidRPr="00612C7D">
        <w:rPr>
          <w:b/>
          <w:lang w:val="ru-RU"/>
        </w:rPr>
        <w:t>А. А.</w:t>
      </w:r>
      <w:r w:rsidRPr="00612C7D">
        <w:rPr>
          <w:lang w:val="ru-RU"/>
        </w:rPr>
        <w:t> </w:t>
      </w:r>
      <w:r w:rsidRPr="00612C7D">
        <w:rPr>
          <w:b/>
          <w:bCs/>
          <w:lang w:val="ru-RU"/>
        </w:rPr>
        <w:t xml:space="preserve">Блок. </w:t>
      </w:r>
      <w:r w:rsidRPr="00612C7D">
        <w:rPr>
          <w:lang w:val="ru-RU"/>
        </w:rPr>
        <w:t xml:space="preserve">Стихотворения </w:t>
      </w:r>
      <w:r w:rsidRPr="00612C7D">
        <w:rPr>
          <w:bCs/>
          <w:lang w:val="ru-RU"/>
        </w:rPr>
        <w:t xml:space="preserve">«Девушка пела в церковном хоре…», «Родина». </w:t>
      </w:r>
      <w:r w:rsidRPr="00612C7D">
        <w:rPr>
          <w:lang w:val="ru-RU"/>
        </w:rPr>
        <w:t>Лирический герой в поэзии Блока. Символика и реалистические детали в стихотворениях. Образ Родины. Музыкальность лирики Блока.</w:t>
      </w:r>
    </w:p>
    <w:p w:rsidR="00C55F15" w:rsidRPr="00612C7D" w:rsidRDefault="00C55F15" w:rsidP="00C55F15">
      <w:pPr>
        <w:shd w:val="clear" w:color="auto" w:fill="FFFFFF"/>
        <w:ind w:firstLine="454"/>
        <w:jc w:val="both"/>
        <w:rPr>
          <w:lang w:val="ru-RU"/>
        </w:rPr>
      </w:pPr>
      <w:proofErr w:type="gramStart"/>
      <w:r w:rsidRPr="00612C7D">
        <w:rPr>
          <w:b/>
        </w:rPr>
        <w:t>B</w:t>
      </w:r>
      <w:r w:rsidRPr="00612C7D">
        <w:rPr>
          <w:b/>
          <w:lang w:val="ru-RU"/>
        </w:rPr>
        <w:t>. В. </w:t>
      </w:r>
      <w:r w:rsidRPr="00612C7D">
        <w:rPr>
          <w:b/>
          <w:bCs/>
          <w:lang w:val="ru-RU"/>
        </w:rPr>
        <w:t xml:space="preserve">Маяковский. </w:t>
      </w:r>
      <w:r w:rsidRPr="00612C7D">
        <w:rPr>
          <w:lang w:val="ru-RU"/>
        </w:rPr>
        <w:t xml:space="preserve">Стихотворения </w:t>
      </w:r>
      <w:r w:rsidRPr="00612C7D">
        <w:rPr>
          <w:bCs/>
          <w:lang w:val="ru-RU"/>
        </w:rPr>
        <w:t>«Хорошее отношение к лошадям», «Необычайное приключение, бывшее с Владимиром Маяковским летом на даче».</w:t>
      </w:r>
      <w:r w:rsidRPr="00612C7D">
        <w:rPr>
          <w:lang w:val="ru-RU"/>
        </w:rPr>
        <w:t>Словотворчество и яркая метафоричность ранней лирики Маяковского. Гуманистический пафос стихотворения.</w:t>
      </w:r>
      <w:proofErr w:type="gramEnd"/>
      <w:r w:rsidRPr="00612C7D">
        <w:rPr>
          <w:lang w:val="ru-RU"/>
        </w:rPr>
        <w:t xml:space="preserve"> Одиночество лирического героя, его противопоставление толпе обывателей. Тема назначения поэзии. Своеобразие ритмики и рифмы.</w:t>
      </w:r>
    </w:p>
    <w:p w:rsidR="00C55F15" w:rsidRPr="00612C7D" w:rsidRDefault="00C55F15" w:rsidP="00C55F15">
      <w:pPr>
        <w:shd w:val="clear" w:color="auto" w:fill="FFFFFF"/>
        <w:ind w:firstLine="454"/>
        <w:jc w:val="both"/>
        <w:rPr>
          <w:lang w:val="ru-RU"/>
        </w:rPr>
      </w:pPr>
      <w:r w:rsidRPr="00612C7D">
        <w:rPr>
          <w:b/>
          <w:bCs/>
        </w:rPr>
        <w:t>C</w:t>
      </w:r>
      <w:r w:rsidRPr="00612C7D">
        <w:rPr>
          <w:b/>
          <w:bCs/>
          <w:lang w:val="ru-RU"/>
        </w:rPr>
        <w:t>.</w:t>
      </w:r>
      <w:r w:rsidRPr="00612C7D">
        <w:rPr>
          <w:lang w:val="ru-RU"/>
        </w:rPr>
        <w:t> </w:t>
      </w:r>
      <w:r w:rsidRPr="00612C7D">
        <w:rPr>
          <w:b/>
          <w:bCs/>
          <w:lang w:val="ru-RU"/>
        </w:rPr>
        <w:t xml:space="preserve">А. Есенин. </w:t>
      </w:r>
      <w:r w:rsidRPr="00612C7D">
        <w:rPr>
          <w:lang w:val="ru-RU"/>
        </w:rPr>
        <w:t xml:space="preserve">Стихотворения </w:t>
      </w:r>
      <w:r w:rsidRPr="00612C7D">
        <w:rPr>
          <w:bCs/>
          <w:lang w:val="ru-RU"/>
        </w:rPr>
        <w:t xml:space="preserve">«Гой ты, Русь, моя родная…», «Нивы сжаты, рощи голы…». </w:t>
      </w:r>
      <w:r w:rsidRPr="00612C7D">
        <w:rPr>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55F15" w:rsidRPr="00612C7D" w:rsidRDefault="00C55F15" w:rsidP="00C55F15">
      <w:pPr>
        <w:shd w:val="clear" w:color="auto" w:fill="FFFFFF"/>
        <w:ind w:firstLine="454"/>
        <w:jc w:val="both"/>
        <w:rPr>
          <w:lang w:val="ru-RU"/>
        </w:rPr>
      </w:pPr>
      <w:r w:rsidRPr="00612C7D">
        <w:rPr>
          <w:b/>
          <w:bCs/>
          <w:lang w:val="ru-RU"/>
        </w:rPr>
        <w:t xml:space="preserve">А. А. Ахматова. </w:t>
      </w:r>
      <w:r w:rsidRPr="00612C7D">
        <w:rPr>
          <w:lang w:val="ru-RU"/>
        </w:rPr>
        <w:t xml:space="preserve">Стихотворения </w:t>
      </w:r>
      <w:r w:rsidRPr="00612C7D">
        <w:rPr>
          <w:bCs/>
          <w:lang w:val="ru-RU"/>
        </w:rPr>
        <w:t xml:space="preserve">«Перед весной бывают дни такие…», «Родная </w:t>
      </w:r>
      <w:r w:rsidRPr="00612C7D">
        <w:rPr>
          <w:lang w:val="ru-RU"/>
        </w:rPr>
        <w:t>земля». Основные темы и образы поэзии Ахматовой. Роль предметной детали, её многозначность. Тема Родины в стихотворении.</w:t>
      </w:r>
    </w:p>
    <w:p w:rsidR="00C55F15" w:rsidRPr="00612C7D" w:rsidRDefault="00C55F15" w:rsidP="00C55F15">
      <w:pPr>
        <w:shd w:val="clear" w:color="auto" w:fill="FFFFFF"/>
        <w:ind w:firstLine="454"/>
        <w:jc w:val="both"/>
        <w:rPr>
          <w:lang w:val="ru-RU"/>
        </w:rPr>
      </w:pPr>
      <w:r w:rsidRPr="00612C7D">
        <w:rPr>
          <w:b/>
          <w:bCs/>
          <w:lang w:val="ru-RU"/>
        </w:rPr>
        <w:t xml:space="preserve">А. П. Платонов. </w:t>
      </w:r>
      <w:r w:rsidRPr="00612C7D">
        <w:rPr>
          <w:lang w:val="ru-RU"/>
        </w:rPr>
        <w:t xml:space="preserve">Рассказ </w:t>
      </w:r>
      <w:r w:rsidRPr="00612C7D">
        <w:rPr>
          <w:bCs/>
          <w:lang w:val="ru-RU"/>
        </w:rPr>
        <w:t xml:space="preserve">«Цветок на </w:t>
      </w:r>
      <w:r w:rsidRPr="00612C7D">
        <w:rPr>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C55F15" w:rsidRPr="00612C7D" w:rsidRDefault="00C55F15" w:rsidP="00C55F15">
      <w:pPr>
        <w:shd w:val="clear" w:color="auto" w:fill="FFFFFF"/>
        <w:ind w:firstLine="454"/>
        <w:jc w:val="both"/>
        <w:rPr>
          <w:lang w:val="ru-RU"/>
        </w:rPr>
      </w:pPr>
      <w:r w:rsidRPr="00612C7D">
        <w:rPr>
          <w:b/>
          <w:bCs/>
          <w:lang w:val="ru-RU"/>
        </w:rPr>
        <w:t xml:space="preserve">А. С. Грин. </w:t>
      </w:r>
      <w:r w:rsidRPr="00612C7D">
        <w:rPr>
          <w:lang w:val="ru-RU"/>
        </w:rPr>
        <w:t xml:space="preserve">Повесть </w:t>
      </w:r>
      <w:r w:rsidRPr="00612C7D">
        <w:rPr>
          <w:bCs/>
          <w:lang w:val="ru-RU"/>
        </w:rPr>
        <w:t>«Алые паруса</w:t>
      </w:r>
      <w:proofErr w:type="gramStart"/>
      <w:r w:rsidRPr="00612C7D">
        <w:rPr>
          <w:bCs/>
          <w:lang w:val="ru-RU"/>
        </w:rPr>
        <w:t>»</w:t>
      </w:r>
      <w:r w:rsidRPr="00612C7D">
        <w:rPr>
          <w:lang w:val="ru-RU"/>
        </w:rPr>
        <w:t>(</w:t>
      </w:r>
      <w:proofErr w:type="gramEnd"/>
      <w:r w:rsidRPr="00612C7D">
        <w:rPr>
          <w:lang w:val="ru-RU"/>
        </w:rPr>
        <w:t xml:space="preserve">фрагменты). Алые паруса как образ мечты. Мечты и реальная действительность в повести. История </w:t>
      </w:r>
      <w:proofErr w:type="spellStart"/>
      <w:r w:rsidRPr="00612C7D">
        <w:rPr>
          <w:lang w:val="ru-RU"/>
        </w:rPr>
        <w:t>Ассоль</w:t>
      </w:r>
      <w:proofErr w:type="spellEnd"/>
      <w:r w:rsidRPr="00612C7D">
        <w:rPr>
          <w:lang w:val="ru-RU"/>
        </w:rPr>
        <w:t xml:space="preserve">. Встреча с волшебником как знак судьбы. Детство и юность Грея, его взросление и возмужание. Воплощение </w:t>
      </w:r>
      <w:r w:rsidRPr="00612C7D">
        <w:rPr>
          <w:lang w:val="ru-RU"/>
        </w:rPr>
        <w:lastRenderedPageBreak/>
        <w:t>мечты как сюжетный приём. Утверждение веры в чудо как основы жизненной позиции. Символические образы моря, солнца, корабля, паруса.</w:t>
      </w:r>
    </w:p>
    <w:p w:rsidR="00C55F15" w:rsidRPr="00612C7D" w:rsidRDefault="00C55F15" w:rsidP="00C55F15">
      <w:pPr>
        <w:shd w:val="clear" w:color="auto" w:fill="FFFFFF"/>
        <w:ind w:firstLine="454"/>
        <w:jc w:val="both"/>
        <w:rPr>
          <w:lang w:val="ru-RU"/>
        </w:rPr>
      </w:pPr>
      <w:r w:rsidRPr="00612C7D">
        <w:rPr>
          <w:b/>
          <w:bCs/>
          <w:lang w:val="ru-RU"/>
        </w:rPr>
        <w:t xml:space="preserve">М. А. Булгаков. </w:t>
      </w:r>
      <w:r w:rsidRPr="00612C7D">
        <w:rPr>
          <w:lang w:val="ru-RU"/>
        </w:rPr>
        <w:t xml:space="preserve">Повесть </w:t>
      </w:r>
      <w:r w:rsidRPr="00612C7D">
        <w:rPr>
          <w:bCs/>
          <w:lang w:val="ru-RU"/>
        </w:rPr>
        <w:t xml:space="preserve">«Собачье сердце». </w:t>
      </w:r>
      <w:r w:rsidRPr="00612C7D">
        <w:rPr>
          <w:lang w:val="ru-RU"/>
        </w:rPr>
        <w:t xml:space="preserve">Мифологические и литературные источники сюжета. Идея переделки человеческой природы. Образ </w:t>
      </w:r>
      <w:proofErr w:type="spellStart"/>
      <w:r w:rsidRPr="00612C7D">
        <w:rPr>
          <w:lang w:val="ru-RU"/>
        </w:rPr>
        <w:t>Шарикова</w:t>
      </w:r>
      <w:proofErr w:type="spellEnd"/>
      <w:r w:rsidRPr="00612C7D">
        <w:rPr>
          <w:lang w:val="ru-RU"/>
        </w:rPr>
        <w:t xml:space="preserve"> и «</w:t>
      </w:r>
      <w:proofErr w:type="spellStart"/>
      <w:r w:rsidRPr="00612C7D">
        <w:rPr>
          <w:lang w:val="ru-RU"/>
        </w:rPr>
        <w:t>шариковщина</w:t>
      </w:r>
      <w:proofErr w:type="spellEnd"/>
      <w:r w:rsidRPr="00612C7D">
        <w:rPr>
          <w:lang w:val="ru-RU"/>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55F15" w:rsidRPr="00612C7D" w:rsidRDefault="00C55F15" w:rsidP="00C55F15">
      <w:pPr>
        <w:shd w:val="clear" w:color="auto" w:fill="FFFFFF"/>
        <w:ind w:firstLine="454"/>
        <w:jc w:val="both"/>
        <w:rPr>
          <w:b/>
          <w:bCs/>
          <w:lang w:val="ru-RU"/>
        </w:rPr>
      </w:pPr>
      <w:r w:rsidRPr="00612C7D">
        <w:rPr>
          <w:b/>
          <w:bCs/>
          <w:lang w:val="ru-RU"/>
        </w:rPr>
        <w:t xml:space="preserve">Русская литература </w:t>
      </w:r>
      <w:r w:rsidRPr="00612C7D">
        <w:rPr>
          <w:b/>
          <w:bCs/>
        </w:rPr>
        <w:t>XX</w:t>
      </w:r>
      <w:r w:rsidRPr="00612C7D">
        <w:rPr>
          <w:b/>
          <w:bCs/>
          <w:lang w:val="ru-RU"/>
        </w:rPr>
        <w:t xml:space="preserve"> в. (вторая половина)</w:t>
      </w:r>
    </w:p>
    <w:p w:rsidR="00C55F15" w:rsidRPr="00612C7D" w:rsidRDefault="00C55F15" w:rsidP="00C55F15">
      <w:pPr>
        <w:shd w:val="clear" w:color="auto" w:fill="FFFFFF"/>
        <w:ind w:firstLine="454"/>
        <w:jc w:val="both"/>
        <w:rPr>
          <w:lang w:val="ru-RU"/>
        </w:rPr>
      </w:pPr>
      <w:proofErr w:type="gramStart"/>
      <w:r w:rsidRPr="00612C7D">
        <w:rPr>
          <w:b/>
          <w:bCs/>
        </w:rPr>
        <w:t>A</w:t>
      </w:r>
      <w:r w:rsidRPr="00612C7D">
        <w:rPr>
          <w:b/>
          <w:bCs/>
          <w:lang w:val="ru-RU"/>
        </w:rPr>
        <w:t xml:space="preserve">. Т. Твардовский. </w:t>
      </w:r>
      <w:r w:rsidRPr="00612C7D">
        <w:rPr>
          <w:lang w:val="ru-RU"/>
        </w:rPr>
        <w:t xml:space="preserve">Поэма </w:t>
      </w:r>
      <w:r w:rsidRPr="00612C7D">
        <w:rPr>
          <w:bCs/>
          <w:lang w:val="ru-RU"/>
        </w:rPr>
        <w:t xml:space="preserve">«Василий Тёркин» </w:t>
      </w:r>
      <w:r w:rsidRPr="00612C7D">
        <w:rPr>
          <w:lang w:val="ru-RU"/>
        </w:rPr>
        <w:t>(главы «Переправа», «Два бойца»).</w:t>
      </w:r>
      <w:proofErr w:type="gramEnd"/>
      <w:r w:rsidRPr="00612C7D">
        <w:rPr>
          <w:lang w:val="ru-RU"/>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612C7D">
        <w:rPr>
          <w:lang w:val="ru-RU"/>
        </w:rPr>
        <w:t>книги про бойца</w:t>
      </w:r>
      <w:proofErr w:type="gramEnd"/>
      <w:r w:rsidRPr="00612C7D">
        <w:rPr>
          <w:lang w:val="ru-RU"/>
        </w:rPr>
        <w:t>».</w:t>
      </w:r>
    </w:p>
    <w:p w:rsidR="00C55F15" w:rsidRPr="00612C7D" w:rsidRDefault="00C55F15" w:rsidP="00C55F15">
      <w:pPr>
        <w:shd w:val="clear" w:color="auto" w:fill="FFFFFF"/>
        <w:ind w:firstLine="454"/>
        <w:jc w:val="both"/>
        <w:rPr>
          <w:lang w:val="ru-RU"/>
        </w:rPr>
      </w:pPr>
      <w:r w:rsidRPr="00612C7D">
        <w:rPr>
          <w:b/>
          <w:bCs/>
          <w:lang w:val="ru-RU"/>
        </w:rPr>
        <w:t xml:space="preserve">М. А. Шолохов. </w:t>
      </w:r>
      <w:r w:rsidRPr="00612C7D">
        <w:rPr>
          <w:lang w:val="ru-RU"/>
        </w:rPr>
        <w:t xml:space="preserve">Рассказ </w:t>
      </w:r>
      <w:r w:rsidRPr="00612C7D">
        <w:rPr>
          <w:bCs/>
          <w:lang w:val="ru-RU"/>
        </w:rPr>
        <w:t xml:space="preserve">«Судьба человека». </w:t>
      </w:r>
      <w:r w:rsidRPr="00612C7D">
        <w:rPr>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55F15" w:rsidRPr="00612C7D" w:rsidRDefault="00C55F15" w:rsidP="00C55F15">
      <w:pPr>
        <w:shd w:val="clear" w:color="auto" w:fill="FFFFFF"/>
        <w:ind w:firstLine="454"/>
        <w:jc w:val="both"/>
        <w:rPr>
          <w:lang w:val="ru-RU"/>
        </w:rPr>
      </w:pPr>
      <w:r w:rsidRPr="00612C7D">
        <w:rPr>
          <w:b/>
          <w:bCs/>
          <w:lang w:val="ru-RU"/>
        </w:rPr>
        <w:t xml:space="preserve">Н. М. Рубцов. </w:t>
      </w:r>
      <w:r w:rsidRPr="00612C7D">
        <w:rPr>
          <w:lang w:val="ru-RU"/>
        </w:rPr>
        <w:t xml:space="preserve">Стихотворения </w:t>
      </w:r>
      <w:r w:rsidRPr="00612C7D">
        <w:rPr>
          <w:bCs/>
          <w:lang w:val="ru-RU"/>
        </w:rPr>
        <w:t xml:space="preserve">«Звезда полей», «В горнице». </w:t>
      </w:r>
      <w:r w:rsidRPr="00612C7D">
        <w:rPr>
          <w:lang w:val="ru-RU"/>
        </w:rPr>
        <w:t>Картины природы и русского быта в стихотворениях Рубцова. Темы, образы и настроения. Лирический герой и его мировосприятие.</w:t>
      </w:r>
    </w:p>
    <w:p w:rsidR="00C55F15" w:rsidRPr="00612C7D" w:rsidRDefault="00C55F15" w:rsidP="00C55F15">
      <w:pPr>
        <w:shd w:val="clear" w:color="auto" w:fill="FFFFFF"/>
        <w:ind w:firstLine="454"/>
        <w:jc w:val="both"/>
        <w:rPr>
          <w:lang w:val="ru-RU"/>
        </w:rPr>
      </w:pPr>
      <w:proofErr w:type="gramStart"/>
      <w:r w:rsidRPr="00612C7D">
        <w:rPr>
          <w:b/>
          <w:bCs/>
        </w:rPr>
        <w:t>B</w:t>
      </w:r>
      <w:r w:rsidRPr="00612C7D">
        <w:rPr>
          <w:b/>
          <w:bCs/>
          <w:lang w:val="ru-RU"/>
        </w:rPr>
        <w:t>.</w:t>
      </w:r>
      <w:r w:rsidRPr="00612C7D">
        <w:rPr>
          <w:lang w:val="ru-RU"/>
        </w:rPr>
        <w:t> </w:t>
      </w:r>
      <w:r w:rsidRPr="00612C7D">
        <w:rPr>
          <w:b/>
          <w:bCs/>
          <w:lang w:val="ru-RU"/>
        </w:rPr>
        <w:t xml:space="preserve">М. Шукшин. </w:t>
      </w:r>
      <w:r w:rsidRPr="00612C7D">
        <w:rPr>
          <w:lang w:val="ru-RU"/>
        </w:rPr>
        <w:t xml:space="preserve">Рассказ </w:t>
      </w:r>
      <w:r w:rsidRPr="00612C7D">
        <w:rPr>
          <w:bCs/>
          <w:lang w:val="ru-RU"/>
        </w:rPr>
        <w:t>«Чудик».</w:t>
      </w:r>
      <w:proofErr w:type="spellStart"/>
      <w:r w:rsidRPr="00612C7D">
        <w:rPr>
          <w:lang w:val="ru-RU"/>
        </w:rPr>
        <w:t>Своеобразиешукшинских</w:t>
      </w:r>
      <w:proofErr w:type="spellEnd"/>
      <w:r w:rsidRPr="00612C7D">
        <w:rPr>
          <w:lang w:val="ru-RU"/>
        </w:rPr>
        <w:t xml:space="preserve"> героев-«чудиков».</w:t>
      </w:r>
      <w:proofErr w:type="gramEnd"/>
      <w:r w:rsidRPr="00612C7D">
        <w:rPr>
          <w:lang w:val="ru-RU"/>
        </w:rPr>
        <w:t xml:space="preserve">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612C7D">
        <w:rPr>
          <w:lang w:val="ru-RU"/>
        </w:rPr>
        <w:t>шукшинского</w:t>
      </w:r>
      <w:proofErr w:type="spellEnd"/>
      <w:r w:rsidRPr="00612C7D">
        <w:rPr>
          <w:lang w:val="ru-RU"/>
        </w:rPr>
        <w:t xml:space="preserve"> героя.</w:t>
      </w:r>
    </w:p>
    <w:p w:rsidR="00C55F15" w:rsidRPr="00612C7D" w:rsidRDefault="00C55F15" w:rsidP="00C55F15">
      <w:pPr>
        <w:shd w:val="clear" w:color="auto" w:fill="FFFFFF"/>
        <w:ind w:firstLine="454"/>
        <w:jc w:val="both"/>
        <w:rPr>
          <w:lang w:val="ru-RU"/>
        </w:rPr>
      </w:pPr>
      <w:r w:rsidRPr="00612C7D">
        <w:rPr>
          <w:b/>
          <w:bCs/>
          <w:lang w:val="ru-RU"/>
        </w:rPr>
        <w:t xml:space="preserve">В. Г. Распутин. </w:t>
      </w:r>
      <w:r w:rsidRPr="00612C7D">
        <w:rPr>
          <w:lang w:val="ru-RU"/>
        </w:rPr>
        <w:t xml:space="preserve">Рассказ </w:t>
      </w:r>
      <w:r w:rsidRPr="00612C7D">
        <w:rPr>
          <w:bCs/>
          <w:lang w:val="ru-RU"/>
        </w:rPr>
        <w:t xml:space="preserve">«Уроки </w:t>
      </w:r>
      <w:proofErr w:type="gramStart"/>
      <w:r w:rsidRPr="00612C7D">
        <w:rPr>
          <w:bCs/>
          <w:lang w:val="ru-RU"/>
        </w:rPr>
        <w:t>французского</w:t>
      </w:r>
      <w:proofErr w:type="gramEnd"/>
      <w:r w:rsidRPr="00612C7D">
        <w:rPr>
          <w:bCs/>
          <w:lang w:val="ru-RU"/>
        </w:rPr>
        <w:t xml:space="preserve">». </w:t>
      </w:r>
      <w:r w:rsidRPr="00612C7D">
        <w:rPr>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55F15" w:rsidRPr="00612C7D" w:rsidRDefault="00C55F15" w:rsidP="00C55F15">
      <w:pPr>
        <w:shd w:val="clear" w:color="auto" w:fill="FFFFFF"/>
        <w:ind w:firstLine="454"/>
        <w:jc w:val="both"/>
        <w:rPr>
          <w:lang w:val="ru-RU"/>
        </w:rPr>
      </w:pPr>
      <w:r w:rsidRPr="00612C7D">
        <w:rPr>
          <w:b/>
          <w:bCs/>
          <w:lang w:val="ru-RU"/>
        </w:rPr>
        <w:t xml:space="preserve">В. П. Астафьев. </w:t>
      </w:r>
      <w:r w:rsidRPr="00612C7D">
        <w:rPr>
          <w:lang w:val="ru-RU"/>
        </w:rPr>
        <w:t xml:space="preserve">Рассказ </w:t>
      </w:r>
      <w:r w:rsidRPr="00612C7D">
        <w:rPr>
          <w:bCs/>
          <w:lang w:val="ru-RU"/>
        </w:rPr>
        <w:t>«</w:t>
      </w:r>
      <w:proofErr w:type="spellStart"/>
      <w:r w:rsidRPr="00612C7D">
        <w:rPr>
          <w:bCs/>
          <w:lang w:val="ru-RU"/>
        </w:rPr>
        <w:t>Васюткино</w:t>
      </w:r>
      <w:proofErr w:type="spellEnd"/>
      <w:r w:rsidRPr="00612C7D">
        <w:rPr>
          <w:bCs/>
          <w:lang w:val="ru-RU"/>
        </w:rPr>
        <w:t xml:space="preserve"> озеро». </w:t>
      </w:r>
      <w:r w:rsidRPr="00612C7D">
        <w:rPr>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C55F15" w:rsidRPr="00612C7D" w:rsidRDefault="00C55F15" w:rsidP="00C55F15">
      <w:pPr>
        <w:shd w:val="clear" w:color="auto" w:fill="FFFFFF"/>
        <w:ind w:firstLine="454"/>
        <w:jc w:val="both"/>
        <w:rPr>
          <w:lang w:val="ru-RU"/>
        </w:rPr>
      </w:pPr>
      <w:r w:rsidRPr="00612C7D">
        <w:rPr>
          <w:b/>
          <w:bCs/>
          <w:lang w:val="ru-RU"/>
        </w:rPr>
        <w:t xml:space="preserve">А. И. Солженицын. </w:t>
      </w:r>
      <w:r w:rsidRPr="00612C7D">
        <w:rPr>
          <w:lang w:val="ru-RU"/>
        </w:rPr>
        <w:t xml:space="preserve">Рассказ </w:t>
      </w:r>
      <w:r w:rsidRPr="00612C7D">
        <w:rPr>
          <w:bCs/>
          <w:lang w:val="ru-RU"/>
        </w:rPr>
        <w:t xml:space="preserve">«Матрёнин двор». </w:t>
      </w:r>
      <w:r w:rsidRPr="00612C7D">
        <w:rPr>
          <w:lang w:val="ru-RU"/>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612C7D">
        <w:rPr>
          <w:lang w:val="ru-RU"/>
        </w:rPr>
        <w:t>праведничества</w:t>
      </w:r>
      <w:proofErr w:type="spellEnd"/>
      <w:r w:rsidRPr="00612C7D">
        <w:rPr>
          <w:lang w:val="ru-RU"/>
        </w:rPr>
        <w:t xml:space="preserve"> в русской литературе.</w:t>
      </w:r>
    </w:p>
    <w:p w:rsidR="00C55F15" w:rsidRPr="00612C7D" w:rsidRDefault="00C55F15" w:rsidP="00C55F15">
      <w:pPr>
        <w:shd w:val="clear" w:color="auto" w:fill="FFFFFF"/>
        <w:ind w:firstLine="454"/>
        <w:jc w:val="both"/>
        <w:rPr>
          <w:b/>
          <w:bCs/>
          <w:lang w:val="ru-RU"/>
        </w:rPr>
      </w:pPr>
    </w:p>
    <w:p w:rsidR="00C55F15" w:rsidRPr="00612C7D" w:rsidRDefault="00C55F15" w:rsidP="00C55F15">
      <w:pPr>
        <w:shd w:val="clear" w:color="auto" w:fill="FFFFFF"/>
        <w:ind w:firstLine="454"/>
        <w:jc w:val="both"/>
        <w:rPr>
          <w:b/>
          <w:bCs/>
          <w:lang w:val="ru-RU"/>
        </w:rPr>
      </w:pPr>
      <w:r w:rsidRPr="00612C7D">
        <w:rPr>
          <w:b/>
          <w:bCs/>
          <w:lang w:val="ru-RU"/>
        </w:rPr>
        <w:t>Литература народов России</w:t>
      </w:r>
    </w:p>
    <w:p w:rsidR="00C55F15" w:rsidRPr="00612C7D" w:rsidRDefault="00C55F15" w:rsidP="00C55F15">
      <w:pPr>
        <w:shd w:val="clear" w:color="auto" w:fill="FFFFFF"/>
        <w:ind w:firstLine="454"/>
        <w:jc w:val="both"/>
        <w:rPr>
          <w:lang w:val="ru-RU"/>
        </w:rPr>
      </w:pPr>
      <w:r w:rsidRPr="00612C7D">
        <w:rPr>
          <w:b/>
          <w:bCs/>
          <w:lang w:val="ru-RU"/>
        </w:rPr>
        <w:t xml:space="preserve">Г. Тукай. </w:t>
      </w:r>
      <w:r w:rsidRPr="00612C7D">
        <w:rPr>
          <w:lang w:val="ru-RU"/>
        </w:rPr>
        <w:t xml:space="preserve">Стихотворения </w:t>
      </w:r>
      <w:r w:rsidRPr="00612C7D">
        <w:rPr>
          <w:bCs/>
          <w:lang w:val="ru-RU"/>
        </w:rPr>
        <w:t xml:space="preserve">«Родная деревня», «Книга». </w:t>
      </w:r>
      <w:r w:rsidRPr="00612C7D">
        <w:rPr>
          <w:lang w:val="ru-RU"/>
        </w:rPr>
        <w:t>Любовь к своему родному краю, верность обычаям, своей семье, традициям своего народа. Книга как «отрада из отрад», «путеводная звезда».</w:t>
      </w:r>
    </w:p>
    <w:p w:rsidR="00C55F15" w:rsidRPr="00612C7D" w:rsidRDefault="00C55F15" w:rsidP="00C55F15">
      <w:pPr>
        <w:shd w:val="clear" w:color="auto" w:fill="FFFFFF"/>
        <w:ind w:firstLine="454"/>
        <w:jc w:val="both"/>
        <w:rPr>
          <w:lang w:val="ru-RU"/>
        </w:rPr>
      </w:pPr>
      <w:r w:rsidRPr="00612C7D">
        <w:rPr>
          <w:b/>
          <w:bCs/>
          <w:lang w:val="ru-RU"/>
        </w:rPr>
        <w:t xml:space="preserve">М. Карим. </w:t>
      </w:r>
      <w:r w:rsidRPr="00612C7D">
        <w:rPr>
          <w:lang w:val="ru-RU"/>
        </w:rPr>
        <w:t xml:space="preserve">Поэма </w:t>
      </w:r>
      <w:r w:rsidRPr="00612C7D">
        <w:rPr>
          <w:bCs/>
          <w:lang w:val="ru-RU"/>
        </w:rPr>
        <w:t xml:space="preserve">«Бессмертие» </w:t>
      </w:r>
      <w:r w:rsidRPr="00612C7D">
        <w:rPr>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C55F15" w:rsidRPr="00612C7D" w:rsidRDefault="00C55F15" w:rsidP="00C55F15">
      <w:pPr>
        <w:shd w:val="clear" w:color="auto" w:fill="FFFFFF"/>
        <w:ind w:firstLine="454"/>
        <w:jc w:val="both"/>
        <w:rPr>
          <w:lang w:val="ru-RU"/>
        </w:rPr>
      </w:pPr>
      <w:r w:rsidRPr="00612C7D">
        <w:rPr>
          <w:b/>
          <w:lang w:val="ru-RU"/>
        </w:rPr>
        <w:t>К.</w:t>
      </w:r>
      <w:r w:rsidRPr="00612C7D">
        <w:rPr>
          <w:lang w:val="ru-RU"/>
        </w:rPr>
        <w:t> </w:t>
      </w:r>
      <w:r w:rsidRPr="00612C7D">
        <w:rPr>
          <w:b/>
          <w:bCs/>
          <w:lang w:val="ru-RU"/>
        </w:rPr>
        <w:t xml:space="preserve">Кулиев. </w:t>
      </w:r>
      <w:r w:rsidRPr="00612C7D">
        <w:rPr>
          <w:lang w:val="ru-RU"/>
        </w:rPr>
        <w:t xml:space="preserve">Стихотворения </w:t>
      </w:r>
      <w:r w:rsidRPr="00612C7D">
        <w:rPr>
          <w:bCs/>
          <w:lang w:val="ru-RU"/>
        </w:rPr>
        <w:t>«Когда на меня навалилась беда…», «Каким бы малым ни был мой народ…</w:t>
      </w:r>
      <w:r w:rsidRPr="00612C7D">
        <w:rPr>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55F15" w:rsidRPr="00612C7D" w:rsidRDefault="00C55F15" w:rsidP="00C55F15">
      <w:pPr>
        <w:shd w:val="clear" w:color="auto" w:fill="FFFFFF"/>
        <w:ind w:firstLine="454"/>
        <w:jc w:val="both"/>
        <w:rPr>
          <w:lang w:val="ru-RU"/>
        </w:rPr>
      </w:pPr>
      <w:r w:rsidRPr="00612C7D">
        <w:rPr>
          <w:b/>
          <w:bCs/>
          <w:lang w:val="ru-RU"/>
        </w:rPr>
        <w:t xml:space="preserve">Р. Гамзатов. </w:t>
      </w:r>
      <w:r w:rsidRPr="00612C7D">
        <w:rPr>
          <w:lang w:val="ru-RU"/>
        </w:rPr>
        <w:t xml:space="preserve">Стихотворения </w:t>
      </w:r>
      <w:r w:rsidRPr="00612C7D">
        <w:rPr>
          <w:bCs/>
          <w:lang w:val="ru-RU"/>
        </w:rPr>
        <w:t>«Мой Дагестан», «В горах джигиты ссорились, бывало…»</w:t>
      </w:r>
      <w:r w:rsidRPr="00612C7D">
        <w:rPr>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55F15" w:rsidRPr="00612C7D" w:rsidRDefault="00C55F15" w:rsidP="00C55F15">
      <w:pPr>
        <w:shd w:val="clear" w:color="auto" w:fill="FFFFFF"/>
        <w:ind w:firstLine="454"/>
        <w:jc w:val="both"/>
        <w:rPr>
          <w:b/>
          <w:bCs/>
          <w:lang w:val="ru-RU"/>
        </w:rPr>
      </w:pPr>
      <w:r w:rsidRPr="00612C7D">
        <w:rPr>
          <w:b/>
          <w:bCs/>
          <w:lang w:val="ru-RU"/>
        </w:rPr>
        <w:t>Зарубежная литература</w:t>
      </w:r>
    </w:p>
    <w:p w:rsidR="00C55F15" w:rsidRPr="00612C7D" w:rsidRDefault="00C55F15" w:rsidP="00C55F15">
      <w:pPr>
        <w:shd w:val="clear" w:color="auto" w:fill="FFFFFF"/>
        <w:ind w:firstLine="454"/>
        <w:jc w:val="both"/>
        <w:rPr>
          <w:lang w:val="ru-RU"/>
        </w:rPr>
      </w:pPr>
      <w:r w:rsidRPr="00612C7D">
        <w:rPr>
          <w:b/>
          <w:bCs/>
          <w:lang w:val="ru-RU"/>
        </w:rPr>
        <w:lastRenderedPageBreak/>
        <w:t xml:space="preserve">Гомер. </w:t>
      </w:r>
      <w:r w:rsidRPr="00612C7D">
        <w:rPr>
          <w:lang w:val="ru-RU"/>
        </w:rPr>
        <w:t xml:space="preserve">Поэма </w:t>
      </w:r>
      <w:r w:rsidRPr="00612C7D">
        <w:rPr>
          <w:bCs/>
          <w:lang w:val="ru-RU"/>
        </w:rPr>
        <w:t xml:space="preserve">«Одиссея» </w:t>
      </w:r>
      <w:r w:rsidRPr="00612C7D">
        <w:rPr>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55F15" w:rsidRPr="00612C7D" w:rsidRDefault="00C55F15" w:rsidP="00C55F15">
      <w:pPr>
        <w:shd w:val="clear" w:color="auto" w:fill="FFFFFF"/>
        <w:ind w:firstLine="454"/>
        <w:jc w:val="both"/>
        <w:rPr>
          <w:lang w:val="ru-RU"/>
        </w:rPr>
      </w:pPr>
      <w:r w:rsidRPr="00612C7D">
        <w:rPr>
          <w:b/>
          <w:bCs/>
          <w:lang w:val="ru-RU"/>
        </w:rPr>
        <w:t xml:space="preserve">Данте Алигьери. </w:t>
      </w:r>
      <w:r w:rsidRPr="00612C7D">
        <w:rPr>
          <w:lang w:val="ru-RU"/>
        </w:rPr>
        <w:t xml:space="preserve">Поэма </w:t>
      </w:r>
      <w:r w:rsidRPr="00612C7D">
        <w:rPr>
          <w:bCs/>
          <w:lang w:val="ru-RU"/>
        </w:rPr>
        <w:t>«Божественная комедия</w:t>
      </w:r>
      <w:proofErr w:type="gramStart"/>
      <w:r w:rsidRPr="00612C7D">
        <w:rPr>
          <w:bCs/>
          <w:lang w:val="ru-RU"/>
        </w:rPr>
        <w:t>»</w:t>
      </w:r>
      <w:r w:rsidRPr="00612C7D">
        <w:rPr>
          <w:lang w:val="ru-RU"/>
        </w:rPr>
        <w:t>(</w:t>
      </w:r>
      <w:proofErr w:type="gramEnd"/>
      <w:r w:rsidRPr="00612C7D">
        <w:rPr>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55F15" w:rsidRPr="00612C7D" w:rsidRDefault="00C55F15" w:rsidP="00C55F15">
      <w:pPr>
        <w:shd w:val="clear" w:color="auto" w:fill="FFFFFF"/>
        <w:ind w:firstLine="454"/>
        <w:jc w:val="both"/>
        <w:rPr>
          <w:lang w:val="ru-RU"/>
        </w:rPr>
      </w:pPr>
      <w:r w:rsidRPr="00612C7D">
        <w:rPr>
          <w:b/>
          <w:bCs/>
          <w:lang w:val="ru-RU"/>
        </w:rPr>
        <w:t xml:space="preserve">У. Шекспир. </w:t>
      </w:r>
      <w:r w:rsidRPr="00612C7D">
        <w:rPr>
          <w:lang w:val="ru-RU"/>
        </w:rPr>
        <w:t xml:space="preserve">Трагедия </w:t>
      </w:r>
      <w:r w:rsidRPr="00612C7D">
        <w:rPr>
          <w:bCs/>
          <w:lang w:val="ru-RU"/>
        </w:rPr>
        <w:t>«Гамлет</w:t>
      </w:r>
      <w:proofErr w:type="gramStart"/>
      <w:r w:rsidRPr="00612C7D">
        <w:rPr>
          <w:bCs/>
          <w:lang w:val="ru-RU"/>
        </w:rPr>
        <w:t>»</w:t>
      </w:r>
      <w:r w:rsidRPr="00612C7D">
        <w:rPr>
          <w:lang w:val="ru-RU"/>
        </w:rPr>
        <w:t>(</w:t>
      </w:r>
      <w:proofErr w:type="gramEnd"/>
      <w:r w:rsidRPr="00612C7D">
        <w:rPr>
          <w:lang w:val="ru-RU"/>
        </w:rPr>
        <w:t xml:space="preserve">сцены). Трагический характер конфликта. Напряжённая духовная жизнь героя-мыслителя. </w:t>
      </w:r>
      <w:proofErr w:type="spellStart"/>
      <w:proofErr w:type="gramStart"/>
      <w:r w:rsidRPr="00612C7D">
        <w:rPr>
          <w:lang w:val="ru-RU"/>
        </w:rPr>
        <w:t>Противопостав-ление</w:t>
      </w:r>
      <w:proofErr w:type="spellEnd"/>
      <w:proofErr w:type="gramEnd"/>
      <w:r w:rsidRPr="00612C7D">
        <w:rPr>
          <w:lang w:val="ru-RU"/>
        </w:rPr>
        <w:t xml:space="preserve"> благородства мыслящей души и суетности времени. Гамлет как «вечный» образ. Тема жизни как театра.</w:t>
      </w:r>
    </w:p>
    <w:p w:rsidR="00C55F15" w:rsidRPr="00612C7D" w:rsidRDefault="00C55F15" w:rsidP="00C55F15">
      <w:pPr>
        <w:shd w:val="clear" w:color="auto" w:fill="FFFFFF"/>
        <w:ind w:firstLine="454"/>
        <w:jc w:val="both"/>
        <w:rPr>
          <w:lang w:val="ru-RU"/>
        </w:rPr>
      </w:pPr>
      <w:r w:rsidRPr="00612C7D">
        <w:rPr>
          <w:lang w:val="ru-RU"/>
        </w:rPr>
        <w:t xml:space="preserve">Сонет № </w:t>
      </w:r>
      <w:r w:rsidRPr="00612C7D">
        <w:rPr>
          <w:bCs/>
          <w:lang w:val="ru-RU"/>
        </w:rPr>
        <w:t xml:space="preserve">130 «Её глаза на звезды не похожи…». </w:t>
      </w:r>
      <w:r w:rsidRPr="00612C7D">
        <w:rPr>
          <w:lang w:val="ru-RU"/>
        </w:rPr>
        <w:t>Любовь и творчество как основные темы сонетов. Образ возлюбленной в сонетах Шекспира.</w:t>
      </w:r>
    </w:p>
    <w:p w:rsidR="00C55F15" w:rsidRPr="00612C7D" w:rsidRDefault="00C55F15" w:rsidP="00C55F15">
      <w:pPr>
        <w:shd w:val="clear" w:color="auto" w:fill="FFFFFF"/>
        <w:ind w:firstLine="454"/>
        <w:jc w:val="both"/>
        <w:rPr>
          <w:lang w:val="ru-RU"/>
        </w:rPr>
      </w:pPr>
      <w:r w:rsidRPr="00612C7D">
        <w:rPr>
          <w:b/>
          <w:bCs/>
          <w:lang w:val="ru-RU"/>
        </w:rPr>
        <w:t xml:space="preserve">М. Сервантес. </w:t>
      </w:r>
      <w:r w:rsidRPr="00612C7D">
        <w:rPr>
          <w:lang w:val="ru-RU"/>
        </w:rPr>
        <w:t xml:space="preserve">Роман </w:t>
      </w:r>
      <w:r w:rsidRPr="00612C7D">
        <w:rPr>
          <w:bCs/>
          <w:lang w:val="ru-RU"/>
        </w:rPr>
        <w:t xml:space="preserve">«Дон Кихот» </w:t>
      </w:r>
      <w:r w:rsidRPr="00612C7D">
        <w:rPr>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55F15" w:rsidRPr="00612C7D" w:rsidRDefault="00C55F15" w:rsidP="00C55F15">
      <w:pPr>
        <w:shd w:val="clear" w:color="auto" w:fill="FFFFFF"/>
        <w:ind w:firstLine="454"/>
        <w:jc w:val="both"/>
        <w:rPr>
          <w:lang w:val="ru-RU"/>
        </w:rPr>
      </w:pPr>
      <w:r w:rsidRPr="00612C7D">
        <w:rPr>
          <w:b/>
          <w:lang w:val="ru-RU"/>
        </w:rPr>
        <w:t>Д.</w:t>
      </w:r>
      <w:r w:rsidRPr="00612C7D">
        <w:rPr>
          <w:lang w:val="ru-RU"/>
        </w:rPr>
        <w:t> </w:t>
      </w:r>
      <w:r w:rsidRPr="00612C7D">
        <w:rPr>
          <w:b/>
          <w:bCs/>
          <w:lang w:val="ru-RU"/>
        </w:rPr>
        <w:t xml:space="preserve">Дефо. </w:t>
      </w:r>
      <w:r w:rsidRPr="00612C7D">
        <w:rPr>
          <w:lang w:val="ru-RU"/>
        </w:rPr>
        <w:t xml:space="preserve">Роман </w:t>
      </w:r>
      <w:r w:rsidRPr="00612C7D">
        <w:rPr>
          <w:bCs/>
          <w:lang w:val="ru-RU"/>
        </w:rPr>
        <w:t>«Робинзон Крузо</w:t>
      </w:r>
      <w:proofErr w:type="gramStart"/>
      <w:r w:rsidRPr="00612C7D">
        <w:rPr>
          <w:bCs/>
          <w:lang w:val="ru-RU"/>
        </w:rPr>
        <w:t>»</w:t>
      </w:r>
      <w:r w:rsidRPr="00612C7D">
        <w:rPr>
          <w:lang w:val="ru-RU"/>
        </w:rPr>
        <w:t>(</w:t>
      </w:r>
      <w:proofErr w:type="gramEnd"/>
      <w:r w:rsidRPr="00612C7D">
        <w:rPr>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C55F15" w:rsidRPr="00612C7D" w:rsidRDefault="00C55F15" w:rsidP="00C55F15">
      <w:pPr>
        <w:shd w:val="clear" w:color="auto" w:fill="FFFFFF"/>
        <w:ind w:firstLine="454"/>
        <w:jc w:val="both"/>
        <w:rPr>
          <w:lang w:val="ru-RU"/>
        </w:rPr>
      </w:pPr>
      <w:r w:rsidRPr="00612C7D">
        <w:rPr>
          <w:b/>
          <w:bCs/>
          <w:lang w:val="ru-RU"/>
        </w:rPr>
        <w:t xml:space="preserve">И. В. Гёте. </w:t>
      </w:r>
      <w:r w:rsidRPr="00612C7D">
        <w:rPr>
          <w:lang w:val="ru-RU"/>
        </w:rPr>
        <w:t xml:space="preserve">Трагедия </w:t>
      </w:r>
      <w:r w:rsidRPr="00612C7D">
        <w:rPr>
          <w:bCs/>
          <w:lang w:val="ru-RU"/>
        </w:rPr>
        <w:t xml:space="preserve">«Фауст» </w:t>
      </w:r>
      <w:r w:rsidRPr="00612C7D">
        <w:rPr>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55F15" w:rsidRPr="00612C7D" w:rsidRDefault="00C55F15" w:rsidP="00C55F15">
      <w:pPr>
        <w:shd w:val="clear" w:color="auto" w:fill="FFFFFF"/>
        <w:ind w:firstLine="454"/>
        <w:jc w:val="both"/>
        <w:rPr>
          <w:lang w:val="ru-RU"/>
        </w:rPr>
      </w:pPr>
      <w:r w:rsidRPr="00612C7D">
        <w:rPr>
          <w:b/>
          <w:bCs/>
          <w:lang w:val="ru-RU"/>
        </w:rPr>
        <w:t xml:space="preserve">Ж. Б. Мольер. </w:t>
      </w:r>
      <w:r w:rsidRPr="00612C7D">
        <w:rPr>
          <w:lang w:val="ru-RU"/>
        </w:rPr>
        <w:t xml:space="preserve">Комедия </w:t>
      </w:r>
      <w:r w:rsidRPr="00612C7D">
        <w:rPr>
          <w:bCs/>
          <w:lang w:val="ru-RU"/>
        </w:rPr>
        <w:t>«Мещанин во дворянстве</w:t>
      </w:r>
      <w:proofErr w:type="gramStart"/>
      <w:r w:rsidRPr="00612C7D">
        <w:rPr>
          <w:bCs/>
          <w:lang w:val="ru-RU"/>
        </w:rPr>
        <w:t>»</w:t>
      </w:r>
      <w:r w:rsidRPr="00612C7D">
        <w:rPr>
          <w:lang w:val="ru-RU"/>
        </w:rPr>
        <w:t>(</w:t>
      </w:r>
      <w:proofErr w:type="gramEnd"/>
      <w:r w:rsidRPr="00612C7D">
        <w:rPr>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55F15" w:rsidRPr="00612C7D" w:rsidRDefault="00C55F15" w:rsidP="00C55F15">
      <w:pPr>
        <w:shd w:val="clear" w:color="auto" w:fill="FFFFFF"/>
        <w:ind w:firstLine="454"/>
        <w:jc w:val="both"/>
        <w:rPr>
          <w:lang w:val="ru-RU"/>
        </w:rPr>
      </w:pPr>
      <w:r w:rsidRPr="00612C7D">
        <w:rPr>
          <w:b/>
          <w:lang w:val="ru-RU"/>
        </w:rPr>
        <w:t>Дж.</w:t>
      </w:r>
      <w:r w:rsidRPr="00612C7D">
        <w:rPr>
          <w:lang w:val="ru-RU"/>
        </w:rPr>
        <w:t> </w:t>
      </w:r>
      <w:r w:rsidRPr="00612C7D">
        <w:rPr>
          <w:b/>
          <w:bCs/>
          <w:lang w:val="ru-RU"/>
        </w:rPr>
        <w:t xml:space="preserve">Г. Байрон. </w:t>
      </w:r>
      <w:r w:rsidRPr="00612C7D">
        <w:rPr>
          <w:lang w:val="ru-RU"/>
        </w:rPr>
        <w:t xml:space="preserve">Стихотворение </w:t>
      </w:r>
      <w:r w:rsidRPr="00612C7D">
        <w:rPr>
          <w:bCs/>
          <w:lang w:val="ru-RU"/>
        </w:rPr>
        <w:t xml:space="preserve">«Душа моя мрачна…». </w:t>
      </w:r>
      <w:r w:rsidRPr="00612C7D">
        <w:rPr>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55F15" w:rsidRPr="00612C7D" w:rsidRDefault="00C55F15" w:rsidP="00C55F15">
      <w:pPr>
        <w:shd w:val="clear" w:color="auto" w:fill="FFFFFF"/>
        <w:ind w:firstLine="454"/>
        <w:jc w:val="both"/>
        <w:rPr>
          <w:lang w:val="ru-RU"/>
        </w:rPr>
      </w:pPr>
      <w:r w:rsidRPr="00612C7D">
        <w:rPr>
          <w:b/>
          <w:bCs/>
          <w:lang w:val="ru-RU"/>
        </w:rPr>
        <w:t xml:space="preserve">А. де Сент-Экзюпери. </w:t>
      </w:r>
      <w:r w:rsidRPr="00612C7D">
        <w:rPr>
          <w:lang w:val="ru-RU"/>
        </w:rPr>
        <w:t xml:space="preserve">Повесть-сказка </w:t>
      </w:r>
      <w:r w:rsidRPr="00612C7D">
        <w:rPr>
          <w:bCs/>
          <w:lang w:val="ru-RU"/>
        </w:rPr>
        <w:t xml:space="preserve">«Маленький принц» </w:t>
      </w:r>
      <w:r w:rsidRPr="00612C7D">
        <w:rPr>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55F15" w:rsidRPr="00612C7D" w:rsidRDefault="00C55F15" w:rsidP="00C55F15">
      <w:pPr>
        <w:shd w:val="clear" w:color="auto" w:fill="FFFFFF"/>
        <w:ind w:firstLine="454"/>
        <w:jc w:val="both"/>
        <w:rPr>
          <w:lang w:val="ru-RU"/>
        </w:rPr>
      </w:pPr>
      <w:r w:rsidRPr="00612C7D">
        <w:rPr>
          <w:b/>
          <w:bCs/>
          <w:lang w:val="ru-RU"/>
        </w:rPr>
        <w:t>Р. </w:t>
      </w:r>
      <w:proofErr w:type="spellStart"/>
      <w:r w:rsidRPr="00612C7D">
        <w:rPr>
          <w:b/>
          <w:bCs/>
          <w:lang w:val="ru-RU"/>
        </w:rPr>
        <w:t>Брэдбери</w:t>
      </w:r>
      <w:proofErr w:type="spellEnd"/>
      <w:r w:rsidRPr="00612C7D">
        <w:rPr>
          <w:b/>
          <w:bCs/>
          <w:lang w:val="ru-RU"/>
        </w:rPr>
        <w:t xml:space="preserve">. </w:t>
      </w:r>
      <w:r w:rsidRPr="00612C7D">
        <w:rPr>
          <w:lang w:val="ru-RU"/>
        </w:rPr>
        <w:t xml:space="preserve">Рассказ </w:t>
      </w:r>
      <w:r w:rsidRPr="00612C7D">
        <w:rPr>
          <w:bCs/>
          <w:lang w:val="ru-RU"/>
        </w:rPr>
        <w:t xml:space="preserve">«Всё лето в один день». </w:t>
      </w:r>
      <w:r w:rsidRPr="00612C7D">
        <w:rPr>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55F15" w:rsidRPr="00612C7D" w:rsidRDefault="00C55F15" w:rsidP="00C55F15">
      <w:pPr>
        <w:shd w:val="clear" w:color="auto" w:fill="FFFFFF"/>
        <w:ind w:firstLine="454"/>
        <w:jc w:val="both"/>
        <w:rPr>
          <w:b/>
          <w:bCs/>
          <w:lang w:val="ru-RU"/>
        </w:rPr>
      </w:pPr>
      <w:r w:rsidRPr="00612C7D">
        <w:rPr>
          <w:b/>
          <w:bCs/>
          <w:lang w:val="ru-RU"/>
        </w:rPr>
        <w:t>Обзор</w:t>
      </w:r>
    </w:p>
    <w:p w:rsidR="00C55F15" w:rsidRPr="00612C7D" w:rsidRDefault="00C55F15" w:rsidP="00C55F15">
      <w:pPr>
        <w:shd w:val="clear" w:color="auto" w:fill="FFFFFF"/>
        <w:ind w:firstLine="454"/>
        <w:jc w:val="both"/>
        <w:rPr>
          <w:lang w:val="ru-RU"/>
        </w:rPr>
      </w:pPr>
      <w:r w:rsidRPr="00612C7D">
        <w:rPr>
          <w:b/>
          <w:bCs/>
          <w:i/>
          <w:iCs/>
          <w:lang w:val="ru-RU"/>
        </w:rPr>
        <w:t xml:space="preserve">Героический эпос. </w:t>
      </w:r>
      <w:r w:rsidRPr="00612C7D">
        <w:rPr>
          <w:lang w:val="ru-RU"/>
        </w:rPr>
        <w:t xml:space="preserve">Карело-финский эпос «Калевала» (фрагменты). «Песнь о Роланде» (фрагменты). «Песнь о </w:t>
      </w:r>
      <w:proofErr w:type="spellStart"/>
      <w:r w:rsidRPr="00612C7D">
        <w:rPr>
          <w:lang w:val="ru-RU"/>
        </w:rPr>
        <w:t>нибелунгах</w:t>
      </w:r>
      <w:proofErr w:type="spellEnd"/>
      <w:r w:rsidRPr="00612C7D">
        <w:rPr>
          <w:lang w:val="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55F15" w:rsidRPr="00612C7D" w:rsidRDefault="00C55F15" w:rsidP="00C55F15">
      <w:pPr>
        <w:shd w:val="clear" w:color="auto" w:fill="FFFFFF"/>
        <w:ind w:firstLine="454"/>
        <w:jc w:val="both"/>
        <w:rPr>
          <w:lang w:val="ru-RU"/>
        </w:rPr>
      </w:pPr>
      <w:r w:rsidRPr="00612C7D">
        <w:rPr>
          <w:b/>
          <w:bCs/>
          <w:i/>
          <w:iCs/>
          <w:lang w:val="ru-RU"/>
        </w:rPr>
        <w:t>Литературная сказка</w:t>
      </w:r>
      <w:r w:rsidRPr="00612C7D">
        <w:rPr>
          <w:bCs/>
          <w:i/>
          <w:iCs/>
          <w:lang w:val="ru-RU"/>
        </w:rPr>
        <w:t xml:space="preserve">. </w:t>
      </w:r>
      <w:r w:rsidRPr="00612C7D">
        <w:rPr>
          <w:lang w:val="ru-RU"/>
        </w:rPr>
        <w:t>Х. </w:t>
      </w:r>
      <w:r w:rsidRPr="00612C7D">
        <w:rPr>
          <w:bCs/>
          <w:lang w:val="ru-RU"/>
        </w:rPr>
        <w:t xml:space="preserve">К. Андерсен. </w:t>
      </w:r>
      <w:r w:rsidRPr="00612C7D">
        <w:rPr>
          <w:lang w:val="ru-RU"/>
        </w:rPr>
        <w:t xml:space="preserve">Сказка «Снежная королева». </w:t>
      </w:r>
      <w:r w:rsidRPr="00612C7D">
        <w:rPr>
          <w:bCs/>
          <w:lang w:val="ru-RU"/>
        </w:rPr>
        <w:t xml:space="preserve">А. Погорельский. </w:t>
      </w:r>
      <w:r w:rsidRPr="00612C7D">
        <w:rPr>
          <w:lang w:val="ru-RU"/>
        </w:rPr>
        <w:t xml:space="preserve">Сказка «Чёрная курица, или Подземные жители». </w:t>
      </w:r>
      <w:r w:rsidRPr="00612C7D">
        <w:rPr>
          <w:bCs/>
          <w:lang w:val="ru-RU"/>
        </w:rPr>
        <w:t xml:space="preserve">А. Н. Островский. </w:t>
      </w:r>
      <w:r w:rsidRPr="00612C7D">
        <w:rPr>
          <w:lang w:val="ru-RU"/>
        </w:rPr>
        <w:t xml:space="preserve">«Снегурочка» (сцены). </w:t>
      </w:r>
      <w:r w:rsidRPr="00612C7D">
        <w:rPr>
          <w:bCs/>
          <w:lang w:val="ru-RU"/>
        </w:rPr>
        <w:t>М. </w:t>
      </w:r>
      <w:r w:rsidRPr="00612C7D">
        <w:rPr>
          <w:lang w:val="ru-RU"/>
        </w:rPr>
        <w:t>Е. </w:t>
      </w:r>
      <w:r w:rsidRPr="00612C7D">
        <w:rPr>
          <w:bCs/>
          <w:lang w:val="ru-RU"/>
        </w:rPr>
        <w:t>Салтыков-</w:t>
      </w:r>
      <w:proofErr w:type="spellStart"/>
      <w:r w:rsidRPr="00612C7D">
        <w:rPr>
          <w:bCs/>
          <w:lang w:val="ru-RU"/>
        </w:rPr>
        <w:t>Щедрин</w:t>
      </w:r>
      <w:proofErr w:type="gramStart"/>
      <w:r w:rsidRPr="00612C7D">
        <w:rPr>
          <w:bCs/>
          <w:lang w:val="ru-RU"/>
        </w:rPr>
        <w:t>.</w:t>
      </w:r>
      <w:r w:rsidRPr="00612C7D">
        <w:rPr>
          <w:lang w:val="ru-RU"/>
        </w:rPr>
        <w:t>С</w:t>
      </w:r>
      <w:proofErr w:type="gramEnd"/>
      <w:r w:rsidRPr="00612C7D">
        <w:rPr>
          <w:lang w:val="ru-RU"/>
        </w:rPr>
        <w:t>казка</w:t>
      </w:r>
      <w:proofErr w:type="spellEnd"/>
      <w:r w:rsidRPr="00612C7D">
        <w:rPr>
          <w:lang w:val="ru-RU"/>
        </w:rPr>
        <w:t xml:space="preserve">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55F15" w:rsidRPr="00612C7D" w:rsidRDefault="00C55F15" w:rsidP="00C55F15">
      <w:pPr>
        <w:shd w:val="clear" w:color="auto" w:fill="FFFFFF"/>
        <w:ind w:firstLine="454"/>
        <w:jc w:val="both"/>
        <w:rPr>
          <w:lang w:val="ru-RU"/>
        </w:rPr>
      </w:pPr>
      <w:r w:rsidRPr="00612C7D">
        <w:rPr>
          <w:b/>
          <w:bCs/>
          <w:i/>
          <w:iCs/>
          <w:lang w:val="ru-RU"/>
        </w:rPr>
        <w:lastRenderedPageBreak/>
        <w:t xml:space="preserve">Жанр басни. </w:t>
      </w:r>
      <w:r w:rsidRPr="00612C7D">
        <w:rPr>
          <w:bCs/>
          <w:lang w:val="ru-RU"/>
        </w:rPr>
        <w:t xml:space="preserve">Эзоп. </w:t>
      </w:r>
      <w:r w:rsidRPr="00612C7D">
        <w:rPr>
          <w:lang w:val="ru-RU"/>
        </w:rPr>
        <w:t xml:space="preserve">Басни «Ворон и Лисица», «Жук и Муравей». </w:t>
      </w:r>
      <w:r w:rsidRPr="00612C7D">
        <w:rPr>
          <w:bCs/>
          <w:lang w:val="ru-RU"/>
        </w:rPr>
        <w:t xml:space="preserve">Ж. Лафонтен. </w:t>
      </w:r>
      <w:r w:rsidRPr="00612C7D">
        <w:rPr>
          <w:lang w:val="ru-RU"/>
        </w:rPr>
        <w:t xml:space="preserve">Басня «Жёлудь и Тыква». </w:t>
      </w:r>
      <w:r w:rsidRPr="00612C7D">
        <w:rPr>
          <w:bCs/>
          <w:lang w:val="ru-RU"/>
        </w:rPr>
        <w:t xml:space="preserve">Г. Э. Лессинг. </w:t>
      </w:r>
      <w:r w:rsidRPr="00612C7D">
        <w:rPr>
          <w:lang w:val="ru-RU"/>
        </w:rPr>
        <w:t xml:space="preserve">Басня «Свинья и Дуб». История жанра басни. Сюжеты античных басен и их обработки в литературе </w:t>
      </w:r>
      <w:r w:rsidRPr="00612C7D">
        <w:t>XVII</w:t>
      </w:r>
      <w:r w:rsidRPr="00612C7D">
        <w:rPr>
          <w:lang w:val="ru-RU"/>
        </w:rPr>
        <w:t>-</w:t>
      </w:r>
      <w:r w:rsidRPr="00612C7D">
        <w:t>XVIII</w:t>
      </w:r>
      <w:r w:rsidRPr="00612C7D">
        <w:rPr>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C55F15" w:rsidRPr="00612C7D" w:rsidRDefault="00C55F15" w:rsidP="00C55F15">
      <w:pPr>
        <w:shd w:val="clear" w:color="auto" w:fill="FFFFFF"/>
        <w:ind w:firstLine="454"/>
        <w:jc w:val="both"/>
        <w:rPr>
          <w:lang w:val="ru-RU"/>
        </w:rPr>
      </w:pPr>
      <w:r w:rsidRPr="00612C7D">
        <w:rPr>
          <w:b/>
          <w:bCs/>
          <w:i/>
          <w:iCs/>
          <w:lang w:val="ru-RU"/>
        </w:rPr>
        <w:t xml:space="preserve">Жанр баллады. </w:t>
      </w:r>
      <w:r w:rsidRPr="00612C7D">
        <w:rPr>
          <w:bCs/>
          <w:lang w:val="ru-RU"/>
        </w:rPr>
        <w:t xml:space="preserve">И. В. Гёте. </w:t>
      </w:r>
      <w:r w:rsidRPr="00612C7D">
        <w:rPr>
          <w:lang w:val="ru-RU"/>
        </w:rPr>
        <w:t xml:space="preserve">Баллада «Лесной царь». </w:t>
      </w:r>
      <w:r w:rsidRPr="00612C7D">
        <w:rPr>
          <w:bCs/>
          <w:lang w:val="ru-RU"/>
        </w:rPr>
        <w:t xml:space="preserve">Ф. Шиллер. </w:t>
      </w:r>
      <w:r w:rsidRPr="00612C7D">
        <w:rPr>
          <w:lang w:val="ru-RU"/>
        </w:rPr>
        <w:t xml:space="preserve">Баллада «Перчатка». </w:t>
      </w:r>
      <w:r w:rsidRPr="00612C7D">
        <w:rPr>
          <w:bCs/>
          <w:lang w:val="ru-RU"/>
        </w:rPr>
        <w:t xml:space="preserve">В. Скотт. </w:t>
      </w:r>
      <w:r w:rsidRPr="00612C7D">
        <w:rPr>
          <w:lang w:val="ru-RU"/>
        </w:rPr>
        <w:t xml:space="preserve">Баллада «Клятва </w:t>
      </w:r>
      <w:proofErr w:type="spellStart"/>
      <w:r w:rsidRPr="00612C7D">
        <w:rPr>
          <w:lang w:val="ru-RU"/>
        </w:rPr>
        <w:t>Мойны</w:t>
      </w:r>
      <w:proofErr w:type="spellEnd"/>
      <w:r w:rsidRPr="00612C7D">
        <w:rPr>
          <w:lang w:val="ru-RU"/>
        </w:rPr>
        <w:t xml:space="preserve">». История жанра баллады. Жанровые признаки. Своеобразие балладного сюжета. Особая атмосфера </w:t>
      </w:r>
      <w:proofErr w:type="gramStart"/>
      <w:r w:rsidRPr="00612C7D">
        <w:rPr>
          <w:lang w:val="ru-RU"/>
        </w:rPr>
        <w:t>таинственного</w:t>
      </w:r>
      <w:proofErr w:type="gramEnd"/>
      <w:r w:rsidRPr="00612C7D">
        <w:rPr>
          <w:lang w:val="ru-RU"/>
        </w:rPr>
        <w:t>, страшного, сверхъестественного в балладе.</w:t>
      </w:r>
    </w:p>
    <w:p w:rsidR="00C55F15" w:rsidRPr="00612C7D" w:rsidRDefault="00C55F15" w:rsidP="00C55F15">
      <w:pPr>
        <w:shd w:val="clear" w:color="auto" w:fill="FFFFFF"/>
        <w:ind w:firstLine="454"/>
        <w:jc w:val="both"/>
        <w:rPr>
          <w:lang w:val="ru-RU"/>
        </w:rPr>
      </w:pPr>
      <w:r w:rsidRPr="00612C7D">
        <w:rPr>
          <w:b/>
          <w:bCs/>
          <w:i/>
          <w:iCs/>
          <w:lang w:val="ru-RU"/>
        </w:rPr>
        <w:t xml:space="preserve">Жанр новеллы. </w:t>
      </w:r>
      <w:r w:rsidRPr="00612C7D">
        <w:rPr>
          <w:bCs/>
          <w:lang w:val="ru-RU"/>
        </w:rPr>
        <w:t xml:space="preserve">П. Мериме. </w:t>
      </w:r>
      <w:r w:rsidRPr="00612C7D">
        <w:rPr>
          <w:lang w:val="ru-RU"/>
        </w:rPr>
        <w:t xml:space="preserve">Новелла «Видение Карла </w:t>
      </w:r>
      <w:r w:rsidRPr="00612C7D">
        <w:t>XI</w:t>
      </w:r>
      <w:r w:rsidRPr="00612C7D">
        <w:rPr>
          <w:lang w:val="ru-RU"/>
        </w:rPr>
        <w:t xml:space="preserve">». Э. А. По. Новелла «Низвержение в </w:t>
      </w:r>
      <w:proofErr w:type="spellStart"/>
      <w:r w:rsidRPr="00612C7D">
        <w:rPr>
          <w:lang w:val="ru-RU"/>
        </w:rPr>
        <w:t>Мальстрем</w:t>
      </w:r>
      <w:proofErr w:type="spellEnd"/>
      <w:r w:rsidRPr="00612C7D">
        <w:rPr>
          <w:lang w:val="ru-RU"/>
        </w:rPr>
        <w:t xml:space="preserve">». </w:t>
      </w:r>
      <w:r w:rsidRPr="00612C7D">
        <w:rPr>
          <w:bCs/>
          <w:lang w:val="ru-RU"/>
        </w:rPr>
        <w:t xml:space="preserve">О. Генри. </w:t>
      </w:r>
      <w:r w:rsidRPr="00612C7D">
        <w:rPr>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55F15" w:rsidRPr="00612C7D" w:rsidRDefault="00C55F15" w:rsidP="00C55F15">
      <w:pPr>
        <w:shd w:val="clear" w:color="auto" w:fill="FFFFFF"/>
        <w:ind w:firstLine="454"/>
        <w:jc w:val="both"/>
        <w:rPr>
          <w:lang w:val="ru-RU"/>
        </w:rPr>
      </w:pPr>
      <w:r w:rsidRPr="00612C7D">
        <w:rPr>
          <w:b/>
          <w:bCs/>
          <w:i/>
          <w:iCs/>
          <w:lang w:val="ru-RU"/>
        </w:rPr>
        <w:t xml:space="preserve">Жанр рассказа. </w:t>
      </w:r>
      <w:r w:rsidRPr="00612C7D">
        <w:rPr>
          <w:bCs/>
          <w:lang w:val="ru-RU"/>
        </w:rPr>
        <w:t xml:space="preserve">Ф. М. Достоевский. </w:t>
      </w:r>
      <w:r w:rsidRPr="00612C7D">
        <w:rPr>
          <w:lang w:val="ru-RU"/>
        </w:rPr>
        <w:t xml:space="preserve">Рассказ «Мальчик у Христа на ёлке». </w:t>
      </w:r>
      <w:r w:rsidRPr="00612C7D">
        <w:rPr>
          <w:bCs/>
          <w:lang w:val="ru-RU"/>
        </w:rPr>
        <w:t xml:space="preserve">А. П. Чехов. </w:t>
      </w:r>
      <w:r w:rsidRPr="00612C7D">
        <w:rPr>
          <w:lang w:val="ru-RU"/>
        </w:rPr>
        <w:t xml:space="preserve">Рассказ «Лошадиная фамилия». </w:t>
      </w:r>
      <w:r w:rsidRPr="00612C7D">
        <w:rPr>
          <w:bCs/>
          <w:lang w:val="ru-RU"/>
        </w:rPr>
        <w:t xml:space="preserve">М. М. Зощенко. </w:t>
      </w:r>
      <w:r w:rsidRPr="00612C7D">
        <w:rPr>
          <w:lang w:val="ru-RU"/>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612C7D">
        <w:rPr>
          <w:lang w:val="ru-RU"/>
        </w:rPr>
        <w:t>святочный</w:t>
      </w:r>
      <w:proofErr w:type="gramEnd"/>
      <w:r w:rsidRPr="00612C7D">
        <w:rPr>
          <w:lang w:val="ru-RU"/>
        </w:rPr>
        <w:t>, юмористический, научно-фантастический, детективный.</w:t>
      </w:r>
    </w:p>
    <w:p w:rsidR="00C55F15" w:rsidRPr="00612C7D" w:rsidRDefault="00C55F15" w:rsidP="00C55F15">
      <w:pPr>
        <w:shd w:val="clear" w:color="auto" w:fill="FFFFFF"/>
        <w:ind w:firstLine="454"/>
        <w:jc w:val="both"/>
        <w:rPr>
          <w:lang w:val="ru-RU"/>
        </w:rPr>
      </w:pPr>
      <w:r w:rsidRPr="00612C7D">
        <w:rPr>
          <w:b/>
          <w:bCs/>
          <w:i/>
          <w:iCs/>
          <w:lang w:val="ru-RU"/>
        </w:rPr>
        <w:t xml:space="preserve">Сказовое повествование. </w:t>
      </w:r>
      <w:r w:rsidRPr="00612C7D">
        <w:rPr>
          <w:bCs/>
          <w:lang w:val="ru-RU"/>
        </w:rPr>
        <w:t xml:space="preserve">Н. С. Лесков. </w:t>
      </w:r>
      <w:r w:rsidRPr="00612C7D">
        <w:rPr>
          <w:lang w:val="ru-RU"/>
        </w:rPr>
        <w:t xml:space="preserve">Сказ «Левша». </w:t>
      </w:r>
      <w:r w:rsidRPr="00612C7D">
        <w:rPr>
          <w:bCs/>
          <w:lang w:val="ru-RU"/>
        </w:rPr>
        <w:t xml:space="preserve">П. П. Бажов. </w:t>
      </w:r>
      <w:r w:rsidRPr="00612C7D">
        <w:rPr>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55F15" w:rsidRPr="00612C7D" w:rsidRDefault="00C55F15" w:rsidP="00C55F15">
      <w:pPr>
        <w:shd w:val="clear" w:color="auto" w:fill="FFFFFF"/>
        <w:ind w:firstLine="454"/>
        <w:jc w:val="both"/>
        <w:rPr>
          <w:lang w:val="ru-RU"/>
        </w:rPr>
      </w:pPr>
      <w:r w:rsidRPr="00612C7D">
        <w:rPr>
          <w:b/>
          <w:bCs/>
          <w:i/>
          <w:iCs/>
          <w:lang w:val="ru-RU"/>
        </w:rPr>
        <w:t xml:space="preserve">Тема детства в русской и зарубежной литературе. </w:t>
      </w:r>
      <w:r w:rsidRPr="00612C7D">
        <w:rPr>
          <w:bCs/>
          <w:lang w:val="ru-RU"/>
        </w:rPr>
        <w:t xml:space="preserve">А. П. Чехов. </w:t>
      </w:r>
      <w:r w:rsidRPr="00612C7D">
        <w:rPr>
          <w:lang w:val="ru-RU"/>
        </w:rPr>
        <w:t xml:space="preserve">Рассказ «Мальчики». </w:t>
      </w:r>
      <w:r w:rsidRPr="00612C7D">
        <w:rPr>
          <w:bCs/>
          <w:lang w:val="ru-RU"/>
        </w:rPr>
        <w:t xml:space="preserve">М. М. Пришвин. </w:t>
      </w:r>
      <w:r w:rsidRPr="00612C7D">
        <w:rPr>
          <w:lang w:val="ru-RU"/>
        </w:rPr>
        <w:t xml:space="preserve">Повесть «Кладовая солнца». </w:t>
      </w:r>
      <w:r w:rsidRPr="00612C7D">
        <w:rPr>
          <w:bCs/>
          <w:lang w:val="ru-RU"/>
        </w:rPr>
        <w:t xml:space="preserve">М. Твен. </w:t>
      </w:r>
      <w:r w:rsidRPr="00612C7D">
        <w:rPr>
          <w:lang w:val="ru-RU"/>
        </w:rPr>
        <w:t xml:space="preserve">Повесть «Приключения Тома </w:t>
      </w:r>
      <w:proofErr w:type="spellStart"/>
      <w:r w:rsidRPr="00612C7D">
        <w:rPr>
          <w:lang w:val="ru-RU"/>
        </w:rPr>
        <w:t>Сойера</w:t>
      </w:r>
      <w:proofErr w:type="spellEnd"/>
      <w:r w:rsidRPr="00612C7D">
        <w:rPr>
          <w:lang w:val="ru-RU"/>
        </w:rPr>
        <w:t xml:space="preserve">» (фрагменты). </w:t>
      </w:r>
      <w:r w:rsidRPr="00612C7D">
        <w:rPr>
          <w:bCs/>
          <w:lang w:val="ru-RU"/>
        </w:rPr>
        <w:t xml:space="preserve">О. Генри. </w:t>
      </w:r>
      <w:r w:rsidRPr="00612C7D">
        <w:rPr>
          <w:lang w:val="ru-RU"/>
        </w:rPr>
        <w:t xml:space="preserve">Новелла «Вождь </w:t>
      </w:r>
      <w:proofErr w:type="gramStart"/>
      <w:r w:rsidRPr="00612C7D">
        <w:rPr>
          <w:lang w:val="ru-RU"/>
        </w:rPr>
        <w:t>Краснокожих</w:t>
      </w:r>
      <w:proofErr w:type="gramEnd"/>
      <w:r w:rsidRPr="00612C7D">
        <w:rPr>
          <w:lang w:val="ru-RU"/>
        </w:rPr>
        <w:t xml:space="preserve">». Образы детей в произведениях, созданных для взрослых и детей. Проблемы взаимоотношений детей с миром взрослых. </w:t>
      </w:r>
      <w:proofErr w:type="gramStart"/>
      <w:r w:rsidRPr="00612C7D">
        <w:rPr>
          <w:lang w:val="ru-RU"/>
        </w:rPr>
        <w:t>Серьёзное</w:t>
      </w:r>
      <w:proofErr w:type="gramEnd"/>
      <w:r w:rsidRPr="00612C7D">
        <w:rPr>
          <w:lang w:val="ru-RU"/>
        </w:rPr>
        <w:t xml:space="preserve"> и смешное в окружающем мире и в детском восприятии.</w:t>
      </w:r>
    </w:p>
    <w:p w:rsidR="00C55F15" w:rsidRPr="00612C7D" w:rsidRDefault="00C55F15" w:rsidP="00C55F15">
      <w:pPr>
        <w:shd w:val="clear" w:color="auto" w:fill="FFFFFF"/>
        <w:ind w:firstLine="454"/>
        <w:jc w:val="both"/>
        <w:rPr>
          <w:lang w:val="ru-RU"/>
        </w:rPr>
      </w:pPr>
      <w:r w:rsidRPr="00612C7D">
        <w:rPr>
          <w:b/>
          <w:bCs/>
          <w:i/>
          <w:iCs/>
          <w:lang w:val="ru-RU"/>
        </w:rPr>
        <w:t>Русские и зарубежные писатели о животных</w:t>
      </w:r>
      <w:r w:rsidRPr="00612C7D">
        <w:rPr>
          <w:bCs/>
          <w:i/>
          <w:iCs/>
          <w:lang w:val="ru-RU"/>
        </w:rPr>
        <w:t xml:space="preserve">. </w:t>
      </w:r>
      <w:r w:rsidRPr="00612C7D">
        <w:rPr>
          <w:bCs/>
          <w:lang w:val="ru-RU"/>
        </w:rPr>
        <w:t xml:space="preserve">Ю. П. Казаков. </w:t>
      </w:r>
      <w:r w:rsidRPr="00612C7D">
        <w:rPr>
          <w:lang w:val="ru-RU"/>
        </w:rPr>
        <w:t xml:space="preserve">Рассказ «Арктур - гончий пёс». </w:t>
      </w:r>
      <w:r w:rsidRPr="00612C7D">
        <w:rPr>
          <w:bCs/>
          <w:lang w:val="ru-RU"/>
        </w:rPr>
        <w:t xml:space="preserve">В. П. Астафьев. </w:t>
      </w:r>
      <w:r w:rsidRPr="00612C7D">
        <w:rPr>
          <w:lang w:val="ru-RU"/>
        </w:rPr>
        <w:t>Рассказ «Жизнь Трезора». Дж. </w:t>
      </w:r>
      <w:r w:rsidRPr="00612C7D">
        <w:rPr>
          <w:bCs/>
          <w:lang w:val="ru-RU"/>
        </w:rPr>
        <w:t xml:space="preserve">Лондон. </w:t>
      </w:r>
      <w:r w:rsidRPr="00612C7D">
        <w:rPr>
          <w:lang w:val="ru-RU"/>
        </w:rPr>
        <w:t xml:space="preserve">Повесть «Белый Клык». </w:t>
      </w:r>
      <w:r w:rsidRPr="00612C7D">
        <w:rPr>
          <w:bCs/>
          <w:lang w:val="ru-RU"/>
        </w:rPr>
        <w:t xml:space="preserve">Э. Сетон-Томпсон. </w:t>
      </w:r>
      <w:r w:rsidRPr="00612C7D">
        <w:rPr>
          <w:lang w:val="ru-RU"/>
        </w:rPr>
        <w:t>Рассказ «</w:t>
      </w:r>
      <w:proofErr w:type="spellStart"/>
      <w:r w:rsidRPr="00612C7D">
        <w:rPr>
          <w:lang w:val="ru-RU"/>
        </w:rPr>
        <w:t>Королевскаяаналостанка</w:t>
      </w:r>
      <w:proofErr w:type="spellEnd"/>
      <w:r w:rsidRPr="00612C7D">
        <w:rPr>
          <w:lang w:val="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55F15" w:rsidRPr="00612C7D" w:rsidRDefault="00C55F15" w:rsidP="00C55F15">
      <w:pPr>
        <w:shd w:val="clear" w:color="auto" w:fill="FFFFFF"/>
        <w:ind w:firstLine="454"/>
        <w:jc w:val="both"/>
        <w:rPr>
          <w:lang w:val="ru-RU"/>
        </w:rPr>
      </w:pPr>
      <w:r w:rsidRPr="00612C7D">
        <w:rPr>
          <w:b/>
          <w:bCs/>
          <w:i/>
          <w:iCs/>
          <w:lang w:val="ru-RU"/>
        </w:rPr>
        <w:t xml:space="preserve">Тема природы в русской поэзии. </w:t>
      </w:r>
      <w:r w:rsidRPr="00612C7D">
        <w:rPr>
          <w:bCs/>
          <w:lang w:val="ru-RU"/>
        </w:rPr>
        <w:t xml:space="preserve">А. К. Толстой. </w:t>
      </w:r>
      <w:r w:rsidRPr="00612C7D">
        <w:rPr>
          <w:lang w:val="ru-RU"/>
        </w:rPr>
        <w:t>Стихотворение «Осень. Обсыпается весь наш бедный сад…». А. А. </w:t>
      </w:r>
      <w:r w:rsidRPr="00612C7D">
        <w:rPr>
          <w:bCs/>
          <w:lang w:val="ru-RU"/>
        </w:rPr>
        <w:t xml:space="preserve">Фет. </w:t>
      </w:r>
      <w:r w:rsidRPr="00612C7D">
        <w:rPr>
          <w:lang w:val="ru-RU"/>
        </w:rPr>
        <w:t xml:space="preserve">Стихотворение «Чудная картина…». </w:t>
      </w:r>
      <w:r w:rsidRPr="00612C7D">
        <w:rPr>
          <w:bCs/>
          <w:lang w:val="ru-RU"/>
        </w:rPr>
        <w:t xml:space="preserve">И. А. Бунин. </w:t>
      </w:r>
      <w:r w:rsidRPr="00612C7D">
        <w:rPr>
          <w:lang w:val="ru-RU"/>
        </w:rPr>
        <w:t xml:space="preserve">Стихотворение «Листопад» (фрагмент «Лес, точно терем расписной…»). </w:t>
      </w:r>
      <w:r w:rsidRPr="00612C7D">
        <w:rPr>
          <w:bCs/>
          <w:lang w:val="ru-RU"/>
        </w:rPr>
        <w:t xml:space="preserve">Н. А. Заболоцкий. </w:t>
      </w:r>
      <w:r w:rsidRPr="00612C7D">
        <w:rPr>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55F15" w:rsidRPr="00612C7D" w:rsidRDefault="00C55F15" w:rsidP="00C55F15">
      <w:pPr>
        <w:shd w:val="clear" w:color="auto" w:fill="FFFFFF"/>
        <w:ind w:firstLine="454"/>
        <w:jc w:val="both"/>
        <w:rPr>
          <w:lang w:val="ru-RU"/>
        </w:rPr>
      </w:pPr>
      <w:r w:rsidRPr="00612C7D">
        <w:rPr>
          <w:b/>
          <w:bCs/>
          <w:i/>
          <w:iCs/>
          <w:lang w:val="ru-RU"/>
        </w:rPr>
        <w:t xml:space="preserve">Тема родины в русской поэзии. </w:t>
      </w:r>
      <w:r w:rsidRPr="00612C7D">
        <w:rPr>
          <w:bCs/>
          <w:lang w:val="ru-RU"/>
        </w:rPr>
        <w:t xml:space="preserve">И. С.  Никитин. </w:t>
      </w:r>
      <w:r w:rsidRPr="00612C7D">
        <w:rPr>
          <w:lang w:val="ru-RU"/>
        </w:rPr>
        <w:t xml:space="preserve">Стихотворение «Русь». </w:t>
      </w:r>
      <w:r w:rsidRPr="00612C7D">
        <w:rPr>
          <w:bCs/>
          <w:lang w:val="ru-RU"/>
        </w:rPr>
        <w:t xml:space="preserve">А. К. Толстой. </w:t>
      </w:r>
      <w:r w:rsidRPr="00612C7D">
        <w:rPr>
          <w:lang w:val="ru-RU"/>
        </w:rPr>
        <w:t xml:space="preserve">Стихотворение «Край ты мой, родимый край…». </w:t>
      </w:r>
      <w:r w:rsidRPr="00612C7D">
        <w:rPr>
          <w:bCs/>
          <w:lang w:val="ru-RU"/>
        </w:rPr>
        <w:t xml:space="preserve">И. А. Бунин. </w:t>
      </w:r>
      <w:r w:rsidRPr="00612C7D">
        <w:rPr>
          <w:lang w:val="ru-RU"/>
        </w:rPr>
        <w:t xml:space="preserve">Стихотворение «У птицы есть гнездо, у зверя есть нора…». </w:t>
      </w:r>
      <w:r w:rsidRPr="00612C7D">
        <w:rPr>
          <w:bCs/>
          <w:lang w:val="ru-RU"/>
        </w:rPr>
        <w:t xml:space="preserve">И. Северянин. </w:t>
      </w:r>
      <w:r w:rsidRPr="00612C7D">
        <w:rPr>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55F15" w:rsidRPr="00612C7D" w:rsidRDefault="00C55F15" w:rsidP="00C55F15">
      <w:pPr>
        <w:shd w:val="clear" w:color="auto" w:fill="FFFFFF"/>
        <w:ind w:firstLine="454"/>
        <w:jc w:val="both"/>
        <w:rPr>
          <w:lang w:val="ru-RU"/>
        </w:rPr>
      </w:pPr>
      <w:r w:rsidRPr="00612C7D">
        <w:rPr>
          <w:b/>
          <w:bCs/>
          <w:i/>
          <w:iCs/>
          <w:lang w:val="ru-RU"/>
        </w:rPr>
        <w:t xml:space="preserve">Военная тема в русской литературе. </w:t>
      </w:r>
      <w:r w:rsidRPr="00612C7D">
        <w:rPr>
          <w:bCs/>
          <w:lang w:val="ru-RU"/>
        </w:rPr>
        <w:t xml:space="preserve">В. П. Катаев. </w:t>
      </w:r>
      <w:r w:rsidRPr="00612C7D">
        <w:rPr>
          <w:lang w:val="ru-RU"/>
        </w:rPr>
        <w:t xml:space="preserve">Повесть «Сын полка» (фрагменты). </w:t>
      </w:r>
      <w:r w:rsidRPr="00612C7D">
        <w:rPr>
          <w:bCs/>
        </w:rPr>
        <w:t>A</w:t>
      </w:r>
      <w:r w:rsidRPr="00612C7D">
        <w:rPr>
          <w:bCs/>
          <w:lang w:val="ru-RU"/>
        </w:rPr>
        <w:t>.</w:t>
      </w:r>
      <w:r w:rsidRPr="00612C7D">
        <w:rPr>
          <w:lang w:val="ru-RU"/>
        </w:rPr>
        <w:t> </w:t>
      </w:r>
      <w:r w:rsidRPr="00612C7D">
        <w:rPr>
          <w:bCs/>
          <w:lang w:val="ru-RU"/>
        </w:rPr>
        <w:t xml:space="preserve">Т. Твардовский. </w:t>
      </w:r>
      <w:r w:rsidRPr="00612C7D">
        <w:rPr>
          <w:lang w:val="ru-RU"/>
        </w:rPr>
        <w:t>Стихотворение «Рассказ танкиста».</w:t>
      </w:r>
      <w:r w:rsidRPr="00612C7D">
        <w:rPr>
          <w:bCs/>
          <w:lang w:val="ru-RU"/>
        </w:rPr>
        <w:t>Д. С. Самойлов</w:t>
      </w:r>
      <w:r w:rsidRPr="00612C7D">
        <w:rPr>
          <w:lang w:val="ru-RU"/>
        </w:rPr>
        <w:t>. Стихотворение «Сороковые».</w:t>
      </w:r>
      <w:r w:rsidRPr="00612C7D">
        <w:rPr>
          <w:bCs/>
        </w:rPr>
        <w:t>B</w:t>
      </w:r>
      <w:r w:rsidRPr="00612C7D">
        <w:rPr>
          <w:bCs/>
          <w:lang w:val="ru-RU"/>
        </w:rPr>
        <w:t xml:space="preserve">. В. Быков. </w:t>
      </w:r>
      <w:r w:rsidRPr="00612C7D">
        <w:rPr>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55F15" w:rsidRPr="00612C7D" w:rsidRDefault="00C55F15" w:rsidP="00C55F15">
      <w:pPr>
        <w:shd w:val="clear" w:color="auto" w:fill="FFFFFF"/>
        <w:ind w:firstLine="454"/>
        <w:jc w:val="both"/>
        <w:rPr>
          <w:lang w:val="ru-RU"/>
        </w:rPr>
      </w:pPr>
      <w:r w:rsidRPr="00612C7D">
        <w:rPr>
          <w:b/>
          <w:bCs/>
          <w:i/>
          <w:iCs/>
          <w:lang w:val="ru-RU"/>
        </w:rPr>
        <w:t xml:space="preserve">Автобиографические произведения русских писателей. </w:t>
      </w:r>
      <w:r w:rsidRPr="00612C7D">
        <w:rPr>
          <w:bCs/>
          <w:lang w:val="ru-RU"/>
        </w:rPr>
        <w:t xml:space="preserve">Л. Н. Толстой. </w:t>
      </w:r>
      <w:r w:rsidRPr="00612C7D">
        <w:rPr>
          <w:lang w:val="ru-RU"/>
        </w:rPr>
        <w:t xml:space="preserve">Повесть «Детство» (фрагменты). </w:t>
      </w:r>
      <w:r w:rsidRPr="00612C7D">
        <w:rPr>
          <w:bCs/>
          <w:lang w:val="ru-RU"/>
        </w:rPr>
        <w:t xml:space="preserve">М. Горький. </w:t>
      </w:r>
      <w:r w:rsidRPr="00612C7D">
        <w:rPr>
          <w:lang w:val="ru-RU"/>
        </w:rPr>
        <w:t xml:space="preserve">Повесть «Детство» (фрагменты). </w:t>
      </w:r>
      <w:r w:rsidRPr="00612C7D">
        <w:rPr>
          <w:bCs/>
          <w:lang w:val="ru-RU"/>
        </w:rPr>
        <w:t xml:space="preserve">А. Н. Толстой. </w:t>
      </w:r>
      <w:r w:rsidRPr="00612C7D">
        <w:rPr>
          <w:lang w:val="ru-RU"/>
        </w:rPr>
        <w:lastRenderedPageBreak/>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55F15" w:rsidRPr="00612C7D" w:rsidRDefault="00C55F15" w:rsidP="00C55F15">
      <w:pPr>
        <w:shd w:val="clear" w:color="auto" w:fill="FFFFFF"/>
        <w:ind w:firstLine="454"/>
        <w:jc w:val="both"/>
        <w:rPr>
          <w:b/>
          <w:bCs/>
          <w:lang w:val="ru-RU"/>
        </w:rPr>
      </w:pPr>
      <w:r w:rsidRPr="00612C7D">
        <w:rPr>
          <w:b/>
          <w:bCs/>
          <w:lang w:val="ru-RU"/>
        </w:rPr>
        <w:t>Сведения по теории и истории литературы</w:t>
      </w:r>
    </w:p>
    <w:p w:rsidR="00C55F15" w:rsidRPr="00612C7D" w:rsidRDefault="00C55F15" w:rsidP="00C55F15">
      <w:pPr>
        <w:shd w:val="clear" w:color="auto" w:fill="FFFFFF"/>
        <w:ind w:firstLine="454"/>
        <w:jc w:val="both"/>
        <w:rPr>
          <w:lang w:val="ru-RU"/>
        </w:rPr>
      </w:pPr>
      <w:r w:rsidRPr="00612C7D">
        <w:rPr>
          <w:lang w:val="ru-RU"/>
        </w:rPr>
        <w:t>Литература как искусство словесного образа. Литература и мифология. Литература и фольклор.</w:t>
      </w:r>
    </w:p>
    <w:p w:rsidR="00C55F15" w:rsidRPr="00612C7D" w:rsidRDefault="00C55F15" w:rsidP="00C55F15">
      <w:pPr>
        <w:shd w:val="clear" w:color="auto" w:fill="FFFFFF"/>
        <w:ind w:firstLine="454"/>
        <w:jc w:val="both"/>
        <w:rPr>
          <w:lang w:val="ru-RU"/>
        </w:rPr>
      </w:pPr>
      <w:r w:rsidRPr="00612C7D">
        <w:rPr>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55F15" w:rsidRPr="00612C7D" w:rsidRDefault="00C55F15" w:rsidP="00C55F15">
      <w:pPr>
        <w:shd w:val="clear" w:color="auto" w:fill="FFFFFF"/>
        <w:ind w:firstLine="454"/>
        <w:jc w:val="both"/>
        <w:rPr>
          <w:lang w:val="ru-RU"/>
        </w:rPr>
      </w:pPr>
      <w:r w:rsidRPr="00612C7D">
        <w:rPr>
          <w:lang w:val="ru-RU"/>
        </w:rPr>
        <w:t>Художественный вымысел. Правдоподобие и фантастика.</w:t>
      </w:r>
    </w:p>
    <w:p w:rsidR="00C55F15" w:rsidRPr="00612C7D" w:rsidRDefault="00C55F15" w:rsidP="00C55F15">
      <w:pPr>
        <w:shd w:val="clear" w:color="auto" w:fill="FFFFFF"/>
        <w:ind w:firstLine="454"/>
        <w:jc w:val="both"/>
        <w:rPr>
          <w:lang w:val="ru-RU"/>
        </w:rPr>
      </w:pPr>
      <w:r w:rsidRPr="00612C7D">
        <w:rPr>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55F15" w:rsidRPr="00612C7D" w:rsidRDefault="00C55F15" w:rsidP="00C55F15">
      <w:pPr>
        <w:ind w:firstLine="454"/>
        <w:jc w:val="both"/>
        <w:rPr>
          <w:lang w:val="ru-RU"/>
        </w:rPr>
      </w:pPr>
      <w:r w:rsidRPr="00612C7D">
        <w:rPr>
          <w:lang w:val="ru-RU"/>
        </w:rPr>
        <w:t>Авторская позиция. Заглавие произведения. Эпиграф. «Говорящие» фамилии. Финал произведения.</w:t>
      </w:r>
    </w:p>
    <w:p w:rsidR="00C55F15" w:rsidRPr="00612C7D" w:rsidRDefault="00C55F15" w:rsidP="00C55F15">
      <w:pPr>
        <w:shd w:val="clear" w:color="auto" w:fill="FFFFFF"/>
        <w:ind w:firstLine="454"/>
        <w:jc w:val="both"/>
        <w:rPr>
          <w:lang w:val="ru-RU"/>
        </w:rPr>
      </w:pPr>
      <w:r w:rsidRPr="00612C7D">
        <w:rPr>
          <w:lang w:val="ru-RU"/>
        </w:rPr>
        <w:t xml:space="preserve">Тематика и проблематика. Идейно-эмоциональное содержание произведения. </w:t>
      </w:r>
      <w:proofErr w:type="gramStart"/>
      <w:r w:rsidRPr="00612C7D">
        <w:rPr>
          <w:lang w:val="ru-RU"/>
        </w:rPr>
        <w:t>Возвышенное</w:t>
      </w:r>
      <w:proofErr w:type="gramEnd"/>
      <w:r w:rsidRPr="00612C7D">
        <w:rPr>
          <w:lang w:val="ru-RU"/>
        </w:rPr>
        <w:t xml:space="preserve"> и низменное, прекрасное и безобразное, трагическое и комическое в литературе. Юмор. Сатира.</w:t>
      </w:r>
    </w:p>
    <w:p w:rsidR="00C55F15" w:rsidRPr="00612C7D" w:rsidRDefault="00C55F15" w:rsidP="00C55F15">
      <w:pPr>
        <w:shd w:val="clear" w:color="auto" w:fill="FFFFFF"/>
        <w:ind w:firstLine="454"/>
        <w:jc w:val="both"/>
        <w:rPr>
          <w:lang w:val="ru-RU"/>
        </w:rPr>
      </w:pPr>
      <w:r w:rsidRPr="00612C7D">
        <w:rPr>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55F15" w:rsidRPr="00612C7D" w:rsidRDefault="00C55F15" w:rsidP="00C55F15">
      <w:pPr>
        <w:shd w:val="clear" w:color="auto" w:fill="FFFFFF"/>
        <w:ind w:firstLine="454"/>
        <w:jc w:val="both"/>
        <w:rPr>
          <w:lang w:val="ru-RU"/>
        </w:rPr>
      </w:pPr>
      <w:r w:rsidRPr="00612C7D">
        <w:rPr>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55F15" w:rsidRPr="00612C7D" w:rsidRDefault="00C55F15" w:rsidP="00C55F15">
      <w:pPr>
        <w:shd w:val="clear" w:color="auto" w:fill="FFFFFF"/>
        <w:ind w:firstLine="454"/>
        <w:jc w:val="both"/>
        <w:rPr>
          <w:lang w:val="ru-RU"/>
        </w:rPr>
      </w:pPr>
      <w:r w:rsidRPr="00612C7D">
        <w:rPr>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612C7D">
        <w:t>XVII</w:t>
      </w:r>
      <w:r w:rsidRPr="00612C7D">
        <w:rPr>
          <w:lang w:val="ru-RU"/>
        </w:rPr>
        <w:t xml:space="preserve">, </w:t>
      </w:r>
      <w:r w:rsidRPr="00612C7D">
        <w:t>XVIII</w:t>
      </w:r>
      <w:r w:rsidRPr="00612C7D">
        <w:rPr>
          <w:lang w:val="ru-RU"/>
        </w:rPr>
        <w:t xml:space="preserve">, </w:t>
      </w:r>
      <w:r w:rsidRPr="00612C7D">
        <w:t>XIX</w:t>
      </w:r>
      <w:r w:rsidRPr="00612C7D">
        <w:rPr>
          <w:lang w:val="ru-RU"/>
        </w:rPr>
        <w:t xml:space="preserve"> и </w:t>
      </w:r>
      <w:r w:rsidRPr="00612C7D">
        <w:t>XX</w:t>
      </w:r>
      <w:r w:rsidRPr="00612C7D">
        <w:rPr>
          <w:lang w:val="ru-RU"/>
        </w:rPr>
        <w:t> вв.). Литературные направления (классицизм, сентиментализм, романтизм, реализм, модернизм).</w:t>
      </w:r>
    </w:p>
    <w:p w:rsidR="00C55F15" w:rsidRPr="00612C7D" w:rsidRDefault="00C55F15" w:rsidP="00C55F15">
      <w:pPr>
        <w:shd w:val="clear" w:color="auto" w:fill="FFFFFF"/>
        <w:ind w:firstLine="454"/>
        <w:jc w:val="both"/>
        <w:rPr>
          <w:lang w:val="ru-RU"/>
        </w:rPr>
      </w:pPr>
      <w:r w:rsidRPr="00612C7D">
        <w:rPr>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55F15" w:rsidRPr="00612C7D" w:rsidRDefault="00C55F15" w:rsidP="00C55F15">
      <w:pPr>
        <w:shd w:val="clear" w:color="auto" w:fill="FFFFFF"/>
        <w:ind w:firstLine="454"/>
        <w:jc w:val="both"/>
        <w:rPr>
          <w:lang w:val="ru-RU"/>
        </w:rPr>
      </w:pPr>
      <w:r w:rsidRPr="00612C7D">
        <w:rPr>
          <w:lang w:val="ru-RU"/>
        </w:rPr>
        <w:t xml:space="preserve">Русская литература </w:t>
      </w:r>
      <w:r w:rsidRPr="00612C7D">
        <w:t>XVIII</w:t>
      </w:r>
      <w:r w:rsidRPr="00612C7D">
        <w:rPr>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C55F15" w:rsidRPr="00612C7D" w:rsidRDefault="00C55F15" w:rsidP="00C55F15">
      <w:pPr>
        <w:shd w:val="clear" w:color="auto" w:fill="FFFFFF"/>
        <w:ind w:firstLine="454"/>
        <w:jc w:val="both"/>
        <w:rPr>
          <w:lang w:val="ru-RU"/>
        </w:rPr>
      </w:pPr>
      <w:r w:rsidRPr="00612C7D">
        <w:rPr>
          <w:lang w:val="ru-RU"/>
        </w:rPr>
        <w:t xml:space="preserve">Русская литература </w:t>
      </w:r>
      <w:r w:rsidRPr="00612C7D">
        <w:t>XIX</w:t>
      </w:r>
      <w:r w:rsidRPr="00612C7D">
        <w:rPr>
          <w:lang w:val="ru-RU"/>
        </w:rPr>
        <w:t xml:space="preserve"> в. Романтизм в русской литературе. Романтический герой. Становление реализма в русской литературе </w:t>
      </w:r>
      <w:r w:rsidRPr="00612C7D">
        <w:t>XIX</w:t>
      </w:r>
      <w:r w:rsidRPr="00612C7D">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612C7D">
        <w:t>XIX</w:t>
      </w:r>
      <w:r w:rsidRPr="00612C7D">
        <w:rPr>
          <w:lang w:val="ru-RU"/>
        </w:rPr>
        <w:t xml:space="preserve"> в. (человек и природа, родина, любовь, назначение поэзии). Социальная и нравственная проблематика русской драматургии </w:t>
      </w:r>
      <w:r w:rsidRPr="00612C7D">
        <w:t>XIX</w:t>
      </w:r>
      <w:r w:rsidRPr="00612C7D">
        <w:rPr>
          <w:lang w:val="ru-RU"/>
        </w:rPr>
        <w:t> в.</w:t>
      </w:r>
    </w:p>
    <w:p w:rsidR="00C55F15" w:rsidRPr="002372D5" w:rsidRDefault="00C55F15" w:rsidP="00C55F15">
      <w:pPr>
        <w:ind w:firstLine="454"/>
        <w:jc w:val="both"/>
        <w:rPr>
          <w:b/>
          <w:lang w:val="ru-RU"/>
        </w:rPr>
      </w:pPr>
      <w:r w:rsidRPr="00612C7D">
        <w:rPr>
          <w:lang w:val="ru-RU"/>
        </w:rPr>
        <w:t xml:space="preserve">Русская литература </w:t>
      </w:r>
      <w:r w:rsidRPr="00612C7D">
        <w:t>XX</w:t>
      </w:r>
      <w:r w:rsidRPr="00612C7D">
        <w:rPr>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612C7D">
        <w:t>XX</w:t>
      </w:r>
      <w:r w:rsidRPr="00612C7D">
        <w:rPr>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612C7D">
        <w:t>XX</w:t>
      </w:r>
      <w:r w:rsidRPr="00612C7D">
        <w:rPr>
          <w:lang w:val="ru-RU"/>
        </w:rPr>
        <w:t> в. (человек и природа, родина, любовь, война, назначение поэзии)</w:t>
      </w:r>
      <w:proofErr w:type="gramStart"/>
      <w:r w:rsidRPr="00612C7D">
        <w:rPr>
          <w:lang w:val="ru-RU"/>
        </w:rPr>
        <w:t>.</w:t>
      </w:r>
      <w:r w:rsidR="002372D5" w:rsidRPr="002372D5">
        <w:rPr>
          <w:b/>
          <w:lang w:val="ru-RU"/>
        </w:rPr>
        <w:t>(</w:t>
      </w:r>
      <w:proofErr w:type="gramEnd"/>
      <w:r w:rsidR="002372D5" w:rsidRPr="002372D5">
        <w:rPr>
          <w:b/>
          <w:lang w:val="ru-RU"/>
        </w:rPr>
        <w:t>Приложение 2).</w:t>
      </w:r>
    </w:p>
    <w:p w:rsidR="002372D5" w:rsidRDefault="002372D5" w:rsidP="00C55F15">
      <w:pPr>
        <w:ind w:firstLine="454"/>
        <w:jc w:val="center"/>
        <w:rPr>
          <w:b/>
          <w:lang w:val="ru-RU"/>
        </w:rPr>
      </w:pPr>
    </w:p>
    <w:p w:rsidR="00C55F15" w:rsidRPr="00612C7D" w:rsidRDefault="00261AB7" w:rsidP="00C55F15">
      <w:pPr>
        <w:ind w:firstLine="454"/>
        <w:jc w:val="center"/>
        <w:rPr>
          <w:b/>
          <w:lang w:val="ru-RU"/>
        </w:rPr>
      </w:pPr>
      <w:r>
        <w:rPr>
          <w:b/>
          <w:lang w:val="ru-RU"/>
        </w:rPr>
        <w:t>Иностранный язык (.Английский язык</w:t>
      </w:r>
      <w:proofErr w:type="gramStart"/>
      <w:r>
        <w:rPr>
          <w:b/>
          <w:lang w:val="ru-RU"/>
        </w:rPr>
        <w:t>.Н</w:t>
      </w:r>
      <w:proofErr w:type="gramEnd"/>
      <w:r>
        <w:rPr>
          <w:b/>
          <w:lang w:val="ru-RU"/>
        </w:rPr>
        <w:t>емецкий язык)</w:t>
      </w:r>
    </w:p>
    <w:p w:rsidR="00C55F15" w:rsidRPr="00612C7D" w:rsidRDefault="00C55F15" w:rsidP="00C55F15">
      <w:pPr>
        <w:ind w:firstLine="454"/>
        <w:jc w:val="both"/>
        <w:rPr>
          <w:b/>
          <w:lang w:val="ru-RU"/>
        </w:rPr>
      </w:pPr>
      <w:r w:rsidRPr="00612C7D">
        <w:rPr>
          <w:b/>
          <w:lang w:val="ru-RU"/>
        </w:rPr>
        <w:t>Предметное содержание речи</w:t>
      </w:r>
    </w:p>
    <w:p w:rsidR="00C55F15" w:rsidRPr="00612C7D" w:rsidRDefault="00C55F15" w:rsidP="00C55F15">
      <w:pPr>
        <w:shd w:val="clear" w:color="auto" w:fill="FFFFFF"/>
        <w:ind w:firstLine="454"/>
        <w:jc w:val="both"/>
        <w:rPr>
          <w:lang w:val="ru-RU"/>
        </w:rPr>
      </w:pPr>
      <w:r w:rsidRPr="00612C7D">
        <w:rPr>
          <w:lang w:val="ru-RU"/>
        </w:rPr>
        <w:t xml:space="preserve">Межличностные взаимоотношения в семье, со сверстниками; решение конфликтных </w:t>
      </w:r>
      <w:r w:rsidRPr="00612C7D">
        <w:rPr>
          <w:lang w:val="ru-RU"/>
        </w:rPr>
        <w:lastRenderedPageBreak/>
        <w:t>ситуаций. Внешность и черты характера человека.</w:t>
      </w:r>
    </w:p>
    <w:p w:rsidR="00C55F15" w:rsidRPr="00612C7D" w:rsidRDefault="00C55F15" w:rsidP="00C55F15">
      <w:pPr>
        <w:shd w:val="clear" w:color="auto" w:fill="FFFFFF"/>
        <w:ind w:firstLine="454"/>
        <w:jc w:val="both"/>
        <w:rPr>
          <w:lang w:val="ru-RU"/>
        </w:rPr>
      </w:pPr>
      <w:r w:rsidRPr="00612C7D">
        <w:rPr>
          <w:lang w:val="ru-RU"/>
        </w:rPr>
        <w:t>Досуг и увлечения (чтение, кино, театр, музей, музыка). Виды отдыха, путешествия. Молодёжная мода. Покупки.</w:t>
      </w:r>
    </w:p>
    <w:p w:rsidR="00C55F15" w:rsidRPr="00612C7D" w:rsidRDefault="00C55F15" w:rsidP="00C55F15">
      <w:pPr>
        <w:shd w:val="clear" w:color="auto" w:fill="FFFFFF"/>
        <w:ind w:firstLine="454"/>
        <w:jc w:val="both"/>
        <w:rPr>
          <w:lang w:val="ru-RU"/>
        </w:rPr>
      </w:pPr>
      <w:r w:rsidRPr="00612C7D">
        <w:rPr>
          <w:lang w:val="ru-RU"/>
        </w:rPr>
        <w:t>Здоровый образ жизни: режим труда и отдыха, спорт, сбалансированное питание, отказ от вредных привычек.</w:t>
      </w:r>
    </w:p>
    <w:p w:rsidR="00C55F15" w:rsidRPr="00612C7D" w:rsidRDefault="00C55F15" w:rsidP="00C55F15">
      <w:pPr>
        <w:shd w:val="clear" w:color="auto" w:fill="FFFFFF"/>
        <w:ind w:firstLine="454"/>
        <w:jc w:val="both"/>
        <w:rPr>
          <w:lang w:val="ru-RU"/>
        </w:rPr>
      </w:pPr>
      <w:r w:rsidRPr="00612C7D">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55F15" w:rsidRPr="00612C7D" w:rsidRDefault="00C55F15" w:rsidP="00C55F15">
      <w:pPr>
        <w:shd w:val="clear" w:color="auto" w:fill="FFFFFF"/>
        <w:ind w:firstLine="454"/>
        <w:jc w:val="both"/>
        <w:rPr>
          <w:lang w:val="ru-RU"/>
        </w:rPr>
      </w:pPr>
      <w:r w:rsidRPr="00612C7D">
        <w:rPr>
          <w:lang w:val="ru-RU"/>
        </w:rPr>
        <w:t>Мир профессий. Проблемы выбора профессии. Роль иностранного языка в планах на будущее.</w:t>
      </w:r>
    </w:p>
    <w:p w:rsidR="00C55F15" w:rsidRPr="00612C7D" w:rsidRDefault="00C55F15" w:rsidP="00C55F15">
      <w:pPr>
        <w:shd w:val="clear" w:color="auto" w:fill="FFFFFF"/>
        <w:ind w:firstLine="454"/>
        <w:jc w:val="both"/>
        <w:rPr>
          <w:lang w:val="ru-RU"/>
        </w:rPr>
      </w:pPr>
      <w:r w:rsidRPr="00612C7D">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55F15" w:rsidRPr="00612C7D" w:rsidRDefault="00C55F15" w:rsidP="00C55F15">
      <w:pPr>
        <w:shd w:val="clear" w:color="auto" w:fill="FFFFFF"/>
        <w:ind w:firstLine="454"/>
        <w:jc w:val="both"/>
        <w:rPr>
          <w:lang w:val="ru-RU"/>
        </w:rPr>
      </w:pPr>
      <w:r w:rsidRPr="00612C7D">
        <w:rPr>
          <w:lang w:val="ru-RU"/>
        </w:rPr>
        <w:t>Средства массовой информации и коммуникации (пресса, телевидение, радио, Интернет).</w:t>
      </w:r>
    </w:p>
    <w:p w:rsidR="00C55F15" w:rsidRPr="00612C7D" w:rsidRDefault="00C55F15" w:rsidP="00C55F15">
      <w:pPr>
        <w:ind w:firstLine="454"/>
        <w:jc w:val="both"/>
        <w:rPr>
          <w:lang w:val="ru-RU"/>
        </w:rPr>
      </w:pPr>
      <w:proofErr w:type="gramStart"/>
      <w:r w:rsidRPr="00612C7D">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C55F15" w:rsidRPr="00612C7D" w:rsidRDefault="00C55F15" w:rsidP="00C55F15">
      <w:pPr>
        <w:ind w:firstLine="454"/>
        <w:jc w:val="both"/>
        <w:rPr>
          <w:b/>
          <w:lang w:val="ru-RU"/>
        </w:rPr>
      </w:pPr>
      <w:r w:rsidRPr="00612C7D">
        <w:rPr>
          <w:b/>
          <w:lang w:val="ru-RU"/>
        </w:rPr>
        <w:t>Виды речевой деятельности/Коммуникативные умения</w:t>
      </w:r>
    </w:p>
    <w:p w:rsidR="00C55F15" w:rsidRPr="00612C7D" w:rsidRDefault="00C55F15" w:rsidP="00C55F15">
      <w:pPr>
        <w:ind w:firstLine="454"/>
        <w:jc w:val="both"/>
        <w:rPr>
          <w:b/>
          <w:bCs/>
          <w:i/>
          <w:iCs/>
          <w:lang w:val="ru-RU"/>
        </w:rPr>
      </w:pPr>
      <w:r w:rsidRPr="00612C7D">
        <w:rPr>
          <w:b/>
          <w:bCs/>
          <w:i/>
          <w:iCs/>
          <w:lang w:val="ru-RU"/>
        </w:rPr>
        <w:t>Говорение</w:t>
      </w:r>
    </w:p>
    <w:p w:rsidR="00C55F15" w:rsidRPr="00612C7D" w:rsidRDefault="00C55F15" w:rsidP="00C55F15">
      <w:pPr>
        <w:ind w:firstLine="454"/>
        <w:jc w:val="both"/>
        <w:rPr>
          <w:i/>
          <w:iCs/>
          <w:lang w:val="ru-RU"/>
        </w:rPr>
      </w:pPr>
      <w:r w:rsidRPr="00612C7D">
        <w:rPr>
          <w:i/>
          <w:iCs/>
          <w:lang w:val="ru-RU"/>
        </w:rPr>
        <w:t>Диалогическая речь</w:t>
      </w:r>
    </w:p>
    <w:p w:rsidR="00C55F15" w:rsidRPr="00612C7D" w:rsidRDefault="00C55F15" w:rsidP="00C55F15">
      <w:pPr>
        <w:ind w:firstLine="454"/>
        <w:jc w:val="both"/>
        <w:rPr>
          <w:lang w:val="ru-RU"/>
        </w:rPr>
      </w:pPr>
      <w:r w:rsidRPr="00612C7D">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55F15" w:rsidRPr="00612C7D" w:rsidRDefault="00C55F15" w:rsidP="00C55F15">
      <w:pPr>
        <w:ind w:firstLine="454"/>
        <w:jc w:val="both"/>
        <w:rPr>
          <w:i/>
          <w:iCs/>
          <w:lang w:val="ru-RU"/>
        </w:rPr>
      </w:pPr>
      <w:r w:rsidRPr="00612C7D">
        <w:rPr>
          <w:i/>
          <w:iCs/>
          <w:lang w:val="ru-RU"/>
        </w:rPr>
        <w:t>Монологическая речь</w:t>
      </w:r>
    </w:p>
    <w:p w:rsidR="00C55F15" w:rsidRPr="00612C7D" w:rsidRDefault="00C55F15" w:rsidP="00C55F15">
      <w:pPr>
        <w:ind w:firstLine="454"/>
        <w:jc w:val="both"/>
        <w:rPr>
          <w:lang w:val="ru-RU"/>
        </w:rPr>
      </w:pPr>
      <w:r w:rsidRPr="00612C7D">
        <w:rPr>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C55F15" w:rsidRPr="00612C7D" w:rsidRDefault="00C55F15" w:rsidP="00C55F15">
      <w:pPr>
        <w:ind w:firstLine="454"/>
        <w:jc w:val="both"/>
        <w:rPr>
          <w:b/>
          <w:bCs/>
          <w:i/>
          <w:iCs/>
          <w:lang w:val="ru-RU"/>
        </w:rPr>
      </w:pPr>
      <w:proofErr w:type="spellStart"/>
      <w:r w:rsidRPr="00612C7D">
        <w:rPr>
          <w:b/>
          <w:bCs/>
          <w:i/>
          <w:iCs/>
          <w:lang w:val="ru-RU"/>
        </w:rPr>
        <w:t>Аудирование</w:t>
      </w:r>
      <w:proofErr w:type="spellEnd"/>
    </w:p>
    <w:p w:rsidR="00C55F15" w:rsidRPr="00612C7D" w:rsidRDefault="00C55F15" w:rsidP="00C55F15">
      <w:pPr>
        <w:ind w:firstLine="454"/>
        <w:jc w:val="both"/>
        <w:rPr>
          <w:lang w:val="ru-RU"/>
        </w:rPr>
      </w:pPr>
      <w:r w:rsidRPr="00612C7D">
        <w:rPr>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55F15" w:rsidRPr="00612C7D" w:rsidRDefault="00C55F15" w:rsidP="00C55F15">
      <w:pPr>
        <w:ind w:firstLine="454"/>
        <w:jc w:val="both"/>
        <w:rPr>
          <w:lang w:val="ru-RU"/>
        </w:rPr>
      </w:pPr>
      <w:r w:rsidRPr="00612C7D">
        <w:rPr>
          <w:lang w:val="ru-RU"/>
        </w:rPr>
        <w:t>Жанры текстов: прагматические, публицистические.</w:t>
      </w:r>
    </w:p>
    <w:p w:rsidR="00C55F15" w:rsidRPr="00612C7D" w:rsidRDefault="00C55F15" w:rsidP="00C55F15">
      <w:pPr>
        <w:ind w:firstLine="454"/>
        <w:jc w:val="both"/>
        <w:rPr>
          <w:lang w:val="ru-RU"/>
        </w:rPr>
      </w:pPr>
      <w:r w:rsidRPr="00612C7D">
        <w:rPr>
          <w:lang w:val="ru-RU"/>
        </w:rPr>
        <w:t>Типы текстов: объявление, реклама, сообщение, рассказ, диалог-интервью, стихотворение и др.</w:t>
      </w:r>
    </w:p>
    <w:p w:rsidR="00C55F15" w:rsidRPr="00612C7D" w:rsidRDefault="00C55F15" w:rsidP="00C55F15">
      <w:pPr>
        <w:ind w:firstLine="454"/>
        <w:jc w:val="both"/>
        <w:rPr>
          <w:lang w:val="ru-RU"/>
        </w:rPr>
      </w:pPr>
      <w:r w:rsidRPr="00612C7D">
        <w:rPr>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55F15" w:rsidRPr="00612C7D" w:rsidRDefault="00C55F15" w:rsidP="00C55F15">
      <w:pPr>
        <w:ind w:firstLine="454"/>
        <w:jc w:val="both"/>
        <w:rPr>
          <w:lang w:val="ru-RU"/>
        </w:rPr>
      </w:pPr>
      <w:proofErr w:type="spellStart"/>
      <w:r w:rsidRPr="00612C7D">
        <w:rPr>
          <w:lang w:val="ru-RU"/>
        </w:rPr>
        <w:t>Аудирование</w:t>
      </w:r>
      <w:proofErr w:type="spellEnd"/>
      <w:r w:rsidRPr="00612C7D">
        <w:rPr>
          <w:lang w:val="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612C7D">
        <w:rPr>
          <w:lang w:val="ru-RU"/>
        </w:rPr>
        <w:t>аудирования</w:t>
      </w:r>
      <w:proofErr w:type="spellEnd"/>
      <w:r w:rsidRPr="00612C7D">
        <w:rPr>
          <w:lang w:val="ru-RU"/>
        </w:rPr>
        <w:t xml:space="preserve"> - до 1 мин.</w:t>
      </w:r>
    </w:p>
    <w:p w:rsidR="00C55F15" w:rsidRPr="00612C7D" w:rsidRDefault="00C55F15" w:rsidP="00C55F15">
      <w:pPr>
        <w:ind w:firstLine="454"/>
        <w:jc w:val="both"/>
        <w:rPr>
          <w:lang w:val="ru-RU"/>
        </w:rPr>
      </w:pPr>
      <w:proofErr w:type="spellStart"/>
      <w:r w:rsidRPr="00612C7D">
        <w:rPr>
          <w:lang w:val="ru-RU"/>
        </w:rPr>
        <w:t>Аудирование</w:t>
      </w:r>
      <w:proofErr w:type="spellEnd"/>
      <w:r w:rsidRPr="00612C7D">
        <w:rPr>
          <w:lang w:val="ru-RU"/>
        </w:rPr>
        <w:t xml:space="preserve"> с пониманием основного содержания текста осуществляется на аутентичном материале, содержащем наряду с </w:t>
      </w:r>
      <w:proofErr w:type="gramStart"/>
      <w:r w:rsidRPr="00612C7D">
        <w:rPr>
          <w:lang w:val="ru-RU"/>
        </w:rPr>
        <w:t>изученными</w:t>
      </w:r>
      <w:proofErr w:type="gramEnd"/>
      <w:r w:rsidRPr="00612C7D">
        <w:rPr>
          <w:lang w:val="ru-RU"/>
        </w:rPr>
        <w:t xml:space="preserve"> и некоторое количество незнакомых языковых явлений. Время звучания текстов для </w:t>
      </w:r>
      <w:proofErr w:type="spellStart"/>
      <w:r w:rsidRPr="00612C7D">
        <w:rPr>
          <w:lang w:val="ru-RU"/>
        </w:rPr>
        <w:t>аудирования</w:t>
      </w:r>
      <w:proofErr w:type="spellEnd"/>
      <w:r w:rsidRPr="00612C7D">
        <w:rPr>
          <w:lang w:val="ru-RU"/>
        </w:rPr>
        <w:t xml:space="preserve"> - до 2 мин.</w:t>
      </w:r>
    </w:p>
    <w:p w:rsidR="00C55F15" w:rsidRPr="00612C7D" w:rsidRDefault="00C55F15" w:rsidP="00C55F15">
      <w:pPr>
        <w:ind w:firstLine="454"/>
        <w:jc w:val="both"/>
        <w:rPr>
          <w:lang w:val="ru-RU"/>
        </w:rPr>
      </w:pPr>
      <w:proofErr w:type="spellStart"/>
      <w:r w:rsidRPr="00612C7D">
        <w:rPr>
          <w:lang w:val="ru-RU"/>
        </w:rPr>
        <w:lastRenderedPageBreak/>
        <w:t>Аудирование</w:t>
      </w:r>
      <w:proofErr w:type="spellEnd"/>
      <w:r w:rsidRPr="00612C7D">
        <w:rPr>
          <w:lang w:val="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612C7D">
        <w:rPr>
          <w:lang w:val="ru-RU"/>
        </w:rPr>
        <w:t>аудирования</w:t>
      </w:r>
      <w:proofErr w:type="spellEnd"/>
      <w:r w:rsidRPr="00612C7D">
        <w:rPr>
          <w:lang w:val="ru-RU"/>
        </w:rPr>
        <w:t> - до 1,5 мин.</w:t>
      </w:r>
    </w:p>
    <w:p w:rsidR="00C55F15" w:rsidRPr="00612C7D" w:rsidRDefault="00C55F15" w:rsidP="00C55F15">
      <w:pPr>
        <w:ind w:firstLine="454"/>
        <w:jc w:val="both"/>
        <w:rPr>
          <w:b/>
          <w:bCs/>
          <w:i/>
          <w:iCs/>
          <w:lang w:val="ru-RU"/>
        </w:rPr>
      </w:pPr>
      <w:r w:rsidRPr="00612C7D">
        <w:rPr>
          <w:b/>
          <w:bCs/>
          <w:i/>
          <w:iCs/>
          <w:lang w:val="ru-RU"/>
        </w:rPr>
        <w:t>Чтение</w:t>
      </w:r>
    </w:p>
    <w:p w:rsidR="00C55F15" w:rsidRPr="00612C7D" w:rsidRDefault="00C55F15" w:rsidP="00C55F15">
      <w:pPr>
        <w:ind w:firstLine="454"/>
        <w:jc w:val="both"/>
        <w:rPr>
          <w:lang w:val="ru-RU"/>
        </w:rPr>
      </w:pPr>
      <w:r w:rsidRPr="00612C7D">
        <w:rPr>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55F15" w:rsidRPr="00612C7D" w:rsidRDefault="00C55F15" w:rsidP="00C55F15">
      <w:pPr>
        <w:ind w:firstLine="454"/>
        <w:jc w:val="both"/>
        <w:rPr>
          <w:lang w:val="ru-RU"/>
        </w:rPr>
      </w:pPr>
      <w:r w:rsidRPr="00612C7D">
        <w:rPr>
          <w:lang w:val="ru-RU"/>
        </w:rPr>
        <w:t xml:space="preserve">Жанры текстов: научно-популярные, публицистические, </w:t>
      </w:r>
      <w:proofErr w:type="gramStart"/>
      <w:r w:rsidRPr="00612C7D">
        <w:rPr>
          <w:lang w:val="ru-RU"/>
        </w:rPr>
        <w:t>художествен-</w:t>
      </w:r>
      <w:proofErr w:type="spellStart"/>
      <w:r w:rsidRPr="00612C7D">
        <w:rPr>
          <w:lang w:val="ru-RU"/>
        </w:rPr>
        <w:t>ные</w:t>
      </w:r>
      <w:proofErr w:type="spellEnd"/>
      <w:proofErr w:type="gramEnd"/>
      <w:r w:rsidRPr="00612C7D">
        <w:rPr>
          <w:lang w:val="ru-RU"/>
        </w:rPr>
        <w:t>, прагматические.</w:t>
      </w:r>
    </w:p>
    <w:p w:rsidR="00C55F15" w:rsidRPr="00612C7D" w:rsidRDefault="00C55F15" w:rsidP="00C55F15">
      <w:pPr>
        <w:ind w:firstLine="454"/>
        <w:jc w:val="both"/>
        <w:rPr>
          <w:lang w:val="ru-RU"/>
        </w:rPr>
      </w:pPr>
      <w:proofErr w:type="gramStart"/>
      <w:r w:rsidRPr="00612C7D">
        <w:rPr>
          <w:lang w:val="ru-RU"/>
        </w:rPr>
        <w:t>Типы текстов: статья, интервью, рассказ, объявление, рецепт, меню, проспект, реклама, стихотворение и др.</w:t>
      </w:r>
      <w:proofErr w:type="gramEnd"/>
    </w:p>
    <w:p w:rsidR="00C55F15" w:rsidRPr="00612C7D" w:rsidRDefault="00C55F15" w:rsidP="00C55F15">
      <w:pPr>
        <w:ind w:firstLine="454"/>
        <w:jc w:val="both"/>
        <w:rPr>
          <w:lang w:val="ru-RU"/>
        </w:rPr>
      </w:pPr>
      <w:r w:rsidRPr="00612C7D">
        <w:rPr>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55F15" w:rsidRPr="00612C7D" w:rsidRDefault="00C55F15" w:rsidP="00C55F15">
      <w:pPr>
        <w:ind w:firstLine="454"/>
        <w:jc w:val="both"/>
        <w:rPr>
          <w:lang w:val="ru-RU"/>
        </w:rPr>
      </w:pPr>
      <w:r w:rsidRPr="00612C7D">
        <w:rPr>
          <w:lang w:val="ru-RU"/>
        </w:rPr>
        <w:t>Независимо от вида чтения возможно использование двуязычного словаря.</w:t>
      </w:r>
    </w:p>
    <w:p w:rsidR="00C55F15" w:rsidRPr="00612C7D" w:rsidRDefault="00C55F15" w:rsidP="00C55F15">
      <w:pPr>
        <w:ind w:firstLine="454"/>
        <w:jc w:val="both"/>
        <w:rPr>
          <w:lang w:val="ru-RU"/>
        </w:rPr>
      </w:pPr>
      <w:r w:rsidRPr="00612C7D">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C55F15" w:rsidRPr="00612C7D" w:rsidRDefault="00C55F15" w:rsidP="00C55F15">
      <w:pPr>
        <w:ind w:firstLine="454"/>
        <w:jc w:val="both"/>
        <w:rPr>
          <w:lang w:val="ru-RU"/>
        </w:rPr>
      </w:pPr>
      <w:r w:rsidRPr="00612C7D">
        <w:rPr>
          <w:lang w:val="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612C7D">
        <w:rPr>
          <w:lang w:val="ru-RU"/>
        </w:rPr>
        <w:t>для</w:t>
      </w:r>
      <w:proofErr w:type="gramEnd"/>
      <w:r w:rsidRPr="00612C7D">
        <w:rPr>
          <w:lang w:val="ru-RU"/>
        </w:rPr>
        <w:t xml:space="preserve"> обучающихся. Объём текста для чтения - около 350 слов.</w:t>
      </w:r>
    </w:p>
    <w:p w:rsidR="00C55F15" w:rsidRPr="00612C7D" w:rsidRDefault="00C55F15" w:rsidP="00C55F15">
      <w:pPr>
        <w:ind w:firstLine="454"/>
        <w:jc w:val="both"/>
        <w:rPr>
          <w:lang w:val="ru-RU"/>
        </w:rPr>
      </w:pPr>
      <w:r w:rsidRPr="00612C7D">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C55F15" w:rsidRPr="00612C7D" w:rsidRDefault="00C55F15" w:rsidP="00C55F15">
      <w:pPr>
        <w:ind w:firstLine="454"/>
        <w:jc w:val="both"/>
        <w:rPr>
          <w:b/>
          <w:bCs/>
          <w:i/>
          <w:iCs/>
          <w:lang w:val="ru-RU"/>
        </w:rPr>
      </w:pPr>
      <w:r w:rsidRPr="00612C7D">
        <w:rPr>
          <w:b/>
          <w:bCs/>
          <w:i/>
          <w:iCs/>
          <w:lang w:val="ru-RU"/>
        </w:rPr>
        <w:t>Письменная речь</w:t>
      </w:r>
    </w:p>
    <w:p w:rsidR="00C55F15" w:rsidRPr="00612C7D" w:rsidRDefault="00C55F15" w:rsidP="00C55F15">
      <w:pPr>
        <w:ind w:firstLine="454"/>
        <w:jc w:val="both"/>
        <w:rPr>
          <w:lang w:val="ru-RU"/>
        </w:rPr>
      </w:pPr>
      <w:r w:rsidRPr="00612C7D">
        <w:rPr>
          <w:lang w:val="ru-RU"/>
        </w:rPr>
        <w:t>Дальнейшее развитие и совершенствование письменной речи, а именно умений:</w:t>
      </w:r>
    </w:p>
    <w:p w:rsidR="00C55F15" w:rsidRPr="00612C7D" w:rsidRDefault="00C55F15" w:rsidP="00C55F15">
      <w:pPr>
        <w:shd w:val="clear" w:color="auto" w:fill="FFFFFF"/>
        <w:ind w:firstLine="454"/>
        <w:jc w:val="both"/>
        <w:rPr>
          <w:lang w:val="ru-RU"/>
        </w:rPr>
      </w:pPr>
      <w:r w:rsidRPr="00612C7D">
        <w:rPr>
          <w:lang w:val="ru-RU"/>
        </w:rPr>
        <w:t>- писать короткие поздравления с днем рождения и другими праздниками, выражать пожелания (объёмом 30-40 слов, включая адрес);</w:t>
      </w:r>
    </w:p>
    <w:p w:rsidR="00C55F15" w:rsidRPr="00612C7D" w:rsidRDefault="00C55F15" w:rsidP="00C55F15">
      <w:pPr>
        <w:shd w:val="clear" w:color="auto" w:fill="FFFFFF"/>
        <w:ind w:firstLine="454"/>
        <w:jc w:val="both"/>
        <w:rPr>
          <w:lang w:val="ru-RU"/>
        </w:rPr>
      </w:pPr>
      <w:r w:rsidRPr="00612C7D">
        <w:rPr>
          <w:lang w:val="ru-RU"/>
        </w:rPr>
        <w:t>- заполнять формуляры, бланки (указывать имя, фамилию, пол, гражданство, адрес);</w:t>
      </w:r>
    </w:p>
    <w:p w:rsidR="00C55F15" w:rsidRPr="00612C7D" w:rsidRDefault="00C55F15" w:rsidP="00C55F15">
      <w:pPr>
        <w:shd w:val="clear" w:color="auto" w:fill="FFFFFF"/>
        <w:ind w:firstLine="454"/>
        <w:jc w:val="both"/>
        <w:rPr>
          <w:lang w:val="ru-RU"/>
        </w:rPr>
      </w:pPr>
      <w:r w:rsidRPr="00612C7D">
        <w:rPr>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C55F15" w:rsidRPr="00612C7D" w:rsidRDefault="00C55F15" w:rsidP="00C55F15">
      <w:pPr>
        <w:ind w:firstLine="454"/>
        <w:jc w:val="both"/>
        <w:rPr>
          <w:lang w:val="ru-RU"/>
        </w:rPr>
      </w:pPr>
      <w:r w:rsidRPr="00612C7D">
        <w:rPr>
          <w:lang w:val="ru-RU"/>
        </w:rPr>
        <w:t>-</w:t>
      </w:r>
      <w:r w:rsidRPr="00612C7D">
        <w:t> </w:t>
      </w:r>
      <w:r w:rsidRPr="00612C7D">
        <w:rPr>
          <w:lang w:val="ru-RU"/>
        </w:rPr>
        <w:t>составлять план, тезисы устного или письменного сообщения, кратко излагать результаты проектной деятельности.</w:t>
      </w:r>
    </w:p>
    <w:p w:rsidR="00C55F15" w:rsidRPr="00612C7D" w:rsidRDefault="00C55F15" w:rsidP="00C55F15">
      <w:pPr>
        <w:ind w:firstLine="454"/>
        <w:jc w:val="both"/>
        <w:rPr>
          <w:b/>
          <w:lang w:val="ru-RU"/>
        </w:rPr>
      </w:pPr>
      <w:r w:rsidRPr="00612C7D">
        <w:rPr>
          <w:b/>
          <w:lang w:val="ru-RU"/>
        </w:rPr>
        <w:t>Языковые знания и навыки</w:t>
      </w:r>
    </w:p>
    <w:p w:rsidR="00C55F15" w:rsidRPr="00612C7D" w:rsidRDefault="00C55F15" w:rsidP="00C55F15">
      <w:pPr>
        <w:ind w:firstLine="454"/>
        <w:jc w:val="both"/>
        <w:rPr>
          <w:b/>
          <w:bCs/>
          <w:i/>
          <w:iCs/>
          <w:lang w:val="ru-RU"/>
        </w:rPr>
      </w:pPr>
      <w:r w:rsidRPr="00612C7D">
        <w:rPr>
          <w:b/>
          <w:bCs/>
          <w:i/>
          <w:iCs/>
          <w:lang w:val="ru-RU"/>
        </w:rPr>
        <w:t>Орфография</w:t>
      </w:r>
    </w:p>
    <w:p w:rsidR="00C55F15" w:rsidRPr="00612C7D" w:rsidRDefault="00C55F15" w:rsidP="00C55F15">
      <w:pPr>
        <w:ind w:firstLine="454"/>
        <w:jc w:val="both"/>
        <w:rPr>
          <w:lang w:val="ru-RU"/>
        </w:rPr>
      </w:pPr>
      <w:r w:rsidRPr="00612C7D">
        <w:rPr>
          <w:lang w:val="ru-RU"/>
        </w:rPr>
        <w:t>Знание правил чтения и орфографии и навыки их применения на основе изучаемого лексико-грамматического материала.</w:t>
      </w:r>
    </w:p>
    <w:p w:rsidR="00C55F15" w:rsidRPr="00612C7D" w:rsidRDefault="00C55F15" w:rsidP="00C55F15">
      <w:pPr>
        <w:ind w:firstLine="454"/>
        <w:jc w:val="both"/>
        <w:rPr>
          <w:b/>
          <w:bCs/>
          <w:i/>
          <w:iCs/>
          <w:lang w:val="ru-RU"/>
        </w:rPr>
      </w:pPr>
      <w:r w:rsidRPr="00612C7D">
        <w:rPr>
          <w:b/>
          <w:bCs/>
          <w:i/>
          <w:iCs/>
          <w:lang w:val="ru-RU"/>
        </w:rPr>
        <w:t>Фонетическая сторона речи</w:t>
      </w:r>
    </w:p>
    <w:p w:rsidR="00C55F15" w:rsidRPr="00612C7D" w:rsidRDefault="00C55F15" w:rsidP="00C55F15">
      <w:pPr>
        <w:ind w:firstLine="454"/>
        <w:jc w:val="both"/>
        <w:rPr>
          <w:lang w:val="ru-RU"/>
        </w:rPr>
      </w:pPr>
      <w:r w:rsidRPr="00612C7D">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55F15" w:rsidRPr="00612C7D" w:rsidRDefault="00C55F15" w:rsidP="00C55F15">
      <w:pPr>
        <w:ind w:firstLine="454"/>
        <w:jc w:val="both"/>
        <w:rPr>
          <w:b/>
          <w:bCs/>
          <w:i/>
          <w:iCs/>
          <w:lang w:val="ru-RU"/>
        </w:rPr>
      </w:pPr>
      <w:r w:rsidRPr="00612C7D">
        <w:rPr>
          <w:b/>
          <w:bCs/>
          <w:i/>
          <w:iCs/>
          <w:lang w:val="ru-RU"/>
        </w:rPr>
        <w:t>Лексическая сторона речи</w:t>
      </w:r>
    </w:p>
    <w:p w:rsidR="00C55F15" w:rsidRPr="00612C7D" w:rsidRDefault="00C55F15" w:rsidP="00C55F15">
      <w:pPr>
        <w:ind w:firstLine="454"/>
        <w:jc w:val="both"/>
        <w:rPr>
          <w:lang w:val="ru-RU"/>
        </w:rPr>
      </w:pPr>
      <w:r w:rsidRPr="00612C7D">
        <w:rPr>
          <w:lang w:val="ru-RU"/>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w:t>
      </w:r>
      <w:r w:rsidRPr="00612C7D">
        <w:rPr>
          <w:lang w:val="ru-RU"/>
        </w:rPr>
        <w:lastRenderedPageBreak/>
        <w:t>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55F15" w:rsidRPr="00612C7D" w:rsidRDefault="00C55F15" w:rsidP="00C55F15">
      <w:pPr>
        <w:ind w:firstLine="454"/>
        <w:jc w:val="both"/>
        <w:rPr>
          <w:b/>
          <w:bCs/>
          <w:i/>
          <w:iCs/>
          <w:lang w:val="ru-RU"/>
        </w:rPr>
      </w:pPr>
      <w:r w:rsidRPr="00612C7D">
        <w:rPr>
          <w:b/>
          <w:bCs/>
          <w:i/>
          <w:iCs/>
          <w:lang w:val="ru-RU"/>
        </w:rPr>
        <w:t>Грамматическая сторона речи</w:t>
      </w:r>
    </w:p>
    <w:p w:rsidR="00C55F15" w:rsidRPr="00612C7D" w:rsidRDefault="00C55F15" w:rsidP="00C55F15">
      <w:pPr>
        <w:ind w:firstLine="454"/>
        <w:jc w:val="both"/>
        <w:rPr>
          <w:lang w:val="ru-RU"/>
        </w:rPr>
      </w:pPr>
      <w:r w:rsidRPr="00612C7D">
        <w:rPr>
          <w:lang w:val="ru-RU"/>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612C7D">
        <w:rPr>
          <w:lang w:val="ru-RU"/>
        </w:rPr>
        <w:t>сложноподчи-нённых</w:t>
      </w:r>
      <w:proofErr w:type="spellEnd"/>
      <w:proofErr w:type="gramEnd"/>
      <w:r w:rsidRPr="00612C7D">
        <w:rPr>
          <w:lang w:val="ru-RU"/>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C55F15" w:rsidRPr="00612C7D" w:rsidRDefault="00C55F15" w:rsidP="00C55F15">
      <w:pPr>
        <w:ind w:firstLine="454"/>
        <w:jc w:val="both"/>
        <w:rPr>
          <w:lang w:val="ru-RU"/>
        </w:rPr>
      </w:pPr>
      <w:r w:rsidRPr="00612C7D">
        <w:rPr>
          <w:lang w:val="ru-RU"/>
        </w:rPr>
        <w:t>Знание признаков и навыки распознавания и употребления в речи глаголов в наиболее употребительных временны</w:t>
      </w:r>
      <w:r w:rsidRPr="00612C7D">
        <w:rPr>
          <w:rFonts w:ascii="PhoneticNewton" w:hAnsi="PhoneticNewton"/>
          <w:lang w:val="ru-RU"/>
        </w:rPr>
        <w:t>2</w:t>
      </w:r>
      <w:r w:rsidRPr="00612C7D">
        <w:rPr>
          <w:lang w:val="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C55F15" w:rsidRPr="00612C7D" w:rsidRDefault="00C55F15" w:rsidP="00C55F15">
      <w:pPr>
        <w:ind w:firstLine="454"/>
        <w:jc w:val="both"/>
        <w:rPr>
          <w:b/>
          <w:lang w:val="ru-RU"/>
        </w:rPr>
      </w:pPr>
      <w:r w:rsidRPr="00612C7D">
        <w:rPr>
          <w:b/>
          <w:lang w:val="ru-RU"/>
        </w:rPr>
        <w:t>Социокультурные знания и умения</w:t>
      </w:r>
    </w:p>
    <w:p w:rsidR="00C55F15" w:rsidRPr="00612C7D" w:rsidRDefault="00C55F15" w:rsidP="00C55F15">
      <w:pPr>
        <w:ind w:firstLine="454"/>
        <w:jc w:val="both"/>
        <w:rPr>
          <w:lang w:val="ru-RU"/>
        </w:rPr>
      </w:pPr>
      <w:r w:rsidRPr="00612C7D">
        <w:rPr>
          <w:lang w:val="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612C7D">
        <w:rPr>
          <w:lang w:val="ru-RU"/>
        </w:rPr>
        <w:t>межпредметного</w:t>
      </w:r>
      <w:proofErr w:type="spellEnd"/>
      <w:r w:rsidRPr="00612C7D">
        <w:rPr>
          <w:lang w:val="ru-RU"/>
        </w:rPr>
        <w:t xml:space="preserve"> характера).</w:t>
      </w:r>
    </w:p>
    <w:p w:rsidR="00C55F15" w:rsidRPr="00612C7D" w:rsidRDefault="00C55F15" w:rsidP="00C55F15">
      <w:pPr>
        <w:ind w:firstLine="454"/>
        <w:jc w:val="both"/>
        <w:rPr>
          <w:lang w:val="ru-RU"/>
        </w:rPr>
      </w:pPr>
      <w:r w:rsidRPr="00612C7D">
        <w:rPr>
          <w:lang w:val="ru-RU"/>
        </w:rPr>
        <w:t>Это предполагает овладение:</w:t>
      </w:r>
    </w:p>
    <w:p w:rsidR="00C55F15" w:rsidRPr="00612C7D" w:rsidRDefault="00C55F15" w:rsidP="00C55F15">
      <w:pPr>
        <w:shd w:val="clear" w:color="auto" w:fill="FFFFFF"/>
        <w:ind w:firstLine="454"/>
        <w:jc w:val="both"/>
        <w:rPr>
          <w:lang w:val="ru-RU"/>
        </w:rPr>
      </w:pPr>
      <w:r w:rsidRPr="00612C7D">
        <w:rPr>
          <w:lang w:val="ru-RU"/>
        </w:rPr>
        <w:t>- знаниями о значении родного и иностранного языков в современном мире;</w:t>
      </w:r>
    </w:p>
    <w:p w:rsidR="00C55F15" w:rsidRPr="00612C7D" w:rsidRDefault="00C55F15" w:rsidP="00C55F15">
      <w:pPr>
        <w:shd w:val="clear" w:color="auto" w:fill="FFFFFF"/>
        <w:ind w:firstLine="454"/>
        <w:jc w:val="both"/>
        <w:rPr>
          <w:lang w:val="ru-RU"/>
        </w:rPr>
      </w:pPr>
      <w:r w:rsidRPr="00612C7D">
        <w:rPr>
          <w:lang w:val="ru-RU"/>
        </w:rPr>
        <w:t>- сведениями о социокультурном портрете стран, говорящих на иностранном языке, их символике и культурном наследии;</w:t>
      </w:r>
    </w:p>
    <w:p w:rsidR="00C55F15" w:rsidRPr="00612C7D" w:rsidRDefault="00C55F15" w:rsidP="00C55F15">
      <w:pPr>
        <w:ind w:firstLine="454"/>
        <w:jc w:val="both"/>
        <w:rPr>
          <w:lang w:val="ru-RU"/>
        </w:rPr>
      </w:pPr>
      <w:r w:rsidRPr="00612C7D">
        <w:rPr>
          <w:lang w:val="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55F15" w:rsidRPr="00612C7D" w:rsidRDefault="00C55F15" w:rsidP="00C55F15">
      <w:pPr>
        <w:shd w:val="clear" w:color="auto" w:fill="FFFFFF"/>
        <w:ind w:firstLine="454"/>
        <w:jc w:val="both"/>
        <w:rPr>
          <w:lang w:val="ru-RU"/>
        </w:rPr>
      </w:pPr>
      <w:r w:rsidRPr="00612C7D">
        <w:rPr>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55F15" w:rsidRPr="00612C7D" w:rsidRDefault="00C55F15" w:rsidP="00C55F15">
      <w:pPr>
        <w:shd w:val="clear" w:color="auto" w:fill="FFFFFF"/>
        <w:ind w:firstLine="454"/>
        <w:jc w:val="both"/>
        <w:rPr>
          <w:lang w:val="ru-RU"/>
        </w:rPr>
      </w:pPr>
      <w:r w:rsidRPr="00612C7D">
        <w:rPr>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55F15" w:rsidRPr="00612C7D" w:rsidRDefault="00C55F15" w:rsidP="00C55F15">
      <w:pPr>
        <w:ind w:firstLine="454"/>
        <w:jc w:val="both"/>
        <w:rPr>
          <w:lang w:val="ru-RU"/>
        </w:rPr>
      </w:pPr>
      <w:r w:rsidRPr="00612C7D">
        <w:rPr>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55F15" w:rsidRPr="00612C7D" w:rsidRDefault="00C55F15" w:rsidP="00C55F15">
      <w:pPr>
        <w:ind w:firstLine="454"/>
        <w:jc w:val="both"/>
        <w:rPr>
          <w:b/>
          <w:lang w:val="ru-RU"/>
        </w:rPr>
      </w:pPr>
      <w:r w:rsidRPr="00612C7D">
        <w:rPr>
          <w:b/>
          <w:lang w:val="ru-RU"/>
        </w:rPr>
        <w:t>Компенсаторные умения</w:t>
      </w:r>
    </w:p>
    <w:p w:rsidR="00C55F15" w:rsidRPr="00612C7D" w:rsidRDefault="00C55F15" w:rsidP="00C55F15">
      <w:pPr>
        <w:shd w:val="clear" w:color="auto" w:fill="FFFFFF"/>
        <w:ind w:firstLine="454"/>
        <w:jc w:val="both"/>
        <w:rPr>
          <w:lang w:val="ru-RU"/>
        </w:rPr>
      </w:pPr>
      <w:r w:rsidRPr="00612C7D">
        <w:rPr>
          <w:lang w:val="ru-RU"/>
        </w:rPr>
        <w:t>Совершенствуются умения:</w:t>
      </w:r>
    </w:p>
    <w:p w:rsidR="00C55F15" w:rsidRPr="00612C7D" w:rsidRDefault="00C55F15" w:rsidP="00C55F15">
      <w:pPr>
        <w:shd w:val="clear" w:color="auto" w:fill="FFFFFF"/>
        <w:ind w:firstLine="454"/>
        <w:jc w:val="both"/>
        <w:rPr>
          <w:lang w:val="ru-RU"/>
        </w:rPr>
      </w:pPr>
      <w:r w:rsidRPr="00612C7D">
        <w:rPr>
          <w:lang w:val="ru-RU"/>
        </w:rPr>
        <w:t>- переспрашивать, просить повторить, уточняя значение незнакомых слов;</w:t>
      </w:r>
    </w:p>
    <w:p w:rsidR="00C55F15" w:rsidRPr="00612C7D" w:rsidRDefault="00C55F15" w:rsidP="00C55F15">
      <w:pPr>
        <w:shd w:val="clear" w:color="auto" w:fill="FFFFFF"/>
        <w:ind w:firstLine="454"/>
        <w:jc w:val="both"/>
        <w:rPr>
          <w:lang w:val="ru-RU"/>
        </w:rPr>
      </w:pPr>
      <w:r w:rsidRPr="00612C7D">
        <w:rPr>
          <w:lang w:val="ru-RU"/>
        </w:rPr>
        <w:t>- использовать в качестве опоры при порождении собственных высказываний ключевые слова, план к тексту, тематический словарь и т.</w:t>
      </w:r>
      <w:r w:rsidRPr="00612C7D">
        <w:t> </w:t>
      </w:r>
      <w:r w:rsidRPr="00612C7D">
        <w:rPr>
          <w:lang w:val="ru-RU"/>
        </w:rPr>
        <w:t>д.;</w:t>
      </w:r>
    </w:p>
    <w:p w:rsidR="00C55F15" w:rsidRPr="00612C7D" w:rsidRDefault="00C55F15" w:rsidP="00C55F15">
      <w:pPr>
        <w:shd w:val="clear" w:color="auto" w:fill="FFFFFF"/>
        <w:ind w:firstLine="454"/>
        <w:jc w:val="both"/>
        <w:rPr>
          <w:lang w:val="ru-RU"/>
        </w:rPr>
      </w:pPr>
      <w:r w:rsidRPr="00612C7D">
        <w:rPr>
          <w:lang w:val="ru-RU"/>
        </w:rPr>
        <w:t>- прогнозировать содержание текста на основе заголовка, предварительно поставленных вопросов;</w:t>
      </w:r>
    </w:p>
    <w:p w:rsidR="00C55F15" w:rsidRPr="00612C7D" w:rsidRDefault="00C55F15" w:rsidP="00C55F15">
      <w:pPr>
        <w:shd w:val="clear" w:color="auto" w:fill="FFFFFF"/>
        <w:ind w:firstLine="454"/>
        <w:jc w:val="both"/>
        <w:rPr>
          <w:lang w:val="ru-RU"/>
        </w:rPr>
      </w:pPr>
      <w:r w:rsidRPr="00612C7D">
        <w:rPr>
          <w:lang w:val="ru-RU"/>
        </w:rPr>
        <w:t>- догадываться о значении незнакомых слов по контексту, по используемым собеседником жестам и мимике;</w:t>
      </w:r>
    </w:p>
    <w:p w:rsidR="00C55F15" w:rsidRPr="00612C7D" w:rsidRDefault="00C55F15" w:rsidP="00C55F15">
      <w:pPr>
        <w:ind w:firstLine="454"/>
        <w:jc w:val="both"/>
        <w:rPr>
          <w:lang w:val="ru-RU"/>
        </w:rPr>
      </w:pPr>
      <w:r w:rsidRPr="00612C7D">
        <w:rPr>
          <w:lang w:val="ru-RU"/>
        </w:rPr>
        <w:t>- использовать синонимы, антонимы, описания понятия при дефиците языковых средств.</w:t>
      </w:r>
    </w:p>
    <w:p w:rsidR="00C55F15" w:rsidRPr="00612C7D" w:rsidRDefault="00C55F15" w:rsidP="00C55F15">
      <w:pPr>
        <w:ind w:firstLine="454"/>
        <w:jc w:val="both"/>
        <w:rPr>
          <w:b/>
          <w:lang w:val="ru-RU"/>
        </w:rPr>
      </w:pPr>
      <w:proofErr w:type="spellStart"/>
      <w:r w:rsidRPr="00612C7D">
        <w:rPr>
          <w:b/>
          <w:lang w:val="ru-RU"/>
        </w:rPr>
        <w:t>Общеучебные</w:t>
      </w:r>
      <w:proofErr w:type="spellEnd"/>
      <w:r w:rsidRPr="00612C7D">
        <w:rPr>
          <w:b/>
          <w:lang w:val="ru-RU"/>
        </w:rPr>
        <w:t xml:space="preserve"> умения и универсальные способы деятельности</w:t>
      </w:r>
    </w:p>
    <w:p w:rsidR="00C55F15" w:rsidRPr="00612C7D" w:rsidRDefault="00C55F15" w:rsidP="00C55F15">
      <w:pPr>
        <w:shd w:val="clear" w:color="auto" w:fill="FFFFFF"/>
        <w:ind w:firstLine="454"/>
        <w:jc w:val="both"/>
        <w:rPr>
          <w:lang w:val="ru-RU"/>
        </w:rPr>
      </w:pPr>
      <w:r w:rsidRPr="00612C7D">
        <w:rPr>
          <w:lang w:val="ru-RU"/>
        </w:rPr>
        <w:t>Формируются и совершенствуются умения:</w:t>
      </w:r>
    </w:p>
    <w:p w:rsidR="00C55F15" w:rsidRPr="00612C7D" w:rsidRDefault="00C55F15" w:rsidP="00C55F15">
      <w:pPr>
        <w:shd w:val="clear" w:color="auto" w:fill="FFFFFF"/>
        <w:ind w:firstLine="454"/>
        <w:jc w:val="both"/>
        <w:rPr>
          <w:lang w:val="ru-RU"/>
        </w:rPr>
      </w:pPr>
      <w:r w:rsidRPr="00612C7D">
        <w:rPr>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C55F15" w:rsidRPr="00612C7D" w:rsidRDefault="00C55F15" w:rsidP="00C55F15">
      <w:pPr>
        <w:shd w:val="clear" w:color="auto" w:fill="FFFFFF"/>
        <w:ind w:firstLine="454"/>
        <w:jc w:val="both"/>
        <w:rPr>
          <w:lang w:val="ru-RU"/>
        </w:rPr>
      </w:pPr>
      <w:r w:rsidRPr="00612C7D">
        <w:rPr>
          <w:lang w:val="ru-RU"/>
        </w:rPr>
        <w:t xml:space="preserve">- работать с прослушанным/прочитанным текстом: извлечение основной информации, </w:t>
      </w:r>
      <w:r w:rsidRPr="00612C7D">
        <w:rPr>
          <w:lang w:val="ru-RU"/>
        </w:rPr>
        <w:lastRenderedPageBreak/>
        <w:t>извлечение запрашиваемой или нужной информации, извлечение полной и точной информации;</w:t>
      </w:r>
    </w:p>
    <w:p w:rsidR="00C55F15" w:rsidRPr="00612C7D" w:rsidRDefault="00C55F15" w:rsidP="00C55F15">
      <w:pPr>
        <w:shd w:val="clear" w:color="auto" w:fill="FFFFFF"/>
        <w:ind w:firstLine="454"/>
        <w:jc w:val="both"/>
        <w:rPr>
          <w:lang w:val="ru-RU"/>
        </w:rPr>
      </w:pPr>
      <w:r w:rsidRPr="00612C7D">
        <w:rPr>
          <w:lang w:val="ru-RU"/>
        </w:rPr>
        <w:t xml:space="preserve">- работать с разными источниками на иностранном языке: справочными материалами, словарями, </w:t>
      </w:r>
      <w:proofErr w:type="spellStart"/>
      <w:r w:rsidRPr="00612C7D">
        <w:rPr>
          <w:lang w:val="ru-RU"/>
        </w:rPr>
        <w:t>интернет-ресурсами</w:t>
      </w:r>
      <w:proofErr w:type="spellEnd"/>
      <w:r w:rsidRPr="00612C7D">
        <w:rPr>
          <w:lang w:val="ru-RU"/>
        </w:rPr>
        <w:t>, литературой;</w:t>
      </w:r>
    </w:p>
    <w:p w:rsidR="00C55F15" w:rsidRPr="00612C7D" w:rsidRDefault="00C55F15" w:rsidP="00C55F15">
      <w:pPr>
        <w:ind w:firstLine="454"/>
        <w:jc w:val="both"/>
        <w:rPr>
          <w:lang w:val="ru-RU"/>
        </w:rPr>
      </w:pPr>
      <w:proofErr w:type="gramStart"/>
      <w:r w:rsidRPr="00612C7D">
        <w:rPr>
          <w:lang w:val="ru-RU"/>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612C7D">
        <w:rPr>
          <w:lang w:val="ru-RU"/>
        </w:rPr>
        <w:t>интервьюиро-вание</w:t>
      </w:r>
      <w:proofErr w:type="spellEnd"/>
      <w:r w:rsidRPr="00612C7D">
        <w:rPr>
          <w:lang w:val="ru-RU"/>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C55F15" w:rsidRPr="00612C7D" w:rsidRDefault="00C55F15" w:rsidP="00C55F15">
      <w:pPr>
        <w:ind w:firstLine="454"/>
        <w:jc w:val="both"/>
        <w:rPr>
          <w:lang w:val="ru-RU"/>
        </w:rPr>
      </w:pPr>
      <w:r w:rsidRPr="00612C7D">
        <w:rPr>
          <w:lang w:val="ru-RU"/>
        </w:rPr>
        <w:t>- самостоятельно работать, рационально организовывая свой труд в классе и дома.</w:t>
      </w:r>
    </w:p>
    <w:p w:rsidR="00C55F15" w:rsidRPr="00612C7D" w:rsidRDefault="00C55F15" w:rsidP="00C55F15">
      <w:pPr>
        <w:ind w:firstLine="454"/>
        <w:jc w:val="both"/>
        <w:rPr>
          <w:b/>
          <w:lang w:val="ru-RU"/>
        </w:rPr>
      </w:pPr>
      <w:r w:rsidRPr="00612C7D">
        <w:rPr>
          <w:b/>
          <w:lang w:val="ru-RU"/>
        </w:rPr>
        <w:t>Специальные учебные умения</w:t>
      </w:r>
    </w:p>
    <w:p w:rsidR="00C55F15" w:rsidRPr="00612C7D" w:rsidRDefault="00C55F15" w:rsidP="00C55F15">
      <w:pPr>
        <w:shd w:val="clear" w:color="auto" w:fill="FFFFFF"/>
        <w:ind w:firstLine="454"/>
        <w:jc w:val="both"/>
        <w:rPr>
          <w:lang w:val="ru-RU"/>
        </w:rPr>
      </w:pPr>
      <w:r w:rsidRPr="00612C7D">
        <w:rPr>
          <w:lang w:val="ru-RU"/>
        </w:rPr>
        <w:t>Формируются и совершенствуются умения:</w:t>
      </w:r>
    </w:p>
    <w:p w:rsidR="00C55F15" w:rsidRPr="00612C7D" w:rsidRDefault="00C55F15" w:rsidP="00C55F15">
      <w:pPr>
        <w:shd w:val="clear" w:color="auto" w:fill="FFFFFF"/>
        <w:ind w:firstLine="454"/>
        <w:jc w:val="both"/>
        <w:rPr>
          <w:lang w:val="ru-RU"/>
        </w:rPr>
      </w:pPr>
      <w:r w:rsidRPr="00612C7D">
        <w:rPr>
          <w:lang w:val="ru-RU"/>
        </w:rPr>
        <w:t>- находить ключевые слова и социокультурные реалии при работе с текстом;</w:t>
      </w:r>
    </w:p>
    <w:p w:rsidR="00C55F15" w:rsidRPr="00612C7D" w:rsidRDefault="00C55F15" w:rsidP="00C55F15">
      <w:pPr>
        <w:shd w:val="clear" w:color="auto" w:fill="FFFFFF"/>
        <w:ind w:firstLine="454"/>
        <w:jc w:val="both"/>
        <w:rPr>
          <w:lang w:val="ru-RU"/>
        </w:rPr>
      </w:pPr>
      <w:r w:rsidRPr="00612C7D">
        <w:rPr>
          <w:lang w:val="ru-RU"/>
        </w:rPr>
        <w:t>- </w:t>
      </w:r>
      <w:proofErr w:type="spellStart"/>
      <w:r w:rsidRPr="00612C7D">
        <w:rPr>
          <w:lang w:val="ru-RU"/>
        </w:rPr>
        <w:t>семантизировать</w:t>
      </w:r>
      <w:proofErr w:type="spellEnd"/>
      <w:r w:rsidRPr="00612C7D">
        <w:rPr>
          <w:lang w:val="ru-RU"/>
        </w:rPr>
        <w:t xml:space="preserve"> слова на основе языковой догадки;</w:t>
      </w:r>
    </w:p>
    <w:p w:rsidR="00C55F15" w:rsidRPr="00612C7D" w:rsidRDefault="00C55F15" w:rsidP="00C55F15">
      <w:pPr>
        <w:shd w:val="clear" w:color="auto" w:fill="FFFFFF"/>
        <w:ind w:firstLine="454"/>
        <w:jc w:val="both"/>
        <w:rPr>
          <w:lang w:val="ru-RU"/>
        </w:rPr>
      </w:pPr>
      <w:r w:rsidRPr="00612C7D">
        <w:rPr>
          <w:lang w:val="ru-RU"/>
        </w:rPr>
        <w:t>- осуществлять словообразовательный анализ;</w:t>
      </w:r>
    </w:p>
    <w:p w:rsidR="00C55F15" w:rsidRPr="00612C7D" w:rsidRDefault="00C55F15" w:rsidP="00C55F15">
      <w:pPr>
        <w:shd w:val="clear" w:color="auto" w:fill="FFFFFF"/>
        <w:ind w:firstLine="454"/>
        <w:jc w:val="both"/>
        <w:rPr>
          <w:lang w:val="ru-RU"/>
        </w:rPr>
      </w:pPr>
      <w:r w:rsidRPr="00612C7D">
        <w:rPr>
          <w:lang w:val="ru-RU"/>
        </w:rPr>
        <w:t>- выборочно использовать перевод;</w:t>
      </w:r>
    </w:p>
    <w:p w:rsidR="00C55F15" w:rsidRPr="00612C7D" w:rsidRDefault="00C55F15" w:rsidP="00C55F15">
      <w:pPr>
        <w:shd w:val="clear" w:color="auto" w:fill="FFFFFF"/>
        <w:ind w:firstLine="454"/>
        <w:jc w:val="both"/>
        <w:rPr>
          <w:lang w:val="ru-RU"/>
        </w:rPr>
      </w:pPr>
      <w:r w:rsidRPr="00612C7D">
        <w:rPr>
          <w:lang w:val="ru-RU"/>
        </w:rPr>
        <w:t>- пользоваться двуязычным и толковым словарями;</w:t>
      </w:r>
    </w:p>
    <w:p w:rsidR="00C55F15" w:rsidRPr="00612C7D" w:rsidRDefault="00C55F15" w:rsidP="00C55F15">
      <w:pPr>
        <w:ind w:firstLine="454"/>
        <w:jc w:val="both"/>
        <w:rPr>
          <w:lang w:val="ru-RU"/>
        </w:rPr>
      </w:pPr>
      <w:r w:rsidRPr="00612C7D">
        <w:rPr>
          <w:lang w:val="ru-RU"/>
        </w:rPr>
        <w:t xml:space="preserve">- участвовать в проектной деятельности </w:t>
      </w:r>
      <w:proofErr w:type="spellStart"/>
      <w:r w:rsidRPr="00612C7D">
        <w:rPr>
          <w:lang w:val="ru-RU"/>
        </w:rPr>
        <w:t>межпредметного</w:t>
      </w:r>
      <w:proofErr w:type="spellEnd"/>
      <w:r w:rsidRPr="00612C7D">
        <w:rPr>
          <w:lang w:val="ru-RU"/>
        </w:rPr>
        <w:t xml:space="preserve"> характера.</w:t>
      </w:r>
    </w:p>
    <w:p w:rsidR="00C55F15" w:rsidRPr="00612C7D" w:rsidRDefault="00C55F15" w:rsidP="00C55F15">
      <w:pPr>
        <w:ind w:firstLine="454"/>
        <w:jc w:val="both"/>
        <w:rPr>
          <w:lang w:val="ru-RU"/>
        </w:rPr>
      </w:pPr>
      <w:r w:rsidRPr="00612C7D">
        <w:rPr>
          <w:lang w:val="ru-RU"/>
        </w:rPr>
        <w:t>Содержание курса по конкретному иностранному языку даётся на примере английского языка.</w:t>
      </w:r>
    </w:p>
    <w:p w:rsidR="00C55F15" w:rsidRPr="00612C7D" w:rsidRDefault="00C55F15" w:rsidP="00C55F15">
      <w:pPr>
        <w:ind w:firstLine="454"/>
        <w:jc w:val="both"/>
        <w:rPr>
          <w:b/>
          <w:lang w:val="ru-RU"/>
        </w:rPr>
      </w:pPr>
      <w:r w:rsidRPr="00612C7D">
        <w:rPr>
          <w:b/>
          <w:lang w:val="ru-RU"/>
        </w:rPr>
        <w:t>Языковые средства</w:t>
      </w:r>
    </w:p>
    <w:p w:rsidR="00C55F15" w:rsidRPr="00612C7D" w:rsidRDefault="00C55F15" w:rsidP="00C55F15">
      <w:pPr>
        <w:shd w:val="clear" w:color="auto" w:fill="FFFFFF"/>
        <w:ind w:firstLine="454"/>
        <w:jc w:val="both"/>
        <w:rPr>
          <w:b/>
          <w:bCs/>
          <w:i/>
          <w:iCs/>
          <w:lang w:val="ru-RU"/>
        </w:rPr>
      </w:pPr>
      <w:r w:rsidRPr="00612C7D">
        <w:rPr>
          <w:b/>
          <w:bCs/>
          <w:i/>
          <w:iCs/>
          <w:lang w:val="ru-RU"/>
        </w:rPr>
        <w:t>Лексическая сторона речи</w:t>
      </w:r>
    </w:p>
    <w:p w:rsidR="00C55F15" w:rsidRPr="00612C7D" w:rsidRDefault="00C55F15" w:rsidP="00C55F15">
      <w:pPr>
        <w:shd w:val="clear" w:color="auto" w:fill="FFFFFF"/>
        <w:ind w:firstLine="454"/>
        <w:jc w:val="both"/>
        <w:rPr>
          <w:lang w:val="ru-RU"/>
        </w:rPr>
      </w:pPr>
      <w:r w:rsidRPr="00612C7D">
        <w:rPr>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55F15" w:rsidRPr="00612C7D" w:rsidRDefault="00C55F15" w:rsidP="00C55F15">
      <w:pPr>
        <w:shd w:val="clear" w:color="auto" w:fill="FFFFFF"/>
        <w:ind w:firstLine="454"/>
        <w:jc w:val="both"/>
        <w:rPr>
          <w:lang w:val="ru-RU"/>
        </w:rPr>
      </w:pPr>
      <w:r w:rsidRPr="00612C7D">
        <w:rPr>
          <w:lang w:val="ru-RU"/>
        </w:rPr>
        <w:t>Основные способы словообразования:</w:t>
      </w:r>
    </w:p>
    <w:p w:rsidR="00C55F15" w:rsidRPr="00612C7D" w:rsidRDefault="00C55F15" w:rsidP="00C55F15">
      <w:pPr>
        <w:shd w:val="clear" w:color="auto" w:fill="FFFFFF"/>
        <w:ind w:firstLine="454"/>
        <w:jc w:val="both"/>
        <w:rPr>
          <w:lang w:val="ru-RU"/>
        </w:rPr>
      </w:pPr>
      <w:r w:rsidRPr="00612C7D">
        <w:rPr>
          <w:lang w:val="ru-RU"/>
        </w:rPr>
        <w:t>1)</w:t>
      </w:r>
      <w:r w:rsidRPr="00612C7D">
        <w:t> </w:t>
      </w:r>
      <w:r w:rsidRPr="00612C7D">
        <w:rPr>
          <w:lang w:val="ru-RU"/>
        </w:rPr>
        <w:t>аффиксация:</w:t>
      </w:r>
    </w:p>
    <w:p w:rsidR="00C55F15" w:rsidRPr="00612C7D" w:rsidRDefault="00C55F15" w:rsidP="00C55F15">
      <w:pPr>
        <w:shd w:val="clear" w:color="auto" w:fill="FFFFFF"/>
        <w:ind w:firstLine="454"/>
        <w:jc w:val="both"/>
        <w:rPr>
          <w:lang w:val="ru-RU"/>
        </w:rPr>
      </w:pPr>
      <w:r w:rsidRPr="00612C7D">
        <w:rPr>
          <w:lang w:val="ru-RU"/>
        </w:rPr>
        <w:t>•</w:t>
      </w:r>
      <w:r w:rsidRPr="00612C7D">
        <w:t> </w:t>
      </w:r>
      <w:r w:rsidRPr="00612C7D">
        <w:rPr>
          <w:lang w:val="ru-RU"/>
        </w:rPr>
        <w:t xml:space="preserve">глаголов: </w:t>
      </w:r>
      <w:r w:rsidRPr="00612C7D">
        <w:t>dis</w:t>
      </w:r>
      <w:r w:rsidRPr="00612C7D">
        <w:rPr>
          <w:lang w:val="ru-RU"/>
        </w:rPr>
        <w:t>- (</w:t>
      </w:r>
      <w:r w:rsidRPr="00612C7D">
        <w:t>disagree</w:t>
      </w:r>
      <w:r w:rsidRPr="00612C7D">
        <w:rPr>
          <w:lang w:val="ru-RU"/>
        </w:rPr>
        <w:t xml:space="preserve">), </w:t>
      </w:r>
      <w:proofErr w:type="spellStart"/>
      <w:r w:rsidRPr="00612C7D">
        <w:t>mis</w:t>
      </w:r>
      <w:proofErr w:type="spellEnd"/>
      <w:r w:rsidRPr="00612C7D">
        <w:rPr>
          <w:lang w:val="ru-RU"/>
        </w:rPr>
        <w:t>- (</w:t>
      </w:r>
      <w:r w:rsidRPr="00612C7D">
        <w:t>misunderstand</w:t>
      </w:r>
      <w:r w:rsidRPr="00612C7D">
        <w:rPr>
          <w:lang w:val="ru-RU"/>
        </w:rPr>
        <w:t xml:space="preserve">), </w:t>
      </w:r>
      <w:r w:rsidRPr="00612C7D">
        <w:t>re</w:t>
      </w:r>
      <w:r w:rsidRPr="00612C7D">
        <w:rPr>
          <w:lang w:val="ru-RU"/>
        </w:rPr>
        <w:t>- (</w:t>
      </w:r>
      <w:r w:rsidRPr="00612C7D">
        <w:t>rewrite</w:t>
      </w:r>
      <w:r w:rsidRPr="00612C7D">
        <w:rPr>
          <w:lang w:val="ru-RU"/>
        </w:rPr>
        <w:t>); -</w:t>
      </w:r>
      <w:proofErr w:type="spellStart"/>
      <w:r w:rsidRPr="00612C7D">
        <w:t>ize</w:t>
      </w:r>
      <w:proofErr w:type="spellEnd"/>
      <w:r w:rsidRPr="00612C7D">
        <w:rPr>
          <w:lang w:val="ru-RU"/>
        </w:rPr>
        <w:t>/-</w:t>
      </w:r>
      <w:proofErr w:type="spellStart"/>
      <w:r w:rsidRPr="00612C7D">
        <w:t>ise</w:t>
      </w:r>
      <w:proofErr w:type="spellEnd"/>
      <w:r w:rsidRPr="00612C7D">
        <w:rPr>
          <w:lang w:val="ru-RU"/>
        </w:rPr>
        <w:t xml:space="preserve"> (</w:t>
      </w:r>
      <w:r w:rsidRPr="00612C7D">
        <w:t>organize</w:t>
      </w:r>
      <w:r w:rsidRPr="00612C7D">
        <w:rPr>
          <w:lang w:val="ru-RU"/>
        </w:rPr>
        <w:t>);</w:t>
      </w:r>
    </w:p>
    <w:p w:rsidR="00C55F15" w:rsidRPr="00612C7D" w:rsidRDefault="00C55F15" w:rsidP="00C55F15">
      <w:pPr>
        <w:shd w:val="clear" w:color="auto" w:fill="FFFFFF"/>
        <w:ind w:firstLine="454"/>
        <w:jc w:val="both"/>
      </w:pPr>
      <w:r w:rsidRPr="00612C7D">
        <w:t>• </w:t>
      </w:r>
      <w:proofErr w:type="spellStart"/>
      <w:proofErr w:type="gramStart"/>
      <w:r w:rsidRPr="00612C7D">
        <w:t>существительных</w:t>
      </w:r>
      <w:proofErr w:type="spellEnd"/>
      <w:proofErr w:type="gramEnd"/>
      <w:r w:rsidRPr="00612C7D">
        <w:t>: -</w:t>
      </w:r>
      <w:proofErr w:type="spellStart"/>
      <w:r w:rsidRPr="00612C7D">
        <w:t>sion</w:t>
      </w:r>
      <w:proofErr w:type="spellEnd"/>
      <w:r w:rsidRPr="00612C7D">
        <w:t>/-</w:t>
      </w:r>
      <w:proofErr w:type="spellStart"/>
      <w:r w:rsidRPr="00612C7D">
        <w:t>tion</w:t>
      </w:r>
      <w:proofErr w:type="spellEnd"/>
      <w:r w:rsidRPr="00612C7D">
        <w:t xml:space="preserve"> (conclusion/celebration), -</w:t>
      </w:r>
      <w:proofErr w:type="spellStart"/>
      <w:r w:rsidRPr="00612C7D">
        <w:t>ance</w:t>
      </w:r>
      <w:proofErr w:type="spellEnd"/>
      <w:r w:rsidRPr="00612C7D">
        <w:t>/-</w:t>
      </w:r>
      <w:proofErr w:type="spellStart"/>
      <w:r w:rsidRPr="00612C7D">
        <w:t>ence</w:t>
      </w:r>
      <w:proofErr w:type="spellEnd"/>
      <w:r w:rsidRPr="00612C7D">
        <w:t xml:space="preserve"> (performance/influence), -</w:t>
      </w:r>
      <w:proofErr w:type="spellStart"/>
      <w:r w:rsidRPr="00612C7D">
        <w:t>ment</w:t>
      </w:r>
      <w:proofErr w:type="spellEnd"/>
      <w:r w:rsidRPr="00612C7D">
        <w:t xml:space="preserve"> (environment), -</w:t>
      </w:r>
      <w:proofErr w:type="spellStart"/>
      <w:r w:rsidRPr="00612C7D">
        <w:t>ity</w:t>
      </w:r>
      <w:proofErr w:type="spellEnd"/>
      <w:r w:rsidRPr="00612C7D">
        <w:t xml:space="preserve"> (possibility), -ness (kindness),  -ship(friendship), -</w:t>
      </w:r>
      <w:proofErr w:type="spellStart"/>
      <w:r w:rsidRPr="00612C7D">
        <w:t>ist</w:t>
      </w:r>
      <w:proofErr w:type="spellEnd"/>
      <w:r w:rsidRPr="00612C7D">
        <w:t xml:space="preserve"> (optimist), -</w:t>
      </w:r>
      <w:proofErr w:type="spellStart"/>
      <w:r w:rsidRPr="00612C7D">
        <w:t>ing</w:t>
      </w:r>
      <w:proofErr w:type="spellEnd"/>
      <w:r w:rsidRPr="00612C7D">
        <w:t xml:space="preserve"> (meeting);</w:t>
      </w:r>
    </w:p>
    <w:p w:rsidR="00C55F15" w:rsidRPr="00612C7D" w:rsidRDefault="00C55F15" w:rsidP="00C55F15">
      <w:pPr>
        <w:shd w:val="clear" w:color="auto" w:fill="FFFFFF"/>
        <w:ind w:firstLine="454"/>
        <w:jc w:val="both"/>
      </w:pPr>
      <w:r w:rsidRPr="00612C7D">
        <w:t>• </w:t>
      </w:r>
      <w:proofErr w:type="spellStart"/>
      <w:r w:rsidRPr="00612C7D">
        <w:t>прилагательных</w:t>
      </w:r>
      <w:proofErr w:type="spellEnd"/>
      <w:r w:rsidRPr="00612C7D">
        <w:t xml:space="preserve">: un- (unpleasant), </w:t>
      </w:r>
      <w:proofErr w:type="spellStart"/>
      <w:r w:rsidRPr="00612C7D">
        <w:t>im</w:t>
      </w:r>
      <w:proofErr w:type="spellEnd"/>
      <w:r w:rsidRPr="00612C7D">
        <w:t>-/in- (impolite/independent), inter- (international); -y (busy), -</w:t>
      </w:r>
      <w:proofErr w:type="spellStart"/>
      <w:r w:rsidRPr="00612C7D">
        <w:t>ly</w:t>
      </w:r>
      <w:proofErr w:type="spellEnd"/>
      <w:r w:rsidRPr="00612C7D">
        <w:t xml:space="preserve"> (lovely), -</w:t>
      </w:r>
      <w:proofErr w:type="spellStart"/>
      <w:r w:rsidRPr="00612C7D">
        <w:t>ful</w:t>
      </w:r>
      <w:proofErr w:type="spellEnd"/>
      <w:r w:rsidRPr="00612C7D">
        <w:t xml:space="preserve"> (careful), -al (historical), -</w:t>
      </w:r>
      <w:proofErr w:type="spellStart"/>
      <w:r w:rsidRPr="00612C7D">
        <w:t>ic</w:t>
      </w:r>
      <w:proofErr w:type="spellEnd"/>
      <w:r w:rsidRPr="00612C7D">
        <w:t xml:space="preserve"> (scientific), -</w:t>
      </w:r>
      <w:proofErr w:type="spellStart"/>
      <w:r w:rsidRPr="00612C7D">
        <w:t>ian</w:t>
      </w:r>
      <w:proofErr w:type="spellEnd"/>
      <w:r w:rsidRPr="00612C7D">
        <w:t>/-an (Russian), -</w:t>
      </w:r>
      <w:proofErr w:type="spellStart"/>
      <w:r w:rsidRPr="00612C7D">
        <w:t>ing</w:t>
      </w:r>
      <w:proofErr w:type="spellEnd"/>
      <w:r w:rsidRPr="00612C7D">
        <w:t xml:space="preserve"> (loving); -</w:t>
      </w:r>
      <w:proofErr w:type="spellStart"/>
      <w:r w:rsidRPr="00612C7D">
        <w:t>ous</w:t>
      </w:r>
      <w:proofErr w:type="spellEnd"/>
      <w:r w:rsidRPr="00612C7D">
        <w:t xml:space="preserve"> (dangerous), -able/-</w:t>
      </w:r>
      <w:proofErr w:type="spellStart"/>
      <w:r w:rsidRPr="00612C7D">
        <w:t>ible</w:t>
      </w:r>
      <w:proofErr w:type="spellEnd"/>
      <w:r w:rsidRPr="00612C7D">
        <w:t xml:space="preserve"> (enjoyable/responsible), -less (harmless), -</w:t>
      </w:r>
      <w:proofErr w:type="spellStart"/>
      <w:r w:rsidRPr="00612C7D">
        <w:t>ive</w:t>
      </w:r>
      <w:proofErr w:type="spellEnd"/>
      <w:r w:rsidRPr="00612C7D">
        <w:t xml:space="preserve"> (native);</w:t>
      </w:r>
    </w:p>
    <w:p w:rsidR="00C55F15" w:rsidRPr="00612C7D" w:rsidRDefault="00C55F15" w:rsidP="00C55F15">
      <w:pPr>
        <w:shd w:val="clear" w:color="auto" w:fill="FFFFFF"/>
        <w:ind w:firstLine="454"/>
        <w:jc w:val="both"/>
      </w:pPr>
      <w:r w:rsidRPr="00612C7D">
        <w:t>• </w:t>
      </w:r>
      <w:proofErr w:type="spellStart"/>
      <w:proofErr w:type="gramStart"/>
      <w:r w:rsidRPr="00612C7D">
        <w:t>наречий</w:t>
      </w:r>
      <w:proofErr w:type="spellEnd"/>
      <w:proofErr w:type="gramEnd"/>
      <w:r w:rsidRPr="00612C7D">
        <w:t>: -</w:t>
      </w:r>
      <w:proofErr w:type="spellStart"/>
      <w:r w:rsidRPr="00612C7D">
        <w:t>ly</w:t>
      </w:r>
      <w:proofErr w:type="spellEnd"/>
      <w:r w:rsidRPr="00612C7D">
        <w:t xml:space="preserve"> (usually);</w:t>
      </w:r>
    </w:p>
    <w:p w:rsidR="00C55F15" w:rsidRPr="00612C7D" w:rsidRDefault="00C55F15" w:rsidP="00C55F15">
      <w:pPr>
        <w:shd w:val="clear" w:color="auto" w:fill="FFFFFF"/>
        <w:ind w:firstLine="454"/>
        <w:jc w:val="both"/>
      </w:pPr>
      <w:r w:rsidRPr="00612C7D">
        <w:t>• </w:t>
      </w:r>
      <w:proofErr w:type="spellStart"/>
      <w:proofErr w:type="gramStart"/>
      <w:r w:rsidRPr="00612C7D">
        <w:t>числительных</w:t>
      </w:r>
      <w:proofErr w:type="spellEnd"/>
      <w:proofErr w:type="gramEnd"/>
      <w:r w:rsidRPr="00612C7D">
        <w:t>: -teen (fifteen), -ty (seventy), -</w:t>
      </w:r>
      <w:proofErr w:type="spellStart"/>
      <w:r w:rsidRPr="00612C7D">
        <w:t>th</w:t>
      </w:r>
      <w:proofErr w:type="spellEnd"/>
      <w:r w:rsidRPr="00612C7D">
        <w:t xml:space="preserve"> (sixth);</w:t>
      </w:r>
    </w:p>
    <w:p w:rsidR="00C55F15" w:rsidRPr="00612C7D" w:rsidRDefault="00C55F15" w:rsidP="00C55F15">
      <w:pPr>
        <w:shd w:val="clear" w:color="auto" w:fill="FFFFFF"/>
        <w:ind w:firstLine="454"/>
        <w:jc w:val="both"/>
        <w:rPr>
          <w:lang w:val="ru-RU"/>
        </w:rPr>
      </w:pPr>
      <w:r w:rsidRPr="00612C7D">
        <w:rPr>
          <w:lang w:val="ru-RU"/>
        </w:rPr>
        <w:t>2) словосложение:</w:t>
      </w:r>
    </w:p>
    <w:p w:rsidR="00C55F15" w:rsidRPr="00612C7D" w:rsidRDefault="00C55F15" w:rsidP="00C55F15">
      <w:pPr>
        <w:ind w:firstLine="454"/>
        <w:jc w:val="both"/>
        <w:rPr>
          <w:lang w:val="ru-RU"/>
        </w:rPr>
      </w:pPr>
      <w:r w:rsidRPr="00612C7D">
        <w:rPr>
          <w:lang w:val="ru-RU"/>
        </w:rPr>
        <w:t xml:space="preserve">• существительное + </w:t>
      </w:r>
      <w:proofErr w:type="gramStart"/>
      <w:r w:rsidRPr="00612C7D">
        <w:rPr>
          <w:lang w:val="ru-RU"/>
        </w:rPr>
        <w:t>существительное</w:t>
      </w:r>
      <w:proofErr w:type="gramEnd"/>
      <w:r w:rsidRPr="00612C7D">
        <w:rPr>
          <w:lang w:val="ru-RU"/>
        </w:rPr>
        <w:t xml:space="preserve"> (</w:t>
      </w:r>
      <w:r w:rsidRPr="00612C7D">
        <w:t>policeman</w:t>
      </w:r>
      <w:r w:rsidRPr="00612C7D">
        <w:rPr>
          <w:lang w:val="ru-RU"/>
        </w:rPr>
        <w:t>);</w:t>
      </w:r>
    </w:p>
    <w:p w:rsidR="00C55F15" w:rsidRPr="00612C7D" w:rsidRDefault="00C55F15" w:rsidP="00C55F15">
      <w:pPr>
        <w:shd w:val="clear" w:color="auto" w:fill="FFFFFF"/>
        <w:ind w:firstLine="454"/>
        <w:jc w:val="both"/>
        <w:rPr>
          <w:lang w:val="ru-RU"/>
        </w:rPr>
      </w:pPr>
      <w:r w:rsidRPr="00612C7D">
        <w:rPr>
          <w:lang w:val="ru-RU"/>
        </w:rPr>
        <w:t xml:space="preserve">• прилагательное + </w:t>
      </w:r>
      <w:proofErr w:type="gramStart"/>
      <w:r w:rsidRPr="00612C7D">
        <w:rPr>
          <w:lang w:val="ru-RU"/>
        </w:rPr>
        <w:t>прилагательное</w:t>
      </w:r>
      <w:proofErr w:type="gramEnd"/>
      <w:r w:rsidRPr="00612C7D">
        <w:rPr>
          <w:lang w:val="ru-RU"/>
        </w:rPr>
        <w:t xml:space="preserve"> (</w:t>
      </w:r>
      <w:r w:rsidRPr="00612C7D">
        <w:t>well</w:t>
      </w:r>
      <w:r w:rsidRPr="00612C7D">
        <w:rPr>
          <w:lang w:val="ru-RU"/>
        </w:rPr>
        <w:t>-</w:t>
      </w:r>
      <w:r w:rsidRPr="00612C7D">
        <w:t>known</w:t>
      </w:r>
      <w:r w:rsidRPr="00612C7D">
        <w:rPr>
          <w:lang w:val="ru-RU"/>
        </w:rPr>
        <w:t>);</w:t>
      </w:r>
    </w:p>
    <w:p w:rsidR="00C55F15" w:rsidRPr="00612C7D" w:rsidRDefault="00C55F15" w:rsidP="00C55F15">
      <w:pPr>
        <w:shd w:val="clear" w:color="auto" w:fill="FFFFFF"/>
        <w:ind w:firstLine="454"/>
        <w:jc w:val="both"/>
        <w:rPr>
          <w:lang w:val="ru-RU"/>
        </w:rPr>
      </w:pPr>
      <w:r w:rsidRPr="00612C7D">
        <w:rPr>
          <w:lang w:val="ru-RU"/>
        </w:rPr>
        <w:t>• прилагательное + существительное (</w:t>
      </w:r>
      <w:r w:rsidRPr="00612C7D">
        <w:t>blackboard</w:t>
      </w:r>
      <w:r w:rsidRPr="00612C7D">
        <w:rPr>
          <w:lang w:val="ru-RU"/>
        </w:rPr>
        <w:t>).</w:t>
      </w:r>
    </w:p>
    <w:p w:rsidR="00C55F15" w:rsidRPr="00612C7D" w:rsidRDefault="00C55F15" w:rsidP="00C55F15">
      <w:pPr>
        <w:shd w:val="clear" w:color="auto" w:fill="FFFFFF"/>
        <w:ind w:firstLine="454"/>
        <w:jc w:val="both"/>
        <w:rPr>
          <w:lang w:val="ru-RU"/>
        </w:rPr>
      </w:pPr>
      <w:r w:rsidRPr="00612C7D">
        <w:rPr>
          <w:lang w:val="ru-RU"/>
        </w:rPr>
        <w:t>3) конверсия:</w:t>
      </w:r>
    </w:p>
    <w:p w:rsidR="00C55F15" w:rsidRPr="00612C7D" w:rsidRDefault="00C55F15" w:rsidP="00C55F15">
      <w:pPr>
        <w:shd w:val="clear" w:color="auto" w:fill="FFFFFF"/>
        <w:ind w:firstLine="454"/>
        <w:jc w:val="both"/>
        <w:rPr>
          <w:lang w:val="ru-RU"/>
        </w:rPr>
      </w:pPr>
      <w:r w:rsidRPr="00612C7D">
        <w:rPr>
          <w:lang w:val="ru-RU"/>
        </w:rPr>
        <w:t>• образование существительных от неопределённой формы глагола (</w:t>
      </w:r>
      <w:proofErr w:type="spellStart"/>
      <w:r w:rsidRPr="00612C7D">
        <w:t>toplay</w:t>
      </w:r>
      <w:proofErr w:type="spellEnd"/>
      <w:r w:rsidRPr="00612C7D">
        <w:rPr>
          <w:lang w:val="ru-RU"/>
        </w:rPr>
        <w:t xml:space="preserve"> - </w:t>
      </w:r>
      <w:r w:rsidRPr="00612C7D">
        <w:t>play</w:t>
      </w:r>
      <w:r w:rsidRPr="00612C7D">
        <w:rPr>
          <w:lang w:val="ru-RU"/>
        </w:rPr>
        <w:t>);</w:t>
      </w:r>
    </w:p>
    <w:p w:rsidR="00C55F15" w:rsidRPr="00612C7D" w:rsidRDefault="00C55F15" w:rsidP="00C55F15">
      <w:pPr>
        <w:shd w:val="clear" w:color="auto" w:fill="FFFFFF"/>
        <w:ind w:firstLine="454"/>
        <w:jc w:val="both"/>
        <w:rPr>
          <w:lang w:val="ru-RU"/>
        </w:rPr>
      </w:pPr>
      <w:r w:rsidRPr="00612C7D">
        <w:rPr>
          <w:lang w:val="ru-RU"/>
        </w:rPr>
        <w:t>• образование существительных от прилагательных (</w:t>
      </w:r>
      <w:proofErr w:type="spellStart"/>
      <w:r w:rsidRPr="00612C7D">
        <w:t>richpeople</w:t>
      </w:r>
      <w:proofErr w:type="spellEnd"/>
      <w:r w:rsidRPr="00612C7D">
        <w:rPr>
          <w:lang w:val="ru-RU"/>
        </w:rPr>
        <w:t xml:space="preserve"> - </w:t>
      </w:r>
      <w:proofErr w:type="spellStart"/>
      <w:r w:rsidRPr="00612C7D">
        <w:t>therich</w:t>
      </w:r>
      <w:proofErr w:type="spellEnd"/>
      <w:r w:rsidRPr="00612C7D">
        <w:rPr>
          <w:lang w:val="ru-RU"/>
        </w:rPr>
        <w:t>).</w:t>
      </w:r>
    </w:p>
    <w:p w:rsidR="00C55F15" w:rsidRPr="00612C7D" w:rsidRDefault="00C55F15" w:rsidP="00C55F15">
      <w:pPr>
        <w:shd w:val="clear" w:color="auto" w:fill="FFFFFF"/>
        <w:ind w:firstLine="454"/>
        <w:jc w:val="both"/>
        <w:rPr>
          <w:lang w:val="ru-RU"/>
        </w:rPr>
      </w:pPr>
      <w:r w:rsidRPr="00612C7D">
        <w:rPr>
          <w:lang w:val="ru-RU"/>
        </w:rPr>
        <w:t>Распознавание и использование интернациональных слов (</w:t>
      </w:r>
      <w:r w:rsidRPr="00612C7D">
        <w:t>doctor</w:t>
      </w:r>
      <w:r w:rsidRPr="00612C7D">
        <w:rPr>
          <w:lang w:val="ru-RU"/>
        </w:rPr>
        <w:t>).</w:t>
      </w:r>
    </w:p>
    <w:p w:rsidR="00C55F15" w:rsidRPr="00612C7D" w:rsidRDefault="00C55F15" w:rsidP="00C55F15">
      <w:pPr>
        <w:shd w:val="clear" w:color="auto" w:fill="FFFFFF"/>
        <w:ind w:firstLine="454"/>
        <w:jc w:val="both"/>
        <w:rPr>
          <w:lang w:val="ru-RU"/>
        </w:rPr>
      </w:pPr>
      <w:r w:rsidRPr="00612C7D">
        <w:rPr>
          <w:lang w:val="ru-RU"/>
        </w:rPr>
        <w:t>Представления о синонимии, антонимии, лексической сочетаемости, многозначности.</w:t>
      </w:r>
    </w:p>
    <w:p w:rsidR="00C55F15" w:rsidRPr="00612C7D" w:rsidRDefault="00C55F15" w:rsidP="00C55F15">
      <w:pPr>
        <w:shd w:val="clear" w:color="auto" w:fill="FFFFFF"/>
        <w:ind w:firstLine="454"/>
        <w:jc w:val="both"/>
        <w:rPr>
          <w:b/>
          <w:bCs/>
          <w:i/>
          <w:iCs/>
          <w:lang w:val="ru-RU"/>
        </w:rPr>
      </w:pPr>
      <w:r w:rsidRPr="00612C7D">
        <w:rPr>
          <w:b/>
          <w:bCs/>
          <w:i/>
          <w:iCs/>
          <w:lang w:val="ru-RU"/>
        </w:rPr>
        <w:t>Грамматическая сторона речи</w:t>
      </w:r>
    </w:p>
    <w:p w:rsidR="00C55F15" w:rsidRPr="00612C7D" w:rsidRDefault="00C55F15" w:rsidP="00C55F15">
      <w:pPr>
        <w:shd w:val="clear" w:color="auto" w:fill="FFFFFF"/>
        <w:ind w:firstLine="454"/>
        <w:jc w:val="both"/>
        <w:rPr>
          <w:lang w:val="ru-RU"/>
        </w:rPr>
      </w:pPr>
      <w:r w:rsidRPr="00612C7D">
        <w:rPr>
          <w:lang w:val="ru-RU"/>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w:t>
      </w:r>
      <w:r w:rsidRPr="00612C7D">
        <w:rPr>
          <w:lang w:val="ru-RU"/>
        </w:rPr>
        <w:lastRenderedPageBreak/>
        <w:t>«Характеристика основных видов деятельности ученика» в Тематическом планировании.</w:t>
      </w:r>
    </w:p>
    <w:p w:rsidR="00C55F15" w:rsidRPr="00612C7D" w:rsidRDefault="00C55F15" w:rsidP="00C55F15">
      <w:pPr>
        <w:shd w:val="clear" w:color="auto" w:fill="FFFFFF"/>
        <w:ind w:firstLine="454"/>
        <w:jc w:val="both"/>
      </w:pPr>
      <w:proofErr w:type="gramStart"/>
      <w:r w:rsidRPr="00612C7D">
        <w:rPr>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612C7D">
        <w:t>Wemovedtoanewhouselastyear</w:t>
      </w:r>
      <w:proofErr w:type="spellEnd"/>
      <w:r w:rsidRPr="00612C7D">
        <w:rPr>
          <w:lang w:val="ru-RU"/>
        </w:rPr>
        <w:t>); предложения с начальным ‘</w:t>
      </w:r>
      <w:r w:rsidRPr="00612C7D">
        <w:t>It</w:t>
      </w:r>
      <w:r w:rsidRPr="00612C7D">
        <w:rPr>
          <w:lang w:val="ru-RU"/>
        </w:rPr>
        <w:t>’ и с начальным ‘</w:t>
      </w:r>
      <w:r w:rsidRPr="00612C7D">
        <w:t>There</w:t>
      </w:r>
      <w:r w:rsidRPr="00612C7D">
        <w:rPr>
          <w:lang w:val="ru-RU"/>
        </w:rPr>
        <w:t xml:space="preserve"> + </w:t>
      </w:r>
      <w:proofErr w:type="spellStart"/>
      <w:r w:rsidRPr="00612C7D">
        <w:t>tobe</w:t>
      </w:r>
      <w:proofErr w:type="spellEnd"/>
      <w:r w:rsidRPr="00612C7D">
        <w:rPr>
          <w:lang w:val="ru-RU"/>
        </w:rPr>
        <w:t>’ (</w:t>
      </w:r>
      <w:r w:rsidRPr="00612C7D">
        <w:t>It</w:t>
      </w:r>
      <w:r w:rsidRPr="00612C7D">
        <w:rPr>
          <w:lang w:val="ru-RU"/>
        </w:rPr>
        <w:t>’</w:t>
      </w:r>
      <w:r w:rsidRPr="00612C7D">
        <w:t>scold</w:t>
      </w:r>
      <w:r w:rsidRPr="00612C7D">
        <w:rPr>
          <w:lang w:val="ru-RU"/>
        </w:rPr>
        <w:t>.</w:t>
      </w:r>
      <w:r w:rsidRPr="00612C7D">
        <w:t>It</w:t>
      </w:r>
      <w:r w:rsidRPr="006513DB">
        <w:rPr>
          <w:lang w:val="ru-RU"/>
        </w:rPr>
        <w:t>’</w:t>
      </w:r>
      <w:proofErr w:type="spellStart"/>
      <w:r w:rsidRPr="00612C7D">
        <w:t>sfiveo</w:t>
      </w:r>
      <w:proofErr w:type="spellEnd"/>
      <w:r w:rsidRPr="006513DB">
        <w:rPr>
          <w:lang w:val="ru-RU"/>
        </w:rPr>
        <w:t>’</w:t>
      </w:r>
      <w:r w:rsidRPr="00612C7D">
        <w:t>clock</w:t>
      </w:r>
      <w:r w:rsidRPr="006513DB">
        <w:rPr>
          <w:lang w:val="ru-RU"/>
        </w:rPr>
        <w:t>.</w:t>
      </w:r>
      <w:r w:rsidRPr="00612C7D">
        <w:t>It</w:t>
      </w:r>
      <w:r w:rsidRPr="001F40B8">
        <w:rPr>
          <w:lang w:val="ru-RU"/>
        </w:rPr>
        <w:t>’</w:t>
      </w:r>
      <w:r w:rsidRPr="00612C7D">
        <w:t>s</w:t>
      </w:r>
      <w:r w:rsidRPr="001F40B8">
        <w:rPr>
          <w:lang w:val="ru-RU"/>
        </w:rPr>
        <w:t xml:space="preserve"> </w:t>
      </w:r>
      <w:r w:rsidRPr="00612C7D">
        <w:t>interesting</w:t>
      </w:r>
      <w:r w:rsidRPr="001F40B8">
        <w:rPr>
          <w:lang w:val="ru-RU"/>
        </w:rPr>
        <w:t>.</w:t>
      </w:r>
      <w:proofErr w:type="gramEnd"/>
      <w:r w:rsidRPr="001F40B8">
        <w:rPr>
          <w:lang w:val="ru-RU"/>
        </w:rPr>
        <w:t xml:space="preserve"> </w:t>
      </w:r>
      <w:r w:rsidRPr="00612C7D">
        <w:t>It was winter. There are a lot of trees in the park).</w:t>
      </w:r>
    </w:p>
    <w:p w:rsidR="00C55F15" w:rsidRPr="00612C7D" w:rsidRDefault="00C55F15" w:rsidP="00C55F15">
      <w:pPr>
        <w:shd w:val="clear" w:color="auto" w:fill="FFFFFF"/>
        <w:ind w:firstLine="454"/>
        <w:jc w:val="both"/>
        <w:rPr>
          <w:lang w:val="ru-RU"/>
        </w:rPr>
      </w:pPr>
      <w:r w:rsidRPr="00612C7D">
        <w:rPr>
          <w:lang w:val="ru-RU"/>
        </w:rPr>
        <w:t xml:space="preserve">Сложносочинённые предложения с сочинительными союзами </w:t>
      </w:r>
      <w:r w:rsidRPr="00612C7D">
        <w:t>and</w:t>
      </w:r>
      <w:r w:rsidRPr="00612C7D">
        <w:rPr>
          <w:lang w:val="ru-RU"/>
        </w:rPr>
        <w:t xml:space="preserve">, </w:t>
      </w:r>
      <w:r w:rsidRPr="00612C7D">
        <w:t>but</w:t>
      </w:r>
      <w:r w:rsidRPr="00612C7D">
        <w:rPr>
          <w:lang w:val="ru-RU"/>
        </w:rPr>
        <w:t xml:space="preserve">, </w:t>
      </w:r>
      <w:r w:rsidRPr="00612C7D">
        <w:t>or</w:t>
      </w:r>
      <w:r w:rsidRPr="00612C7D">
        <w:rPr>
          <w:lang w:val="ru-RU"/>
        </w:rPr>
        <w:t>.</w:t>
      </w:r>
    </w:p>
    <w:p w:rsidR="00C55F15" w:rsidRPr="00612C7D" w:rsidRDefault="00C55F15" w:rsidP="00C55F15">
      <w:pPr>
        <w:shd w:val="clear" w:color="auto" w:fill="FFFFFF"/>
        <w:ind w:firstLine="454"/>
        <w:jc w:val="both"/>
      </w:pPr>
      <w:proofErr w:type="spellStart"/>
      <w:r w:rsidRPr="00612C7D">
        <w:rPr>
          <w:lang w:val="ru-RU"/>
        </w:rPr>
        <w:t>Сложноподчинённыепредложенияссоюзамиисоюзнымисловами</w:t>
      </w:r>
      <w:proofErr w:type="spellEnd"/>
      <w:r w:rsidRPr="00612C7D">
        <w:t xml:space="preserve"> what, when, why, which, that, who, if, because, that’s why, </w:t>
      </w:r>
      <w:proofErr w:type="spellStart"/>
      <w:r w:rsidRPr="00612C7D">
        <w:t>than</w:t>
      </w:r>
      <w:proofErr w:type="spellEnd"/>
      <w:r w:rsidRPr="00612C7D">
        <w:t>, so.</w:t>
      </w:r>
    </w:p>
    <w:p w:rsidR="00C55F15" w:rsidRPr="00612C7D" w:rsidRDefault="00C55F15" w:rsidP="00C55F15">
      <w:pPr>
        <w:shd w:val="clear" w:color="auto" w:fill="FFFFFF"/>
        <w:ind w:firstLine="454"/>
        <w:jc w:val="both"/>
        <w:rPr>
          <w:lang w:val="ru-RU"/>
        </w:rPr>
      </w:pPr>
      <w:proofErr w:type="gramStart"/>
      <w:r w:rsidRPr="00612C7D">
        <w:rPr>
          <w:lang w:val="ru-RU"/>
        </w:rPr>
        <w:t xml:space="preserve">Сложноподчинённые предложения с придаточными: времени с союзами </w:t>
      </w:r>
      <w:r w:rsidRPr="00612C7D">
        <w:t>for</w:t>
      </w:r>
      <w:r w:rsidRPr="00612C7D">
        <w:rPr>
          <w:lang w:val="ru-RU"/>
        </w:rPr>
        <w:t xml:space="preserve">, </w:t>
      </w:r>
      <w:r w:rsidRPr="00612C7D">
        <w:t>since</w:t>
      </w:r>
      <w:r w:rsidRPr="00612C7D">
        <w:rPr>
          <w:lang w:val="ru-RU"/>
        </w:rPr>
        <w:t xml:space="preserve">, </w:t>
      </w:r>
      <w:r w:rsidRPr="00612C7D">
        <w:t>during</w:t>
      </w:r>
      <w:r w:rsidRPr="00612C7D">
        <w:rPr>
          <w:lang w:val="ru-RU"/>
        </w:rPr>
        <w:t xml:space="preserve">; цели с союзами </w:t>
      </w:r>
      <w:r w:rsidRPr="00612C7D">
        <w:t>so</w:t>
      </w:r>
      <w:r w:rsidRPr="00612C7D">
        <w:rPr>
          <w:lang w:val="ru-RU"/>
        </w:rPr>
        <w:t xml:space="preserve">, </w:t>
      </w:r>
      <w:r w:rsidRPr="00612C7D">
        <w:t>that</w:t>
      </w:r>
      <w:r w:rsidRPr="00612C7D">
        <w:rPr>
          <w:lang w:val="ru-RU"/>
        </w:rPr>
        <w:t xml:space="preserve">; условия с союзом </w:t>
      </w:r>
      <w:r w:rsidRPr="00612C7D">
        <w:t>unless</w:t>
      </w:r>
      <w:r w:rsidRPr="00612C7D">
        <w:rPr>
          <w:lang w:val="ru-RU"/>
        </w:rPr>
        <w:t xml:space="preserve">; определительными с союзами </w:t>
      </w:r>
      <w:r w:rsidRPr="00612C7D">
        <w:t>who</w:t>
      </w:r>
      <w:r w:rsidRPr="00612C7D">
        <w:rPr>
          <w:lang w:val="ru-RU"/>
        </w:rPr>
        <w:t xml:space="preserve">, </w:t>
      </w:r>
      <w:r w:rsidRPr="00612C7D">
        <w:t>which</w:t>
      </w:r>
      <w:r w:rsidRPr="00612C7D">
        <w:rPr>
          <w:lang w:val="ru-RU"/>
        </w:rPr>
        <w:t xml:space="preserve">, </w:t>
      </w:r>
      <w:r w:rsidRPr="00612C7D">
        <w:t>that</w:t>
      </w:r>
      <w:r w:rsidRPr="00612C7D">
        <w:rPr>
          <w:lang w:val="ru-RU"/>
        </w:rPr>
        <w:t>.</w:t>
      </w:r>
      <w:proofErr w:type="gramEnd"/>
    </w:p>
    <w:p w:rsidR="00C55F15" w:rsidRPr="00612C7D" w:rsidRDefault="00C55F15" w:rsidP="00C55F15">
      <w:pPr>
        <w:shd w:val="clear" w:color="auto" w:fill="FFFFFF"/>
        <w:ind w:firstLine="454"/>
        <w:jc w:val="both"/>
        <w:rPr>
          <w:lang w:val="ru-RU"/>
        </w:rPr>
      </w:pPr>
      <w:r w:rsidRPr="00612C7D">
        <w:rPr>
          <w:lang w:val="ru-RU"/>
        </w:rPr>
        <w:t xml:space="preserve">Сложноподчинённые предложения с союзами </w:t>
      </w:r>
      <w:r w:rsidRPr="00612C7D">
        <w:t>whoever</w:t>
      </w:r>
      <w:r w:rsidRPr="00612C7D">
        <w:rPr>
          <w:lang w:val="ru-RU"/>
        </w:rPr>
        <w:t xml:space="preserve">, </w:t>
      </w:r>
      <w:r w:rsidRPr="00612C7D">
        <w:t>whatever</w:t>
      </w:r>
      <w:r w:rsidRPr="00612C7D">
        <w:rPr>
          <w:lang w:val="ru-RU"/>
        </w:rPr>
        <w:t xml:space="preserve">, </w:t>
      </w:r>
      <w:r w:rsidRPr="00612C7D">
        <w:t>however</w:t>
      </w:r>
      <w:r w:rsidRPr="00612C7D">
        <w:rPr>
          <w:lang w:val="ru-RU"/>
        </w:rPr>
        <w:t xml:space="preserve">, </w:t>
      </w:r>
      <w:r w:rsidRPr="00612C7D">
        <w:t>whenever</w:t>
      </w:r>
      <w:r w:rsidRPr="00612C7D">
        <w:rPr>
          <w:lang w:val="ru-RU"/>
        </w:rPr>
        <w:t>.</w:t>
      </w:r>
    </w:p>
    <w:p w:rsidR="00C55F15" w:rsidRPr="00612C7D" w:rsidRDefault="00C55F15" w:rsidP="00C55F15">
      <w:pPr>
        <w:shd w:val="clear" w:color="auto" w:fill="FFFFFF"/>
        <w:ind w:firstLine="454"/>
        <w:jc w:val="both"/>
      </w:pPr>
      <w:proofErr w:type="spellStart"/>
      <w:proofErr w:type="gramStart"/>
      <w:r w:rsidRPr="00612C7D">
        <w:t>Условныепредложенияреального</w:t>
      </w:r>
      <w:proofErr w:type="spellEnd"/>
      <w:r w:rsidRPr="00612C7D">
        <w:t xml:space="preserve"> (Conditional I - If it doesn’t rain, they’ll go for a picnic) и </w:t>
      </w:r>
      <w:proofErr w:type="spellStart"/>
      <w:r w:rsidRPr="00612C7D">
        <w:t>нереального</w:t>
      </w:r>
      <w:proofErr w:type="spellEnd"/>
      <w:r w:rsidRPr="00612C7D">
        <w:t xml:space="preserve"> (Conditional II - If I were rich, I would help the endangered animals; Conditional </w:t>
      </w:r>
      <w:r w:rsidRPr="00612C7D">
        <w:rPr>
          <w:bCs/>
        </w:rPr>
        <w:t xml:space="preserve">III </w:t>
      </w:r>
      <w:r w:rsidRPr="00612C7D">
        <w:t xml:space="preserve">- If she had asked me, I would have helped her) </w:t>
      </w:r>
      <w:proofErr w:type="spellStart"/>
      <w:r w:rsidRPr="00612C7D">
        <w:t>характера</w:t>
      </w:r>
      <w:proofErr w:type="spellEnd"/>
      <w:r w:rsidRPr="00612C7D">
        <w:t>.</w:t>
      </w:r>
      <w:proofErr w:type="gramEnd"/>
    </w:p>
    <w:p w:rsidR="00C55F15" w:rsidRPr="00612C7D" w:rsidRDefault="00C55F15" w:rsidP="00C55F15">
      <w:pPr>
        <w:shd w:val="clear" w:color="auto" w:fill="FFFFFF"/>
        <w:ind w:firstLine="454"/>
        <w:jc w:val="both"/>
        <w:rPr>
          <w:lang w:val="ru-RU"/>
        </w:rPr>
      </w:pPr>
      <w:r w:rsidRPr="00612C7D">
        <w:rPr>
          <w:lang w:val="ru-RU"/>
        </w:rPr>
        <w:t xml:space="preserve">Все типы вопросительных предложений (общий, специальный, альтернативный, разделительный вопросы в </w:t>
      </w:r>
      <w:r w:rsidRPr="00612C7D">
        <w:t>Present</w:t>
      </w:r>
      <w:r w:rsidRPr="00612C7D">
        <w:rPr>
          <w:lang w:val="ru-RU"/>
        </w:rPr>
        <w:t xml:space="preserve">, </w:t>
      </w:r>
      <w:r w:rsidRPr="00612C7D">
        <w:t>Future</w:t>
      </w:r>
      <w:r w:rsidRPr="00612C7D">
        <w:rPr>
          <w:lang w:val="ru-RU"/>
        </w:rPr>
        <w:t xml:space="preserve">, </w:t>
      </w:r>
      <w:proofErr w:type="spellStart"/>
      <w:r w:rsidRPr="00612C7D">
        <w:t>PastSimple</w:t>
      </w:r>
      <w:proofErr w:type="spellEnd"/>
      <w:r w:rsidRPr="00612C7D">
        <w:rPr>
          <w:lang w:val="ru-RU"/>
        </w:rPr>
        <w:t xml:space="preserve">; </w:t>
      </w:r>
      <w:proofErr w:type="spellStart"/>
      <w:r w:rsidRPr="00612C7D">
        <w:t>PresentPerfect</w:t>
      </w:r>
      <w:proofErr w:type="spellEnd"/>
      <w:r w:rsidRPr="00612C7D">
        <w:rPr>
          <w:lang w:val="ru-RU"/>
        </w:rPr>
        <w:t xml:space="preserve">; </w:t>
      </w:r>
      <w:proofErr w:type="spellStart"/>
      <w:r w:rsidRPr="00612C7D">
        <w:t>PresentContinuous</w:t>
      </w:r>
      <w:proofErr w:type="spellEnd"/>
      <w:r w:rsidRPr="00612C7D">
        <w:rPr>
          <w:lang w:val="ru-RU"/>
        </w:rPr>
        <w:t>).</w:t>
      </w:r>
    </w:p>
    <w:p w:rsidR="00C55F15" w:rsidRPr="00612C7D" w:rsidRDefault="00C55F15" w:rsidP="00C55F15">
      <w:pPr>
        <w:shd w:val="clear" w:color="auto" w:fill="FFFFFF"/>
        <w:ind w:firstLine="454"/>
        <w:jc w:val="both"/>
        <w:rPr>
          <w:lang w:val="ru-RU"/>
        </w:rPr>
      </w:pPr>
      <w:r w:rsidRPr="00612C7D">
        <w:rPr>
          <w:lang w:val="ru-RU"/>
        </w:rPr>
        <w:t>Побудительные предложения в утвердительной (</w:t>
      </w:r>
      <w:proofErr w:type="spellStart"/>
      <w:r w:rsidRPr="00612C7D">
        <w:t>Becareful</w:t>
      </w:r>
      <w:proofErr w:type="spellEnd"/>
      <w:r w:rsidRPr="00612C7D">
        <w:rPr>
          <w:lang w:val="ru-RU"/>
        </w:rPr>
        <w:t>) и отрицательной (</w:t>
      </w:r>
      <w:r w:rsidRPr="00612C7D">
        <w:t>Don</w:t>
      </w:r>
      <w:r w:rsidRPr="00612C7D">
        <w:rPr>
          <w:lang w:val="ru-RU"/>
        </w:rPr>
        <w:t>’</w:t>
      </w:r>
      <w:proofErr w:type="spellStart"/>
      <w:r w:rsidRPr="00612C7D">
        <w:t>tworry</w:t>
      </w:r>
      <w:proofErr w:type="spellEnd"/>
      <w:r w:rsidRPr="00612C7D">
        <w:rPr>
          <w:lang w:val="ru-RU"/>
        </w:rPr>
        <w:t>) форме.</w:t>
      </w:r>
    </w:p>
    <w:p w:rsidR="00C55F15" w:rsidRPr="00612C7D" w:rsidRDefault="00C55F15" w:rsidP="00C55F15">
      <w:pPr>
        <w:shd w:val="clear" w:color="auto" w:fill="FFFFFF"/>
        <w:ind w:firstLine="454"/>
        <w:jc w:val="both"/>
      </w:pPr>
      <w:proofErr w:type="spellStart"/>
      <w:r w:rsidRPr="00612C7D">
        <w:t>Предложения</w:t>
      </w:r>
      <w:proofErr w:type="spellEnd"/>
      <w:r w:rsidRPr="00612C7D">
        <w:t xml:space="preserve"> с </w:t>
      </w:r>
      <w:proofErr w:type="spellStart"/>
      <w:r w:rsidRPr="00612C7D">
        <w:t>конструкциями</w:t>
      </w:r>
      <w:proofErr w:type="spellEnd"/>
      <w:r w:rsidRPr="00612C7D">
        <w:t xml:space="preserve"> as ... as, not so … as, either ... or, neither … nor.</w:t>
      </w:r>
    </w:p>
    <w:p w:rsidR="00C55F15" w:rsidRPr="00612C7D" w:rsidRDefault="00C55F15" w:rsidP="00C55F15">
      <w:pPr>
        <w:shd w:val="clear" w:color="auto" w:fill="FFFFFF"/>
        <w:ind w:firstLine="454"/>
        <w:jc w:val="both"/>
        <w:rPr>
          <w:lang w:val="ru-RU"/>
        </w:rPr>
      </w:pPr>
      <w:r w:rsidRPr="00612C7D">
        <w:rPr>
          <w:lang w:val="ru-RU"/>
        </w:rPr>
        <w:t xml:space="preserve">Конструкция </w:t>
      </w:r>
      <w:proofErr w:type="spellStart"/>
      <w:r w:rsidRPr="00612C7D">
        <w:t>tobegoingto</w:t>
      </w:r>
      <w:proofErr w:type="spellEnd"/>
      <w:r w:rsidRPr="00612C7D">
        <w:rPr>
          <w:lang w:val="ru-RU"/>
        </w:rPr>
        <w:t xml:space="preserve"> (для выражения будущего действия).</w:t>
      </w:r>
    </w:p>
    <w:p w:rsidR="00C55F15" w:rsidRPr="00612C7D" w:rsidRDefault="00C55F15" w:rsidP="00C55F15">
      <w:pPr>
        <w:shd w:val="clear" w:color="auto" w:fill="FFFFFF"/>
        <w:ind w:firstLine="454"/>
        <w:jc w:val="both"/>
      </w:pPr>
      <w:proofErr w:type="spellStart"/>
      <w:r w:rsidRPr="00612C7D">
        <w:t>Конструкции</w:t>
      </w:r>
      <w:proofErr w:type="spellEnd"/>
      <w:r w:rsidRPr="00612C7D">
        <w:t xml:space="preserve"> It takes me ... to do something; to look/feel/be happy.</w:t>
      </w:r>
    </w:p>
    <w:p w:rsidR="00C55F15" w:rsidRPr="00612C7D" w:rsidRDefault="00C55F15" w:rsidP="00C55F15">
      <w:pPr>
        <w:shd w:val="clear" w:color="auto" w:fill="FFFFFF"/>
        <w:ind w:firstLine="454"/>
        <w:jc w:val="both"/>
      </w:pPr>
      <w:proofErr w:type="spellStart"/>
      <w:r w:rsidRPr="00612C7D">
        <w:t>Конструкции</w:t>
      </w:r>
      <w:proofErr w:type="spellEnd"/>
      <w:r w:rsidRPr="00612C7D">
        <w:t xml:space="preserve"> be/get used to something; be/get used to doing something.</w:t>
      </w:r>
    </w:p>
    <w:p w:rsidR="00C55F15" w:rsidRPr="00612C7D" w:rsidRDefault="00C55F15" w:rsidP="00C55F15">
      <w:pPr>
        <w:shd w:val="clear" w:color="auto" w:fill="FFFFFF"/>
        <w:ind w:firstLine="454"/>
        <w:jc w:val="both"/>
      </w:pPr>
      <w:proofErr w:type="spellStart"/>
      <w:r w:rsidRPr="00612C7D">
        <w:t>Конструкции</w:t>
      </w:r>
      <w:proofErr w:type="spellEnd"/>
      <w:r w:rsidRPr="00612C7D">
        <w:t xml:space="preserve"> с </w:t>
      </w:r>
      <w:proofErr w:type="spellStart"/>
      <w:r w:rsidRPr="00612C7D">
        <w:t>инфинитивомтипа</w:t>
      </w:r>
      <w:proofErr w:type="spellEnd"/>
      <w:r w:rsidRPr="00612C7D">
        <w:t xml:space="preserve"> I saw Jim ride his bike. I want you to meet me at the station tomorrow. She seems to be a good friend.</w:t>
      </w:r>
    </w:p>
    <w:p w:rsidR="00C55F15" w:rsidRPr="00612C7D" w:rsidRDefault="00C55F15" w:rsidP="00C55F15">
      <w:pPr>
        <w:shd w:val="clear" w:color="auto" w:fill="FFFFFF"/>
        <w:ind w:firstLine="454"/>
        <w:jc w:val="both"/>
      </w:pPr>
      <w:proofErr w:type="spellStart"/>
      <w:r w:rsidRPr="00612C7D">
        <w:t>Правильные</w:t>
      </w:r>
      <w:proofErr w:type="spellEnd"/>
      <w:r w:rsidRPr="00612C7D">
        <w:t xml:space="preserve"> и </w:t>
      </w:r>
      <w:proofErr w:type="spellStart"/>
      <w:r w:rsidRPr="00612C7D">
        <w:t>неправильныеглаголы</w:t>
      </w:r>
      <w:proofErr w:type="spellEnd"/>
      <w:r w:rsidRPr="00612C7D">
        <w:t xml:space="preserve"> в </w:t>
      </w:r>
      <w:proofErr w:type="spellStart"/>
      <w:r w:rsidRPr="00612C7D">
        <w:t>формахдействительногозалога</w:t>
      </w:r>
      <w:proofErr w:type="spellEnd"/>
      <w:r w:rsidRPr="00612C7D">
        <w:t xml:space="preserve"> в </w:t>
      </w:r>
      <w:proofErr w:type="spellStart"/>
      <w:r w:rsidRPr="00612C7D">
        <w:t>изъявительномнаклонении</w:t>
      </w:r>
      <w:proofErr w:type="spellEnd"/>
      <w:r w:rsidRPr="00612C7D">
        <w:t xml:space="preserve"> (Present, Past, Future Simple; Present, Past Perfect; Present, Past, Future Continuous; Present Perfect Continuous; Future-in-the-Past).</w:t>
      </w:r>
    </w:p>
    <w:p w:rsidR="00C55F15" w:rsidRPr="00612C7D" w:rsidRDefault="00C55F15" w:rsidP="00C55F15">
      <w:pPr>
        <w:shd w:val="clear" w:color="auto" w:fill="FFFFFF"/>
        <w:ind w:firstLine="454"/>
        <w:jc w:val="both"/>
      </w:pPr>
      <w:proofErr w:type="spellStart"/>
      <w:proofErr w:type="gramStart"/>
      <w:r w:rsidRPr="00612C7D">
        <w:t>Глаголы</w:t>
      </w:r>
      <w:proofErr w:type="spellEnd"/>
      <w:r w:rsidRPr="00612C7D">
        <w:t xml:space="preserve"> в </w:t>
      </w:r>
      <w:proofErr w:type="spellStart"/>
      <w:r w:rsidRPr="00612C7D">
        <w:t>видо-временныхформахстрадательногозалога</w:t>
      </w:r>
      <w:proofErr w:type="spellEnd"/>
      <w:r w:rsidRPr="00612C7D">
        <w:t xml:space="preserve"> (Present, Past, Future Simple Passive; Past Perfect Passive).</w:t>
      </w:r>
      <w:proofErr w:type="gramEnd"/>
    </w:p>
    <w:p w:rsidR="00C55F15" w:rsidRPr="00612C7D" w:rsidRDefault="00C55F15" w:rsidP="00C55F15">
      <w:pPr>
        <w:shd w:val="clear" w:color="auto" w:fill="FFFFFF"/>
        <w:ind w:firstLine="454"/>
        <w:jc w:val="both"/>
      </w:pPr>
      <w:proofErr w:type="spellStart"/>
      <w:r w:rsidRPr="00612C7D">
        <w:t>Модальныеглаголы</w:t>
      </w:r>
      <w:proofErr w:type="spellEnd"/>
      <w:r w:rsidRPr="00612C7D">
        <w:t xml:space="preserve"> и </w:t>
      </w:r>
      <w:proofErr w:type="spellStart"/>
      <w:r w:rsidRPr="00612C7D">
        <w:t>ихэквиваленты</w:t>
      </w:r>
      <w:proofErr w:type="spellEnd"/>
      <w:r w:rsidRPr="00612C7D">
        <w:t xml:space="preserve"> (can/could/be able to, may/might, must/have to, shall, should, would, need).</w:t>
      </w:r>
    </w:p>
    <w:p w:rsidR="00C55F15" w:rsidRPr="00612C7D" w:rsidRDefault="00C55F15" w:rsidP="00C55F15">
      <w:pPr>
        <w:shd w:val="clear" w:color="auto" w:fill="FFFFFF"/>
        <w:ind w:firstLine="454"/>
        <w:jc w:val="both"/>
        <w:rPr>
          <w:lang w:val="ru-RU"/>
        </w:rPr>
      </w:pPr>
      <w:r w:rsidRPr="00612C7D">
        <w:rPr>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C55F15" w:rsidRPr="00612C7D" w:rsidRDefault="00C55F15" w:rsidP="00C55F15">
      <w:pPr>
        <w:shd w:val="clear" w:color="auto" w:fill="FFFFFF"/>
        <w:ind w:firstLine="454"/>
        <w:jc w:val="both"/>
        <w:rPr>
          <w:lang w:val="ru-RU"/>
        </w:rPr>
      </w:pPr>
      <w:r w:rsidRPr="00612C7D">
        <w:rPr>
          <w:lang w:val="ru-RU"/>
        </w:rPr>
        <w:t xml:space="preserve">Причастия </w:t>
      </w:r>
      <w:r w:rsidRPr="00612C7D">
        <w:t>I</w:t>
      </w:r>
      <w:r w:rsidRPr="00612C7D">
        <w:rPr>
          <w:lang w:val="ru-RU"/>
        </w:rPr>
        <w:t xml:space="preserve"> и </w:t>
      </w:r>
      <w:r w:rsidRPr="00612C7D">
        <w:t>II</w:t>
      </w:r>
      <w:r w:rsidRPr="00612C7D">
        <w:rPr>
          <w:lang w:val="ru-RU"/>
        </w:rPr>
        <w:t>.</w:t>
      </w:r>
    </w:p>
    <w:p w:rsidR="00C55F15" w:rsidRPr="00612C7D" w:rsidRDefault="00C55F15" w:rsidP="00C55F15">
      <w:pPr>
        <w:shd w:val="clear" w:color="auto" w:fill="FFFFFF"/>
        <w:ind w:firstLine="454"/>
        <w:jc w:val="both"/>
        <w:rPr>
          <w:lang w:val="ru-RU"/>
        </w:rPr>
      </w:pPr>
      <w:r w:rsidRPr="00612C7D">
        <w:rPr>
          <w:lang w:val="ru-RU"/>
        </w:rPr>
        <w:t xml:space="preserve">Неличные формы глагола (герундий, причастия </w:t>
      </w:r>
      <w:r w:rsidRPr="00612C7D">
        <w:t>I</w:t>
      </w:r>
      <w:r w:rsidRPr="00612C7D">
        <w:rPr>
          <w:lang w:val="ru-RU"/>
        </w:rPr>
        <w:t xml:space="preserve"> и </w:t>
      </w:r>
      <w:r w:rsidRPr="00612C7D">
        <w:t>II</w:t>
      </w:r>
      <w:r w:rsidRPr="00612C7D">
        <w:rPr>
          <w:lang w:val="ru-RU"/>
        </w:rPr>
        <w:t>) без различения их функций.</w:t>
      </w:r>
    </w:p>
    <w:p w:rsidR="00C55F15" w:rsidRPr="00612C7D" w:rsidRDefault="00C55F15" w:rsidP="00C55F15">
      <w:pPr>
        <w:shd w:val="clear" w:color="auto" w:fill="FFFFFF"/>
        <w:ind w:firstLine="454"/>
        <w:jc w:val="both"/>
        <w:rPr>
          <w:lang w:val="ru-RU"/>
        </w:rPr>
      </w:pPr>
      <w:r w:rsidRPr="00612C7D">
        <w:rPr>
          <w:lang w:val="ru-RU"/>
        </w:rPr>
        <w:t>Фразовые глаголы, обслуживающие темы, отобранные для данного этапа обучения.</w:t>
      </w:r>
    </w:p>
    <w:p w:rsidR="00C55F15" w:rsidRPr="00612C7D" w:rsidRDefault="00C55F15" w:rsidP="00C55F15">
      <w:pPr>
        <w:shd w:val="clear" w:color="auto" w:fill="FFFFFF"/>
        <w:ind w:firstLine="454"/>
        <w:jc w:val="both"/>
        <w:rPr>
          <w:lang w:val="ru-RU"/>
        </w:rPr>
      </w:pPr>
      <w:r w:rsidRPr="00612C7D">
        <w:rPr>
          <w:lang w:val="ru-RU"/>
        </w:rPr>
        <w:t xml:space="preserve">Определённый, неопределённый и нулевой артикли (в том </w:t>
      </w:r>
      <w:proofErr w:type="gramStart"/>
      <w:r w:rsidRPr="00612C7D">
        <w:rPr>
          <w:lang w:val="ru-RU"/>
        </w:rPr>
        <w:t>числе</w:t>
      </w:r>
      <w:proofErr w:type="gramEnd"/>
      <w:r w:rsidRPr="00612C7D">
        <w:rPr>
          <w:lang w:val="ru-RU"/>
        </w:rPr>
        <w:t xml:space="preserve"> с географическими названиями).</w:t>
      </w:r>
    </w:p>
    <w:p w:rsidR="00C55F15" w:rsidRPr="00612C7D" w:rsidRDefault="00C55F15" w:rsidP="00C55F15">
      <w:pPr>
        <w:shd w:val="clear" w:color="auto" w:fill="FFFFFF"/>
        <w:ind w:firstLine="454"/>
        <w:jc w:val="both"/>
        <w:rPr>
          <w:lang w:val="ru-RU"/>
        </w:rPr>
      </w:pPr>
      <w:r w:rsidRPr="00612C7D">
        <w:rPr>
          <w:lang w:val="ru-RU"/>
        </w:rPr>
        <w:t>Неисчисляемые и исчисляемые существительные (</w:t>
      </w:r>
      <w:proofErr w:type="spellStart"/>
      <w:r w:rsidRPr="00612C7D">
        <w:t>apencil</w:t>
      </w:r>
      <w:proofErr w:type="spellEnd"/>
      <w:r w:rsidRPr="00612C7D">
        <w:rPr>
          <w:lang w:val="ru-RU"/>
        </w:rPr>
        <w:t xml:space="preserve">, </w:t>
      </w:r>
      <w:r w:rsidRPr="00612C7D">
        <w:t>water</w:t>
      </w:r>
      <w:r w:rsidRPr="00612C7D">
        <w:rPr>
          <w:lang w:val="ru-RU"/>
        </w:rPr>
        <w:t>), существительные с причастиями настоящего и прошедшего времени (</w:t>
      </w:r>
      <w:proofErr w:type="spellStart"/>
      <w:r w:rsidRPr="00612C7D">
        <w:t>aburninghouse</w:t>
      </w:r>
      <w:proofErr w:type="spellEnd"/>
      <w:r w:rsidRPr="00612C7D">
        <w:rPr>
          <w:lang w:val="ru-RU"/>
        </w:rPr>
        <w:t xml:space="preserve">, </w:t>
      </w:r>
      <w:proofErr w:type="spellStart"/>
      <w:r w:rsidRPr="00612C7D">
        <w:t>awrittenletter</w:t>
      </w:r>
      <w:proofErr w:type="spellEnd"/>
      <w:r w:rsidRPr="00612C7D">
        <w:rPr>
          <w:lang w:val="ru-RU"/>
        </w:rPr>
        <w:t>). Существительные в функции прилагательного (</w:t>
      </w:r>
      <w:proofErr w:type="spellStart"/>
      <w:r w:rsidRPr="00612C7D">
        <w:t>artgallery</w:t>
      </w:r>
      <w:proofErr w:type="spellEnd"/>
      <w:r w:rsidRPr="00612C7D">
        <w:rPr>
          <w:lang w:val="ru-RU"/>
        </w:rPr>
        <w:t>).</w:t>
      </w:r>
    </w:p>
    <w:p w:rsidR="00C55F15" w:rsidRPr="00612C7D" w:rsidRDefault="00C55F15" w:rsidP="00C55F15">
      <w:pPr>
        <w:shd w:val="clear" w:color="auto" w:fill="FFFFFF"/>
        <w:ind w:firstLine="454"/>
        <w:jc w:val="both"/>
        <w:rPr>
          <w:lang w:val="ru-RU"/>
        </w:rPr>
      </w:pPr>
      <w:r w:rsidRPr="00612C7D">
        <w:rPr>
          <w:lang w:val="ru-RU"/>
        </w:rPr>
        <w:t>Степени сравнения прилагательных и наречий, в том числе образованных не по правилу (</w:t>
      </w:r>
      <w:r w:rsidRPr="00612C7D">
        <w:t>little</w:t>
      </w:r>
      <w:r w:rsidRPr="00612C7D">
        <w:rPr>
          <w:lang w:val="ru-RU"/>
        </w:rPr>
        <w:t xml:space="preserve"> - </w:t>
      </w:r>
      <w:r w:rsidRPr="00612C7D">
        <w:t>less</w:t>
      </w:r>
      <w:r w:rsidRPr="00612C7D">
        <w:rPr>
          <w:lang w:val="ru-RU"/>
        </w:rPr>
        <w:t xml:space="preserve"> - </w:t>
      </w:r>
      <w:r w:rsidRPr="00612C7D">
        <w:t>least</w:t>
      </w:r>
      <w:r w:rsidRPr="00612C7D">
        <w:rPr>
          <w:lang w:val="ru-RU"/>
        </w:rPr>
        <w:t>).</w:t>
      </w:r>
    </w:p>
    <w:p w:rsidR="00C55F15" w:rsidRPr="00612C7D" w:rsidRDefault="00C55F15" w:rsidP="00C55F15">
      <w:pPr>
        <w:shd w:val="clear" w:color="auto" w:fill="FFFFFF"/>
        <w:ind w:firstLine="454"/>
        <w:jc w:val="both"/>
        <w:rPr>
          <w:lang w:val="ru-RU"/>
        </w:rPr>
      </w:pPr>
      <w:r w:rsidRPr="00612C7D">
        <w:rPr>
          <w:lang w:val="ru-RU"/>
        </w:rPr>
        <w:t>Личные местоимения в именительном (</w:t>
      </w:r>
      <w:r w:rsidRPr="00612C7D">
        <w:t>my</w:t>
      </w:r>
      <w:r w:rsidRPr="00612C7D">
        <w:rPr>
          <w:lang w:val="ru-RU"/>
        </w:rPr>
        <w:t>) и объектном (</w:t>
      </w:r>
      <w:r w:rsidRPr="00612C7D">
        <w:t>me</w:t>
      </w:r>
      <w:r w:rsidRPr="00612C7D">
        <w:rPr>
          <w:lang w:val="ru-RU"/>
        </w:rPr>
        <w:t>) падежах, а также в абсолютной форме (</w:t>
      </w:r>
      <w:r w:rsidRPr="00612C7D">
        <w:t>mine</w:t>
      </w:r>
      <w:r w:rsidRPr="00612C7D">
        <w:rPr>
          <w:lang w:val="ru-RU"/>
        </w:rPr>
        <w:t>). Неопределённые местоимения (</w:t>
      </w:r>
      <w:r w:rsidRPr="00612C7D">
        <w:t>some</w:t>
      </w:r>
      <w:r w:rsidRPr="00612C7D">
        <w:rPr>
          <w:lang w:val="ru-RU"/>
        </w:rPr>
        <w:t xml:space="preserve">, </w:t>
      </w:r>
      <w:r w:rsidRPr="00612C7D">
        <w:t>any</w:t>
      </w:r>
      <w:r w:rsidRPr="00612C7D">
        <w:rPr>
          <w:lang w:val="ru-RU"/>
        </w:rPr>
        <w:t>). Возвратные местоимения, неопределённые местоимения и их производные (</w:t>
      </w:r>
      <w:r w:rsidRPr="00612C7D">
        <w:t>somebody</w:t>
      </w:r>
      <w:r w:rsidRPr="00612C7D">
        <w:rPr>
          <w:lang w:val="ru-RU"/>
        </w:rPr>
        <w:t xml:space="preserve">, </w:t>
      </w:r>
      <w:r w:rsidRPr="00612C7D">
        <w:t>anything</w:t>
      </w:r>
      <w:r w:rsidRPr="00612C7D">
        <w:rPr>
          <w:lang w:val="ru-RU"/>
        </w:rPr>
        <w:t xml:space="preserve">, </w:t>
      </w:r>
      <w:r w:rsidRPr="00612C7D">
        <w:t>nobody</w:t>
      </w:r>
      <w:r w:rsidRPr="00612C7D">
        <w:rPr>
          <w:lang w:val="ru-RU"/>
        </w:rPr>
        <w:t xml:space="preserve">, </w:t>
      </w:r>
      <w:r w:rsidRPr="00612C7D">
        <w:t>everything</w:t>
      </w:r>
      <w:r w:rsidRPr="00612C7D">
        <w:rPr>
          <w:lang w:val="ru-RU"/>
        </w:rPr>
        <w:t xml:space="preserve">, </w:t>
      </w:r>
      <w:r w:rsidRPr="00612C7D">
        <w:t>etc</w:t>
      </w:r>
      <w:r w:rsidRPr="00612C7D">
        <w:rPr>
          <w:lang w:val="ru-RU"/>
        </w:rPr>
        <w:t>.).</w:t>
      </w:r>
    </w:p>
    <w:p w:rsidR="00C55F15" w:rsidRPr="00612C7D" w:rsidRDefault="00C55F15" w:rsidP="00C55F15">
      <w:pPr>
        <w:shd w:val="clear" w:color="auto" w:fill="FFFFFF"/>
        <w:ind w:firstLine="454"/>
        <w:jc w:val="both"/>
        <w:rPr>
          <w:lang w:val="ru-RU"/>
        </w:rPr>
      </w:pPr>
      <w:r w:rsidRPr="00612C7D">
        <w:rPr>
          <w:lang w:val="ru-RU"/>
        </w:rPr>
        <w:t>Наречия, оканчивающиеся на -</w:t>
      </w:r>
      <w:proofErr w:type="gramStart"/>
      <w:r w:rsidRPr="00612C7D">
        <w:t>l</w:t>
      </w:r>
      <w:proofErr w:type="gramEnd"/>
      <w:r w:rsidRPr="00612C7D">
        <w:rPr>
          <w:lang w:val="ru-RU"/>
        </w:rPr>
        <w:t>у (</w:t>
      </w:r>
      <w:r w:rsidRPr="00612C7D">
        <w:t>early</w:t>
      </w:r>
      <w:r w:rsidRPr="00612C7D">
        <w:rPr>
          <w:lang w:val="ru-RU"/>
        </w:rPr>
        <w:t>), а также совпадающие по форме с прилагательными (</w:t>
      </w:r>
      <w:r w:rsidRPr="00612C7D">
        <w:t>fast</w:t>
      </w:r>
      <w:r w:rsidRPr="00612C7D">
        <w:rPr>
          <w:lang w:val="ru-RU"/>
        </w:rPr>
        <w:t xml:space="preserve">, </w:t>
      </w:r>
      <w:r w:rsidRPr="00612C7D">
        <w:t>high</w:t>
      </w:r>
      <w:r w:rsidRPr="00612C7D">
        <w:rPr>
          <w:lang w:val="ru-RU"/>
        </w:rPr>
        <w:t>).</w:t>
      </w:r>
    </w:p>
    <w:p w:rsidR="00C55F15" w:rsidRPr="00612C7D" w:rsidRDefault="00C55F15" w:rsidP="00C55F15">
      <w:pPr>
        <w:shd w:val="clear" w:color="auto" w:fill="FFFFFF"/>
        <w:ind w:firstLine="454"/>
        <w:jc w:val="both"/>
        <w:rPr>
          <w:lang w:val="ru-RU"/>
        </w:rPr>
      </w:pPr>
      <w:r w:rsidRPr="00612C7D">
        <w:rPr>
          <w:lang w:val="ru-RU"/>
        </w:rPr>
        <w:t xml:space="preserve">Устойчивые словоформы в функции наречия типа </w:t>
      </w:r>
      <w:r w:rsidRPr="00612C7D">
        <w:t>sometimes</w:t>
      </w:r>
      <w:r w:rsidRPr="00612C7D">
        <w:rPr>
          <w:lang w:val="ru-RU"/>
        </w:rPr>
        <w:t xml:space="preserve">, </w:t>
      </w:r>
      <w:proofErr w:type="spellStart"/>
      <w:r w:rsidRPr="00612C7D">
        <w:t>atlast</w:t>
      </w:r>
      <w:proofErr w:type="spellEnd"/>
      <w:r w:rsidRPr="00612C7D">
        <w:rPr>
          <w:lang w:val="ru-RU"/>
        </w:rPr>
        <w:t xml:space="preserve">, </w:t>
      </w:r>
      <w:proofErr w:type="spellStart"/>
      <w:r w:rsidRPr="00612C7D">
        <w:t>atleast</w:t>
      </w:r>
      <w:proofErr w:type="spellEnd"/>
      <w:r w:rsidRPr="00612C7D">
        <w:rPr>
          <w:lang w:val="ru-RU"/>
        </w:rPr>
        <w:t xml:space="preserve"> и т. д.</w:t>
      </w:r>
    </w:p>
    <w:p w:rsidR="00C55F15" w:rsidRPr="00612C7D" w:rsidRDefault="00C55F15" w:rsidP="00C55F15">
      <w:pPr>
        <w:ind w:firstLine="454"/>
        <w:jc w:val="both"/>
        <w:rPr>
          <w:lang w:val="ru-RU"/>
        </w:rPr>
      </w:pPr>
      <w:r w:rsidRPr="00612C7D">
        <w:rPr>
          <w:lang w:val="ru-RU"/>
        </w:rPr>
        <w:lastRenderedPageBreak/>
        <w:t>Числительные для обозначения дат и больших чисел.</w:t>
      </w:r>
    </w:p>
    <w:p w:rsidR="00C55F15" w:rsidRPr="00612C7D" w:rsidRDefault="00C55F15" w:rsidP="00C55F15">
      <w:pPr>
        <w:ind w:firstLine="454"/>
        <w:jc w:val="both"/>
        <w:rPr>
          <w:lang w:val="ru-RU"/>
        </w:rPr>
      </w:pPr>
      <w:r w:rsidRPr="00612C7D">
        <w:rPr>
          <w:lang w:val="ru-RU"/>
        </w:rPr>
        <w:t>Предлоги места, времени, направления; предлоги, употребляемые со страдательным залогом (</w:t>
      </w:r>
      <w:r w:rsidRPr="00612C7D">
        <w:t>by</w:t>
      </w:r>
      <w:r w:rsidRPr="00612C7D">
        <w:rPr>
          <w:lang w:val="ru-RU"/>
        </w:rPr>
        <w:t xml:space="preserve">, </w:t>
      </w:r>
      <w:r w:rsidRPr="00612C7D">
        <w:t>with</w:t>
      </w:r>
      <w:r w:rsidRPr="00612C7D">
        <w:rPr>
          <w:lang w:val="ru-RU"/>
        </w:rPr>
        <w:t>).</w:t>
      </w:r>
      <w:r w:rsidR="00A67A90" w:rsidRPr="00A67A90">
        <w:rPr>
          <w:b/>
          <w:lang w:val="ru-RU"/>
        </w:rPr>
        <w:t>(Приложение 3).</w:t>
      </w:r>
    </w:p>
    <w:p w:rsidR="00A67A90" w:rsidRDefault="00A67A90" w:rsidP="00C55F15">
      <w:pPr>
        <w:shd w:val="clear" w:color="auto" w:fill="FFFFFF"/>
        <w:ind w:firstLine="454"/>
        <w:jc w:val="center"/>
        <w:rPr>
          <w:b/>
          <w:lang w:val="ru-RU"/>
        </w:rPr>
      </w:pPr>
    </w:p>
    <w:p w:rsidR="00C55F15" w:rsidRPr="00612C7D" w:rsidRDefault="00C55F15" w:rsidP="00C55F15">
      <w:pPr>
        <w:shd w:val="clear" w:color="auto" w:fill="FFFFFF"/>
        <w:ind w:firstLine="454"/>
        <w:jc w:val="center"/>
        <w:rPr>
          <w:b/>
          <w:lang w:val="ru-RU"/>
        </w:rPr>
      </w:pPr>
      <w:r w:rsidRPr="00612C7D">
        <w:rPr>
          <w:b/>
          <w:lang w:val="ru-RU"/>
        </w:rPr>
        <w:t>История России. Всеобщая история</w:t>
      </w:r>
    </w:p>
    <w:p w:rsidR="00C55F15" w:rsidRPr="00612C7D" w:rsidRDefault="00C55F15" w:rsidP="00C55F15">
      <w:pPr>
        <w:shd w:val="clear" w:color="auto" w:fill="FFFFFF"/>
        <w:ind w:firstLine="454"/>
        <w:jc w:val="center"/>
        <w:rPr>
          <w:b/>
          <w:lang w:val="ru-RU"/>
        </w:rPr>
      </w:pPr>
      <w:r w:rsidRPr="00612C7D">
        <w:rPr>
          <w:b/>
          <w:lang w:val="ru-RU"/>
        </w:rPr>
        <w:t>История России</w:t>
      </w:r>
    </w:p>
    <w:p w:rsidR="00C55F15" w:rsidRPr="00612C7D" w:rsidRDefault="00C55F15" w:rsidP="00C55F15">
      <w:pPr>
        <w:shd w:val="clear" w:color="auto" w:fill="FFFFFF"/>
        <w:ind w:firstLine="454"/>
        <w:jc w:val="both"/>
        <w:rPr>
          <w:b/>
          <w:lang w:val="ru-RU"/>
        </w:rPr>
      </w:pPr>
      <w:r w:rsidRPr="00612C7D">
        <w:rPr>
          <w:b/>
          <w:lang w:val="ru-RU"/>
        </w:rPr>
        <w:t>Древняя и средневековая Русь</w:t>
      </w:r>
    </w:p>
    <w:p w:rsidR="00C55F15" w:rsidRPr="00612C7D" w:rsidRDefault="00C55F15" w:rsidP="00C55F15">
      <w:pPr>
        <w:shd w:val="clear" w:color="auto" w:fill="FFFFFF"/>
        <w:ind w:firstLine="454"/>
        <w:jc w:val="both"/>
        <w:rPr>
          <w:lang w:val="ru-RU"/>
        </w:rPr>
      </w:pPr>
      <w:r w:rsidRPr="00612C7D">
        <w:rPr>
          <w:b/>
          <w:bCs/>
          <w:lang w:val="ru-RU"/>
        </w:rPr>
        <w:t xml:space="preserve">Что изучает история Отечества. </w:t>
      </w:r>
      <w:r w:rsidRPr="00612C7D">
        <w:rPr>
          <w:lang w:val="ru-RU"/>
        </w:rPr>
        <w:t>История России - часть всемирной истории. Факторы самобытности российской истории. История региона</w:t>
      </w:r>
      <w:r w:rsidRPr="00612C7D">
        <w:t> </w:t>
      </w:r>
      <w:r w:rsidRPr="00612C7D">
        <w:rPr>
          <w:lang w:val="ru-RU"/>
        </w:rPr>
        <w:t>- часть истории России. Источники по российской истории.</w:t>
      </w:r>
    </w:p>
    <w:p w:rsidR="00C55F15" w:rsidRPr="006F3E50" w:rsidRDefault="00C55F15" w:rsidP="00DF3B82">
      <w:pPr>
        <w:rPr>
          <w:lang w:val="ru-RU"/>
        </w:rPr>
      </w:pPr>
      <w:r w:rsidRPr="00612C7D">
        <w:rPr>
          <w:b/>
          <w:bCs/>
          <w:lang w:val="ru-RU"/>
        </w:rPr>
        <w:t xml:space="preserve">Древнейшие народы на территории России. </w:t>
      </w:r>
      <w:r w:rsidRPr="00612C7D">
        <w:rPr>
          <w:lang w:val="ru-RU"/>
        </w:rPr>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w:t>
      </w:r>
      <w:r w:rsidRPr="006F3E50">
        <w:rPr>
          <w:lang w:val="ru-RU"/>
        </w:rPr>
        <w:t>Северного Причерноморья. Межэтнические контакты и взаимодействия.</w:t>
      </w:r>
    </w:p>
    <w:p w:rsidR="00C55F15" w:rsidRPr="006F3E50" w:rsidRDefault="00C55F15" w:rsidP="00DF3B82">
      <w:pPr>
        <w:rPr>
          <w:lang w:val="ru-RU"/>
        </w:rPr>
      </w:pPr>
      <w:r w:rsidRPr="006F3E50">
        <w:rPr>
          <w:lang w:val="ru-RU"/>
        </w:rPr>
        <w:t xml:space="preserve">РК. Андроновская и </w:t>
      </w:r>
      <w:proofErr w:type="spellStart"/>
      <w:r w:rsidRPr="006F3E50">
        <w:rPr>
          <w:lang w:val="ru-RU"/>
        </w:rPr>
        <w:t>абашевская</w:t>
      </w:r>
      <w:proofErr w:type="spellEnd"/>
      <w:r w:rsidRPr="006F3E50">
        <w:rPr>
          <w:lang w:val="ru-RU"/>
        </w:rPr>
        <w:t xml:space="preserve"> культурно-исторические общности Южного Урала: материальная культура, социальный строй, верования. Кочевые и оседлые племена Южного Урала и </w:t>
      </w:r>
      <w:proofErr w:type="spellStart"/>
      <w:r w:rsidRPr="006F3E50">
        <w:rPr>
          <w:lang w:val="ru-RU"/>
        </w:rPr>
        <w:t>Приуралья</w:t>
      </w:r>
      <w:proofErr w:type="spellEnd"/>
      <w:r w:rsidRPr="006F3E50">
        <w:rPr>
          <w:lang w:val="ru-RU"/>
        </w:rPr>
        <w:t xml:space="preserve"> раннего железного века.</w:t>
      </w:r>
    </w:p>
    <w:p w:rsidR="00C55F15" w:rsidRPr="00612C7D" w:rsidRDefault="00C55F15" w:rsidP="00DF3B82">
      <w:pPr>
        <w:rPr>
          <w:lang w:val="ru-RU"/>
        </w:rPr>
      </w:pPr>
      <w:r w:rsidRPr="009E6F15">
        <w:rPr>
          <w:lang w:val="ru-RU"/>
        </w:rPr>
        <w:t xml:space="preserve">Древняя Русь в </w:t>
      </w:r>
      <w:r w:rsidRPr="00DF3B82">
        <w:t>VIII</w:t>
      </w:r>
      <w:r w:rsidRPr="009E6F15">
        <w:rPr>
          <w:lang w:val="ru-RU"/>
        </w:rPr>
        <w:t xml:space="preserve"> - первой половине </w:t>
      </w:r>
      <w:r w:rsidRPr="00DF3B82">
        <w:t>XII </w:t>
      </w:r>
      <w:r w:rsidRPr="009E6F15">
        <w:rPr>
          <w:lang w:val="ru-RU"/>
        </w:rPr>
        <w:t>в</w:t>
      </w:r>
      <w:proofErr w:type="gramStart"/>
      <w:r w:rsidRPr="009E6F15">
        <w:rPr>
          <w:lang w:val="ru-RU"/>
        </w:rPr>
        <w:t>.</w:t>
      </w:r>
      <w:r w:rsidRPr="00612C7D">
        <w:rPr>
          <w:lang w:val="ru-RU"/>
        </w:rPr>
        <w:t>В</w:t>
      </w:r>
      <w:proofErr w:type="gramEnd"/>
      <w:r w:rsidRPr="00612C7D">
        <w:rPr>
          <w:lang w:val="ru-RU"/>
        </w:rPr>
        <w:t>осточные славяне: расселение, занятия, быт, верования, общественное устройство. Взаимоотношения с соседними народами и государствами.</w:t>
      </w:r>
    </w:p>
    <w:p w:rsidR="00C55F15" w:rsidRPr="00612C7D" w:rsidRDefault="00C55F15" w:rsidP="00C55F15">
      <w:pPr>
        <w:shd w:val="clear" w:color="auto" w:fill="FFFFFF"/>
        <w:ind w:firstLine="454"/>
        <w:jc w:val="both"/>
        <w:rPr>
          <w:lang w:val="ru-RU"/>
        </w:rPr>
      </w:pPr>
      <w:r w:rsidRPr="00612C7D">
        <w:rPr>
          <w:lang w:val="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612C7D">
        <w:rPr>
          <w:lang w:val="ru-RU"/>
        </w:rPr>
        <w:t>Святославич</w:t>
      </w:r>
      <w:proofErr w:type="spellEnd"/>
      <w:r w:rsidRPr="00612C7D">
        <w:rPr>
          <w:lang w:val="ru-RU"/>
        </w:rPr>
        <w:t>. Христианство и язычество.</w:t>
      </w:r>
    </w:p>
    <w:p w:rsidR="00C55F15" w:rsidRPr="00612C7D" w:rsidRDefault="00C55F15" w:rsidP="00C55F15">
      <w:pPr>
        <w:shd w:val="clear" w:color="auto" w:fill="FFFFFF"/>
        <w:ind w:firstLine="454"/>
        <w:jc w:val="both"/>
        <w:rPr>
          <w:lang w:val="ru-RU"/>
        </w:rPr>
      </w:pPr>
      <w:r w:rsidRPr="00612C7D">
        <w:rPr>
          <w:lang w:val="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612C7D">
        <w:rPr>
          <w:lang w:val="ru-RU"/>
        </w:rPr>
        <w:t>Русская</w:t>
      </w:r>
      <w:proofErr w:type="gramEnd"/>
      <w:r w:rsidRPr="00612C7D">
        <w:rPr>
          <w:lang w:val="ru-RU"/>
        </w:rPr>
        <w:t xml:space="preserve"> Правда. Политика Ярослава Мудрого и Владимира Мономаха. Древняя Русь и её соседи.</w:t>
      </w:r>
    </w:p>
    <w:p w:rsidR="00C55F15" w:rsidRPr="00612C7D" w:rsidRDefault="00C55F15" w:rsidP="00C55F15">
      <w:pPr>
        <w:shd w:val="clear" w:color="auto" w:fill="FFFFFF"/>
        <w:ind w:firstLine="454"/>
        <w:jc w:val="both"/>
        <w:rPr>
          <w:lang w:val="ru-RU"/>
        </w:rPr>
      </w:pPr>
      <w:r w:rsidRPr="00612C7D">
        <w:rPr>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55F15" w:rsidRPr="00612C7D" w:rsidRDefault="00C55F15" w:rsidP="00C55F15">
      <w:pPr>
        <w:shd w:val="clear" w:color="auto" w:fill="FFFFFF"/>
        <w:ind w:firstLine="454"/>
        <w:jc w:val="both"/>
        <w:rPr>
          <w:lang w:val="ru-RU"/>
        </w:rPr>
      </w:pPr>
      <w:r w:rsidRPr="00612C7D">
        <w:rPr>
          <w:b/>
          <w:bCs/>
          <w:lang w:val="ru-RU"/>
        </w:rPr>
        <w:t xml:space="preserve">Русь Удельная в 30-е гг. </w:t>
      </w:r>
      <w:r w:rsidRPr="00612C7D">
        <w:rPr>
          <w:b/>
          <w:bCs/>
        </w:rPr>
        <w:t>XII</w:t>
      </w:r>
      <w:r w:rsidRPr="00612C7D">
        <w:rPr>
          <w:b/>
          <w:bCs/>
          <w:lang w:val="ru-RU"/>
        </w:rPr>
        <w:t>-</w:t>
      </w:r>
      <w:r w:rsidRPr="00612C7D">
        <w:rPr>
          <w:b/>
          <w:bCs/>
        </w:rPr>
        <w:t>XIII</w:t>
      </w:r>
      <w:r w:rsidRPr="00612C7D">
        <w:rPr>
          <w:b/>
          <w:bCs/>
          <w:lang w:val="ru-RU"/>
        </w:rPr>
        <w:t xml:space="preserve"> в. </w:t>
      </w:r>
      <w:r w:rsidRPr="00612C7D">
        <w:rPr>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C55F15" w:rsidRPr="00612C7D" w:rsidRDefault="00C55F15" w:rsidP="00C55F15">
      <w:pPr>
        <w:shd w:val="clear" w:color="auto" w:fill="FFFFFF"/>
        <w:ind w:firstLine="454"/>
        <w:jc w:val="both"/>
        <w:rPr>
          <w:lang w:val="ru-RU"/>
        </w:rPr>
      </w:pPr>
      <w:r w:rsidRPr="00612C7D">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C55F15" w:rsidRPr="00612C7D" w:rsidRDefault="00C55F15" w:rsidP="00C55F15">
      <w:pPr>
        <w:shd w:val="clear" w:color="auto" w:fill="FFFFFF"/>
        <w:ind w:firstLine="454"/>
        <w:jc w:val="both"/>
        <w:rPr>
          <w:lang w:val="ru-RU"/>
        </w:rPr>
      </w:pPr>
      <w:r w:rsidRPr="00612C7D">
        <w:rPr>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C55F15" w:rsidRPr="00612C7D" w:rsidRDefault="00C55F15" w:rsidP="00C55F15">
      <w:pPr>
        <w:shd w:val="clear" w:color="auto" w:fill="FFFFFF"/>
        <w:ind w:firstLine="454"/>
        <w:jc w:val="both"/>
        <w:rPr>
          <w:lang w:val="ru-RU"/>
        </w:rPr>
      </w:pPr>
      <w:r w:rsidRPr="00612C7D">
        <w:rPr>
          <w:lang w:val="ru-RU"/>
        </w:rPr>
        <w:t>Русь и Литва. Русские земли в составе Великого княжества Литовского.</w:t>
      </w:r>
    </w:p>
    <w:p w:rsidR="00C55F15" w:rsidRPr="00612C7D" w:rsidRDefault="00C55F15" w:rsidP="00C55F15">
      <w:pPr>
        <w:shd w:val="clear" w:color="auto" w:fill="FFFFFF"/>
        <w:ind w:firstLine="454"/>
        <w:jc w:val="both"/>
        <w:rPr>
          <w:lang w:val="ru-RU"/>
        </w:rPr>
      </w:pPr>
      <w:r w:rsidRPr="00612C7D">
        <w:rPr>
          <w:lang w:val="ru-RU"/>
        </w:rPr>
        <w:t>Культура Руси в 30-е</w:t>
      </w:r>
      <w:r w:rsidRPr="00612C7D">
        <w:t> </w:t>
      </w:r>
      <w:r w:rsidRPr="00612C7D">
        <w:rPr>
          <w:lang w:val="ru-RU"/>
        </w:rPr>
        <w:t xml:space="preserve">гг. </w:t>
      </w:r>
      <w:r w:rsidRPr="00612C7D">
        <w:rPr>
          <w:bCs/>
        </w:rPr>
        <w:t>XII</w:t>
      </w:r>
      <w:r w:rsidRPr="00612C7D">
        <w:rPr>
          <w:bCs/>
          <w:lang w:val="ru-RU"/>
        </w:rPr>
        <w:t>-</w:t>
      </w:r>
      <w:r w:rsidRPr="00612C7D">
        <w:rPr>
          <w:bCs/>
        </w:rPr>
        <w:t>XIII </w:t>
      </w:r>
      <w:r w:rsidRPr="00612C7D">
        <w:rPr>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C55F15" w:rsidRPr="009E6F15" w:rsidRDefault="00C55F15" w:rsidP="00DF3B82">
      <w:pPr>
        <w:rPr>
          <w:lang w:val="ru-RU"/>
        </w:rPr>
      </w:pPr>
      <w:r w:rsidRPr="006F3E50">
        <w:rPr>
          <w:lang w:val="ru-RU"/>
        </w:rPr>
        <w:t xml:space="preserve">РК. Нашествие монголов и народы Южного Урала. Территория края в составе Золотой Орды. </w:t>
      </w:r>
      <w:r w:rsidRPr="009E6F15">
        <w:rPr>
          <w:lang w:val="ru-RU"/>
        </w:rPr>
        <w:t>Взаимоотношения с завоевателями.</w:t>
      </w:r>
    </w:p>
    <w:p w:rsidR="00C55F15" w:rsidRPr="00612C7D" w:rsidRDefault="00C55F15" w:rsidP="00C55F15">
      <w:pPr>
        <w:shd w:val="clear" w:color="auto" w:fill="FFFFFF"/>
        <w:ind w:firstLine="454"/>
        <w:jc w:val="both"/>
        <w:rPr>
          <w:lang w:val="ru-RU"/>
        </w:rPr>
      </w:pPr>
      <w:r w:rsidRPr="00612C7D">
        <w:rPr>
          <w:b/>
          <w:bCs/>
          <w:lang w:val="ru-RU"/>
        </w:rPr>
        <w:lastRenderedPageBreak/>
        <w:t xml:space="preserve">Московская Русь в </w:t>
      </w:r>
      <w:r w:rsidRPr="00612C7D">
        <w:rPr>
          <w:b/>
          <w:bCs/>
        </w:rPr>
        <w:t>XIV</w:t>
      </w:r>
      <w:r w:rsidRPr="00612C7D">
        <w:rPr>
          <w:lang w:val="ru-RU"/>
        </w:rPr>
        <w:t>-</w:t>
      </w:r>
      <w:r w:rsidRPr="00612C7D">
        <w:rPr>
          <w:b/>
          <w:bCs/>
        </w:rPr>
        <w:t>XV </w:t>
      </w:r>
      <w:r w:rsidRPr="00612C7D">
        <w:rPr>
          <w:b/>
          <w:bCs/>
          <w:lang w:val="ru-RU"/>
        </w:rPr>
        <w:t xml:space="preserve">вв. </w:t>
      </w:r>
      <w:r w:rsidRPr="00612C7D">
        <w:rPr>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C55F15" w:rsidRPr="00612C7D" w:rsidRDefault="00C55F15" w:rsidP="00C55F15">
      <w:pPr>
        <w:shd w:val="clear" w:color="auto" w:fill="FFFFFF"/>
        <w:ind w:firstLine="454"/>
        <w:jc w:val="both"/>
        <w:rPr>
          <w:lang w:val="ru-RU"/>
        </w:rPr>
      </w:pPr>
      <w:r w:rsidRPr="00612C7D">
        <w:rPr>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612C7D">
        <w:t>XV</w:t>
      </w:r>
      <w:r w:rsidRPr="00612C7D">
        <w:rPr>
          <w:lang w:val="ru-RU"/>
        </w:rPr>
        <w:t> в., её итоги. Образование русской, украинской и белорусской народностей.</w:t>
      </w:r>
    </w:p>
    <w:p w:rsidR="00C55F15" w:rsidRPr="00612C7D" w:rsidRDefault="00C55F15" w:rsidP="00C55F15">
      <w:pPr>
        <w:shd w:val="clear" w:color="auto" w:fill="FFFFFF"/>
        <w:ind w:firstLine="454"/>
        <w:jc w:val="both"/>
        <w:rPr>
          <w:lang w:val="ru-RU"/>
        </w:rPr>
      </w:pPr>
      <w:r w:rsidRPr="00612C7D">
        <w:rPr>
          <w:lang w:val="ru-RU"/>
        </w:rPr>
        <w:t>Завершение объединения русских земель. Прекращение зависимости Руси от Золотой Орды. Иван </w:t>
      </w:r>
      <w:r w:rsidRPr="00612C7D">
        <w:rPr>
          <w:bCs/>
        </w:rPr>
        <w:t>III</w:t>
      </w:r>
      <w:r w:rsidRPr="00612C7D">
        <w:rPr>
          <w:bCs/>
          <w:lang w:val="ru-RU"/>
        </w:rPr>
        <w:t>.</w:t>
      </w:r>
      <w:r w:rsidRPr="00612C7D">
        <w:rPr>
          <w:lang w:val="ru-RU"/>
        </w:rPr>
        <w:t>Образование единого Русского государства и его значение. Становление самодержавия. Судебник 1497 г.</w:t>
      </w:r>
    </w:p>
    <w:p w:rsidR="00C55F15" w:rsidRPr="00612C7D" w:rsidRDefault="00C55F15" w:rsidP="00C55F15">
      <w:pPr>
        <w:shd w:val="clear" w:color="auto" w:fill="FFFFFF"/>
        <w:ind w:firstLine="454"/>
        <w:jc w:val="both"/>
        <w:rPr>
          <w:lang w:val="ru-RU"/>
        </w:rPr>
      </w:pPr>
      <w:r w:rsidRPr="00612C7D">
        <w:rPr>
          <w:lang w:val="ru-RU"/>
        </w:rPr>
        <w:t xml:space="preserve">Экономическое и социальное развитие Руси в </w:t>
      </w:r>
      <w:r w:rsidRPr="00612C7D">
        <w:t>XIV</w:t>
      </w:r>
      <w:r w:rsidRPr="00612C7D">
        <w:rPr>
          <w:lang w:val="ru-RU"/>
        </w:rPr>
        <w:t>-</w:t>
      </w:r>
      <w:r w:rsidRPr="00612C7D">
        <w:t>XV</w:t>
      </w:r>
      <w:r w:rsidRPr="00612C7D">
        <w:rPr>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C55F15" w:rsidRPr="00612C7D" w:rsidRDefault="00C55F15" w:rsidP="00C55F15">
      <w:pPr>
        <w:shd w:val="clear" w:color="auto" w:fill="FFFFFF"/>
        <w:ind w:firstLine="454"/>
        <w:jc w:val="both"/>
        <w:rPr>
          <w:lang w:val="ru-RU"/>
        </w:rPr>
      </w:pPr>
      <w:r w:rsidRPr="00612C7D">
        <w:rPr>
          <w:lang w:val="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612C7D">
        <w:rPr>
          <w:lang w:val="ru-RU"/>
        </w:rPr>
        <w:t>нестяжатели</w:t>
      </w:r>
      <w:proofErr w:type="spellEnd"/>
      <w:r w:rsidRPr="00612C7D">
        <w:rPr>
          <w:lang w:val="ru-RU"/>
        </w:rPr>
        <w:t>. «Москва - Третий Рим».</w:t>
      </w:r>
    </w:p>
    <w:p w:rsidR="00C55F15" w:rsidRPr="00612C7D" w:rsidRDefault="00C55F15" w:rsidP="00C55F15">
      <w:pPr>
        <w:shd w:val="clear" w:color="auto" w:fill="FFFFFF"/>
        <w:ind w:firstLine="454"/>
        <w:jc w:val="both"/>
        <w:rPr>
          <w:lang w:val="ru-RU"/>
        </w:rPr>
      </w:pPr>
      <w:r w:rsidRPr="00612C7D">
        <w:rPr>
          <w:lang w:val="ru-RU"/>
        </w:rPr>
        <w:t xml:space="preserve">Культура и быт Руси в </w:t>
      </w:r>
      <w:r w:rsidRPr="00612C7D">
        <w:t>XIV</w:t>
      </w:r>
      <w:r w:rsidRPr="00612C7D">
        <w:rPr>
          <w:lang w:val="ru-RU"/>
        </w:rPr>
        <w:t>-</w:t>
      </w:r>
      <w:r w:rsidRPr="00612C7D">
        <w:t>XV</w:t>
      </w:r>
      <w:r w:rsidRPr="00612C7D">
        <w:rPr>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55F15" w:rsidRPr="006F3E50" w:rsidRDefault="00C55F15" w:rsidP="00DF3B82">
      <w:pPr>
        <w:rPr>
          <w:lang w:val="ru-RU"/>
        </w:rPr>
      </w:pPr>
      <w:r w:rsidRPr="006F3E50">
        <w:rPr>
          <w:lang w:val="ru-RU"/>
        </w:rPr>
        <w:t xml:space="preserve">РК. Религиозная реформа ханов Узбека и </w:t>
      </w:r>
      <w:proofErr w:type="spellStart"/>
      <w:r w:rsidRPr="006F3E50">
        <w:rPr>
          <w:lang w:val="ru-RU"/>
        </w:rPr>
        <w:t>Джанибека</w:t>
      </w:r>
      <w:proofErr w:type="spellEnd"/>
      <w:r w:rsidRPr="006F3E50">
        <w:rPr>
          <w:lang w:val="ru-RU"/>
        </w:rPr>
        <w:t xml:space="preserve"> и распространение ислама на территории Южного Урала.</w:t>
      </w:r>
    </w:p>
    <w:p w:rsidR="00C55F15" w:rsidRPr="00612C7D" w:rsidRDefault="00C55F15" w:rsidP="00C55F15">
      <w:pPr>
        <w:shd w:val="clear" w:color="auto" w:fill="FFFFFF"/>
        <w:ind w:firstLine="454"/>
        <w:jc w:val="both"/>
        <w:rPr>
          <w:lang w:val="ru-RU"/>
        </w:rPr>
      </w:pPr>
      <w:r w:rsidRPr="00612C7D">
        <w:rPr>
          <w:b/>
          <w:bCs/>
          <w:lang w:val="ru-RU"/>
        </w:rPr>
        <w:t xml:space="preserve">Московское государство в </w:t>
      </w:r>
      <w:r w:rsidRPr="00612C7D">
        <w:rPr>
          <w:b/>
          <w:bCs/>
        </w:rPr>
        <w:t>XVI</w:t>
      </w:r>
      <w:r w:rsidRPr="00612C7D">
        <w:rPr>
          <w:b/>
          <w:bCs/>
          <w:lang w:val="ru-RU"/>
        </w:rPr>
        <w:t xml:space="preserve"> в. </w:t>
      </w:r>
      <w:r w:rsidRPr="00612C7D">
        <w:rPr>
          <w:lang w:val="ru-RU"/>
        </w:rPr>
        <w:t>Социально-экономическое и политическое развитие. Иван </w:t>
      </w:r>
      <w:r w:rsidRPr="00612C7D">
        <w:t>IV</w:t>
      </w:r>
      <w:r w:rsidRPr="00612C7D">
        <w:rPr>
          <w:lang w:val="ru-RU"/>
        </w:rPr>
        <w:t>. Избранная рада. Реформы 1550-х гг. и их значение. Стоглавый собор. Опричнина: причины, сущность, последствия.</w:t>
      </w:r>
    </w:p>
    <w:p w:rsidR="00C55F15" w:rsidRPr="00612C7D" w:rsidRDefault="00C55F15" w:rsidP="00C55F15">
      <w:pPr>
        <w:shd w:val="clear" w:color="auto" w:fill="FFFFFF"/>
        <w:ind w:firstLine="454"/>
        <w:jc w:val="both"/>
        <w:rPr>
          <w:lang w:val="ru-RU"/>
        </w:rPr>
      </w:pPr>
      <w:r w:rsidRPr="00612C7D">
        <w:rPr>
          <w:lang w:val="ru-RU"/>
        </w:rPr>
        <w:t xml:space="preserve">Внешняя политика и международные связи Московского царства в </w:t>
      </w:r>
      <w:r w:rsidRPr="00612C7D">
        <w:t>XVI</w:t>
      </w:r>
      <w:r w:rsidRPr="00612C7D">
        <w:rPr>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C55F15" w:rsidRPr="00612C7D" w:rsidRDefault="00C55F15" w:rsidP="00C55F15">
      <w:pPr>
        <w:shd w:val="clear" w:color="auto" w:fill="FFFFFF"/>
        <w:ind w:firstLine="454"/>
        <w:jc w:val="both"/>
        <w:rPr>
          <w:lang w:val="ru-RU"/>
        </w:rPr>
      </w:pPr>
      <w:r w:rsidRPr="00612C7D">
        <w:rPr>
          <w:lang w:val="ru-RU"/>
        </w:rPr>
        <w:t xml:space="preserve">Россия в конце </w:t>
      </w:r>
      <w:r w:rsidRPr="00612C7D">
        <w:t>XVI</w:t>
      </w:r>
      <w:r w:rsidRPr="00612C7D">
        <w:rPr>
          <w:lang w:val="ru-RU"/>
        </w:rPr>
        <w:t> в. Учреждение патриаршества. Дальнейшее закрепощение крестьян.</w:t>
      </w:r>
    </w:p>
    <w:p w:rsidR="00C55F15" w:rsidRPr="00612C7D" w:rsidRDefault="00C55F15" w:rsidP="00C55F15">
      <w:pPr>
        <w:shd w:val="clear" w:color="auto" w:fill="FFFFFF"/>
        <w:ind w:firstLine="454"/>
        <w:jc w:val="both"/>
        <w:rPr>
          <w:lang w:val="ru-RU"/>
        </w:rPr>
      </w:pPr>
      <w:r w:rsidRPr="00612C7D">
        <w:rPr>
          <w:lang w:val="ru-RU"/>
        </w:rPr>
        <w:t xml:space="preserve">Культура и быт Московской Руси в </w:t>
      </w:r>
      <w:r w:rsidRPr="00612C7D">
        <w:t>XVI</w:t>
      </w:r>
      <w:r w:rsidRPr="00612C7D">
        <w:rPr>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55F15" w:rsidRPr="009E6F15" w:rsidRDefault="00C55F15" w:rsidP="00C55F15">
      <w:pPr>
        <w:shd w:val="clear" w:color="auto" w:fill="FFFFFF"/>
        <w:ind w:firstLine="454"/>
        <w:jc w:val="both"/>
        <w:rPr>
          <w:lang w:val="ru-RU"/>
        </w:rPr>
      </w:pPr>
      <w:r w:rsidRPr="006F3E50">
        <w:rPr>
          <w:lang w:val="ru-RU"/>
        </w:rPr>
        <w:t xml:space="preserve">РК. 1553-1557 гг. Поэтапное принятие башкирами подданства Русскому государству. Условия и последствия вхождения башкир в состав Русского государства. Взаимодействие культур русского народа и башкир, всего населения Южного Урала. </w:t>
      </w:r>
      <w:r w:rsidRPr="009E6F15">
        <w:rPr>
          <w:lang w:val="ru-RU"/>
        </w:rPr>
        <w:t>Основание города Уфы.</w:t>
      </w:r>
    </w:p>
    <w:p w:rsidR="00C55F15" w:rsidRPr="00612C7D" w:rsidRDefault="00C55F15" w:rsidP="00C55F15">
      <w:pPr>
        <w:shd w:val="clear" w:color="auto" w:fill="FFFFFF"/>
        <w:ind w:firstLine="454"/>
        <w:jc w:val="both"/>
        <w:rPr>
          <w:lang w:val="ru-RU"/>
        </w:rPr>
      </w:pPr>
      <w:r w:rsidRPr="00612C7D">
        <w:rPr>
          <w:b/>
          <w:bCs/>
          <w:lang w:val="ru-RU"/>
        </w:rPr>
        <w:t xml:space="preserve">Россия на рубеже </w:t>
      </w:r>
      <w:r w:rsidRPr="00612C7D">
        <w:rPr>
          <w:b/>
          <w:bCs/>
        </w:rPr>
        <w:t>XVI</w:t>
      </w:r>
      <w:r w:rsidRPr="00612C7D">
        <w:rPr>
          <w:b/>
          <w:bCs/>
          <w:lang w:val="ru-RU"/>
        </w:rPr>
        <w:t>-</w:t>
      </w:r>
      <w:r w:rsidRPr="00612C7D">
        <w:rPr>
          <w:b/>
          <w:bCs/>
        </w:rPr>
        <w:t>XVII</w:t>
      </w:r>
      <w:r w:rsidRPr="00612C7D">
        <w:rPr>
          <w:b/>
          <w:bCs/>
          <w:lang w:val="ru-RU"/>
        </w:rPr>
        <w:t xml:space="preserve"> вв. </w:t>
      </w:r>
      <w:r w:rsidRPr="00612C7D">
        <w:rPr>
          <w:lang w:val="ru-RU"/>
        </w:rPr>
        <w:t xml:space="preserve">Царствование Б. Годунова. Смута: причины, участники, последствия. Самозванцы. Восстание под предводительством И. </w:t>
      </w:r>
      <w:proofErr w:type="spellStart"/>
      <w:r w:rsidRPr="00612C7D">
        <w:rPr>
          <w:lang w:val="ru-RU"/>
        </w:rPr>
        <w:t>Болотникова</w:t>
      </w:r>
      <w:proofErr w:type="spellEnd"/>
      <w:r w:rsidRPr="00612C7D">
        <w:rPr>
          <w:lang w:val="ru-RU"/>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C55F15" w:rsidRPr="00612C7D" w:rsidRDefault="00C55F15" w:rsidP="00C55F15">
      <w:pPr>
        <w:shd w:val="clear" w:color="auto" w:fill="FFFFFF"/>
        <w:ind w:firstLine="454"/>
        <w:jc w:val="both"/>
        <w:rPr>
          <w:b/>
          <w:lang w:val="ru-RU"/>
        </w:rPr>
      </w:pPr>
      <w:r w:rsidRPr="00612C7D">
        <w:rPr>
          <w:b/>
          <w:lang w:val="ru-RU"/>
        </w:rPr>
        <w:t>Россия в Новое время</w:t>
      </w:r>
    </w:p>
    <w:p w:rsidR="00C55F15" w:rsidRPr="00612C7D" w:rsidRDefault="00C55F15" w:rsidP="00C55F15">
      <w:pPr>
        <w:shd w:val="clear" w:color="auto" w:fill="FFFFFF"/>
        <w:ind w:firstLine="454"/>
        <w:jc w:val="both"/>
        <w:rPr>
          <w:lang w:val="ru-RU"/>
        </w:rPr>
      </w:pPr>
      <w:r w:rsidRPr="00612C7D">
        <w:rPr>
          <w:lang w:val="ru-RU"/>
        </w:rPr>
        <w:t>Хронология и сущность нового этапа российской истории.</w:t>
      </w:r>
    </w:p>
    <w:p w:rsidR="00C55F15" w:rsidRPr="00612C7D" w:rsidRDefault="00C55F15" w:rsidP="00C55F15">
      <w:pPr>
        <w:shd w:val="clear" w:color="auto" w:fill="FFFFFF"/>
        <w:ind w:firstLine="454"/>
        <w:jc w:val="both"/>
        <w:rPr>
          <w:lang w:val="ru-RU"/>
        </w:rPr>
      </w:pPr>
      <w:r w:rsidRPr="00612C7D">
        <w:rPr>
          <w:b/>
          <w:bCs/>
          <w:lang w:val="ru-RU"/>
        </w:rPr>
        <w:t xml:space="preserve">Россия в </w:t>
      </w:r>
      <w:r w:rsidRPr="00612C7D">
        <w:rPr>
          <w:b/>
          <w:bCs/>
        </w:rPr>
        <w:t>XVII</w:t>
      </w:r>
      <w:r w:rsidRPr="00612C7D">
        <w:rPr>
          <w:b/>
          <w:bCs/>
          <w:lang w:val="ru-RU"/>
        </w:rPr>
        <w:t xml:space="preserve"> в. </w:t>
      </w:r>
      <w:r w:rsidRPr="00612C7D">
        <w:rPr>
          <w:lang w:val="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C55F15" w:rsidRPr="00612C7D" w:rsidRDefault="00C55F15" w:rsidP="00C55F15">
      <w:pPr>
        <w:shd w:val="clear" w:color="auto" w:fill="FFFFFF"/>
        <w:ind w:firstLine="454"/>
        <w:jc w:val="both"/>
        <w:rPr>
          <w:lang w:val="ru-RU"/>
        </w:rPr>
      </w:pPr>
      <w:r w:rsidRPr="00612C7D">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55F15" w:rsidRPr="00612C7D" w:rsidRDefault="00C55F15" w:rsidP="00C55F15">
      <w:pPr>
        <w:shd w:val="clear" w:color="auto" w:fill="FFFFFF"/>
        <w:ind w:firstLine="454"/>
        <w:jc w:val="both"/>
        <w:rPr>
          <w:lang w:val="ru-RU"/>
        </w:rPr>
      </w:pPr>
      <w:r w:rsidRPr="00612C7D">
        <w:rPr>
          <w:lang w:val="ru-RU"/>
        </w:rPr>
        <w:t xml:space="preserve">Народы России в </w:t>
      </w:r>
      <w:r w:rsidRPr="00612C7D">
        <w:t>XVII</w:t>
      </w:r>
      <w:r w:rsidRPr="00612C7D">
        <w:rPr>
          <w:lang w:val="ru-RU"/>
        </w:rPr>
        <w:t xml:space="preserve"> в. Освоение Сибири и Дальнего Востока. Русские </w:t>
      </w:r>
      <w:r w:rsidRPr="00612C7D">
        <w:rPr>
          <w:lang w:val="ru-RU"/>
        </w:rPr>
        <w:lastRenderedPageBreak/>
        <w:t>первопроходцы.</w:t>
      </w:r>
    </w:p>
    <w:p w:rsidR="00C55F15" w:rsidRPr="00612C7D" w:rsidRDefault="00C55F15" w:rsidP="00C55F15">
      <w:pPr>
        <w:shd w:val="clear" w:color="auto" w:fill="FFFFFF"/>
        <w:ind w:firstLine="454"/>
        <w:jc w:val="both"/>
        <w:rPr>
          <w:lang w:val="ru-RU"/>
        </w:rPr>
      </w:pPr>
      <w:r w:rsidRPr="00612C7D">
        <w:rPr>
          <w:lang w:val="ru-RU"/>
        </w:rPr>
        <w:t xml:space="preserve">Народные движения в </w:t>
      </w:r>
      <w:r w:rsidRPr="00612C7D">
        <w:t>XVII</w:t>
      </w:r>
      <w:r w:rsidRPr="00612C7D">
        <w:rPr>
          <w:lang w:val="ru-RU"/>
        </w:rPr>
        <w:t> в.: причины, формы, участники. Городские восстания. Восстание под предводительством С. Разина.</w:t>
      </w:r>
    </w:p>
    <w:p w:rsidR="00C55F15" w:rsidRPr="00612C7D" w:rsidRDefault="00C55F15" w:rsidP="00C55F15">
      <w:pPr>
        <w:shd w:val="clear" w:color="auto" w:fill="FFFFFF"/>
        <w:ind w:firstLine="454"/>
        <w:jc w:val="both"/>
        <w:rPr>
          <w:lang w:val="ru-RU"/>
        </w:rPr>
      </w:pPr>
      <w:r w:rsidRPr="00612C7D">
        <w:rPr>
          <w:lang w:val="ru-RU"/>
        </w:rPr>
        <w:t>Власть и церковь. Реформы патриарха Никона. Церковный раскол. Протопоп Аввакум.</w:t>
      </w:r>
    </w:p>
    <w:p w:rsidR="00C55F15" w:rsidRPr="00612C7D" w:rsidRDefault="00C55F15" w:rsidP="00C55F15">
      <w:pPr>
        <w:shd w:val="clear" w:color="auto" w:fill="FFFFFF"/>
        <w:ind w:firstLine="454"/>
        <w:jc w:val="both"/>
        <w:rPr>
          <w:lang w:val="ru-RU"/>
        </w:rPr>
      </w:pPr>
      <w:r w:rsidRPr="00612C7D">
        <w:rPr>
          <w:lang w:val="ru-RU"/>
        </w:rPr>
        <w:t xml:space="preserve">Внешняя политика России в </w:t>
      </w:r>
      <w:r w:rsidRPr="00612C7D">
        <w:t>XVII</w:t>
      </w:r>
      <w:r w:rsidRPr="00612C7D">
        <w:rPr>
          <w:lang w:val="ru-RU"/>
        </w:rPr>
        <w:t> </w:t>
      </w:r>
      <w:proofErr w:type="gramStart"/>
      <w:r w:rsidRPr="00612C7D">
        <w:rPr>
          <w:lang w:val="ru-RU"/>
        </w:rPr>
        <w:t>в</w:t>
      </w:r>
      <w:proofErr w:type="gramEnd"/>
      <w:r w:rsidRPr="00612C7D">
        <w:rPr>
          <w:lang w:val="ru-RU"/>
        </w:rPr>
        <w:t xml:space="preserve">. Взаимоотношения с соседними государствами и народами. Россия и Речь </w:t>
      </w:r>
      <w:proofErr w:type="spellStart"/>
      <w:r w:rsidRPr="00612C7D">
        <w:rPr>
          <w:lang w:val="ru-RU"/>
        </w:rPr>
        <w:t>Посполитая</w:t>
      </w:r>
      <w:proofErr w:type="spellEnd"/>
      <w:r w:rsidRPr="00612C7D">
        <w:rPr>
          <w:lang w:val="ru-RU"/>
        </w:rPr>
        <w:t>. Смоленская война. Присоединение к России Левобережной Украины и Киева. Отношения России с Крымским ханством и Османской империей.</w:t>
      </w:r>
    </w:p>
    <w:p w:rsidR="00C55F15" w:rsidRPr="00612C7D" w:rsidRDefault="00C55F15" w:rsidP="00C55F15">
      <w:pPr>
        <w:shd w:val="clear" w:color="auto" w:fill="FFFFFF"/>
        <w:ind w:firstLine="454"/>
        <w:jc w:val="both"/>
        <w:rPr>
          <w:lang w:val="ru-RU"/>
        </w:rPr>
      </w:pPr>
      <w:r w:rsidRPr="00612C7D">
        <w:rPr>
          <w:lang w:val="ru-RU"/>
        </w:rPr>
        <w:t xml:space="preserve">Культура и быт России в </w:t>
      </w:r>
      <w:r w:rsidRPr="00612C7D">
        <w:t>XVII</w:t>
      </w:r>
      <w:r w:rsidRPr="00612C7D">
        <w:rPr>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C55F15" w:rsidRPr="006F3E50" w:rsidRDefault="00C55F15" w:rsidP="00DF3B82">
      <w:pPr>
        <w:rPr>
          <w:lang w:val="ru-RU"/>
        </w:rPr>
      </w:pPr>
      <w:r w:rsidRPr="006F3E50">
        <w:rPr>
          <w:lang w:val="ru-RU"/>
        </w:rPr>
        <w:t xml:space="preserve">РК. Хозяйство, общественный строй населения Южного Урала. Занятия башкир, башкирские феодалы. Военная служба. Управление краем в </w:t>
      </w:r>
      <w:proofErr w:type="gramStart"/>
      <w:r w:rsidRPr="006F3E50">
        <w:rPr>
          <w:lang w:val="ru-RU"/>
        </w:rPr>
        <w:t>Х</w:t>
      </w:r>
      <w:proofErr w:type="gramEnd"/>
      <w:r w:rsidRPr="00DF3B82">
        <w:t>VII</w:t>
      </w:r>
      <w:r w:rsidRPr="006F3E50">
        <w:rPr>
          <w:lang w:val="ru-RU"/>
        </w:rPr>
        <w:t xml:space="preserve"> веке. Народные восстания в Башкирии.</w:t>
      </w:r>
    </w:p>
    <w:p w:rsidR="00C55F15" w:rsidRPr="009E6F15" w:rsidRDefault="00C55F15" w:rsidP="00DF3B82">
      <w:pPr>
        <w:rPr>
          <w:lang w:val="ru-RU"/>
        </w:rPr>
      </w:pPr>
      <w:r w:rsidRPr="006F3E50">
        <w:rPr>
          <w:lang w:val="ru-RU"/>
        </w:rPr>
        <w:t xml:space="preserve">Россия на рубеже </w:t>
      </w:r>
      <w:r w:rsidRPr="00DF3B82">
        <w:t>XVII</w:t>
      </w:r>
      <w:r w:rsidRPr="006F3E50">
        <w:rPr>
          <w:lang w:val="ru-RU"/>
        </w:rPr>
        <w:t>-</w:t>
      </w:r>
      <w:r w:rsidRPr="00DF3B82">
        <w:t>XVIII</w:t>
      </w:r>
      <w:r w:rsidRPr="006F3E50">
        <w:rPr>
          <w:lang w:val="ru-RU"/>
        </w:rPr>
        <w:t xml:space="preserve"> вв. </w:t>
      </w:r>
      <w:r w:rsidRPr="00291849">
        <w:rPr>
          <w:lang w:val="ru-RU"/>
        </w:rPr>
        <w:t xml:space="preserve">Необходимость и предпосылки преобразований. </w:t>
      </w:r>
      <w:r w:rsidRPr="009E6F15">
        <w:rPr>
          <w:lang w:val="ru-RU"/>
        </w:rPr>
        <w:t xml:space="preserve">Начало царствования Петра </w:t>
      </w:r>
      <w:r w:rsidRPr="00DF3B82">
        <w:t>I</w:t>
      </w:r>
      <w:r w:rsidRPr="009E6F15">
        <w:rPr>
          <w:lang w:val="ru-RU"/>
        </w:rPr>
        <w:t>. Азовские походы. Великое посольство.</w:t>
      </w:r>
    </w:p>
    <w:p w:rsidR="00C55F15" w:rsidRPr="00612C7D" w:rsidRDefault="00C55F15" w:rsidP="00C55F15">
      <w:pPr>
        <w:shd w:val="clear" w:color="auto" w:fill="FFFFFF"/>
        <w:ind w:firstLine="454"/>
        <w:jc w:val="both"/>
        <w:rPr>
          <w:lang w:val="ru-RU"/>
        </w:rPr>
      </w:pPr>
      <w:r w:rsidRPr="00612C7D">
        <w:rPr>
          <w:b/>
          <w:bCs/>
          <w:lang w:val="ru-RU"/>
        </w:rPr>
        <w:t xml:space="preserve">Россия на рубеже </w:t>
      </w:r>
      <w:r w:rsidRPr="00612C7D">
        <w:rPr>
          <w:b/>
          <w:bCs/>
        </w:rPr>
        <w:t>XVII</w:t>
      </w:r>
      <w:r w:rsidRPr="00612C7D">
        <w:rPr>
          <w:b/>
          <w:bCs/>
          <w:lang w:val="ru-RU"/>
        </w:rPr>
        <w:t>-</w:t>
      </w:r>
      <w:r w:rsidRPr="00612C7D">
        <w:rPr>
          <w:b/>
          <w:bCs/>
        </w:rPr>
        <w:t>XVIII</w:t>
      </w:r>
      <w:r w:rsidRPr="00612C7D">
        <w:rPr>
          <w:b/>
          <w:bCs/>
          <w:lang w:val="ru-RU"/>
        </w:rPr>
        <w:t xml:space="preserve"> вв. </w:t>
      </w:r>
      <w:r w:rsidRPr="00612C7D">
        <w:rPr>
          <w:lang w:val="ru-RU"/>
        </w:rPr>
        <w:t>Необходимость и предпосылки преобразований. Начало царствования Петра </w:t>
      </w:r>
      <w:r w:rsidRPr="00612C7D">
        <w:t>I</w:t>
      </w:r>
      <w:r w:rsidRPr="00612C7D">
        <w:rPr>
          <w:lang w:val="ru-RU"/>
        </w:rPr>
        <w:t>. Азовские походы. Великое посольство.</w:t>
      </w:r>
    </w:p>
    <w:p w:rsidR="00C55F15" w:rsidRPr="00612C7D" w:rsidRDefault="00C55F15" w:rsidP="00C55F15">
      <w:pPr>
        <w:shd w:val="clear" w:color="auto" w:fill="FFFFFF"/>
        <w:ind w:firstLine="454"/>
        <w:jc w:val="both"/>
        <w:rPr>
          <w:lang w:val="ru-RU"/>
        </w:rPr>
      </w:pPr>
      <w:r w:rsidRPr="00612C7D">
        <w:rPr>
          <w:b/>
          <w:bCs/>
          <w:lang w:val="ru-RU"/>
        </w:rPr>
        <w:t xml:space="preserve">Россия в первой четверти </w:t>
      </w:r>
      <w:r w:rsidRPr="00612C7D">
        <w:rPr>
          <w:b/>
          <w:bCs/>
        </w:rPr>
        <w:t>XVIII</w:t>
      </w:r>
      <w:r w:rsidRPr="00612C7D">
        <w:rPr>
          <w:b/>
          <w:bCs/>
          <w:lang w:val="ru-RU"/>
        </w:rPr>
        <w:t xml:space="preserve"> в. </w:t>
      </w:r>
      <w:r w:rsidRPr="00612C7D">
        <w:rPr>
          <w:lang w:val="ru-RU"/>
        </w:rPr>
        <w:t xml:space="preserve">Преобразования Петра </w:t>
      </w:r>
      <w:r w:rsidRPr="00612C7D">
        <w:t>I</w:t>
      </w:r>
      <w:r w:rsidRPr="00612C7D">
        <w:rPr>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612C7D">
        <w:t>I</w:t>
      </w:r>
      <w:r w:rsidRPr="00612C7D">
        <w:rPr>
          <w:lang w:val="ru-RU"/>
        </w:rPr>
        <w:t>; дело царевича Алексея.</w:t>
      </w:r>
    </w:p>
    <w:p w:rsidR="00C55F15" w:rsidRPr="00612C7D" w:rsidRDefault="00C55F15" w:rsidP="00C55F15">
      <w:pPr>
        <w:shd w:val="clear" w:color="auto" w:fill="FFFFFF"/>
        <w:ind w:firstLine="454"/>
        <w:jc w:val="both"/>
        <w:rPr>
          <w:lang w:val="ru-RU"/>
        </w:rPr>
      </w:pPr>
      <w:r w:rsidRPr="00612C7D">
        <w:rPr>
          <w:lang w:val="ru-RU"/>
        </w:rPr>
        <w:t>Политика протекционизма и меркантилизма. Денежная и налоговая реформы. Подушная подать.</w:t>
      </w:r>
    </w:p>
    <w:p w:rsidR="00C55F15" w:rsidRPr="00612C7D" w:rsidRDefault="00C55F15" w:rsidP="00C55F15">
      <w:pPr>
        <w:shd w:val="clear" w:color="auto" w:fill="FFFFFF"/>
        <w:ind w:firstLine="454"/>
        <w:jc w:val="both"/>
        <w:rPr>
          <w:lang w:val="ru-RU"/>
        </w:rPr>
      </w:pPr>
      <w:r w:rsidRPr="00612C7D">
        <w:rPr>
          <w:lang w:val="ru-RU"/>
        </w:rPr>
        <w:t xml:space="preserve">Социальные движения в первой четверти </w:t>
      </w:r>
      <w:r w:rsidRPr="00612C7D">
        <w:t>XVIII</w:t>
      </w:r>
      <w:r w:rsidRPr="00612C7D">
        <w:rPr>
          <w:lang w:val="ru-RU"/>
        </w:rPr>
        <w:t> в. Восстания в Астрахани, Башкирии, на Дону. Религиозные выступления.</w:t>
      </w:r>
    </w:p>
    <w:p w:rsidR="00C55F15" w:rsidRPr="00612C7D" w:rsidRDefault="00C55F15" w:rsidP="00C55F15">
      <w:pPr>
        <w:shd w:val="clear" w:color="auto" w:fill="FFFFFF"/>
        <w:ind w:firstLine="454"/>
        <w:jc w:val="both"/>
        <w:rPr>
          <w:lang w:val="ru-RU"/>
        </w:rPr>
      </w:pPr>
      <w:r w:rsidRPr="00612C7D">
        <w:rPr>
          <w:lang w:val="ru-RU"/>
        </w:rPr>
        <w:t xml:space="preserve">Внешняя политика России в первой четверти </w:t>
      </w:r>
      <w:r w:rsidRPr="00612C7D">
        <w:t>XVIII</w:t>
      </w:r>
      <w:r w:rsidRPr="00612C7D">
        <w:rPr>
          <w:lang w:val="ru-RU"/>
        </w:rPr>
        <w:t xml:space="preserve"> в. Северная война: причины, основные события, итоги. </w:t>
      </w:r>
      <w:proofErr w:type="spellStart"/>
      <w:r w:rsidRPr="00612C7D">
        <w:rPr>
          <w:lang w:val="ru-RU"/>
        </w:rPr>
        <w:t>Прутский</w:t>
      </w:r>
      <w:proofErr w:type="spellEnd"/>
      <w:r w:rsidRPr="00612C7D">
        <w:rPr>
          <w:lang w:val="ru-RU"/>
        </w:rPr>
        <w:t xml:space="preserve"> и </w:t>
      </w:r>
      <w:proofErr w:type="gramStart"/>
      <w:r w:rsidRPr="00612C7D">
        <w:rPr>
          <w:lang w:val="ru-RU"/>
        </w:rPr>
        <w:t>Каспийский</w:t>
      </w:r>
      <w:proofErr w:type="gramEnd"/>
      <w:r w:rsidRPr="00612C7D">
        <w:rPr>
          <w:lang w:val="ru-RU"/>
        </w:rPr>
        <w:t xml:space="preserve"> походы. Провозглашение России империей.</w:t>
      </w:r>
    </w:p>
    <w:p w:rsidR="00C55F15" w:rsidRPr="00612C7D" w:rsidRDefault="00C55F15" w:rsidP="00C55F15">
      <w:pPr>
        <w:shd w:val="clear" w:color="auto" w:fill="FFFFFF"/>
        <w:ind w:firstLine="454"/>
        <w:jc w:val="both"/>
        <w:rPr>
          <w:lang w:val="ru-RU"/>
        </w:rPr>
      </w:pPr>
      <w:r w:rsidRPr="00612C7D">
        <w:rPr>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612C7D">
        <w:rPr>
          <w:lang w:val="ru-RU"/>
        </w:rPr>
        <w:t>Трезини</w:t>
      </w:r>
      <w:proofErr w:type="spellEnd"/>
      <w:r w:rsidRPr="00612C7D">
        <w:rPr>
          <w:lang w:val="ru-RU"/>
        </w:rPr>
        <w:t>, В. В. Растрелли, И. Н. Никитин). Изменения в дворянском быту.</w:t>
      </w:r>
    </w:p>
    <w:p w:rsidR="00C55F15" w:rsidRPr="00612C7D" w:rsidRDefault="00C55F15" w:rsidP="00C55F15">
      <w:pPr>
        <w:shd w:val="clear" w:color="auto" w:fill="FFFFFF"/>
        <w:ind w:firstLine="454"/>
        <w:jc w:val="both"/>
        <w:rPr>
          <w:lang w:val="ru-RU"/>
        </w:rPr>
      </w:pPr>
      <w:r w:rsidRPr="00612C7D">
        <w:rPr>
          <w:lang w:val="ru-RU"/>
        </w:rPr>
        <w:t>Итоги и цена петровских преобразований.</w:t>
      </w:r>
    </w:p>
    <w:p w:rsidR="00C55F15" w:rsidRPr="00612C7D" w:rsidRDefault="00C55F15" w:rsidP="00C55F15">
      <w:pPr>
        <w:shd w:val="clear" w:color="auto" w:fill="FFFFFF"/>
        <w:ind w:firstLine="454"/>
        <w:jc w:val="both"/>
        <w:rPr>
          <w:lang w:val="ru-RU"/>
        </w:rPr>
      </w:pPr>
      <w:r w:rsidRPr="00612C7D">
        <w:rPr>
          <w:b/>
          <w:bCs/>
          <w:lang w:val="ru-RU"/>
        </w:rPr>
        <w:t xml:space="preserve">Дворцовые перевороты: </w:t>
      </w:r>
      <w:r w:rsidRPr="00612C7D">
        <w:rPr>
          <w:lang w:val="ru-RU"/>
        </w:rPr>
        <w:t>причины, сущность, последствия. Внутренняя и внешняя политика преемников Петра </w:t>
      </w:r>
      <w:r w:rsidRPr="00612C7D">
        <w:t>I</w:t>
      </w:r>
      <w:r w:rsidRPr="00612C7D">
        <w:rPr>
          <w:lang w:val="ru-RU"/>
        </w:rPr>
        <w:t>. Расширение привилегий дворянства. Участие России в Семилетней войне (П. А. Румянцев).</w:t>
      </w:r>
    </w:p>
    <w:p w:rsidR="00C55F15" w:rsidRPr="009E6F15" w:rsidRDefault="00C55F15" w:rsidP="00DF3B82">
      <w:pPr>
        <w:rPr>
          <w:lang w:val="ru-RU"/>
        </w:rPr>
      </w:pPr>
      <w:r w:rsidRPr="006F3E50">
        <w:rPr>
          <w:lang w:val="ru-RU"/>
        </w:rPr>
        <w:t xml:space="preserve">РК. Административно-территориальное устройство и население Южного Урала. </w:t>
      </w:r>
      <w:r w:rsidRPr="009E6F15">
        <w:rPr>
          <w:lang w:val="ru-RU"/>
        </w:rPr>
        <w:t>Организация Оренбургской экспедиции.</w:t>
      </w:r>
    </w:p>
    <w:p w:rsidR="00C55F15" w:rsidRPr="00612C7D" w:rsidRDefault="00C55F15" w:rsidP="00C55F15">
      <w:pPr>
        <w:shd w:val="clear" w:color="auto" w:fill="FFFFFF"/>
        <w:ind w:firstLine="454"/>
        <w:jc w:val="both"/>
        <w:rPr>
          <w:lang w:val="ru-RU"/>
        </w:rPr>
      </w:pPr>
      <w:r w:rsidRPr="00612C7D">
        <w:rPr>
          <w:b/>
          <w:bCs/>
          <w:lang w:val="ru-RU"/>
        </w:rPr>
        <w:t xml:space="preserve">Российская империя в 1762-1801 гг. </w:t>
      </w:r>
      <w:r w:rsidRPr="00612C7D">
        <w:rPr>
          <w:lang w:val="ru-RU"/>
        </w:rPr>
        <w:t xml:space="preserve">Правление Екатерины </w:t>
      </w:r>
      <w:r w:rsidRPr="00612C7D">
        <w:t>II</w:t>
      </w:r>
      <w:r w:rsidRPr="00612C7D">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55F15" w:rsidRPr="00612C7D" w:rsidRDefault="00C55F15" w:rsidP="00C55F15">
      <w:pPr>
        <w:shd w:val="clear" w:color="auto" w:fill="FFFFFF"/>
        <w:ind w:firstLine="454"/>
        <w:jc w:val="both"/>
        <w:rPr>
          <w:lang w:val="ru-RU"/>
        </w:rPr>
      </w:pPr>
      <w:r w:rsidRPr="00612C7D">
        <w:rPr>
          <w:lang w:val="ru-RU"/>
        </w:rPr>
        <w:t xml:space="preserve">Российская империя в конце </w:t>
      </w:r>
      <w:r w:rsidRPr="00612C7D">
        <w:t>XVIII</w:t>
      </w:r>
      <w:r w:rsidRPr="00612C7D">
        <w:rPr>
          <w:lang w:val="ru-RU"/>
        </w:rPr>
        <w:t> </w:t>
      </w:r>
      <w:proofErr w:type="gramStart"/>
      <w:r w:rsidRPr="00612C7D">
        <w:rPr>
          <w:lang w:val="ru-RU"/>
        </w:rPr>
        <w:t>в</w:t>
      </w:r>
      <w:proofErr w:type="gramEnd"/>
      <w:r w:rsidRPr="00612C7D">
        <w:rPr>
          <w:lang w:val="ru-RU"/>
        </w:rPr>
        <w:t>. Внутренняя и внешняя политика Павла </w:t>
      </w:r>
      <w:r w:rsidRPr="00612C7D">
        <w:t>I</w:t>
      </w:r>
      <w:r w:rsidRPr="00612C7D">
        <w:rPr>
          <w:lang w:val="ru-RU"/>
        </w:rPr>
        <w:t>.</w:t>
      </w:r>
    </w:p>
    <w:p w:rsidR="00C55F15" w:rsidRPr="00612C7D" w:rsidRDefault="00C55F15" w:rsidP="00C55F15">
      <w:pPr>
        <w:shd w:val="clear" w:color="auto" w:fill="FFFFFF"/>
        <w:ind w:firstLine="454"/>
        <w:jc w:val="both"/>
        <w:rPr>
          <w:lang w:val="ru-RU"/>
        </w:rPr>
      </w:pPr>
      <w:r w:rsidRPr="00612C7D">
        <w:rPr>
          <w:lang w:val="ru-RU"/>
        </w:rPr>
        <w:t xml:space="preserve">Россия в европейской и мировой политике во второй половине </w:t>
      </w:r>
      <w:r w:rsidRPr="00612C7D">
        <w:t>XVIII</w:t>
      </w:r>
      <w:r w:rsidRPr="00612C7D">
        <w:rPr>
          <w:lang w:val="ru-RU"/>
        </w:rPr>
        <w:t xml:space="preserve"> в. Русско-турецкие войны и их итоги. Присоединение Крыма и Северного Причерноморья; </w:t>
      </w:r>
      <w:r w:rsidRPr="00612C7D">
        <w:rPr>
          <w:lang w:val="ru-RU"/>
        </w:rPr>
        <w:lastRenderedPageBreak/>
        <w:t xml:space="preserve">Г. А. Потёмкин. Георгиевский трактат. Участие России в разделах Речи </w:t>
      </w:r>
      <w:proofErr w:type="spellStart"/>
      <w:r w:rsidRPr="00612C7D">
        <w:rPr>
          <w:lang w:val="ru-RU"/>
        </w:rPr>
        <w:t>Посполитой</w:t>
      </w:r>
      <w:proofErr w:type="spellEnd"/>
      <w:r w:rsidRPr="00612C7D">
        <w:rPr>
          <w:lang w:val="ru-RU"/>
        </w:rPr>
        <w:t>. Действия вооружённых сил России в Италии и Швейцарии. Русское военное искусство (А. В. Суворов, Ф. Ф. Ушаков).</w:t>
      </w:r>
    </w:p>
    <w:p w:rsidR="00C55F15" w:rsidRPr="00612C7D" w:rsidRDefault="00C55F15" w:rsidP="00C55F15">
      <w:pPr>
        <w:shd w:val="clear" w:color="auto" w:fill="FFFFFF"/>
        <w:ind w:firstLine="454"/>
        <w:jc w:val="both"/>
        <w:rPr>
          <w:lang w:val="ru-RU"/>
        </w:rPr>
      </w:pPr>
      <w:r w:rsidRPr="00612C7D">
        <w:rPr>
          <w:lang w:val="ru-RU"/>
        </w:rPr>
        <w:t xml:space="preserve">Культура и быт России во второй половине </w:t>
      </w:r>
      <w:r w:rsidRPr="00612C7D">
        <w:t>XVIII</w:t>
      </w:r>
      <w:r w:rsidRPr="00612C7D">
        <w:rPr>
          <w:lang w:val="ru-RU"/>
        </w:rPr>
        <w:t> в. Просвещение. Становление отечественной науки; М. В. Ломоносов.</w:t>
      </w:r>
    </w:p>
    <w:p w:rsidR="00C55F15" w:rsidRPr="006F3E50" w:rsidRDefault="00C55F15" w:rsidP="00DF3B82">
      <w:pPr>
        <w:rPr>
          <w:lang w:val="ru-RU"/>
        </w:rPr>
      </w:pPr>
      <w:r w:rsidRPr="00612C7D">
        <w:rPr>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612C7D">
        <w:t> </w:t>
      </w:r>
      <w:r w:rsidRPr="00612C7D">
        <w:rPr>
          <w:lang w:val="ru-RU"/>
        </w:rPr>
        <w:t xml:space="preserve">Фонвизин). Развитие архитектуры, живописи, скульптуры, музыки (стили и течения, художники и их </w:t>
      </w:r>
      <w:r w:rsidRPr="006F3E50">
        <w:rPr>
          <w:lang w:val="ru-RU"/>
        </w:rPr>
        <w:t>произведения). Театр (Ф.</w:t>
      </w:r>
      <w:r w:rsidRPr="00DF3B82">
        <w:t> </w:t>
      </w:r>
      <w:r w:rsidRPr="006F3E50">
        <w:rPr>
          <w:lang w:val="ru-RU"/>
        </w:rPr>
        <w:t>Г.</w:t>
      </w:r>
      <w:r w:rsidRPr="00DF3B82">
        <w:t> </w:t>
      </w:r>
      <w:r w:rsidRPr="006F3E50">
        <w:rPr>
          <w:lang w:val="ru-RU"/>
        </w:rPr>
        <w:t>Волков). Культура и быт народов Российской империи.</w:t>
      </w:r>
    </w:p>
    <w:p w:rsidR="00C55F15" w:rsidRPr="006F3E50" w:rsidRDefault="00C55F15" w:rsidP="00DF3B82">
      <w:pPr>
        <w:rPr>
          <w:lang w:val="ru-RU"/>
        </w:rPr>
      </w:pPr>
      <w:r w:rsidRPr="006F3E50">
        <w:rPr>
          <w:lang w:val="ru-RU"/>
        </w:rPr>
        <w:t>РК. События 1773-75 гг. и участие в них народов края.</w:t>
      </w:r>
    </w:p>
    <w:p w:rsidR="00C55F15" w:rsidRPr="00612C7D" w:rsidRDefault="00C55F15" w:rsidP="00C55F15">
      <w:pPr>
        <w:shd w:val="clear" w:color="auto" w:fill="FFFFFF"/>
        <w:ind w:firstLine="454"/>
        <w:jc w:val="both"/>
        <w:rPr>
          <w:lang w:val="ru-RU"/>
        </w:rPr>
      </w:pPr>
      <w:r w:rsidRPr="00612C7D">
        <w:rPr>
          <w:b/>
          <w:bCs/>
          <w:lang w:val="ru-RU"/>
        </w:rPr>
        <w:t xml:space="preserve">Российская империя в первой четверти </w:t>
      </w:r>
      <w:r w:rsidRPr="00612C7D">
        <w:rPr>
          <w:b/>
          <w:bCs/>
        </w:rPr>
        <w:t>XIX</w:t>
      </w:r>
      <w:r w:rsidRPr="00612C7D">
        <w:rPr>
          <w:b/>
          <w:bCs/>
          <w:lang w:val="ru-RU"/>
        </w:rPr>
        <w:t xml:space="preserve"> в. </w:t>
      </w:r>
      <w:r w:rsidRPr="00612C7D">
        <w:rPr>
          <w:lang w:val="ru-RU"/>
        </w:rPr>
        <w:t>Территория. Население. Социально-экономическое развитие. Император Александр </w:t>
      </w:r>
      <w:r w:rsidRPr="00612C7D">
        <w:t>I</w:t>
      </w:r>
      <w:r w:rsidRPr="00612C7D">
        <w:rPr>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C55F15" w:rsidRPr="00612C7D" w:rsidRDefault="00C55F15" w:rsidP="00C55F15">
      <w:pPr>
        <w:shd w:val="clear" w:color="auto" w:fill="FFFFFF"/>
        <w:ind w:firstLine="454"/>
        <w:jc w:val="both"/>
        <w:rPr>
          <w:lang w:val="ru-RU"/>
        </w:rPr>
      </w:pPr>
      <w:r w:rsidRPr="00612C7D">
        <w:rPr>
          <w:lang w:val="ru-RU"/>
        </w:rPr>
        <w:t xml:space="preserve">Россия в международных отношениях начала </w:t>
      </w:r>
      <w:r w:rsidRPr="00612C7D">
        <w:t>XIX</w:t>
      </w:r>
      <w:r w:rsidRPr="00612C7D">
        <w:rPr>
          <w:lang w:val="ru-RU"/>
        </w:rPr>
        <w:t xml:space="preserve"> в. Основные цели и направления внешней политики. Участие России в антифранцузских коалициях. </w:t>
      </w:r>
      <w:proofErr w:type="spellStart"/>
      <w:r w:rsidRPr="00612C7D">
        <w:rPr>
          <w:lang w:val="ru-RU"/>
        </w:rPr>
        <w:t>Тильзитский</w:t>
      </w:r>
      <w:proofErr w:type="spellEnd"/>
      <w:r w:rsidRPr="00612C7D">
        <w:rPr>
          <w:lang w:val="ru-RU"/>
        </w:rPr>
        <w:t xml:space="preserve"> мир 1807 г. и его последствия. Присоединение к России Финляндии.</w:t>
      </w:r>
    </w:p>
    <w:p w:rsidR="00C55F15" w:rsidRPr="00612C7D" w:rsidRDefault="00C55F15" w:rsidP="00C55F15">
      <w:pPr>
        <w:shd w:val="clear" w:color="auto" w:fill="FFFFFF"/>
        <w:ind w:firstLine="454"/>
        <w:jc w:val="both"/>
        <w:rPr>
          <w:lang w:val="ru-RU"/>
        </w:rPr>
      </w:pPr>
      <w:r w:rsidRPr="00612C7D">
        <w:rPr>
          <w:lang w:val="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C55F15" w:rsidRPr="00612C7D" w:rsidRDefault="00C55F15" w:rsidP="00C55F15">
      <w:pPr>
        <w:shd w:val="clear" w:color="auto" w:fill="FFFFFF"/>
        <w:ind w:firstLine="454"/>
        <w:jc w:val="both"/>
        <w:rPr>
          <w:lang w:val="ru-RU"/>
        </w:rPr>
      </w:pPr>
      <w:r w:rsidRPr="00612C7D">
        <w:rPr>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C55F15" w:rsidRPr="00612C7D" w:rsidRDefault="00C55F15" w:rsidP="00C55F15">
      <w:pPr>
        <w:shd w:val="clear" w:color="auto" w:fill="FFFFFF"/>
        <w:ind w:firstLine="454"/>
        <w:jc w:val="both"/>
        <w:rPr>
          <w:lang w:val="ru-RU"/>
        </w:rPr>
      </w:pPr>
      <w:r w:rsidRPr="00612C7D">
        <w:rPr>
          <w:lang w:val="ru-RU"/>
        </w:rPr>
        <w:t>Изменение внутриполитического курса Александра </w:t>
      </w:r>
      <w:r w:rsidRPr="00612C7D">
        <w:t>I</w:t>
      </w:r>
      <w:r w:rsidRPr="00612C7D">
        <w:rPr>
          <w:lang w:val="ru-RU"/>
        </w:rPr>
        <w:t xml:space="preserve"> в 1816-1825 гг. Основные итоги внутренней политики Александра </w:t>
      </w:r>
      <w:r w:rsidRPr="00612C7D">
        <w:t>I</w:t>
      </w:r>
      <w:r w:rsidRPr="00612C7D">
        <w:rPr>
          <w:lang w:val="ru-RU"/>
        </w:rPr>
        <w:t>.</w:t>
      </w:r>
    </w:p>
    <w:p w:rsidR="00C55F15" w:rsidRPr="00612C7D" w:rsidRDefault="00C55F15" w:rsidP="00C55F15">
      <w:pPr>
        <w:shd w:val="clear" w:color="auto" w:fill="FFFFFF"/>
        <w:ind w:firstLine="454"/>
        <w:jc w:val="both"/>
        <w:rPr>
          <w:lang w:val="ru-RU"/>
        </w:rPr>
      </w:pPr>
      <w:r w:rsidRPr="00612C7D">
        <w:rPr>
          <w:lang w:val="ru-RU"/>
        </w:rPr>
        <w:t>Движение декабристов: предпосылки возникновения, идейные основы и цели, первые организации, их участники. Южное общество; «</w:t>
      </w:r>
      <w:proofErr w:type="gramStart"/>
      <w:r w:rsidRPr="00612C7D">
        <w:rPr>
          <w:lang w:val="ru-RU"/>
        </w:rPr>
        <w:t>Русская</w:t>
      </w:r>
      <w:proofErr w:type="gramEnd"/>
      <w:r w:rsidRPr="00612C7D">
        <w:rPr>
          <w:lang w:val="ru-RU"/>
        </w:rPr>
        <w:t xml:space="preserve">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C55F15" w:rsidRPr="006F3E50" w:rsidRDefault="00C55F15" w:rsidP="00DF3B82">
      <w:pPr>
        <w:rPr>
          <w:lang w:val="ru-RU"/>
        </w:rPr>
      </w:pPr>
      <w:r w:rsidRPr="006F3E50">
        <w:rPr>
          <w:lang w:val="ru-RU"/>
        </w:rPr>
        <w:t xml:space="preserve">РК. Участие народов Южного Урала в Отечественной войне 1812 г. Участие полков из Башкирии в заграничных походах русских войск в 1813-1814 годах. Территория и население края в первой половине </w:t>
      </w:r>
      <w:r w:rsidRPr="00DF3B82">
        <w:t>XIX</w:t>
      </w:r>
      <w:r w:rsidRPr="006F3E50">
        <w:rPr>
          <w:lang w:val="ru-RU"/>
        </w:rPr>
        <w:t xml:space="preserve"> века. </w:t>
      </w:r>
      <w:proofErr w:type="spellStart"/>
      <w:r w:rsidRPr="006F3E50">
        <w:rPr>
          <w:lang w:val="ru-RU"/>
        </w:rPr>
        <w:t>Кантонная</w:t>
      </w:r>
      <w:proofErr w:type="spellEnd"/>
      <w:r w:rsidRPr="006F3E50">
        <w:rPr>
          <w:lang w:val="ru-RU"/>
        </w:rPr>
        <w:t xml:space="preserve"> система управления.</w:t>
      </w:r>
    </w:p>
    <w:p w:rsidR="00C55F15" w:rsidRPr="00612C7D" w:rsidRDefault="00C55F15" w:rsidP="00C55F15">
      <w:pPr>
        <w:shd w:val="clear" w:color="auto" w:fill="FFFFFF"/>
        <w:ind w:firstLine="454"/>
        <w:jc w:val="both"/>
        <w:rPr>
          <w:lang w:val="ru-RU"/>
        </w:rPr>
      </w:pPr>
      <w:r w:rsidRPr="00612C7D">
        <w:rPr>
          <w:b/>
          <w:bCs/>
          <w:lang w:val="ru-RU"/>
        </w:rPr>
        <w:t xml:space="preserve">Российская империя в 1825-1855 гг. </w:t>
      </w:r>
      <w:r w:rsidRPr="00612C7D">
        <w:rPr>
          <w:lang w:val="ru-RU"/>
        </w:rPr>
        <w:t>Правление Николая </w:t>
      </w:r>
      <w:r w:rsidRPr="00612C7D">
        <w:t>I</w:t>
      </w:r>
      <w:r w:rsidRPr="00612C7D">
        <w:rPr>
          <w:lang w:val="ru-RU"/>
        </w:rPr>
        <w:t>. Преобразование и укрепление роли государственного аппарата. Кодификация законов.</w:t>
      </w:r>
    </w:p>
    <w:p w:rsidR="00C55F15" w:rsidRPr="00612C7D" w:rsidRDefault="00C55F15" w:rsidP="00C55F15">
      <w:pPr>
        <w:shd w:val="clear" w:color="auto" w:fill="FFFFFF"/>
        <w:ind w:firstLine="454"/>
        <w:jc w:val="both"/>
        <w:rPr>
          <w:lang w:val="ru-RU"/>
        </w:rPr>
      </w:pPr>
      <w:r w:rsidRPr="00612C7D">
        <w:rPr>
          <w:lang w:val="ru-RU"/>
        </w:rPr>
        <w:t xml:space="preserve">Социально-экономическое развитие России во второй четверти </w:t>
      </w:r>
      <w:r w:rsidRPr="00612C7D">
        <w:t>XIX</w:t>
      </w:r>
      <w:r w:rsidRPr="00612C7D">
        <w:rPr>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612C7D">
        <w:rPr>
          <w:lang w:val="ru-RU"/>
        </w:rPr>
        <w:t>Канкрина</w:t>
      </w:r>
      <w:proofErr w:type="spellEnd"/>
      <w:r w:rsidRPr="00612C7D">
        <w:rPr>
          <w:lang w:val="ru-RU"/>
        </w:rPr>
        <w:t>.</w:t>
      </w:r>
    </w:p>
    <w:p w:rsidR="00C55F15" w:rsidRPr="00612C7D" w:rsidRDefault="00C55F15" w:rsidP="00C55F15">
      <w:pPr>
        <w:shd w:val="clear" w:color="auto" w:fill="FFFFFF"/>
        <w:ind w:firstLine="454"/>
        <w:jc w:val="both"/>
        <w:rPr>
          <w:lang w:val="ru-RU"/>
        </w:rPr>
      </w:pPr>
      <w:r w:rsidRPr="00612C7D">
        <w:rPr>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612C7D">
        <w:rPr>
          <w:lang w:val="ru-RU"/>
        </w:rPr>
        <w:t>Кавелин</w:t>
      </w:r>
      <w:proofErr w:type="spellEnd"/>
      <w:r w:rsidRPr="00612C7D">
        <w:rPr>
          <w:lang w:val="ru-RU"/>
        </w:rPr>
        <w:t>, С. М. Соловьёв, Т. Н. Грановский и др.). Революционно-социалистические течения (А. И. Герцен, Н. П. Огарёв, В. Г. Белинский). Общество петрашевцев.</w:t>
      </w:r>
    </w:p>
    <w:p w:rsidR="00C55F15" w:rsidRPr="00612C7D" w:rsidRDefault="00C55F15" w:rsidP="00C55F15">
      <w:pPr>
        <w:shd w:val="clear" w:color="auto" w:fill="FFFFFF"/>
        <w:ind w:firstLine="454"/>
        <w:jc w:val="both"/>
        <w:rPr>
          <w:lang w:val="ru-RU"/>
        </w:rPr>
      </w:pPr>
      <w:r w:rsidRPr="00612C7D">
        <w:rPr>
          <w:lang w:val="ru-RU"/>
        </w:rPr>
        <w:t xml:space="preserve">Внешняя политика России во второй четверти </w:t>
      </w:r>
      <w:r w:rsidRPr="00612C7D">
        <w:t>XIX</w:t>
      </w:r>
      <w:r w:rsidRPr="00612C7D">
        <w:rPr>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C55F15" w:rsidRPr="00612C7D" w:rsidRDefault="00C55F15" w:rsidP="00C55F15">
      <w:pPr>
        <w:shd w:val="clear" w:color="auto" w:fill="FFFFFF"/>
        <w:ind w:firstLine="454"/>
        <w:jc w:val="both"/>
        <w:rPr>
          <w:lang w:val="ru-RU"/>
        </w:rPr>
      </w:pPr>
      <w:r w:rsidRPr="00612C7D">
        <w:rPr>
          <w:lang w:val="ru-RU"/>
        </w:rPr>
        <w:lastRenderedPageBreak/>
        <w:t xml:space="preserve">Народы России и национальная политика самодержавия в первой половине </w:t>
      </w:r>
      <w:r w:rsidRPr="00612C7D">
        <w:t>XIX</w:t>
      </w:r>
      <w:r w:rsidRPr="00612C7D">
        <w:rPr>
          <w:lang w:val="ru-RU"/>
        </w:rPr>
        <w:t> в. Кавказская война. Имамат; движение Шамиля.</w:t>
      </w:r>
    </w:p>
    <w:p w:rsidR="00C55F15" w:rsidRPr="00612C7D" w:rsidRDefault="00C55F15" w:rsidP="00C55F15">
      <w:pPr>
        <w:shd w:val="clear" w:color="auto" w:fill="FFFFFF"/>
        <w:ind w:firstLine="454"/>
        <w:jc w:val="both"/>
        <w:rPr>
          <w:lang w:val="ru-RU"/>
        </w:rPr>
      </w:pPr>
      <w:r w:rsidRPr="00612C7D">
        <w:rPr>
          <w:lang w:val="ru-RU"/>
        </w:rPr>
        <w:t xml:space="preserve">Культура России в первой половине </w:t>
      </w:r>
      <w:r w:rsidRPr="00612C7D">
        <w:t>XIX</w:t>
      </w:r>
      <w:r w:rsidRPr="00612C7D">
        <w:rPr>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612C7D">
        <w:rPr>
          <w:lang w:val="ru-RU"/>
        </w:rPr>
        <w:t>Живопись: стили (классицизм, романтизм, реализм), жанры, художники (К. П. Брюллов, О. А. Кипренский, В. А. Тропинин и др.).</w:t>
      </w:r>
      <w:proofErr w:type="gramEnd"/>
      <w:r w:rsidRPr="00612C7D">
        <w:rPr>
          <w:lang w:val="ru-RU"/>
        </w:rPr>
        <w:t xml:space="preserve"> Архитектура: стили (русский ампир, классицизм), зодчие и их произведения. Вклад российской культуры первой половины </w:t>
      </w:r>
      <w:r w:rsidRPr="00612C7D">
        <w:t>XIX</w:t>
      </w:r>
      <w:r w:rsidRPr="00612C7D">
        <w:rPr>
          <w:lang w:val="ru-RU"/>
        </w:rPr>
        <w:t> в. в мировую культуру.</w:t>
      </w:r>
    </w:p>
    <w:p w:rsidR="00C55F15" w:rsidRPr="00612C7D" w:rsidRDefault="00C55F15" w:rsidP="00C55F15">
      <w:pPr>
        <w:shd w:val="clear" w:color="auto" w:fill="FFFFFF"/>
        <w:ind w:firstLine="454"/>
        <w:jc w:val="both"/>
        <w:rPr>
          <w:lang w:val="ru-RU"/>
        </w:rPr>
      </w:pPr>
      <w:r w:rsidRPr="00612C7D">
        <w:rPr>
          <w:b/>
          <w:bCs/>
          <w:lang w:val="ru-RU"/>
        </w:rPr>
        <w:t xml:space="preserve">Российская империя во второй половине </w:t>
      </w:r>
      <w:r w:rsidRPr="00612C7D">
        <w:rPr>
          <w:b/>
          <w:bCs/>
        </w:rPr>
        <w:t>XIX</w:t>
      </w:r>
      <w:r w:rsidRPr="00612C7D">
        <w:rPr>
          <w:b/>
          <w:bCs/>
          <w:lang w:val="ru-RU"/>
        </w:rPr>
        <w:t xml:space="preserve"> в. </w:t>
      </w:r>
      <w:r w:rsidRPr="00612C7D">
        <w:rPr>
          <w:lang w:val="ru-RU"/>
        </w:rPr>
        <w:t>Великие реформы 1860-1870-х гг. Необходимость и предпосылки реформ. Император Александр </w:t>
      </w:r>
      <w:r w:rsidRPr="00612C7D">
        <w:t>II</w:t>
      </w:r>
      <w:r w:rsidRPr="00612C7D">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C55F15" w:rsidRPr="00612C7D" w:rsidRDefault="00C55F15" w:rsidP="00C55F15">
      <w:pPr>
        <w:shd w:val="clear" w:color="auto" w:fill="FFFFFF"/>
        <w:ind w:firstLine="454"/>
        <w:jc w:val="both"/>
        <w:rPr>
          <w:lang w:val="ru-RU"/>
        </w:rPr>
      </w:pPr>
      <w:r w:rsidRPr="00612C7D">
        <w:rPr>
          <w:lang w:val="ru-RU"/>
        </w:rPr>
        <w:t>Национальные движения и национальная политика в 1860-1870-е</w:t>
      </w:r>
      <w:r w:rsidRPr="00612C7D">
        <w:t> </w:t>
      </w:r>
      <w:r w:rsidRPr="00612C7D">
        <w:rPr>
          <w:lang w:val="ru-RU"/>
        </w:rPr>
        <w:t>гг.</w:t>
      </w:r>
    </w:p>
    <w:p w:rsidR="00C55F15" w:rsidRPr="00612C7D" w:rsidRDefault="00C55F15" w:rsidP="00C55F15">
      <w:pPr>
        <w:shd w:val="clear" w:color="auto" w:fill="FFFFFF"/>
        <w:ind w:firstLine="454"/>
        <w:jc w:val="both"/>
        <w:rPr>
          <w:lang w:val="ru-RU"/>
        </w:rPr>
      </w:pPr>
      <w:r w:rsidRPr="00612C7D">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C55F15" w:rsidRPr="00612C7D" w:rsidRDefault="00C55F15" w:rsidP="00C55F15">
      <w:pPr>
        <w:shd w:val="clear" w:color="auto" w:fill="FFFFFF"/>
        <w:ind w:firstLine="454"/>
        <w:jc w:val="both"/>
        <w:rPr>
          <w:lang w:val="ru-RU"/>
        </w:rPr>
      </w:pPr>
      <w:r w:rsidRPr="00612C7D">
        <w:rPr>
          <w:lang w:val="ru-RU"/>
        </w:rPr>
        <w:t xml:space="preserve">Общественное движение в России в последней трети </w:t>
      </w:r>
      <w:r w:rsidRPr="00612C7D">
        <w:t>XIX </w:t>
      </w:r>
      <w:r w:rsidRPr="00612C7D">
        <w:rPr>
          <w:lang w:val="ru-RU"/>
        </w:rPr>
        <w:t>в. Консервативные, либеральные, радикальные течения общественной мысли. Народническое движение: идеология (М.</w:t>
      </w:r>
      <w:r w:rsidRPr="00612C7D">
        <w:t> </w:t>
      </w:r>
      <w:r w:rsidRPr="00612C7D">
        <w:rPr>
          <w:lang w:val="ru-RU"/>
        </w:rPr>
        <w:t>А.</w:t>
      </w:r>
      <w:r w:rsidRPr="00612C7D">
        <w:t> </w:t>
      </w:r>
      <w:r w:rsidRPr="00612C7D">
        <w:rPr>
          <w:lang w:val="ru-RU"/>
        </w:rPr>
        <w:t>Бакунин, П.</w:t>
      </w:r>
      <w:r w:rsidRPr="00612C7D">
        <w:t> </w:t>
      </w:r>
      <w:r w:rsidRPr="00612C7D">
        <w:rPr>
          <w:lang w:val="ru-RU"/>
        </w:rPr>
        <w:t>Л.</w:t>
      </w:r>
      <w:r w:rsidRPr="00612C7D">
        <w:t> </w:t>
      </w:r>
      <w:r w:rsidRPr="00612C7D">
        <w:rPr>
          <w:lang w:val="ru-RU"/>
        </w:rPr>
        <w:t>Лавров, П.</w:t>
      </w:r>
      <w:r w:rsidRPr="00612C7D">
        <w:t> </w:t>
      </w:r>
      <w:r w:rsidRPr="00612C7D">
        <w:rPr>
          <w:lang w:val="ru-RU"/>
        </w:rPr>
        <w:t>Н.</w:t>
      </w:r>
      <w:r w:rsidRPr="00612C7D">
        <w:t> </w:t>
      </w:r>
      <w:r w:rsidRPr="00612C7D">
        <w:rPr>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C55F15" w:rsidRPr="00612C7D" w:rsidRDefault="00C55F15" w:rsidP="00C55F15">
      <w:pPr>
        <w:shd w:val="clear" w:color="auto" w:fill="FFFFFF"/>
        <w:ind w:firstLine="454"/>
        <w:jc w:val="both"/>
        <w:rPr>
          <w:lang w:val="ru-RU"/>
        </w:rPr>
      </w:pPr>
      <w:r w:rsidRPr="00612C7D">
        <w:rPr>
          <w:lang w:val="ru-RU"/>
        </w:rPr>
        <w:t>Внутренняя политика самодержавия в 1881-1890-е</w:t>
      </w:r>
      <w:r w:rsidRPr="00612C7D">
        <w:t> </w:t>
      </w:r>
      <w:r w:rsidRPr="00612C7D">
        <w:rPr>
          <w:lang w:val="ru-RU"/>
        </w:rPr>
        <w:t>гг. Начало царствования Александра</w:t>
      </w:r>
      <w:r w:rsidRPr="00612C7D">
        <w:t> </w:t>
      </w:r>
      <w:r w:rsidRPr="00612C7D">
        <w:rPr>
          <w:bCs/>
        </w:rPr>
        <w:t>III</w:t>
      </w:r>
      <w:r w:rsidRPr="00612C7D">
        <w:rPr>
          <w:bCs/>
          <w:lang w:val="ru-RU"/>
        </w:rPr>
        <w:t>.</w:t>
      </w:r>
      <w:r w:rsidRPr="00612C7D">
        <w:rPr>
          <w:lang w:val="ru-RU"/>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612C7D">
        <w:rPr>
          <w:lang w:val="ru-RU"/>
        </w:rPr>
        <w:t>Экономические и финансовые реформы (Н.</w:t>
      </w:r>
      <w:r w:rsidRPr="00612C7D">
        <w:t> X</w:t>
      </w:r>
      <w:r w:rsidRPr="00612C7D">
        <w:rPr>
          <w:lang w:val="ru-RU"/>
        </w:rPr>
        <w:t>.</w:t>
      </w:r>
      <w:proofErr w:type="gramEnd"/>
      <w:r w:rsidRPr="00612C7D">
        <w:t> </w:t>
      </w:r>
      <w:proofErr w:type="spellStart"/>
      <w:proofErr w:type="gramStart"/>
      <w:r w:rsidRPr="00612C7D">
        <w:rPr>
          <w:lang w:val="ru-RU"/>
        </w:rPr>
        <w:t>Бунге</w:t>
      </w:r>
      <w:proofErr w:type="spellEnd"/>
      <w:r w:rsidRPr="00612C7D">
        <w:rPr>
          <w:lang w:val="ru-RU"/>
        </w:rPr>
        <w:t>, С.</w:t>
      </w:r>
      <w:r w:rsidRPr="00612C7D">
        <w:t> </w:t>
      </w:r>
      <w:r w:rsidRPr="00612C7D">
        <w:rPr>
          <w:lang w:val="ru-RU"/>
        </w:rPr>
        <w:t>Ю.</w:t>
      </w:r>
      <w:r w:rsidRPr="00612C7D">
        <w:t> </w:t>
      </w:r>
      <w:r w:rsidRPr="00612C7D">
        <w:rPr>
          <w:lang w:val="ru-RU"/>
        </w:rPr>
        <w:t>Витте).</w:t>
      </w:r>
      <w:proofErr w:type="gramEnd"/>
      <w:r w:rsidRPr="00612C7D">
        <w:rPr>
          <w:lang w:val="ru-RU"/>
        </w:rPr>
        <w:t xml:space="preserve"> Разработка рабочего законодательства. Национальная политика.</w:t>
      </w:r>
    </w:p>
    <w:p w:rsidR="00C55F15" w:rsidRPr="00612C7D" w:rsidRDefault="00C55F15" w:rsidP="00C55F15">
      <w:pPr>
        <w:shd w:val="clear" w:color="auto" w:fill="FFFFFF"/>
        <w:ind w:firstLine="454"/>
        <w:jc w:val="both"/>
        <w:rPr>
          <w:lang w:val="ru-RU"/>
        </w:rPr>
      </w:pPr>
      <w:r w:rsidRPr="00612C7D">
        <w:rPr>
          <w:lang w:val="ru-RU"/>
        </w:rPr>
        <w:t xml:space="preserve">Внешняя политика России во второй половине </w:t>
      </w:r>
      <w:r w:rsidRPr="00612C7D">
        <w:t>XIX </w:t>
      </w:r>
      <w:r w:rsidRPr="00612C7D">
        <w:rPr>
          <w:lang w:val="ru-RU"/>
        </w:rPr>
        <w:t>в. Европейская политика. Русско-турецкая война 1877-1878</w:t>
      </w:r>
      <w:r w:rsidRPr="00612C7D">
        <w:t> </w:t>
      </w:r>
      <w:r w:rsidRPr="00612C7D">
        <w:rPr>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612C7D">
        <w:t>XIX </w:t>
      </w:r>
      <w:r w:rsidRPr="00612C7D">
        <w:rPr>
          <w:lang w:val="ru-RU"/>
        </w:rPr>
        <w:t>в.</w:t>
      </w:r>
    </w:p>
    <w:p w:rsidR="00C55F15" w:rsidRPr="00612C7D" w:rsidRDefault="00C55F15" w:rsidP="00C55F15">
      <w:pPr>
        <w:shd w:val="clear" w:color="auto" w:fill="FFFFFF"/>
        <w:ind w:firstLine="454"/>
        <w:jc w:val="both"/>
        <w:rPr>
          <w:lang w:val="ru-RU"/>
        </w:rPr>
      </w:pPr>
      <w:r w:rsidRPr="00612C7D">
        <w:rPr>
          <w:lang w:val="ru-RU"/>
        </w:rPr>
        <w:t xml:space="preserve">Культура России во второй половине </w:t>
      </w:r>
      <w:r w:rsidRPr="00612C7D">
        <w:t>XIX </w:t>
      </w:r>
      <w:r w:rsidRPr="00612C7D">
        <w:rPr>
          <w:lang w:val="ru-RU"/>
        </w:rPr>
        <w:t>в. Достижения российских учёных, их вклад в мировую науку и технику (А.</w:t>
      </w:r>
      <w:r w:rsidRPr="00612C7D">
        <w:t> </w:t>
      </w:r>
      <w:r w:rsidRPr="00612C7D">
        <w:rPr>
          <w:lang w:val="ru-RU"/>
        </w:rPr>
        <w:t>Г.</w:t>
      </w:r>
      <w:r w:rsidRPr="00612C7D">
        <w:t> </w:t>
      </w:r>
      <w:r w:rsidRPr="00612C7D">
        <w:rPr>
          <w:lang w:val="ru-RU"/>
        </w:rPr>
        <w:t>Столетов, Д.</w:t>
      </w:r>
      <w:r w:rsidRPr="00612C7D">
        <w:t> </w:t>
      </w:r>
      <w:r w:rsidRPr="00612C7D">
        <w:rPr>
          <w:lang w:val="ru-RU"/>
        </w:rPr>
        <w:t>И.</w:t>
      </w:r>
      <w:r w:rsidRPr="00612C7D">
        <w:t> </w:t>
      </w:r>
      <w:r w:rsidRPr="00612C7D">
        <w:rPr>
          <w:lang w:val="ru-RU"/>
        </w:rPr>
        <w:t>Менделеев, И.</w:t>
      </w:r>
      <w:r w:rsidRPr="00612C7D">
        <w:t> </w:t>
      </w:r>
      <w:r w:rsidRPr="00612C7D">
        <w:rPr>
          <w:lang w:val="ru-RU"/>
        </w:rPr>
        <w:t>М.</w:t>
      </w:r>
      <w:r w:rsidRPr="00612C7D">
        <w:t> </w:t>
      </w:r>
      <w:r w:rsidRPr="00612C7D">
        <w:rPr>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612C7D">
        <w:t> </w:t>
      </w:r>
      <w:r w:rsidRPr="00612C7D">
        <w:rPr>
          <w:lang w:val="ru-RU"/>
        </w:rPr>
        <w:t>А.</w:t>
      </w:r>
      <w:r w:rsidRPr="00612C7D">
        <w:t> </w:t>
      </w:r>
      <w:r w:rsidRPr="00612C7D">
        <w:rPr>
          <w:lang w:val="ru-RU"/>
        </w:rPr>
        <w:t>Некрасов, И.</w:t>
      </w:r>
      <w:r w:rsidRPr="00612C7D">
        <w:t> </w:t>
      </w:r>
      <w:r w:rsidRPr="00612C7D">
        <w:rPr>
          <w:lang w:val="ru-RU"/>
        </w:rPr>
        <w:t>С.</w:t>
      </w:r>
      <w:r w:rsidRPr="00612C7D">
        <w:t> </w:t>
      </w:r>
      <w:r w:rsidRPr="00612C7D">
        <w:rPr>
          <w:lang w:val="ru-RU"/>
        </w:rPr>
        <w:t>Тургенев, Л.</w:t>
      </w:r>
      <w:r w:rsidRPr="00612C7D">
        <w:t> </w:t>
      </w:r>
      <w:r w:rsidRPr="00612C7D">
        <w:rPr>
          <w:lang w:val="ru-RU"/>
        </w:rPr>
        <w:t>Н.</w:t>
      </w:r>
      <w:r w:rsidRPr="00612C7D">
        <w:t> </w:t>
      </w:r>
      <w:r w:rsidRPr="00612C7D">
        <w:rPr>
          <w:lang w:val="ru-RU"/>
        </w:rPr>
        <w:t>Толстой, Ф.</w:t>
      </w:r>
      <w:r w:rsidRPr="00612C7D">
        <w:t> </w:t>
      </w:r>
      <w:r w:rsidRPr="00612C7D">
        <w:rPr>
          <w:lang w:val="ru-RU"/>
        </w:rPr>
        <w:t>М.</w:t>
      </w:r>
      <w:r w:rsidRPr="00612C7D">
        <w:t> </w:t>
      </w:r>
      <w:r w:rsidRPr="00612C7D">
        <w:rPr>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612C7D">
        <w:t> </w:t>
      </w:r>
      <w:r w:rsidRPr="00612C7D">
        <w:rPr>
          <w:lang w:val="ru-RU"/>
        </w:rPr>
        <w:t>И.</w:t>
      </w:r>
      <w:r w:rsidRPr="00612C7D">
        <w:t> </w:t>
      </w:r>
      <w:r w:rsidRPr="00612C7D">
        <w:rPr>
          <w:lang w:val="ru-RU"/>
        </w:rPr>
        <w:t xml:space="preserve">Чайковский, Могучая кучка). Место российской культуры в мировой культуре </w:t>
      </w:r>
      <w:r w:rsidRPr="00612C7D">
        <w:t>XIX </w:t>
      </w:r>
      <w:r w:rsidRPr="00612C7D">
        <w:rPr>
          <w:lang w:val="ru-RU"/>
        </w:rPr>
        <w:t>в.</w:t>
      </w:r>
    </w:p>
    <w:p w:rsidR="00C55F15" w:rsidRPr="00612C7D" w:rsidRDefault="00C55F15" w:rsidP="00C55F15">
      <w:pPr>
        <w:shd w:val="clear" w:color="auto" w:fill="FFFFFF"/>
        <w:ind w:firstLine="454"/>
        <w:jc w:val="both"/>
        <w:rPr>
          <w:lang w:val="ru-RU"/>
        </w:rPr>
      </w:pPr>
      <w:r w:rsidRPr="00612C7D">
        <w:rPr>
          <w:lang w:val="ru-RU"/>
        </w:rPr>
        <w:t>Изменения в условиях жизни населения городов. Развитие связи и городского транспорта. Досуг горожан. Жизнь деревни.</w:t>
      </w:r>
    </w:p>
    <w:p w:rsidR="00C55F15" w:rsidRPr="006F3E50" w:rsidRDefault="00C55F15" w:rsidP="00DF3B82">
      <w:pPr>
        <w:rPr>
          <w:lang w:val="ru-RU"/>
        </w:rPr>
      </w:pPr>
      <w:r w:rsidRPr="006F3E50">
        <w:rPr>
          <w:lang w:val="ru-RU"/>
        </w:rPr>
        <w:t xml:space="preserve">РК. Социально-бытовые условия населения Южного Урала. Башкирская элита, чиновничество в крае. </w:t>
      </w:r>
      <w:r w:rsidRPr="009E6F15">
        <w:rPr>
          <w:lang w:val="ru-RU"/>
        </w:rPr>
        <w:t xml:space="preserve">Отмена крепостного права в Башкирии. Социальное расслоение </w:t>
      </w:r>
      <w:r w:rsidRPr="009E6F15">
        <w:rPr>
          <w:lang w:val="ru-RU"/>
        </w:rPr>
        <w:lastRenderedPageBreak/>
        <w:t xml:space="preserve">башкирского общества. Развитие хозяйственного комплекса Башкирии. </w:t>
      </w:r>
      <w:r w:rsidRPr="00291849">
        <w:rPr>
          <w:lang w:val="ru-RU"/>
        </w:rPr>
        <w:t xml:space="preserve">Развитие капиталистического способа хозяйствования. </w:t>
      </w:r>
      <w:r w:rsidRPr="006F3E50">
        <w:rPr>
          <w:lang w:val="ru-RU"/>
        </w:rPr>
        <w:t xml:space="preserve">Ликвидация </w:t>
      </w:r>
      <w:proofErr w:type="spellStart"/>
      <w:r w:rsidRPr="006F3E50">
        <w:rPr>
          <w:lang w:val="ru-RU"/>
        </w:rPr>
        <w:t>кантонной</w:t>
      </w:r>
      <w:proofErr w:type="spellEnd"/>
      <w:r w:rsidRPr="006F3E50">
        <w:rPr>
          <w:lang w:val="ru-RU"/>
        </w:rPr>
        <w:t xml:space="preserve"> системы управления. </w:t>
      </w:r>
      <w:proofErr w:type="gramStart"/>
      <w:r w:rsidRPr="006F3E50">
        <w:rPr>
          <w:lang w:val="ru-RU"/>
        </w:rPr>
        <w:t xml:space="preserve">Особенности проведения буржуазных реформ Александра </w:t>
      </w:r>
      <w:r w:rsidRPr="00DF3B82">
        <w:t>II</w:t>
      </w:r>
      <w:r w:rsidRPr="006F3E50">
        <w:rPr>
          <w:lang w:val="ru-RU"/>
        </w:rPr>
        <w:t xml:space="preserve"> в Уфимской и Оренбургской губерниях.</w:t>
      </w:r>
      <w:proofErr w:type="gramEnd"/>
    </w:p>
    <w:p w:rsidR="00C55F15" w:rsidRPr="00612C7D" w:rsidRDefault="00C55F15" w:rsidP="00C55F15">
      <w:pPr>
        <w:shd w:val="clear" w:color="auto" w:fill="FFFFFF"/>
        <w:ind w:firstLine="454"/>
        <w:jc w:val="both"/>
        <w:rPr>
          <w:b/>
          <w:lang w:val="ru-RU"/>
        </w:rPr>
      </w:pPr>
      <w:r w:rsidRPr="00612C7D">
        <w:rPr>
          <w:b/>
          <w:lang w:val="ru-RU"/>
        </w:rPr>
        <w:t>Россия в Новейшее время (</w:t>
      </w:r>
      <w:r w:rsidRPr="00612C7D">
        <w:rPr>
          <w:b/>
        </w:rPr>
        <w:t>XX</w:t>
      </w:r>
      <w:r w:rsidRPr="00612C7D">
        <w:rPr>
          <w:b/>
          <w:lang w:val="ru-RU"/>
        </w:rPr>
        <w:t xml:space="preserve"> - начало </w:t>
      </w:r>
      <w:r w:rsidRPr="00612C7D">
        <w:rPr>
          <w:b/>
        </w:rPr>
        <w:t>XXI </w:t>
      </w:r>
      <w:r w:rsidRPr="00612C7D">
        <w:rPr>
          <w:b/>
          <w:lang w:val="ru-RU"/>
        </w:rPr>
        <w:t>в.)</w:t>
      </w:r>
    </w:p>
    <w:p w:rsidR="00C55F15" w:rsidRPr="00612C7D" w:rsidRDefault="00C55F15" w:rsidP="00C55F15">
      <w:pPr>
        <w:shd w:val="clear" w:color="auto" w:fill="FFFFFF"/>
        <w:ind w:firstLine="454"/>
        <w:jc w:val="both"/>
        <w:rPr>
          <w:lang w:val="ru-RU"/>
        </w:rPr>
      </w:pPr>
      <w:r w:rsidRPr="00612C7D">
        <w:rPr>
          <w:lang w:val="ru-RU"/>
        </w:rPr>
        <w:t xml:space="preserve">Периодизация и основные этапы отечественной истории </w:t>
      </w:r>
      <w:r w:rsidRPr="00612C7D">
        <w:t>XX</w:t>
      </w:r>
      <w:r w:rsidRPr="00612C7D">
        <w:rPr>
          <w:lang w:val="ru-RU"/>
        </w:rPr>
        <w:t xml:space="preserve"> - начала </w:t>
      </w:r>
      <w:r w:rsidRPr="00612C7D">
        <w:t>XXI</w:t>
      </w:r>
      <w:r w:rsidRPr="00612C7D">
        <w:rPr>
          <w:lang w:val="ru-RU"/>
        </w:rPr>
        <w:t> в.</w:t>
      </w:r>
    </w:p>
    <w:p w:rsidR="00C55F15" w:rsidRPr="00612C7D" w:rsidRDefault="00C55F15" w:rsidP="00C55F15">
      <w:pPr>
        <w:shd w:val="clear" w:color="auto" w:fill="FFFFFF"/>
        <w:ind w:firstLine="454"/>
        <w:jc w:val="both"/>
        <w:rPr>
          <w:lang w:val="ru-RU"/>
        </w:rPr>
      </w:pPr>
      <w:r w:rsidRPr="00612C7D">
        <w:rPr>
          <w:b/>
          <w:bCs/>
          <w:lang w:val="ru-RU"/>
        </w:rPr>
        <w:t>Российская империя в начале</w:t>
      </w:r>
      <w:proofErr w:type="gramStart"/>
      <w:r w:rsidRPr="00612C7D">
        <w:rPr>
          <w:b/>
          <w:bCs/>
        </w:rPr>
        <w:t>XX</w:t>
      </w:r>
      <w:proofErr w:type="gramEnd"/>
      <w:r w:rsidRPr="00612C7D">
        <w:rPr>
          <w:b/>
          <w:bCs/>
          <w:lang w:val="ru-RU"/>
        </w:rPr>
        <w:t xml:space="preserve"> в. </w:t>
      </w:r>
      <w:r w:rsidRPr="00612C7D">
        <w:rPr>
          <w:lang w:val="ru-RU"/>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w:t>
      </w:r>
      <w:proofErr w:type="gramStart"/>
      <w:r w:rsidRPr="00612C7D">
        <w:t>XX</w:t>
      </w:r>
      <w:proofErr w:type="gramEnd"/>
      <w:r w:rsidRPr="00612C7D">
        <w:rPr>
          <w:lang w:val="ru-RU"/>
        </w:rPr>
        <w:t> в.: социальная структура, положение основных групп населения.</w:t>
      </w:r>
    </w:p>
    <w:p w:rsidR="00C55F15" w:rsidRPr="00612C7D" w:rsidRDefault="00C55F15" w:rsidP="00C55F15">
      <w:pPr>
        <w:shd w:val="clear" w:color="auto" w:fill="FFFFFF"/>
        <w:ind w:firstLine="454"/>
        <w:jc w:val="both"/>
        <w:rPr>
          <w:lang w:val="ru-RU"/>
        </w:rPr>
      </w:pPr>
      <w:r w:rsidRPr="00612C7D">
        <w:rPr>
          <w:lang w:val="ru-RU"/>
        </w:rPr>
        <w:t>Политическое развитие России в начале</w:t>
      </w:r>
      <w:proofErr w:type="gramStart"/>
      <w:r w:rsidRPr="00612C7D">
        <w:t>XX</w:t>
      </w:r>
      <w:proofErr w:type="gramEnd"/>
      <w:r w:rsidRPr="00612C7D">
        <w:rPr>
          <w:lang w:val="ru-RU"/>
        </w:rPr>
        <w:t> в. Император Николай </w:t>
      </w:r>
      <w:r w:rsidRPr="00612C7D">
        <w:t>II</w:t>
      </w:r>
      <w:r w:rsidRPr="00612C7D">
        <w:rPr>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612C7D">
        <w:t>XX</w:t>
      </w:r>
      <w:r w:rsidRPr="00612C7D">
        <w:rPr>
          <w:lang w:val="ru-RU"/>
        </w:rPr>
        <w:t> в. и опыт их реализации (С. Ю. Витте, П. А. Столыпин). Самодержавие и общество.</w:t>
      </w:r>
    </w:p>
    <w:p w:rsidR="00C55F15" w:rsidRPr="00612C7D" w:rsidRDefault="00C55F15" w:rsidP="00C55F15">
      <w:pPr>
        <w:shd w:val="clear" w:color="auto" w:fill="FFFFFF"/>
        <w:ind w:firstLine="454"/>
        <w:jc w:val="both"/>
        <w:rPr>
          <w:lang w:val="ru-RU"/>
        </w:rPr>
      </w:pPr>
      <w:r w:rsidRPr="00612C7D">
        <w:rPr>
          <w:lang w:val="ru-RU"/>
        </w:rPr>
        <w:t xml:space="preserve">Русско-японская война 1904-1905 гг.: планы сторон, основные сражения. </w:t>
      </w:r>
      <w:proofErr w:type="spellStart"/>
      <w:r w:rsidRPr="00612C7D">
        <w:rPr>
          <w:lang w:val="ru-RU"/>
        </w:rPr>
        <w:t>Портсмутский</w:t>
      </w:r>
      <w:proofErr w:type="spellEnd"/>
      <w:r w:rsidRPr="00612C7D">
        <w:rPr>
          <w:lang w:val="ru-RU"/>
        </w:rPr>
        <w:t xml:space="preserve"> мир. Воздействие войны на общественную и политическую жизнь страны.</w:t>
      </w:r>
    </w:p>
    <w:p w:rsidR="00C55F15" w:rsidRPr="00612C7D" w:rsidRDefault="00C55F15" w:rsidP="00C55F15">
      <w:pPr>
        <w:shd w:val="clear" w:color="auto" w:fill="FFFFFF"/>
        <w:ind w:firstLine="454"/>
        <w:jc w:val="both"/>
        <w:rPr>
          <w:lang w:val="ru-RU"/>
        </w:rPr>
      </w:pPr>
      <w:r w:rsidRPr="00612C7D">
        <w:rPr>
          <w:lang w:val="ru-RU"/>
        </w:rPr>
        <w:t>Общественное движение в России в начале</w:t>
      </w:r>
      <w:proofErr w:type="gramStart"/>
      <w:r w:rsidRPr="00612C7D">
        <w:t>XX</w:t>
      </w:r>
      <w:proofErr w:type="gramEnd"/>
      <w:r w:rsidRPr="00612C7D">
        <w:rPr>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C55F15" w:rsidRPr="00612C7D" w:rsidRDefault="00C55F15" w:rsidP="00C55F15">
      <w:pPr>
        <w:shd w:val="clear" w:color="auto" w:fill="FFFFFF"/>
        <w:ind w:firstLine="454"/>
        <w:jc w:val="both"/>
        <w:rPr>
          <w:lang w:val="ru-RU"/>
        </w:rPr>
      </w:pPr>
      <w:r w:rsidRPr="00612C7D">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612C7D">
        <w:rPr>
          <w:lang w:val="ru-RU"/>
        </w:rPr>
        <w:t>Гучков</w:t>
      </w:r>
      <w:proofErr w:type="spellEnd"/>
      <w:r w:rsidRPr="00612C7D">
        <w:rPr>
          <w:lang w:val="ru-RU"/>
        </w:rPr>
        <w:t>, В. И. Пуришкевич). Думская деятельность в 1906-1907 гг. Итоги и значение революции.</w:t>
      </w:r>
    </w:p>
    <w:p w:rsidR="00C55F15" w:rsidRPr="00612C7D" w:rsidRDefault="00C55F15" w:rsidP="00C55F15">
      <w:pPr>
        <w:shd w:val="clear" w:color="auto" w:fill="FFFFFF"/>
        <w:ind w:firstLine="454"/>
        <w:jc w:val="both"/>
        <w:rPr>
          <w:lang w:val="ru-RU"/>
        </w:rPr>
      </w:pPr>
      <w:r w:rsidRPr="00612C7D">
        <w:rPr>
          <w:lang w:val="ru-RU"/>
        </w:rPr>
        <w:t>Правительственная программа П. А. Столыпина. Аграрная реформа: цели, основные мероприятия, итоги и значение.</w:t>
      </w:r>
    </w:p>
    <w:p w:rsidR="00C55F15" w:rsidRPr="00612C7D" w:rsidRDefault="00C55F15" w:rsidP="00C55F15">
      <w:pPr>
        <w:shd w:val="clear" w:color="auto" w:fill="FFFFFF"/>
        <w:ind w:firstLine="454"/>
        <w:jc w:val="both"/>
        <w:rPr>
          <w:lang w:val="ru-RU"/>
        </w:rPr>
      </w:pPr>
      <w:r w:rsidRPr="00612C7D">
        <w:rPr>
          <w:lang w:val="ru-RU"/>
        </w:rPr>
        <w:t>Политическая и общественная жизнь в России в 1912-1914 гг.</w:t>
      </w:r>
    </w:p>
    <w:p w:rsidR="00C55F15" w:rsidRPr="00612C7D" w:rsidRDefault="00C55F15" w:rsidP="00C55F15">
      <w:pPr>
        <w:shd w:val="clear" w:color="auto" w:fill="FFFFFF"/>
        <w:ind w:firstLine="454"/>
        <w:jc w:val="both"/>
        <w:rPr>
          <w:lang w:val="ru-RU"/>
        </w:rPr>
      </w:pPr>
      <w:r w:rsidRPr="00612C7D">
        <w:rPr>
          <w:lang w:val="ru-RU"/>
        </w:rPr>
        <w:t>Культура России в начале</w:t>
      </w:r>
      <w:proofErr w:type="gramStart"/>
      <w:r w:rsidRPr="00612C7D">
        <w:t>XX</w:t>
      </w:r>
      <w:proofErr w:type="gramEnd"/>
      <w:r w:rsidRPr="00612C7D">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612C7D">
        <w:t>XX</w:t>
      </w:r>
      <w:r w:rsidRPr="00612C7D">
        <w:rPr>
          <w:lang w:val="ru-RU"/>
        </w:rPr>
        <w:t> в. - составная часть мировой культуры.</w:t>
      </w:r>
    </w:p>
    <w:p w:rsidR="00C55F15" w:rsidRPr="006F3E50" w:rsidRDefault="00C55F15" w:rsidP="00DF3B82">
      <w:pPr>
        <w:rPr>
          <w:lang w:val="ru-RU"/>
        </w:rPr>
      </w:pPr>
      <w:r w:rsidRPr="00612C7D">
        <w:rPr>
          <w:lang w:val="ru-RU"/>
        </w:rPr>
        <w:t xml:space="preserve">Россия в Первой мировой войне. Международные противоречия на рубеже </w:t>
      </w:r>
      <w:r w:rsidRPr="00612C7D">
        <w:t>XIX</w:t>
      </w:r>
      <w:r w:rsidRPr="00612C7D">
        <w:rPr>
          <w:lang w:val="ru-RU"/>
        </w:rPr>
        <w:t>-</w:t>
      </w:r>
      <w:r w:rsidRPr="00612C7D">
        <w:t>XX</w:t>
      </w:r>
      <w:r w:rsidRPr="00612C7D">
        <w:rPr>
          <w:lang w:val="ru-RU"/>
        </w:rPr>
        <w:t xml:space="preserve">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w:t>
      </w:r>
      <w:r w:rsidRPr="006F3E50">
        <w:rPr>
          <w:lang w:val="ru-RU"/>
        </w:rPr>
        <w:t>Нарастание оппозиционных настроений.</w:t>
      </w:r>
    </w:p>
    <w:p w:rsidR="00C55F15" w:rsidRPr="006F3E50" w:rsidRDefault="00C55F15" w:rsidP="00DF3B82">
      <w:pPr>
        <w:rPr>
          <w:lang w:val="ru-RU"/>
        </w:rPr>
      </w:pPr>
      <w:r w:rsidRPr="006F3E50">
        <w:rPr>
          <w:lang w:val="ru-RU"/>
        </w:rPr>
        <w:t xml:space="preserve">РК. Революционные события 1905-1907 гг. на территории края. </w:t>
      </w:r>
      <w:proofErr w:type="spellStart"/>
      <w:r w:rsidRPr="006F3E50">
        <w:rPr>
          <w:lang w:val="ru-RU"/>
        </w:rPr>
        <w:t>Столыпинская</w:t>
      </w:r>
      <w:proofErr w:type="spellEnd"/>
      <w:r w:rsidRPr="006F3E50">
        <w:rPr>
          <w:lang w:val="ru-RU"/>
        </w:rPr>
        <w:t xml:space="preserve">  аграрная реформа в Башкирии.</w:t>
      </w:r>
    </w:p>
    <w:p w:rsidR="00C55F15" w:rsidRPr="00612C7D" w:rsidRDefault="00C55F15" w:rsidP="00C55F15">
      <w:pPr>
        <w:shd w:val="clear" w:color="auto" w:fill="FFFFFF"/>
        <w:ind w:firstLine="454"/>
        <w:jc w:val="both"/>
        <w:rPr>
          <w:lang w:val="ru-RU"/>
        </w:rPr>
      </w:pPr>
      <w:r w:rsidRPr="00612C7D">
        <w:rPr>
          <w:b/>
          <w:bCs/>
          <w:lang w:val="ru-RU"/>
        </w:rPr>
        <w:t xml:space="preserve">Россия в 1917-1921 гг. </w:t>
      </w:r>
      <w:r w:rsidRPr="00612C7D">
        <w:rPr>
          <w:lang w:val="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C55F15" w:rsidRPr="00612C7D" w:rsidRDefault="00C55F15" w:rsidP="00C55F15">
      <w:pPr>
        <w:shd w:val="clear" w:color="auto" w:fill="FFFFFF"/>
        <w:ind w:firstLine="454"/>
        <w:jc w:val="both"/>
        <w:rPr>
          <w:lang w:val="ru-RU"/>
        </w:rPr>
      </w:pPr>
      <w:r w:rsidRPr="00612C7D">
        <w:rPr>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C55F15" w:rsidRPr="00612C7D" w:rsidRDefault="00C55F15" w:rsidP="00C55F15">
      <w:pPr>
        <w:shd w:val="clear" w:color="auto" w:fill="FFFFFF"/>
        <w:ind w:firstLine="454"/>
        <w:jc w:val="both"/>
        <w:rPr>
          <w:lang w:val="ru-RU"/>
        </w:rPr>
      </w:pPr>
      <w:r w:rsidRPr="00612C7D">
        <w:rPr>
          <w:lang w:val="ru-RU"/>
        </w:rPr>
        <w:t xml:space="preserve">Гражданская война в России: предпосылки, участники, основные этапы вооружённой </w:t>
      </w:r>
      <w:r w:rsidRPr="00612C7D">
        <w:rPr>
          <w:lang w:val="ru-RU"/>
        </w:rPr>
        <w:lastRenderedPageBreak/>
        <w:t xml:space="preserve">борьбы. Белые и красные: мобилизация сил, военные лидеры, боевые действия в </w:t>
      </w:r>
      <w:r w:rsidRPr="00612C7D">
        <w:rPr>
          <w:bCs/>
          <w:lang w:val="ru-RU"/>
        </w:rPr>
        <w:t>1918</w:t>
      </w:r>
      <w:r w:rsidRPr="00612C7D">
        <w:rPr>
          <w:lang w:val="ru-RU"/>
        </w:rPr>
        <w:t>-1</w:t>
      </w:r>
      <w:r w:rsidRPr="00612C7D">
        <w:rPr>
          <w:bCs/>
          <w:lang w:val="ru-RU"/>
        </w:rPr>
        <w:t>920 </w:t>
      </w:r>
      <w:r w:rsidRPr="00612C7D">
        <w:rPr>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C55F15" w:rsidRPr="00612C7D" w:rsidRDefault="00C55F15" w:rsidP="00C55F15">
      <w:pPr>
        <w:shd w:val="clear" w:color="auto" w:fill="FFFFFF"/>
        <w:ind w:firstLine="454"/>
        <w:jc w:val="both"/>
        <w:rPr>
          <w:lang w:val="ru-RU"/>
        </w:rPr>
      </w:pPr>
      <w:r w:rsidRPr="00612C7D">
        <w:rPr>
          <w:lang w:val="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C55F15" w:rsidRPr="009E6F15" w:rsidRDefault="00C55F15" w:rsidP="00DF3B82">
      <w:pPr>
        <w:rPr>
          <w:lang w:val="ru-RU"/>
        </w:rPr>
      </w:pPr>
      <w:r w:rsidRPr="006F3E50">
        <w:rPr>
          <w:lang w:val="ru-RU"/>
        </w:rPr>
        <w:t xml:space="preserve">РК. Февральская революция и начало демократических преобразований в Башкирии. </w:t>
      </w:r>
      <w:proofErr w:type="gramStart"/>
      <w:r w:rsidRPr="006F3E50">
        <w:rPr>
          <w:lang w:val="ru-RU"/>
        </w:rPr>
        <w:t>Установление Советской власти в Уфимской и Оренбургской губерниях.</w:t>
      </w:r>
      <w:proofErr w:type="gramEnd"/>
      <w:r w:rsidRPr="006F3E50">
        <w:rPr>
          <w:lang w:val="ru-RU"/>
        </w:rPr>
        <w:t xml:space="preserve"> Формирование новых органов власти и первые большевистские преобразования в Башкирии. Функции и значение Временного всероссийского  правительства (Уфимской директории). Особенности Гражданской войны на территории Башкирии и башкирские национальные части на фронтах Гражданской войны. </w:t>
      </w:r>
      <w:r w:rsidRPr="009E6F15">
        <w:rPr>
          <w:lang w:val="ru-RU"/>
        </w:rPr>
        <w:t xml:space="preserve">Образование </w:t>
      </w:r>
      <w:proofErr w:type="spellStart"/>
      <w:r w:rsidRPr="009E6F15">
        <w:rPr>
          <w:lang w:val="ru-RU"/>
        </w:rPr>
        <w:t>Башреспублики</w:t>
      </w:r>
      <w:proofErr w:type="spellEnd"/>
      <w:r w:rsidRPr="009E6F15">
        <w:rPr>
          <w:lang w:val="ru-RU"/>
        </w:rPr>
        <w:t>.</w:t>
      </w:r>
    </w:p>
    <w:p w:rsidR="00C55F15" w:rsidRPr="00612C7D" w:rsidRDefault="00C55F15" w:rsidP="00C55F15">
      <w:pPr>
        <w:shd w:val="clear" w:color="auto" w:fill="FFFFFF"/>
        <w:ind w:firstLine="454"/>
        <w:jc w:val="both"/>
        <w:rPr>
          <w:lang w:val="ru-RU"/>
        </w:rPr>
      </w:pPr>
      <w:r w:rsidRPr="00612C7D">
        <w:rPr>
          <w:b/>
          <w:bCs/>
          <w:lang w:val="ru-RU"/>
        </w:rPr>
        <w:t xml:space="preserve">СССР в 1922-1941 гг. </w:t>
      </w:r>
      <w:r w:rsidRPr="00612C7D">
        <w:rPr>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C55F15" w:rsidRPr="00612C7D" w:rsidRDefault="00C55F15" w:rsidP="00C55F15">
      <w:pPr>
        <w:shd w:val="clear" w:color="auto" w:fill="FFFFFF"/>
        <w:ind w:firstLine="454"/>
        <w:jc w:val="both"/>
        <w:rPr>
          <w:lang w:val="ru-RU"/>
        </w:rPr>
      </w:pPr>
      <w:r w:rsidRPr="00612C7D">
        <w:rPr>
          <w:lang w:val="ru-RU"/>
        </w:rPr>
        <w:t>Политическая жизнь в 1920-е гг. Обострение внутрипартийных разногласий и борьбы за лидерство в партии и государстве.</w:t>
      </w:r>
    </w:p>
    <w:p w:rsidR="00C55F15" w:rsidRPr="00612C7D" w:rsidRDefault="00C55F15" w:rsidP="00C55F15">
      <w:pPr>
        <w:shd w:val="clear" w:color="auto" w:fill="FFFFFF"/>
        <w:ind w:firstLine="454"/>
        <w:jc w:val="both"/>
        <w:rPr>
          <w:lang w:val="ru-RU"/>
        </w:rPr>
      </w:pPr>
      <w:r w:rsidRPr="00612C7D">
        <w:rPr>
          <w:lang w:val="ru-RU"/>
        </w:rPr>
        <w:t>Достижения и противоречия нэпа, причины его свёртывания.</w:t>
      </w:r>
    </w:p>
    <w:p w:rsidR="00C55F15" w:rsidRPr="00612C7D" w:rsidRDefault="00C55F15" w:rsidP="00C55F15">
      <w:pPr>
        <w:shd w:val="clear" w:color="auto" w:fill="FFFFFF"/>
        <w:ind w:firstLine="454"/>
        <w:jc w:val="both"/>
        <w:rPr>
          <w:lang w:val="ru-RU"/>
        </w:rPr>
      </w:pPr>
      <w:r w:rsidRPr="00612C7D">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55F15" w:rsidRPr="00612C7D" w:rsidRDefault="00C55F15" w:rsidP="00C55F15">
      <w:pPr>
        <w:shd w:val="clear" w:color="auto" w:fill="FFFFFF"/>
        <w:ind w:firstLine="454"/>
        <w:jc w:val="both"/>
        <w:rPr>
          <w:lang w:val="ru-RU"/>
        </w:rPr>
      </w:pPr>
      <w:r w:rsidRPr="00612C7D">
        <w:rPr>
          <w:lang w:val="ru-RU"/>
        </w:rPr>
        <w:t xml:space="preserve">Особенности советской политической системы: </w:t>
      </w:r>
      <w:proofErr w:type="spellStart"/>
      <w:r w:rsidRPr="00612C7D">
        <w:rPr>
          <w:lang w:val="ru-RU"/>
        </w:rPr>
        <w:t>однопартийность</w:t>
      </w:r>
      <w:proofErr w:type="spellEnd"/>
      <w:r w:rsidRPr="00612C7D">
        <w:rPr>
          <w:lang w:val="ru-RU"/>
        </w:rPr>
        <w:t>, сращивание партийного и государственного аппарата, контроль над обществом. Культ вождя. И. В. Сталин. Массовые репрессии, их последствия.</w:t>
      </w:r>
    </w:p>
    <w:p w:rsidR="00C55F15" w:rsidRPr="00612C7D" w:rsidRDefault="00C55F15" w:rsidP="00C55F15">
      <w:pPr>
        <w:shd w:val="clear" w:color="auto" w:fill="FFFFFF"/>
        <w:ind w:firstLine="454"/>
        <w:jc w:val="both"/>
        <w:rPr>
          <w:lang w:val="ru-RU"/>
        </w:rPr>
      </w:pPr>
      <w:r w:rsidRPr="00612C7D">
        <w:rPr>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C55F15" w:rsidRPr="00612C7D" w:rsidRDefault="00C55F15" w:rsidP="00C55F15">
      <w:pPr>
        <w:shd w:val="clear" w:color="auto" w:fill="FFFFFF"/>
        <w:ind w:firstLine="454"/>
        <w:jc w:val="both"/>
        <w:rPr>
          <w:lang w:val="ru-RU"/>
        </w:rPr>
      </w:pPr>
      <w:r w:rsidRPr="00612C7D">
        <w:rPr>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C55F15" w:rsidRPr="00612C7D" w:rsidRDefault="00C55F15" w:rsidP="00C55F15">
      <w:pPr>
        <w:shd w:val="clear" w:color="auto" w:fill="FFFFFF"/>
        <w:ind w:firstLine="454"/>
        <w:jc w:val="both"/>
        <w:rPr>
          <w:lang w:val="ru-RU"/>
        </w:rPr>
      </w:pPr>
      <w:r w:rsidRPr="00612C7D">
        <w:rPr>
          <w:lang w:val="ru-RU"/>
        </w:rPr>
        <w:t>Конституция СССР 1936</w:t>
      </w:r>
      <w:r w:rsidRPr="00612C7D">
        <w:t> </w:t>
      </w:r>
      <w:r w:rsidRPr="00612C7D">
        <w:rPr>
          <w:lang w:val="ru-RU"/>
        </w:rPr>
        <w:t>г. Страна в конце 1930-х - начале 1940-х</w:t>
      </w:r>
      <w:r w:rsidRPr="00612C7D">
        <w:t> </w:t>
      </w:r>
      <w:r w:rsidRPr="00612C7D">
        <w:rPr>
          <w:lang w:val="ru-RU"/>
        </w:rPr>
        <w:t>гг.</w:t>
      </w:r>
    </w:p>
    <w:p w:rsidR="00C55F15" w:rsidRPr="009E6F15" w:rsidRDefault="00C55F15" w:rsidP="00DF3B82">
      <w:pPr>
        <w:rPr>
          <w:lang w:val="ru-RU"/>
        </w:rPr>
      </w:pPr>
      <w:r w:rsidRPr="00612C7D">
        <w:rPr>
          <w:lang w:val="ru-RU"/>
        </w:rPr>
        <w:t>Основные направления внешней политики Советского государства в 1920-1930-е</w:t>
      </w:r>
      <w:r w:rsidRPr="00612C7D">
        <w:t> </w:t>
      </w:r>
      <w:r w:rsidRPr="00612C7D">
        <w:rPr>
          <w:lang w:val="ru-RU"/>
        </w:rPr>
        <w:t>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Pr="00612C7D">
        <w:t> </w:t>
      </w:r>
      <w:r w:rsidRPr="00612C7D">
        <w:rPr>
          <w:lang w:val="ru-RU"/>
        </w:rPr>
        <w:t xml:space="preserve">г., их характер и последствия. Внешнеполитическая деятельность СССР в конце 1939 - </w:t>
      </w:r>
      <w:r w:rsidRPr="009E6F15">
        <w:rPr>
          <w:lang w:val="ru-RU"/>
        </w:rPr>
        <w:t>начале 1941</w:t>
      </w:r>
      <w:r w:rsidRPr="00DF3B82">
        <w:t> </w:t>
      </w:r>
      <w:r w:rsidRPr="009E6F15">
        <w:rPr>
          <w:lang w:val="ru-RU"/>
        </w:rPr>
        <w:t>г. Война с Финляндией и её итоги.</w:t>
      </w:r>
    </w:p>
    <w:p w:rsidR="00C55F15" w:rsidRPr="009E6F15" w:rsidRDefault="00C55F15" w:rsidP="00DF3B82">
      <w:pPr>
        <w:rPr>
          <w:lang w:val="ru-RU"/>
        </w:rPr>
      </w:pPr>
      <w:r w:rsidRPr="006F3E50">
        <w:rPr>
          <w:lang w:val="ru-RU"/>
        </w:rPr>
        <w:t xml:space="preserve">РК. Национально-государственное строительство в Башкирии в 1920-1922 гг. </w:t>
      </w:r>
      <w:r w:rsidRPr="009E6F15">
        <w:rPr>
          <w:lang w:val="ru-RU"/>
        </w:rPr>
        <w:t>Особенности НЭПа в Башкирии. Как НЭП была воспринята населением Башкирии. Индустриализация и коллективизация в условиях Башкирской АССР.</w:t>
      </w:r>
    </w:p>
    <w:p w:rsidR="00C55F15" w:rsidRPr="00612C7D" w:rsidRDefault="00C55F15" w:rsidP="00C55F15">
      <w:pPr>
        <w:shd w:val="clear" w:color="auto" w:fill="FFFFFF"/>
        <w:ind w:firstLine="454"/>
        <w:jc w:val="both"/>
        <w:rPr>
          <w:lang w:val="ru-RU"/>
        </w:rPr>
      </w:pPr>
      <w:r w:rsidRPr="00612C7D">
        <w:rPr>
          <w:b/>
          <w:bCs/>
          <w:lang w:val="ru-RU"/>
        </w:rPr>
        <w:t xml:space="preserve">Великая Отечественная война 1941-1945 гг. </w:t>
      </w:r>
      <w:r w:rsidRPr="00612C7D">
        <w:rPr>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C55F15" w:rsidRPr="00612C7D" w:rsidRDefault="00C55F15" w:rsidP="00C55F15">
      <w:pPr>
        <w:shd w:val="clear" w:color="auto" w:fill="FFFFFF"/>
        <w:ind w:firstLine="454"/>
        <w:jc w:val="both"/>
        <w:rPr>
          <w:lang w:val="ru-RU"/>
        </w:rPr>
      </w:pPr>
      <w:r w:rsidRPr="00612C7D">
        <w:rPr>
          <w:lang w:val="ru-RU"/>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w:t>
      </w:r>
      <w:r w:rsidRPr="00612C7D">
        <w:rPr>
          <w:lang w:val="ru-RU"/>
        </w:rPr>
        <w:lastRenderedPageBreak/>
        <w:t>произведениях искусства.</w:t>
      </w:r>
    </w:p>
    <w:p w:rsidR="00C55F15" w:rsidRPr="006F3E50" w:rsidRDefault="00C55F15" w:rsidP="00DF3B82">
      <w:pPr>
        <w:rPr>
          <w:lang w:val="ru-RU"/>
        </w:rPr>
      </w:pPr>
      <w:r w:rsidRPr="006F3E50">
        <w:rPr>
          <w:lang w:val="ru-RU"/>
        </w:rPr>
        <w:t>РК. Экономическое и социально-политическое положение Башкирской АССР в канун Второй мировой войны. Участие и вклад населения республики в победу в Великой Отечественной войне (на фронте и в тылу).</w:t>
      </w:r>
    </w:p>
    <w:p w:rsidR="00C55F15" w:rsidRPr="00612C7D" w:rsidRDefault="00C55F15" w:rsidP="00C55F15">
      <w:pPr>
        <w:shd w:val="clear" w:color="auto" w:fill="FFFFFF"/>
        <w:ind w:firstLine="454"/>
        <w:jc w:val="both"/>
        <w:rPr>
          <w:lang w:val="ru-RU"/>
        </w:rPr>
      </w:pPr>
      <w:r w:rsidRPr="00612C7D">
        <w:rPr>
          <w:b/>
          <w:bCs/>
          <w:lang w:val="ru-RU"/>
        </w:rPr>
        <w:t xml:space="preserve">СССР с середины 1940-х до середины 1950-х гг. </w:t>
      </w:r>
      <w:r w:rsidRPr="00612C7D">
        <w:rPr>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C55F15" w:rsidRPr="00612C7D" w:rsidRDefault="00C55F15" w:rsidP="00C55F15">
      <w:pPr>
        <w:shd w:val="clear" w:color="auto" w:fill="FFFFFF"/>
        <w:ind w:firstLine="454"/>
        <w:jc w:val="both"/>
        <w:rPr>
          <w:lang w:val="ru-RU"/>
        </w:rPr>
      </w:pPr>
      <w:r w:rsidRPr="00612C7D">
        <w:rPr>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55F15" w:rsidRPr="006F3E50" w:rsidRDefault="00C55F15" w:rsidP="00DF3B82">
      <w:pPr>
        <w:rPr>
          <w:lang w:val="ru-RU"/>
        </w:rPr>
      </w:pPr>
      <w:r w:rsidRPr="006F3E50">
        <w:rPr>
          <w:lang w:val="ru-RU"/>
        </w:rPr>
        <w:t>РК. Общественно-политическое и социально-экономическое положение Башкирской АССР в послевоенные годы.</w:t>
      </w:r>
    </w:p>
    <w:p w:rsidR="00C55F15" w:rsidRPr="00612C7D" w:rsidRDefault="00C55F15" w:rsidP="00C55F15">
      <w:pPr>
        <w:shd w:val="clear" w:color="auto" w:fill="FFFFFF"/>
        <w:ind w:firstLine="454"/>
        <w:jc w:val="both"/>
        <w:rPr>
          <w:lang w:val="ru-RU"/>
        </w:rPr>
      </w:pPr>
      <w:r w:rsidRPr="00612C7D">
        <w:rPr>
          <w:b/>
          <w:bCs/>
          <w:lang w:val="ru-RU"/>
        </w:rPr>
        <w:t xml:space="preserve">Советское общество в середине 1950-х - первой половине 1960-х гг. </w:t>
      </w:r>
      <w:r w:rsidRPr="00612C7D">
        <w:rPr>
          <w:lang w:val="ru-RU"/>
        </w:rPr>
        <w:t xml:space="preserve">Смерть Сталина и борьба за власть. </w:t>
      </w:r>
      <w:proofErr w:type="gramStart"/>
      <w:r w:rsidRPr="00612C7D">
        <w:t>XX</w:t>
      </w:r>
      <w:r w:rsidRPr="00612C7D">
        <w:rPr>
          <w:lang w:val="ru-RU"/>
        </w:rPr>
        <w:t xml:space="preserve"> съезд КПСС и его значение.</w:t>
      </w:r>
      <w:proofErr w:type="gramEnd"/>
      <w:r w:rsidRPr="00612C7D">
        <w:rPr>
          <w:lang w:val="ru-RU"/>
        </w:rPr>
        <w:t xml:space="preserve">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C55F15" w:rsidRPr="00612C7D" w:rsidRDefault="00C55F15" w:rsidP="00C55F15">
      <w:pPr>
        <w:shd w:val="clear" w:color="auto" w:fill="FFFFFF"/>
        <w:ind w:firstLine="454"/>
        <w:jc w:val="both"/>
        <w:rPr>
          <w:lang w:val="ru-RU"/>
        </w:rPr>
      </w:pPr>
      <w:r w:rsidRPr="00612C7D">
        <w:rPr>
          <w:lang w:val="ru-RU"/>
        </w:rPr>
        <w:t>Выработка новых подходов во внешней политике (концепция мирного сосуществования госуда</w:t>
      </w:r>
      <w:proofErr w:type="gramStart"/>
      <w:r w:rsidRPr="00612C7D">
        <w:rPr>
          <w:lang w:val="ru-RU"/>
        </w:rPr>
        <w:t>рств с р</w:t>
      </w:r>
      <w:proofErr w:type="gramEnd"/>
      <w:r w:rsidRPr="00612C7D">
        <w:rPr>
          <w:lang w:val="ru-RU"/>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55F15" w:rsidRPr="00612C7D" w:rsidRDefault="00C55F15" w:rsidP="00C55F15">
      <w:pPr>
        <w:shd w:val="clear" w:color="auto" w:fill="FFFFFF"/>
        <w:ind w:firstLine="454"/>
        <w:jc w:val="both"/>
        <w:rPr>
          <w:lang w:val="ru-RU"/>
        </w:rPr>
      </w:pPr>
      <w:r w:rsidRPr="00612C7D">
        <w:rPr>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C55F15" w:rsidRPr="00612C7D" w:rsidRDefault="00C55F15" w:rsidP="00C55F15">
      <w:pPr>
        <w:shd w:val="clear" w:color="auto" w:fill="FFFFFF"/>
        <w:ind w:firstLine="454"/>
        <w:jc w:val="both"/>
        <w:rPr>
          <w:lang w:val="ru-RU"/>
        </w:rPr>
      </w:pPr>
      <w:r w:rsidRPr="00612C7D">
        <w:rPr>
          <w:lang w:val="ru-RU"/>
        </w:rPr>
        <w:t>Противоречия внутриполитического курса Н.</w:t>
      </w:r>
      <w:r w:rsidRPr="00612C7D">
        <w:t> </w:t>
      </w:r>
      <w:r w:rsidRPr="00612C7D">
        <w:rPr>
          <w:lang w:val="ru-RU"/>
        </w:rPr>
        <w:t>С.</w:t>
      </w:r>
      <w:r w:rsidRPr="00612C7D">
        <w:t> </w:t>
      </w:r>
      <w:r w:rsidRPr="00612C7D">
        <w:rPr>
          <w:lang w:val="ru-RU"/>
        </w:rPr>
        <w:t>Хрущёва. Причины отставки Н. С.</w:t>
      </w:r>
      <w:r w:rsidRPr="00612C7D">
        <w:t> </w:t>
      </w:r>
      <w:r w:rsidRPr="00612C7D">
        <w:rPr>
          <w:lang w:val="ru-RU"/>
        </w:rPr>
        <w:t>Хрущёва.</w:t>
      </w:r>
    </w:p>
    <w:p w:rsidR="00C55F15" w:rsidRPr="00612C7D" w:rsidRDefault="00C55F15" w:rsidP="00C55F15">
      <w:pPr>
        <w:shd w:val="clear" w:color="auto" w:fill="FFFFFF"/>
        <w:ind w:firstLine="454"/>
        <w:jc w:val="both"/>
        <w:rPr>
          <w:lang w:val="ru-RU"/>
        </w:rPr>
      </w:pPr>
      <w:r w:rsidRPr="00612C7D">
        <w:rPr>
          <w:b/>
          <w:bCs/>
          <w:lang w:val="ru-RU"/>
        </w:rPr>
        <w:t xml:space="preserve">СССР в середине 1960-х - середине 1980-х гг. </w:t>
      </w:r>
      <w:r w:rsidRPr="00612C7D">
        <w:rPr>
          <w:lang w:val="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C55F15" w:rsidRPr="00612C7D" w:rsidRDefault="00C55F15" w:rsidP="00C55F15">
      <w:pPr>
        <w:shd w:val="clear" w:color="auto" w:fill="FFFFFF"/>
        <w:ind w:firstLine="454"/>
        <w:jc w:val="both"/>
        <w:rPr>
          <w:lang w:val="ru-RU"/>
        </w:rPr>
      </w:pPr>
      <w:r w:rsidRPr="00612C7D">
        <w:rPr>
          <w:lang w:val="ru-RU"/>
        </w:rPr>
        <w:t>Концепция развитого социализма. Конституция СССР 1977 г.</w:t>
      </w:r>
    </w:p>
    <w:p w:rsidR="00C55F15" w:rsidRPr="00612C7D" w:rsidRDefault="00C55F15" w:rsidP="00C55F15">
      <w:pPr>
        <w:shd w:val="clear" w:color="auto" w:fill="FFFFFF"/>
        <w:ind w:firstLine="454"/>
        <w:jc w:val="both"/>
        <w:rPr>
          <w:lang w:val="ru-RU"/>
        </w:rPr>
      </w:pPr>
      <w:r w:rsidRPr="00612C7D">
        <w:rPr>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C55F15" w:rsidRPr="00612C7D" w:rsidRDefault="00C55F15" w:rsidP="00C55F15">
      <w:pPr>
        <w:shd w:val="clear" w:color="auto" w:fill="FFFFFF"/>
        <w:ind w:firstLine="454"/>
        <w:jc w:val="both"/>
        <w:rPr>
          <w:lang w:val="ru-RU"/>
        </w:rPr>
      </w:pPr>
      <w:r w:rsidRPr="00612C7D">
        <w:rPr>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55F15" w:rsidRPr="00291849" w:rsidRDefault="00C55F15" w:rsidP="00DF3B82">
      <w:pPr>
        <w:rPr>
          <w:lang w:val="ru-RU"/>
        </w:rPr>
      </w:pPr>
      <w:r w:rsidRPr="006F3E50">
        <w:rPr>
          <w:lang w:val="ru-RU"/>
        </w:rPr>
        <w:t xml:space="preserve">РК. Основные направления развития общественно-политической и социально-экономической жизни БАССР. </w:t>
      </w:r>
      <w:r w:rsidRPr="00291849">
        <w:rPr>
          <w:lang w:val="ru-RU"/>
        </w:rPr>
        <w:t>Деятельность М.З. Шакирова. Принятие Конституции БАССР в 1978 году.</w:t>
      </w:r>
    </w:p>
    <w:p w:rsidR="00C55F15" w:rsidRPr="00612C7D" w:rsidRDefault="00C55F15" w:rsidP="00C55F15">
      <w:pPr>
        <w:shd w:val="clear" w:color="auto" w:fill="FFFFFF"/>
        <w:ind w:firstLine="454"/>
        <w:jc w:val="both"/>
        <w:rPr>
          <w:lang w:val="ru-RU"/>
        </w:rPr>
      </w:pPr>
      <w:r w:rsidRPr="00612C7D">
        <w:rPr>
          <w:b/>
          <w:bCs/>
          <w:lang w:val="ru-RU"/>
        </w:rPr>
        <w:t xml:space="preserve">СССР в годы перестройки (1985-1991 гг.). </w:t>
      </w:r>
      <w:r w:rsidRPr="00612C7D">
        <w:rPr>
          <w:lang w:val="ru-RU"/>
        </w:rPr>
        <w:t>Предпосылки изменения государственного курса в середине 1980-х гг. М.</w:t>
      </w:r>
      <w:r w:rsidRPr="00612C7D">
        <w:t> </w:t>
      </w:r>
      <w:r w:rsidRPr="00612C7D">
        <w:rPr>
          <w:lang w:val="ru-RU"/>
        </w:rPr>
        <w:t>С.</w:t>
      </w:r>
      <w:r w:rsidRPr="00612C7D">
        <w:t> </w:t>
      </w:r>
      <w:r w:rsidRPr="00612C7D">
        <w:rPr>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C55F15" w:rsidRPr="00612C7D" w:rsidRDefault="00C55F15" w:rsidP="00C55F15">
      <w:pPr>
        <w:shd w:val="clear" w:color="auto" w:fill="FFFFFF"/>
        <w:ind w:firstLine="454"/>
        <w:jc w:val="both"/>
        <w:rPr>
          <w:lang w:val="ru-RU"/>
        </w:rPr>
      </w:pPr>
      <w:r w:rsidRPr="00612C7D">
        <w:rPr>
          <w:lang w:val="ru-RU"/>
        </w:rP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w:t>
      </w:r>
      <w:r w:rsidRPr="00612C7D">
        <w:rPr>
          <w:lang w:val="ru-RU"/>
        </w:rPr>
        <w:lastRenderedPageBreak/>
        <w:t>массовой информации. Власть и церковь в годы перестройки.</w:t>
      </w:r>
    </w:p>
    <w:p w:rsidR="00C55F15" w:rsidRPr="00612C7D" w:rsidRDefault="00C55F15" w:rsidP="00C55F15">
      <w:pPr>
        <w:shd w:val="clear" w:color="auto" w:fill="FFFFFF"/>
        <w:ind w:firstLine="454"/>
        <w:jc w:val="both"/>
        <w:rPr>
          <w:lang w:val="ru-RU"/>
        </w:rPr>
      </w:pPr>
      <w:r w:rsidRPr="00612C7D">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55F15" w:rsidRPr="00612C7D" w:rsidRDefault="00C55F15" w:rsidP="00C55F15">
      <w:pPr>
        <w:shd w:val="clear" w:color="auto" w:fill="FFFFFF"/>
        <w:ind w:firstLine="454"/>
        <w:jc w:val="both"/>
        <w:rPr>
          <w:lang w:val="ru-RU"/>
        </w:rPr>
      </w:pPr>
      <w:r w:rsidRPr="00612C7D">
        <w:rPr>
          <w:lang w:val="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C55F15" w:rsidRPr="00612C7D" w:rsidRDefault="00C55F15" w:rsidP="00C55F15">
      <w:pPr>
        <w:shd w:val="clear" w:color="auto" w:fill="FFFFFF"/>
        <w:ind w:firstLine="454"/>
        <w:jc w:val="both"/>
        <w:rPr>
          <w:shd w:val="clear" w:color="auto" w:fill="FFFF00"/>
          <w:lang w:val="ru-RU"/>
        </w:rPr>
      </w:pPr>
      <w:r w:rsidRPr="006F3E50">
        <w:rPr>
          <w:lang w:val="ru-RU"/>
        </w:rPr>
        <w:t>РК. Башкортостан в период реформирования общества в годы перестройки</w:t>
      </w:r>
      <w:r w:rsidRPr="00612C7D">
        <w:rPr>
          <w:shd w:val="clear" w:color="auto" w:fill="FFFF00"/>
          <w:lang w:val="ru-RU"/>
        </w:rPr>
        <w:t>.</w:t>
      </w:r>
    </w:p>
    <w:p w:rsidR="00C55F15" w:rsidRPr="00612C7D" w:rsidRDefault="00C55F15" w:rsidP="00C55F15">
      <w:pPr>
        <w:shd w:val="clear" w:color="auto" w:fill="FFFFFF"/>
        <w:ind w:firstLine="454"/>
        <w:jc w:val="both"/>
        <w:rPr>
          <w:lang w:val="ru-RU"/>
        </w:rPr>
      </w:pPr>
      <w:r w:rsidRPr="00612C7D">
        <w:rPr>
          <w:b/>
          <w:bCs/>
          <w:lang w:val="ru-RU"/>
        </w:rPr>
        <w:t xml:space="preserve">Российская Федерация в 90-е гг. </w:t>
      </w:r>
      <w:r w:rsidRPr="00612C7D">
        <w:rPr>
          <w:b/>
          <w:bCs/>
        </w:rPr>
        <w:t>XX</w:t>
      </w:r>
      <w:r w:rsidRPr="00612C7D">
        <w:rPr>
          <w:b/>
          <w:bCs/>
          <w:lang w:val="ru-RU"/>
        </w:rPr>
        <w:t xml:space="preserve"> - начале </w:t>
      </w:r>
      <w:r w:rsidRPr="00612C7D">
        <w:rPr>
          <w:b/>
          <w:bCs/>
        </w:rPr>
        <w:t>XXI</w:t>
      </w:r>
      <w:r w:rsidRPr="00612C7D">
        <w:rPr>
          <w:b/>
          <w:bCs/>
          <w:lang w:val="ru-RU"/>
        </w:rPr>
        <w:t> </w:t>
      </w:r>
      <w:proofErr w:type="gramStart"/>
      <w:r w:rsidRPr="00612C7D">
        <w:rPr>
          <w:b/>
          <w:bCs/>
          <w:lang w:val="ru-RU"/>
        </w:rPr>
        <w:t>в</w:t>
      </w:r>
      <w:proofErr w:type="gramEnd"/>
      <w:r w:rsidRPr="00612C7D">
        <w:rPr>
          <w:b/>
          <w:bCs/>
          <w:lang w:val="ru-RU"/>
        </w:rPr>
        <w:t xml:space="preserve">. </w:t>
      </w:r>
      <w:r w:rsidRPr="00612C7D">
        <w:rPr>
          <w:lang w:val="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C55F15" w:rsidRPr="00612C7D" w:rsidRDefault="00C55F15" w:rsidP="00C55F15">
      <w:pPr>
        <w:shd w:val="clear" w:color="auto" w:fill="FFFFFF"/>
        <w:ind w:firstLine="454"/>
        <w:jc w:val="both"/>
        <w:rPr>
          <w:lang w:val="ru-RU"/>
        </w:rPr>
      </w:pPr>
      <w:r w:rsidRPr="00612C7D">
        <w:rPr>
          <w:lang w:val="ru-RU"/>
        </w:rPr>
        <w:t>Экономические реформы 1990-х гг.: основные этапы и результаты. Трудности и противоречия перехода к рыночной экономике.</w:t>
      </w:r>
    </w:p>
    <w:p w:rsidR="00C55F15" w:rsidRPr="00612C7D" w:rsidRDefault="00C55F15" w:rsidP="00C55F15">
      <w:pPr>
        <w:shd w:val="clear" w:color="auto" w:fill="FFFFFF"/>
        <w:ind w:firstLine="454"/>
        <w:jc w:val="both"/>
        <w:rPr>
          <w:lang w:val="ru-RU"/>
        </w:rPr>
      </w:pPr>
      <w:r w:rsidRPr="00612C7D">
        <w:rPr>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C55F15" w:rsidRPr="00612C7D" w:rsidRDefault="00C55F15" w:rsidP="00C55F15">
      <w:pPr>
        <w:shd w:val="clear" w:color="auto" w:fill="FFFFFF"/>
        <w:ind w:firstLine="454"/>
        <w:jc w:val="both"/>
        <w:rPr>
          <w:lang w:val="ru-RU"/>
        </w:rPr>
      </w:pPr>
      <w:r w:rsidRPr="00612C7D">
        <w:rPr>
          <w:lang w:val="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C55F15" w:rsidRPr="006F3E50" w:rsidRDefault="00C55F15" w:rsidP="00DF3B82">
      <w:pPr>
        <w:rPr>
          <w:lang w:val="ru-RU"/>
        </w:rPr>
      </w:pPr>
      <w:r w:rsidRPr="006F3E50">
        <w:rPr>
          <w:lang w:val="ru-RU"/>
        </w:rPr>
        <w:t>РК. Республика Башкортостан в условиях смены модели общественного развития  (1991-1999гг.).</w:t>
      </w:r>
    </w:p>
    <w:p w:rsidR="00C55F15" w:rsidRPr="00612C7D" w:rsidRDefault="00C55F15" w:rsidP="00C55F15">
      <w:pPr>
        <w:shd w:val="clear" w:color="auto" w:fill="FFFFFF"/>
        <w:ind w:firstLine="454"/>
        <w:jc w:val="both"/>
        <w:rPr>
          <w:lang w:val="ru-RU"/>
        </w:rPr>
      </w:pPr>
      <w:r w:rsidRPr="00612C7D">
        <w:rPr>
          <w:b/>
          <w:bCs/>
          <w:lang w:val="ru-RU"/>
        </w:rPr>
        <w:t>Российская Федерация в 2000-2008</w:t>
      </w:r>
      <w:r w:rsidRPr="00612C7D">
        <w:rPr>
          <w:b/>
          <w:bCs/>
        </w:rPr>
        <w:t> </w:t>
      </w:r>
      <w:r w:rsidRPr="00612C7D">
        <w:rPr>
          <w:b/>
          <w:bCs/>
          <w:lang w:val="ru-RU"/>
        </w:rPr>
        <w:t xml:space="preserve">гг. </w:t>
      </w:r>
      <w:r w:rsidRPr="00612C7D">
        <w:rPr>
          <w:lang w:val="ru-RU"/>
        </w:rPr>
        <w:t>Отставка Б. Н. Ельцина; президентские выборы 2000</w:t>
      </w:r>
      <w:r w:rsidRPr="00612C7D">
        <w:t> </w:t>
      </w:r>
      <w:r w:rsidRPr="00612C7D">
        <w:rPr>
          <w:lang w:val="ru-RU"/>
        </w:rPr>
        <w:t>г. Деятельность Президента России В.</w:t>
      </w:r>
      <w:r w:rsidRPr="00612C7D">
        <w:t> </w:t>
      </w:r>
      <w:r w:rsidRPr="00612C7D">
        <w:rPr>
          <w:lang w:val="ru-RU"/>
        </w:rPr>
        <w:t>В.</w:t>
      </w:r>
      <w:r w:rsidRPr="00612C7D">
        <w:t> </w:t>
      </w:r>
      <w:r w:rsidRPr="00612C7D">
        <w:rPr>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C55F15" w:rsidRPr="00612C7D" w:rsidRDefault="00C55F15" w:rsidP="00C55F15">
      <w:pPr>
        <w:shd w:val="clear" w:color="auto" w:fill="FFFFFF"/>
        <w:ind w:firstLine="454"/>
        <w:jc w:val="both"/>
        <w:rPr>
          <w:lang w:val="ru-RU"/>
        </w:rPr>
      </w:pPr>
      <w:r w:rsidRPr="00612C7D">
        <w:rPr>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C55F15" w:rsidRPr="00612C7D" w:rsidRDefault="00C55F15" w:rsidP="00C55F15">
      <w:pPr>
        <w:shd w:val="clear" w:color="auto" w:fill="FFFFFF"/>
        <w:ind w:firstLine="454"/>
        <w:jc w:val="both"/>
        <w:rPr>
          <w:lang w:val="ru-RU"/>
        </w:rPr>
      </w:pPr>
      <w:r w:rsidRPr="00612C7D">
        <w:rPr>
          <w:lang w:val="ru-RU"/>
        </w:rPr>
        <w:t>Культура и духовная жизнь общества в начале</w:t>
      </w:r>
      <w:proofErr w:type="gramStart"/>
      <w:r w:rsidRPr="00612C7D">
        <w:t>XXI</w:t>
      </w:r>
      <w:proofErr w:type="gramEnd"/>
      <w:r w:rsidRPr="00612C7D">
        <w:t> </w:t>
      </w:r>
      <w:r w:rsidRPr="00612C7D">
        <w:rPr>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C55F15" w:rsidRPr="00612C7D" w:rsidRDefault="00C55F15" w:rsidP="00C55F15">
      <w:pPr>
        <w:shd w:val="clear" w:color="auto" w:fill="FFFFFF"/>
        <w:ind w:firstLine="454"/>
        <w:jc w:val="both"/>
        <w:rPr>
          <w:lang w:val="ru-RU"/>
        </w:rPr>
      </w:pPr>
      <w:r w:rsidRPr="00612C7D">
        <w:rPr>
          <w:lang w:val="ru-RU"/>
        </w:rPr>
        <w:t>Президентские выборы 2008</w:t>
      </w:r>
      <w:r w:rsidRPr="00612C7D">
        <w:t> </w:t>
      </w:r>
      <w:r w:rsidRPr="00612C7D">
        <w:rPr>
          <w:lang w:val="ru-RU"/>
        </w:rPr>
        <w:t>г. Президент России Д.</w:t>
      </w:r>
      <w:r w:rsidRPr="00612C7D">
        <w:t> </w:t>
      </w:r>
      <w:r w:rsidRPr="00612C7D">
        <w:rPr>
          <w:lang w:val="ru-RU"/>
        </w:rPr>
        <w:t>А.</w:t>
      </w:r>
      <w:r w:rsidRPr="00612C7D">
        <w:t> </w:t>
      </w:r>
      <w:r w:rsidRPr="00612C7D">
        <w:rPr>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C55F15" w:rsidRPr="00612C7D" w:rsidRDefault="00C55F15" w:rsidP="00C55F15">
      <w:pPr>
        <w:shd w:val="clear" w:color="auto" w:fill="FFFFFF"/>
        <w:ind w:firstLine="454"/>
        <w:jc w:val="both"/>
        <w:rPr>
          <w:lang w:val="ru-RU"/>
        </w:rPr>
      </w:pPr>
      <w:r w:rsidRPr="00612C7D">
        <w:rPr>
          <w:lang w:val="ru-RU"/>
        </w:rPr>
        <w:t>Разработка новой внешнеполитической стратегии в начале</w:t>
      </w:r>
      <w:proofErr w:type="gramStart"/>
      <w:r w:rsidRPr="00612C7D">
        <w:t>XXI</w:t>
      </w:r>
      <w:proofErr w:type="gramEnd"/>
      <w:r w:rsidRPr="00612C7D">
        <w:t> </w:t>
      </w:r>
      <w:r w:rsidRPr="00612C7D">
        <w:rPr>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C55F15" w:rsidRPr="006513DB" w:rsidRDefault="00C55F15" w:rsidP="00DF3B82">
      <w:pPr>
        <w:rPr>
          <w:lang w:val="ru-RU"/>
        </w:rPr>
      </w:pPr>
      <w:r w:rsidRPr="006F3E50">
        <w:rPr>
          <w:lang w:val="ru-RU"/>
        </w:rPr>
        <w:t>РК. Социально-экономическое и политическое положение Республики Башкортостан в начале ХХ</w:t>
      </w:r>
      <w:proofErr w:type="gramStart"/>
      <w:r w:rsidRPr="00DF3B82">
        <w:t>I</w:t>
      </w:r>
      <w:proofErr w:type="gramEnd"/>
      <w:r w:rsidRPr="006F3E50">
        <w:rPr>
          <w:lang w:val="ru-RU"/>
        </w:rPr>
        <w:t xml:space="preserve"> века. Роль и место республики Башкортостан в начале ХХ</w:t>
      </w:r>
      <w:proofErr w:type="gramStart"/>
      <w:r w:rsidRPr="00DF3B82">
        <w:t>I</w:t>
      </w:r>
      <w:proofErr w:type="gramEnd"/>
      <w:r w:rsidRPr="006F3E50">
        <w:rPr>
          <w:lang w:val="ru-RU"/>
        </w:rPr>
        <w:t xml:space="preserve"> века. Деятельность президентов Республики Башкортостан М.Г. Рахимова  и Р.З.  </w:t>
      </w:r>
      <w:proofErr w:type="spellStart"/>
      <w:r w:rsidRPr="006513DB">
        <w:rPr>
          <w:lang w:val="ru-RU"/>
        </w:rPr>
        <w:t>Хамитова</w:t>
      </w:r>
      <w:proofErr w:type="spellEnd"/>
      <w:r w:rsidRPr="006513DB">
        <w:rPr>
          <w:lang w:val="ru-RU"/>
        </w:rPr>
        <w:t>.</w:t>
      </w:r>
    </w:p>
    <w:p w:rsidR="00C55F15" w:rsidRPr="00612C7D" w:rsidRDefault="00C55F15" w:rsidP="00C55F15">
      <w:pPr>
        <w:shd w:val="clear" w:color="auto" w:fill="FFFFFF"/>
        <w:ind w:firstLine="454"/>
        <w:jc w:val="center"/>
        <w:rPr>
          <w:b/>
          <w:lang w:val="ru-RU"/>
        </w:rPr>
      </w:pPr>
      <w:r w:rsidRPr="00612C7D">
        <w:rPr>
          <w:b/>
          <w:lang w:val="ru-RU"/>
        </w:rPr>
        <w:t>Всеобщая история</w:t>
      </w:r>
    </w:p>
    <w:p w:rsidR="00C55F15" w:rsidRPr="00612C7D" w:rsidRDefault="00C55F15" w:rsidP="00C55F15">
      <w:pPr>
        <w:shd w:val="clear" w:color="auto" w:fill="FFFFFF"/>
        <w:ind w:firstLine="454"/>
        <w:jc w:val="both"/>
        <w:rPr>
          <w:lang w:val="ru-RU"/>
        </w:rPr>
      </w:pPr>
      <w:r w:rsidRPr="00612C7D">
        <w:rPr>
          <w:b/>
          <w:lang w:val="ru-RU"/>
        </w:rPr>
        <w:t>История Древнего мира</w:t>
      </w:r>
    </w:p>
    <w:p w:rsidR="00C55F15" w:rsidRPr="00612C7D" w:rsidRDefault="00C55F15" w:rsidP="00C55F15">
      <w:pPr>
        <w:shd w:val="clear" w:color="auto" w:fill="FFFFFF"/>
        <w:ind w:firstLine="454"/>
        <w:jc w:val="both"/>
        <w:rPr>
          <w:lang w:val="ru-RU"/>
        </w:rPr>
      </w:pPr>
      <w:r w:rsidRPr="00612C7D">
        <w:rPr>
          <w:lang w:val="ru-RU"/>
        </w:rPr>
        <w:t xml:space="preserve">Что изучает история. </w:t>
      </w:r>
      <w:proofErr w:type="gramStart"/>
      <w:r w:rsidRPr="00612C7D">
        <w:rPr>
          <w:lang w:val="ru-RU"/>
        </w:rPr>
        <w:t>Историческая хронология (счёт лет «до н.</w:t>
      </w:r>
      <w:r w:rsidRPr="00612C7D">
        <w:t> </w:t>
      </w:r>
      <w:r w:rsidRPr="00612C7D">
        <w:rPr>
          <w:lang w:val="ru-RU"/>
        </w:rPr>
        <w:t>э.» и «н.</w:t>
      </w:r>
      <w:r w:rsidRPr="00612C7D">
        <w:t> </w:t>
      </w:r>
      <w:r w:rsidRPr="00612C7D">
        <w:rPr>
          <w:lang w:val="ru-RU"/>
        </w:rPr>
        <w:t>э.»). Историческая карта.</w:t>
      </w:r>
      <w:proofErr w:type="gramEnd"/>
      <w:r w:rsidRPr="00612C7D">
        <w:rPr>
          <w:lang w:val="ru-RU"/>
        </w:rPr>
        <w:t xml:space="preserve"> Источники исторических знаний. Вспомогательные исторические </w:t>
      </w:r>
      <w:r w:rsidRPr="00612C7D">
        <w:rPr>
          <w:lang w:val="ru-RU"/>
        </w:rPr>
        <w:lastRenderedPageBreak/>
        <w:t>науки.</w:t>
      </w:r>
    </w:p>
    <w:p w:rsidR="00C55F15" w:rsidRPr="00612C7D" w:rsidRDefault="00C55F15" w:rsidP="00C55F15">
      <w:pPr>
        <w:shd w:val="clear" w:color="auto" w:fill="FFFFFF"/>
        <w:ind w:firstLine="454"/>
        <w:jc w:val="both"/>
        <w:rPr>
          <w:lang w:val="ru-RU"/>
        </w:rPr>
      </w:pPr>
      <w:r w:rsidRPr="00612C7D">
        <w:rPr>
          <w:b/>
          <w:bCs/>
          <w:lang w:val="ru-RU"/>
        </w:rPr>
        <w:t xml:space="preserve">Первобытность. </w:t>
      </w:r>
      <w:r w:rsidRPr="00612C7D">
        <w:rPr>
          <w:lang w:val="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612C7D">
        <w:rPr>
          <w:lang w:val="ru-RU"/>
        </w:rPr>
        <w:t>к</w:t>
      </w:r>
      <w:proofErr w:type="gramEnd"/>
      <w:r w:rsidRPr="00612C7D">
        <w:rPr>
          <w:lang w:val="ru-RU"/>
        </w:rPr>
        <w:t xml:space="preserve"> соседской. Появление ремёсел и торговли. Возникновение древнейших цивилизаций.</w:t>
      </w:r>
    </w:p>
    <w:p w:rsidR="00C55F15" w:rsidRPr="00612C7D" w:rsidRDefault="00C55F15" w:rsidP="00C55F15">
      <w:pPr>
        <w:shd w:val="clear" w:color="auto" w:fill="FFFFFF"/>
        <w:ind w:firstLine="454"/>
        <w:jc w:val="both"/>
        <w:rPr>
          <w:lang w:val="ru-RU"/>
        </w:rPr>
      </w:pPr>
      <w:r w:rsidRPr="00612C7D">
        <w:rPr>
          <w:b/>
          <w:bCs/>
          <w:lang w:val="ru-RU"/>
        </w:rPr>
        <w:t xml:space="preserve">Древний мир: </w:t>
      </w:r>
      <w:r w:rsidRPr="00612C7D">
        <w:rPr>
          <w:lang w:val="ru-RU"/>
        </w:rPr>
        <w:t>понятие и хронология. Карта Древнего мира.</w:t>
      </w:r>
    </w:p>
    <w:p w:rsidR="00C55F15" w:rsidRPr="00612C7D" w:rsidRDefault="00C55F15" w:rsidP="00C55F15">
      <w:pPr>
        <w:shd w:val="clear" w:color="auto" w:fill="FFFFFF"/>
        <w:ind w:firstLine="454"/>
        <w:jc w:val="both"/>
        <w:rPr>
          <w:b/>
          <w:bCs/>
          <w:lang w:val="ru-RU"/>
        </w:rPr>
      </w:pPr>
      <w:r w:rsidRPr="00612C7D">
        <w:rPr>
          <w:b/>
          <w:bCs/>
          <w:lang w:val="ru-RU"/>
        </w:rPr>
        <w:t>Древний Восток</w:t>
      </w:r>
    </w:p>
    <w:p w:rsidR="00C55F15" w:rsidRPr="00612C7D" w:rsidRDefault="00C55F15" w:rsidP="00C55F15">
      <w:pPr>
        <w:shd w:val="clear" w:color="auto" w:fill="FFFFFF"/>
        <w:ind w:firstLine="454"/>
        <w:jc w:val="both"/>
        <w:rPr>
          <w:lang w:val="ru-RU"/>
        </w:rPr>
      </w:pPr>
      <w:r w:rsidRPr="00612C7D">
        <w:rPr>
          <w:lang w:val="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612C7D">
        <w:rPr>
          <w:lang w:val="ru-RU"/>
        </w:rPr>
        <w:t>Нововавилонское</w:t>
      </w:r>
      <w:proofErr w:type="spellEnd"/>
      <w:r w:rsidRPr="00612C7D">
        <w:rPr>
          <w:lang w:val="ru-RU"/>
        </w:rPr>
        <w:t xml:space="preserve"> царство: завоевания, легендарные памятники города Вавилона.</w:t>
      </w:r>
    </w:p>
    <w:p w:rsidR="00C55F15" w:rsidRPr="00612C7D" w:rsidRDefault="00C55F15" w:rsidP="00C55F15">
      <w:pPr>
        <w:shd w:val="clear" w:color="auto" w:fill="FFFFFF"/>
        <w:ind w:firstLine="454"/>
        <w:jc w:val="both"/>
        <w:rPr>
          <w:lang w:val="ru-RU"/>
        </w:rPr>
      </w:pPr>
      <w:r w:rsidRPr="00612C7D">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55F15" w:rsidRPr="00612C7D" w:rsidRDefault="00C55F15" w:rsidP="00C55F15">
      <w:pPr>
        <w:shd w:val="clear" w:color="auto" w:fill="FFFFFF"/>
        <w:ind w:firstLine="454"/>
        <w:jc w:val="both"/>
        <w:rPr>
          <w:lang w:val="ru-RU"/>
        </w:rPr>
      </w:pPr>
      <w:r w:rsidRPr="00612C7D">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55F15" w:rsidRPr="00612C7D" w:rsidRDefault="00C55F15" w:rsidP="00C55F15">
      <w:pPr>
        <w:shd w:val="clear" w:color="auto" w:fill="FFFFFF"/>
        <w:ind w:firstLine="454"/>
        <w:jc w:val="both"/>
        <w:rPr>
          <w:lang w:val="ru-RU"/>
        </w:rPr>
      </w:pPr>
      <w:r w:rsidRPr="00612C7D">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C55F15" w:rsidRPr="00612C7D" w:rsidRDefault="00C55F15" w:rsidP="00C55F15">
      <w:pPr>
        <w:shd w:val="clear" w:color="auto" w:fill="FFFFFF"/>
        <w:ind w:firstLine="454"/>
        <w:jc w:val="both"/>
        <w:rPr>
          <w:lang w:val="ru-RU"/>
        </w:rPr>
      </w:pPr>
      <w:r w:rsidRPr="00612C7D">
        <w:rPr>
          <w:lang w:val="ru-RU"/>
        </w:rPr>
        <w:t xml:space="preserve">Древняя Индия. Природные условия, занятия населения. Древние города-государства. Общественное устройство, </w:t>
      </w:r>
      <w:proofErr w:type="spellStart"/>
      <w:r w:rsidRPr="00612C7D">
        <w:rPr>
          <w:lang w:val="ru-RU"/>
        </w:rPr>
        <w:t>варны</w:t>
      </w:r>
      <w:proofErr w:type="spellEnd"/>
      <w:r w:rsidRPr="00612C7D">
        <w:rPr>
          <w:lang w:val="ru-RU"/>
        </w:rPr>
        <w:t>. Религиозные верования, легенды и сказания. Возникновение буддизма. Культурное наследие Древней Индии.</w:t>
      </w:r>
    </w:p>
    <w:p w:rsidR="00C55F15" w:rsidRPr="00612C7D" w:rsidRDefault="00C55F15" w:rsidP="00C55F15">
      <w:pPr>
        <w:shd w:val="clear" w:color="auto" w:fill="FFFFFF"/>
        <w:ind w:firstLine="454"/>
        <w:jc w:val="both"/>
        <w:rPr>
          <w:lang w:val="ru-RU"/>
        </w:rPr>
      </w:pPr>
      <w:r w:rsidRPr="00612C7D">
        <w:rPr>
          <w:lang w:val="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612C7D">
        <w:rPr>
          <w:lang w:val="ru-RU"/>
        </w:rPr>
        <w:t>Цинь</w:t>
      </w:r>
      <w:proofErr w:type="spellEnd"/>
      <w:r w:rsidRPr="00612C7D">
        <w:rPr>
          <w:lang w:val="ru-RU"/>
        </w:rPr>
        <w:t xml:space="preserve"> и </w:t>
      </w:r>
      <w:proofErr w:type="spellStart"/>
      <w:r w:rsidRPr="00612C7D">
        <w:rPr>
          <w:lang w:val="ru-RU"/>
        </w:rPr>
        <w:t>Хань</w:t>
      </w:r>
      <w:proofErr w:type="spellEnd"/>
      <w:r w:rsidRPr="00612C7D">
        <w:rPr>
          <w:lang w:val="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C55F15" w:rsidRPr="00612C7D" w:rsidRDefault="00C55F15" w:rsidP="00C55F15">
      <w:pPr>
        <w:shd w:val="clear" w:color="auto" w:fill="FFFFFF"/>
        <w:ind w:firstLine="454"/>
        <w:jc w:val="both"/>
        <w:rPr>
          <w:lang w:val="ru-RU"/>
        </w:rPr>
      </w:pPr>
      <w:r w:rsidRPr="00612C7D">
        <w:rPr>
          <w:b/>
          <w:bCs/>
          <w:lang w:val="ru-RU"/>
        </w:rPr>
        <w:t xml:space="preserve">Античный мир: </w:t>
      </w:r>
      <w:r w:rsidRPr="00612C7D">
        <w:rPr>
          <w:lang w:val="ru-RU"/>
        </w:rPr>
        <w:t>понятие. Карта античного мира.</w:t>
      </w:r>
    </w:p>
    <w:p w:rsidR="00C55F15" w:rsidRPr="00612C7D" w:rsidRDefault="00C55F15" w:rsidP="00C55F15">
      <w:pPr>
        <w:shd w:val="clear" w:color="auto" w:fill="FFFFFF"/>
        <w:ind w:firstLine="454"/>
        <w:jc w:val="both"/>
        <w:rPr>
          <w:b/>
          <w:bCs/>
          <w:lang w:val="ru-RU"/>
        </w:rPr>
      </w:pPr>
      <w:r w:rsidRPr="00612C7D">
        <w:rPr>
          <w:b/>
          <w:bCs/>
          <w:lang w:val="ru-RU"/>
        </w:rPr>
        <w:t>Древняя Греция</w:t>
      </w:r>
    </w:p>
    <w:p w:rsidR="00C55F15" w:rsidRPr="00612C7D" w:rsidRDefault="00C55F15" w:rsidP="00C55F15">
      <w:pPr>
        <w:shd w:val="clear" w:color="auto" w:fill="FFFFFF"/>
        <w:ind w:firstLine="454"/>
        <w:jc w:val="both"/>
        <w:rPr>
          <w:lang w:val="ru-RU"/>
        </w:rPr>
      </w:pPr>
      <w:r w:rsidRPr="00612C7D">
        <w:rPr>
          <w:lang w:val="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612C7D">
        <w:rPr>
          <w:lang w:val="ru-RU"/>
        </w:rPr>
        <w:t>Тиринф</w:t>
      </w:r>
      <w:proofErr w:type="spellEnd"/>
      <w:r w:rsidRPr="00612C7D">
        <w:rPr>
          <w:lang w:val="ru-RU"/>
        </w:rPr>
        <w:t xml:space="preserve"> и др.). Троянская война. «Илиада» и «Одиссея». Верования древних греков. Сказания о богах и героях.</w:t>
      </w:r>
    </w:p>
    <w:p w:rsidR="00C55F15" w:rsidRPr="00612C7D" w:rsidRDefault="00C55F15" w:rsidP="00C55F15">
      <w:pPr>
        <w:shd w:val="clear" w:color="auto" w:fill="FFFFFF"/>
        <w:ind w:firstLine="454"/>
        <w:jc w:val="both"/>
        <w:rPr>
          <w:lang w:val="ru-RU"/>
        </w:rPr>
      </w:pPr>
      <w:r w:rsidRPr="00612C7D">
        <w:rPr>
          <w:lang w:val="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612C7D">
        <w:rPr>
          <w:lang w:val="ru-RU"/>
        </w:rPr>
        <w:t>Клисфена</w:t>
      </w:r>
      <w:proofErr w:type="spellEnd"/>
      <w:r w:rsidRPr="00612C7D">
        <w:rPr>
          <w:lang w:val="ru-RU"/>
        </w:rPr>
        <w:t>. Спарта: основные группы населения, политическое устройство. Спартанское воспитание. Организация военного дела.</w:t>
      </w:r>
    </w:p>
    <w:p w:rsidR="00C55F15" w:rsidRPr="00612C7D" w:rsidRDefault="00C55F15" w:rsidP="00C55F15">
      <w:pPr>
        <w:shd w:val="clear" w:color="auto" w:fill="FFFFFF"/>
        <w:ind w:firstLine="454"/>
        <w:jc w:val="both"/>
        <w:rPr>
          <w:lang w:val="ru-RU"/>
        </w:rPr>
      </w:pPr>
      <w:r w:rsidRPr="00612C7D">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55F15" w:rsidRPr="00612C7D" w:rsidRDefault="00C55F15" w:rsidP="00C55F15">
      <w:pPr>
        <w:shd w:val="clear" w:color="auto" w:fill="FFFFFF"/>
        <w:ind w:firstLine="454"/>
        <w:jc w:val="both"/>
        <w:rPr>
          <w:lang w:val="ru-RU"/>
        </w:rPr>
      </w:pPr>
      <w:r w:rsidRPr="00612C7D">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55F15" w:rsidRPr="00612C7D" w:rsidRDefault="00C55F15" w:rsidP="00C55F15">
      <w:pPr>
        <w:shd w:val="clear" w:color="auto" w:fill="FFFFFF"/>
        <w:ind w:firstLine="454"/>
        <w:jc w:val="both"/>
        <w:rPr>
          <w:lang w:val="ru-RU"/>
        </w:rPr>
      </w:pPr>
      <w:r w:rsidRPr="00612C7D">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55F15" w:rsidRPr="00612C7D" w:rsidRDefault="00C55F15" w:rsidP="00C55F15">
      <w:pPr>
        <w:shd w:val="clear" w:color="auto" w:fill="FFFFFF"/>
        <w:ind w:firstLine="454"/>
        <w:jc w:val="both"/>
        <w:rPr>
          <w:b/>
          <w:bCs/>
          <w:lang w:val="ru-RU"/>
        </w:rPr>
      </w:pPr>
      <w:r w:rsidRPr="00612C7D">
        <w:rPr>
          <w:b/>
          <w:bCs/>
          <w:lang w:val="ru-RU"/>
        </w:rPr>
        <w:t>Древний Рим</w:t>
      </w:r>
    </w:p>
    <w:p w:rsidR="00C55F15" w:rsidRPr="00612C7D" w:rsidRDefault="00C55F15" w:rsidP="00C55F15">
      <w:pPr>
        <w:shd w:val="clear" w:color="auto" w:fill="FFFFFF"/>
        <w:ind w:firstLine="454"/>
        <w:jc w:val="both"/>
        <w:rPr>
          <w:lang w:val="ru-RU"/>
        </w:rPr>
      </w:pPr>
      <w:r w:rsidRPr="00612C7D">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55F15" w:rsidRPr="00612C7D" w:rsidRDefault="00C55F15" w:rsidP="00C55F15">
      <w:pPr>
        <w:shd w:val="clear" w:color="auto" w:fill="FFFFFF"/>
        <w:ind w:firstLine="454"/>
        <w:jc w:val="both"/>
        <w:rPr>
          <w:lang w:val="ru-RU"/>
        </w:rPr>
      </w:pPr>
      <w:r w:rsidRPr="00612C7D">
        <w:rPr>
          <w:lang w:val="ru-RU"/>
        </w:rPr>
        <w:t xml:space="preserve">Завоевание Римом Италии. Войны с Карфагеном; Ганнибал. Римская армия. </w:t>
      </w:r>
      <w:r w:rsidRPr="00612C7D">
        <w:rPr>
          <w:lang w:val="ru-RU"/>
        </w:rPr>
        <w:lastRenderedPageBreak/>
        <w:t xml:space="preserve">Установление господства Рима в Средиземноморье. Реформы </w:t>
      </w:r>
      <w:proofErr w:type="spellStart"/>
      <w:r w:rsidRPr="00612C7D">
        <w:rPr>
          <w:lang w:val="ru-RU"/>
        </w:rPr>
        <w:t>Гракхов</w:t>
      </w:r>
      <w:proofErr w:type="spellEnd"/>
      <w:r w:rsidRPr="00612C7D">
        <w:rPr>
          <w:lang w:val="ru-RU"/>
        </w:rPr>
        <w:t>. Рабство в Древнем Риме.</w:t>
      </w:r>
    </w:p>
    <w:p w:rsidR="00C55F15" w:rsidRPr="00612C7D" w:rsidRDefault="00C55F15" w:rsidP="00C55F15">
      <w:pPr>
        <w:shd w:val="clear" w:color="auto" w:fill="FFFFFF"/>
        <w:ind w:firstLine="454"/>
        <w:jc w:val="both"/>
        <w:rPr>
          <w:lang w:val="ru-RU"/>
        </w:rPr>
      </w:pPr>
      <w:r w:rsidRPr="00612C7D">
        <w:rPr>
          <w:lang w:val="ru-RU"/>
        </w:rPr>
        <w:t xml:space="preserve">От республики к империи. Гражданские войны в Риме. Гай Юлий Цезарь. Установление императорской власти; </w:t>
      </w:r>
      <w:proofErr w:type="spellStart"/>
      <w:r w:rsidRPr="00612C7D">
        <w:rPr>
          <w:lang w:val="ru-RU"/>
        </w:rPr>
        <w:t>Октавиан</w:t>
      </w:r>
      <w:proofErr w:type="spellEnd"/>
      <w:r w:rsidRPr="00612C7D">
        <w:rPr>
          <w:lang w:val="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55F15" w:rsidRPr="00612C7D" w:rsidRDefault="00C55F15" w:rsidP="00C55F15">
      <w:pPr>
        <w:shd w:val="clear" w:color="auto" w:fill="FFFFFF"/>
        <w:ind w:firstLine="454"/>
        <w:jc w:val="both"/>
        <w:rPr>
          <w:lang w:val="ru-RU"/>
        </w:rPr>
      </w:pPr>
      <w:r w:rsidRPr="00612C7D">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55F15" w:rsidRPr="00612C7D" w:rsidRDefault="00C55F15" w:rsidP="00C55F15">
      <w:pPr>
        <w:shd w:val="clear" w:color="auto" w:fill="FFFFFF"/>
        <w:ind w:firstLine="454"/>
        <w:jc w:val="both"/>
        <w:rPr>
          <w:lang w:val="ru-RU"/>
        </w:rPr>
      </w:pPr>
      <w:r w:rsidRPr="00612C7D">
        <w:rPr>
          <w:lang w:val="ru-RU"/>
        </w:rPr>
        <w:t>Историческое и культурное наследие древних цивилизаций.</w:t>
      </w:r>
    </w:p>
    <w:p w:rsidR="00C55F15" w:rsidRPr="00612C7D" w:rsidRDefault="00C55F15" w:rsidP="00C55F15">
      <w:pPr>
        <w:shd w:val="clear" w:color="auto" w:fill="FFFFFF"/>
        <w:ind w:firstLine="454"/>
        <w:jc w:val="both"/>
        <w:rPr>
          <w:b/>
          <w:lang w:val="ru-RU"/>
        </w:rPr>
      </w:pPr>
      <w:r w:rsidRPr="00612C7D">
        <w:rPr>
          <w:b/>
          <w:lang w:val="ru-RU"/>
        </w:rPr>
        <w:t>История Средних веков</w:t>
      </w:r>
    </w:p>
    <w:p w:rsidR="00C55F15" w:rsidRPr="00612C7D" w:rsidRDefault="00C55F15" w:rsidP="00C55F15">
      <w:pPr>
        <w:shd w:val="clear" w:color="auto" w:fill="FFFFFF"/>
        <w:ind w:firstLine="454"/>
        <w:jc w:val="both"/>
        <w:rPr>
          <w:lang w:val="ru-RU"/>
        </w:rPr>
      </w:pPr>
      <w:r w:rsidRPr="00612C7D">
        <w:rPr>
          <w:lang w:val="ru-RU"/>
        </w:rPr>
        <w:t>Средние века: понятие и хронологические рамки.</w:t>
      </w:r>
    </w:p>
    <w:p w:rsidR="00C55F15" w:rsidRPr="00612C7D" w:rsidRDefault="00C55F15" w:rsidP="00C55F15">
      <w:pPr>
        <w:shd w:val="clear" w:color="auto" w:fill="FFFFFF"/>
        <w:ind w:firstLine="454"/>
        <w:jc w:val="both"/>
        <w:rPr>
          <w:b/>
          <w:bCs/>
          <w:lang w:val="ru-RU"/>
        </w:rPr>
      </w:pPr>
      <w:r w:rsidRPr="00612C7D">
        <w:rPr>
          <w:b/>
          <w:bCs/>
          <w:lang w:val="ru-RU"/>
        </w:rPr>
        <w:t>Раннее Средневековье</w:t>
      </w:r>
    </w:p>
    <w:p w:rsidR="00C55F15" w:rsidRPr="00612C7D" w:rsidRDefault="00C55F15" w:rsidP="00C55F15">
      <w:pPr>
        <w:shd w:val="clear" w:color="auto" w:fill="FFFFFF"/>
        <w:ind w:firstLine="454"/>
        <w:jc w:val="both"/>
        <w:rPr>
          <w:lang w:val="ru-RU"/>
        </w:rPr>
      </w:pPr>
      <w:r w:rsidRPr="00612C7D">
        <w:rPr>
          <w:lang w:val="ru-RU"/>
        </w:rPr>
        <w:t>Начало Средневековья. Великое переселение народов. Образование варварских королевств.</w:t>
      </w:r>
    </w:p>
    <w:p w:rsidR="00C55F15" w:rsidRPr="00612C7D" w:rsidRDefault="00C55F15" w:rsidP="00C55F15">
      <w:pPr>
        <w:shd w:val="clear" w:color="auto" w:fill="FFFFFF"/>
        <w:ind w:firstLine="454"/>
        <w:jc w:val="both"/>
        <w:rPr>
          <w:lang w:val="ru-RU"/>
        </w:rPr>
      </w:pPr>
      <w:r w:rsidRPr="00612C7D">
        <w:rPr>
          <w:lang w:val="ru-RU"/>
        </w:rPr>
        <w:t>Народы Европы в раннее Средневековье. Франки: расселение, занятия, общественное устройство. Законы франков; «</w:t>
      </w:r>
      <w:proofErr w:type="gramStart"/>
      <w:r w:rsidRPr="00612C7D">
        <w:rPr>
          <w:lang w:val="ru-RU"/>
        </w:rPr>
        <w:t>Салическая</w:t>
      </w:r>
      <w:proofErr w:type="gramEnd"/>
      <w:r w:rsidRPr="00612C7D">
        <w:rPr>
          <w:lang w:val="ru-RU"/>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55F15" w:rsidRPr="00612C7D" w:rsidRDefault="00C55F15" w:rsidP="00C55F15">
      <w:pPr>
        <w:shd w:val="clear" w:color="auto" w:fill="FFFFFF"/>
        <w:ind w:firstLine="454"/>
        <w:jc w:val="both"/>
        <w:rPr>
          <w:lang w:val="ru-RU"/>
        </w:rPr>
      </w:pPr>
      <w:r w:rsidRPr="00612C7D">
        <w:rPr>
          <w:lang w:val="ru-RU"/>
        </w:rPr>
        <w:t xml:space="preserve">Византийская империя в </w:t>
      </w:r>
      <w:r w:rsidRPr="00612C7D">
        <w:t>IV</w:t>
      </w:r>
      <w:r w:rsidRPr="00612C7D">
        <w:rPr>
          <w:lang w:val="ru-RU"/>
        </w:rPr>
        <w:t>-</w:t>
      </w:r>
      <w:r w:rsidRPr="00612C7D">
        <w:t>XI</w:t>
      </w:r>
      <w:r w:rsidRPr="00612C7D">
        <w:rPr>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55F15" w:rsidRPr="00612C7D" w:rsidRDefault="00C55F15" w:rsidP="00C55F15">
      <w:pPr>
        <w:shd w:val="clear" w:color="auto" w:fill="FFFFFF"/>
        <w:ind w:firstLine="454"/>
        <w:jc w:val="both"/>
        <w:rPr>
          <w:lang w:val="ru-RU"/>
        </w:rPr>
      </w:pPr>
      <w:r w:rsidRPr="00612C7D">
        <w:rPr>
          <w:lang w:val="ru-RU"/>
        </w:rPr>
        <w:t xml:space="preserve">Арабы в </w:t>
      </w:r>
      <w:r w:rsidRPr="00612C7D">
        <w:t>VI</w:t>
      </w:r>
      <w:r w:rsidRPr="00612C7D">
        <w:rPr>
          <w:lang w:val="ru-RU"/>
        </w:rPr>
        <w:t>-Х</w:t>
      </w:r>
      <w:r w:rsidRPr="00612C7D">
        <w:t>I</w:t>
      </w:r>
      <w:r w:rsidRPr="00612C7D">
        <w:rPr>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C55F15" w:rsidRPr="00612C7D" w:rsidRDefault="00C55F15" w:rsidP="00C55F15">
      <w:pPr>
        <w:shd w:val="clear" w:color="auto" w:fill="FFFFFF"/>
        <w:ind w:firstLine="454"/>
        <w:jc w:val="both"/>
        <w:rPr>
          <w:b/>
          <w:bCs/>
          <w:lang w:val="ru-RU"/>
        </w:rPr>
      </w:pPr>
      <w:r w:rsidRPr="00612C7D">
        <w:rPr>
          <w:b/>
          <w:bCs/>
          <w:lang w:val="ru-RU"/>
        </w:rPr>
        <w:t>Зрелое Средневековье</w:t>
      </w:r>
    </w:p>
    <w:p w:rsidR="00C55F15" w:rsidRPr="00612C7D" w:rsidRDefault="00C55F15" w:rsidP="00C55F15">
      <w:pPr>
        <w:shd w:val="clear" w:color="auto" w:fill="FFFFFF"/>
        <w:ind w:firstLine="454"/>
        <w:jc w:val="both"/>
        <w:rPr>
          <w:lang w:val="ru-RU"/>
        </w:rPr>
      </w:pPr>
      <w:r w:rsidRPr="00612C7D">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55F15" w:rsidRPr="00612C7D" w:rsidRDefault="00C55F15" w:rsidP="00C55F15">
      <w:pPr>
        <w:shd w:val="clear" w:color="auto" w:fill="FFFFFF"/>
        <w:ind w:firstLine="454"/>
        <w:jc w:val="both"/>
        <w:rPr>
          <w:lang w:val="ru-RU"/>
        </w:rPr>
      </w:pPr>
      <w:r w:rsidRPr="00612C7D">
        <w:rPr>
          <w:lang w:val="ru-RU"/>
        </w:rPr>
        <w:t>Крестьянство: феодальная зависимость, повинности, условия жизни. Крестьянская община.</w:t>
      </w:r>
    </w:p>
    <w:p w:rsidR="00C55F15" w:rsidRPr="00612C7D" w:rsidRDefault="00C55F15" w:rsidP="00C55F15">
      <w:pPr>
        <w:shd w:val="clear" w:color="auto" w:fill="FFFFFF"/>
        <w:ind w:firstLine="454"/>
        <w:jc w:val="both"/>
        <w:rPr>
          <w:lang w:val="ru-RU"/>
        </w:rPr>
      </w:pPr>
      <w:r w:rsidRPr="00612C7D">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55F15" w:rsidRPr="00612C7D" w:rsidRDefault="00C55F15" w:rsidP="00C55F15">
      <w:pPr>
        <w:shd w:val="clear" w:color="auto" w:fill="FFFFFF"/>
        <w:ind w:firstLine="454"/>
        <w:jc w:val="both"/>
        <w:rPr>
          <w:lang w:val="ru-RU"/>
        </w:rPr>
      </w:pPr>
      <w:r w:rsidRPr="00612C7D">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55F15" w:rsidRPr="00612C7D" w:rsidRDefault="00C55F15" w:rsidP="00C55F15">
      <w:pPr>
        <w:shd w:val="clear" w:color="auto" w:fill="FFFFFF"/>
        <w:ind w:firstLine="454"/>
        <w:jc w:val="both"/>
        <w:rPr>
          <w:lang w:val="ru-RU"/>
        </w:rPr>
      </w:pPr>
      <w:r w:rsidRPr="00612C7D">
        <w:rPr>
          <w:lang w:val="ru-RU"/>
        </w:rPr>
        <w:t>Государства Европы в X</w:t>
      </w:r>
      <w:r w:rsidRPr="00612C7D">
        <w:t>II</w:t>
      </w:r>
      <w:r w:rsidRPr="00612C7D">
        <w:rPr>
          <w:lang w:val="ru-RU"/>
        </w:rPr>
        <w:t>-Х</w:t>
      </w:r>
      <w:r w:rsidRPr="00612C7D">
        <w:t>V</w:t>
      </w:r>
      <w:r w:rsidRPr="00612C7D">
        <w:rPr>
          <w:lang w:val="ru-RU"/>
        </w:rPr>
        <w:t>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612C7D">
        <w:rPr>
          <w:lang w:val="ru-RU"/>
        </w:rPr>
        <w:t>д’Арк</w:t>
      </w:r>
      <w:proofErr w:type="spellEnd"/>
      <w:r w:rsidRPr="00612C7D">
        <w:rPr>
          <w:lang w:val="ru-RU"/>
        </w:rPr>
        <w:t xml:space="preserve">. Германские государства в </w:t>
      </w:r>
      <w:r w:rsidRPr="00612C7D">
        <w:t>XII</w:t>
      </w:r>
      <w:r w:rsidRPr="00612C7D">
        <w:rPr>
          <w:lang w:val="ru-RU"/>
        </w:rPr>
        <w:t>-</w:t>
      </w:r>
      <w:r w:rsidRPr="00612C7D">
        <w:t>XV</w:t>
      </w:r>
      <w:r w:rsidRPr="00612C7D">
        <w:rPr>
          <w:lang w:val="ru-RU"/>
        </w:rPr>
        <w:t xml:space="preserve"> вв. Реконкиста и образование централизованных государств на Пиренейском полуострове. Итальянские республики в </w:t>
      </w:r>
      <w:r w:rsidRPr="00612C7D">
        <w:t>XII</w:t>
      </w:r>
      <w:r w:rsidRPr="00612C7D">
        <w:rPr>
          <w:lang w:val="ru-RU"/>
        </w:rPr>
        <w:t>-</w:t>
      </w:r>
      <w:r w:rsidRPr="00612C7D">
        <w:t>XV</w:t>
      </w:r>
      <w:r w:rsidRPr="00612C7D">
        <w:rPr>
          <w:lang w:val="ru-RU"/>
        </w:rPr>
        <w:t> вв. Экономическое и социальное развитие европейских стран. Обострение социальных противоречий в X</w:t>
      </w:r>
      <w:r w:rsidRPr="00612C7D">
        <w:t>IV</w:t>
      </w:r>
      <w:r w:rsidRPr="00612C7D">
        <w:rPr>
          <w:lang w:val="ru-RU"/>
        </w:rPr>
        <w:t xml:space="preserve"> в. (Жакерия, восстание </w:t>
      </w:r>
      <w:proofErr w:type="spellStart"/>
      <w:r w:rsidRPr="00612C7D">
        <w:rPr>
          <w:lang w:val="ru-RU"/>
        </w:rPr>
        <w:t>УотаТайлера</w:t>
      </w:r>
      <w:proofErr w:type="spellEnd"/>
      <w:r w:rsidRPr="00612C7D">
        <w:rPr>
          <w:lang w:val="ru-RU"/>
        </w:rPr>
        <w:t>). Гуситское движение в Чехии.</w:t>
      </w:r>
    </w:p>
    <w:p w:rsidR="00C55F15" w:rsidRPr="00612C7D" w:rsidRDefault="00C55F15" w:rsidP="00C55F15">
      <w:pPr>
        <w:shd w:val="clear" w:color="auto" w:fill="FFFFFF"/>
        <w:ind w:firstLine="454"/>
        <w:jc w:val="both"/>
        <w:rPr>
          <w:lang w:val="ru-RU"/>
        </w:rPr>
      </w:pPr>
      <w:r w:rsidRPr="00612C7D">
        <w:rPr>
          <w:lang w:val="ru-RU"/>
        </w:rPr>
        <w:t>Византийская империя и славянские государства в X</w:t>
      </w:r>
      <w:r w:rsidRPr="00612C7D">
        <w:t>II</w:t>
      </w:r>
      <w:r w:rsidRPr="00612C7D">
        <w:rPr>
          <w:lang w:val="ru-RU"/>
        </w:rPr>
        <w:t>-</w:t>
      </w:r>
      <w:r w:rsidRPr="00612C7D">
        <w:t>XV</w:t>
      </w:r>
      <w:r w:rsidRPr="00612C7D">
        <w:rPr>
          <w:lang w:val="ru-RU"/>
        </w:rPr>
        <w:t> вв. Экспансия турок-османов и падение Византии.</w:t>
      </w:r>
    </w:p>
    <w:p w:rsidR="00C55F15" w:rsidRPr="00612C7D" w:rsidRDefault="00C55F15" w:rsidP="00C55F15">
      <w:pPr>
        <w:shd w:val="clear" w:color="auto" w:fill="FFFFFF"/>
        <w:ind w:firstLine="454"/>
        <w:jc w:val="both"/>
        <w:rPr>
          <w:lang w:val="ru-RU"/>
        </w:rPr>
      </w:pPr>
      <w:r w:rsidRPr="00612C7D">
        <w:rPr>
          <w:lang w:val="ru-RU"/>
        </w:rPr>
        <w:lastRenderedPageBreak/>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55F15" w:rsidRPr="00612C7D" w:rsidRDefault="00C55F15" w:rsidP="00C55F15">
      <w:pPr>
        <w:shd w:val="clear" w:color="auto" w:fill="FFFFFF"/>
        <w:ind w:firstLine="454"/>
        <w:jc w:val="both"/>
        <w:rPr>
          <w:lang w:val="ru-RU"/>
        </w:rPr>
      </w:pPr>
      <w:r w:rsidRPr="00612C7D">
        <w:rPr>
          <w:b/>
          <w:bCs/>
          <w:lang w:val="ru-RU"/>
        </w:rPr>
        <w:t xml:space="preserve">Страны Востока в Средние века. </w:t>
      </w:r>
      <w:r w:rsidRPr="00612C7D">
        <w:rPr>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55F15" w:rsidRPr="00612C7D" w:rsidRDefault="00C55F15" w:rsidP="00C55F15">
      <w:pPr>
        <w:shd w:val="clear" w:color="auto" w:fill="FFFFFF"/>
        <w:ind w:firstLine="454"/>
        <w:jc w:val="both"/>
        <w:rPr>
          <w:lang w:val="ru-RU"/>
        </w:rPr>
      </w:pPr>
      <w:r w:rsidRPr="00612C7D">
        <w:rPr>
          <w:b/>
          <w:bCs/>
          <w:lang w:val="ru-RU"/>
        </w:rPr>
        <w:t xml:space="preserve">Государства доколумбовой Америки. </w:t>
      </w:r>
      <w:r w:rsidRPr="00612C7D">
        <w:rPr>
          <w:lang w:val="ru-RU"/>
        </w:rPr>
        <w:t>Общественный строй. Религиозные верования населения. Культура.</w:t>
      </w:r>
    </w:p>
    <w:p w:rsidR="00C55F15" w:rsidRPr="00612C7D" w:rsidRDefault="00C55F15" w:rsidP="00C55F15">
      <w:pPr>
        <w:shd w:val="clear" w:color="auto" w:fill="FFFFFF"/>
        <w:ind w:firstLine="454"/>
        <w:jc w:val="both"/>
        <w:rPr>
          <w:lang w:val="ru-RU"/>
        </w:rPr>
      </w:pPr>
      <w:r w:rsidRPr="00612C7D">
        <w:rPr>
          <w:lang w:val="ru-RU"/>
        </w:rPr>
        <w:t>Историческое и культурное наследие Средневековья.</w:t>
      </w:r>
    </w:p>
    <w:p w:rsidR="00C55F15" w:rsidRPr="00612C7D" w:rsidRDefault="00C55F15" w:rsidP="00C55F15">
      <w:pPr>
        <w:shd w:val="clear" w:color="auto" w:fill="FFFFFF"/>
        <w:ind w:firstLine="454"/>
        <w:jc w:val="both"/>
        <w:rPr>
          <w:b/>
          <w:lang w:val="ru-RU"/>
        </w:rPr>
      </w:pPr>
      <w:r w:rsidRPr="00612C7D">
        <w:rPr>
          <w:b/>
          <w:lang w:val="ru-RU"/>
        </w:rPr>
        <w:t>Новая история</w:t>
      </w:r>
    </w:p>
    <w:p w:rsidR="00C55F15" w:rsidRPr="00612C7D" w:rsidRDefault="00C55F15" w:rsidP="00C55F15">
      <w:pPr>
        <w:shd w:val="clear" w:color="auto" w:fill="FFFFFF"/>
        <w:ind w:firstLine="454"/>
        <w:jc w:val="both"/>
        <w:rPr>
          <w:lang w:val="ru-RU"/>
        </w:rPr>
      </w:pPr>
      <w:r w:rsidRPr="00612C7D">
        <w:rPr>
          <w:lang w:val="ru-RU"/>
        </w:rPr>
        <w:t xml:space="preserve">Новое время: понятие и хронологические рамки. </w:t>
      </w:r>
    </w:p>
    <w:p w:rsidR="00C55F15" w:rsidRPr="00612C7D" w:rsidRDefault="00C55F15" w:rsidP="00C55F15">
      <w:pPr>
        <w:shd w:val="clear" w:color="auto" w:fill="FFFFFF"/>
        <w:ind w:firstLine="454"/>
        <w:jc w:val="both"/>
        <w:rPr>
          <w:b/>
          <w:bCs/>
          <w:lang w:val="ru-RU"/>
        </w:rPr>
      </w:pPr>
      <w:r w:rsidRPr="00612C7D">
        <w:rPr>
          <w:b/>
          <w:bCs/>
          <w:lang w:val="ru-RU"/>
        </w:rPr>
        <w:t>Европа в конце Х</w:t>
      </w:r>
      <w:proofErr w:type="gramStart"/>
      <w:r w:rsidRPr="00612C7D">
        <w:rPr>
          <w:b/>
          <w:bCs/>
        </w:rPr>
        <w:t>V</w:t>
      </w:r>
      <w:proofErr w:type="gramEnd"/>
      <w:r w:rsidRPr="00612C7D">
        <w:rPr>
          <w:lang w:val="ru-RU"/>
        </w:rPr>
        <w:t xml:space="preserve">- </w:t>
      </w:r>
      <w:r w:rsidRPr="00612C7D">
        <w:rPr>
          <w:b/>
          <w:bCs/>
          <w:lang w:val="ru-RU"/>
        </w:rPr>
        <w:t>начале X</w:t>
      </w:r>
      <w:r w:rsidRPr="00612C7D">
        <w:rPr>
          <w:b/>
          <w:bCs/>
        </w:rPr>
        <w:t>VII</w:t>
      </w:r>
      <w:r w:rsidRPr="00612C7D">
        <w:rPr>
          <w:b/>
          <w:bCs/>
          <w:lang w:val="ru-RU"/>
        </w:rPr>
        <w:t> в.</w:t>
      </w:r>
    </w:p>
    <w:p w:rsidR="00C55F15" w:rsidRPr="00612C7D" w:rsidRDefault="00C55F15" w:rsidP="00C55F15">
      <w:pPr>
        <w:shd w:val="clear" w:color="auto" w:fill="FFFFFF"/>
        <w:ind w:firstLine="454"/>
        <w:jc w:val="both"/>
        <w:rPr>
          <w:lang w:val="ru-RU"/>
        </w:rPr>
      </w:pPr>
      <w:r w:rsidRPr="00612C7D">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612C7D">
        <w:t>XVI</w:t>
      </w:r>
      <w:r w:rsidRPr="00612C7D">
        <w:rPr>
          <w:lang w:val="ru-RU"/>
        </w:rPr>
        <w:t xml:space="preserve"> - начале </w:t>
      </w:r>
      <w:r w:rsidRPr="00612C7D">
        <w:t>XVII</w:t>
      </w:r>
      <w:r w:rsidRPr="00612C7D">
        <w:rPr>
          <w:lang w:val="ru-RU"/>
        </w:rPr>
        <w:t> в. Возникновение мануфактур. Развитие товарного производства. Расширение внутреннего и мирового рынка.</w:t>
      </w:r>
    </w:p>
    <w:p w:rsidR="00C55F15" w:rsidRPr="00612C7D" w:rsidRDefault="00C55F15" w:rsidP="00C55F15">
      <w:pPr>
        <w:shd w:val="clear" w:color="auto" w:fill="FFFFFF"/>
        <w:ind w:firstLine="454"/>
        <w:jc w:val="both"/>
        <w:rPr>
          <w:lang w:val="ru-RU"/>
        </w:rPr>
      </w:pPr>
      <w:r w:rsidRPr="00612C7D">
        <w:rPr>
          <w:lang w:val="ru-RU"/>
        </w:rPr>
        <w:t xml:space="preserve">Абсолютные монархии. Англия, Франция, монархия Габсбургов в </w:t>
      </w:r>
      <w:r w:rsidRPr="00612C7D">
        <w:t>XVI</w:t>
      </w:r>
      <w:r w:rsidRPr="00612C7D">
        <w:rPr>
          <w:lang w:val="ru-RU"/>
        </w:rPr>
        <w:t xml:space="preserve"> - начале </w:t>
      </w:r>
      <w:r w:rsidRPr="00612C7D">
        <w:t>XVII</w:t>
      </w:r>
      <w:r w:rsidRPr="00612C7D">
        <w:rPr>
          <w:lang w:val="ru-RU"/>
        </w:rPr>
        <w:t> в.: внутреннее развитие и внешняя политика. Образование национальных государств в Европе.</w:t>
      </w:r>
    </w:p>
    <w:p w:rsidR="00C55F15" w:rsidRPr="00612C7D" w:rsidRDefault="00C55F15" w:rsidP="00C55F15">
      <w:pPr>
        <w:shd w:val="clear" w:color="auto" w:fill="FFFFFF"/>
        <w:ind w:firstLine="454"/>
        <w:jc w:val="both"/>
        <w:rPr>
          <w:lang w:val="ru-RU"/>
        </w:rPr>
      </w:pPr>
      <w:r w:rsidRPr="00612C7D">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55F15" w:rsidRPr="00612C7D" w:rsidRDefault="00C55F15" w:rsidP="00C55F15">
      <w:pPr>
        <w:shd w:val="clear" w:color="auto" w:fill="FFFFFF"/>
        <w:ind w:firstLine="454"/>
        <w:jc w:val="both"/>
        <w:rPr>
          <w:lang w:val="ru-RU"/>
        </w:rPr>
      </w:pPr>
      <w:r w:rsidRPr="00612C7D">
        <w:rPr>
          <w:lang w:val="ru-RU"/>
        </w:rPr>
        <w:t>Нидерландская революция: цели, участники, формы борьбы. Итоги и значение революции.</w:t>
      </w:r>
    </w:p>
    <w:p w:rsidR="00C55F15" w:rsidRPr="00612C7D" w:rsidRDefault="00C55F15" w:rsidP="00C55F15">
      <w:pPr>
        <w:shd w:val="clear" w:color="auto" w:fill="FFFFFF"/>
        <w:ind w:firstLine="454"/>
        <w:jc w:val="both"/>
        <w:rPr>
          <w:lang w:val="ru-RU"/>
        </w:rPr>
      </w:pPr>
      <w:r w:rsidRPr="00612C7D">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55F15" w:rsidRPr="00612C7D" w:rsidRDefault="00C55F15" w:rsidP="00C55F15">
      <w:pPr>
        <w:shd w:val="clear" w:color="auto" w:fill="FFFFFF"/>
        <w:ind w:firstLine="454"/>
        <w:jc w:val="both"/>
        <w:rPr>
          <w:b/>
          <w:bCs/>
          <w:lang w:val="ru-RU"/>
        </w:rPr>
      </w:pPr>
      <w:r w:rsidRPr="00612C7D">
        <w:rPr>
          <w:b/>
          <w:bCs/>
          <w:lang w:val="ru-RU"/>
        </w:rPr>
        <w:t>Страны Европы и Северной Америки в середине X</w:t>
      </w:r>
      <w:r w:rsidRPr="00612C7D">
        <w:rPr>
          <w:b/>
          <w:bCs/>
        </w:rPr>
        <w:t>VII</w:t>
      </w:r>
      <w:r w:rsidRPr="00612C7D">
        <w:rPr>
          <w:b/>
          <w:bCs/>
          <w:lang w:val="ru-RU"/>
        </w:rPr>
        <w:t>-Х</w:t>
      </w:r>
      <w:r w:rsidRPr="00612C7D">
        <w:rPr>
          <w:b/>
          <w:bCs/>
        </w:rPr>
        <w:t>VIII</w:t>
      </w:r>
      <w:r w:rsidRPr="00612C7D">
        <w:rPr>
          <w:b/>
          <w:bCs/>
          <w:lang w:val="ru-RU"/>
        </w:rPr>
        <w:t> в.</w:t>
      </w:r>
    </w:p>
    <w:p w:rsidR="00C55F15" w:rsidRPr="00612C7D" w:rsidRDefault="00C55F15" w:rsidP="00C55F15">
      <w:pPr>
        <w:shd w:val="clear" w:color="auto" w:fill="FFFFFF"/>
        <w:ind w:firstLine="454"/>
        <w:jc w:val="both"/>
        <w:rPr>
          <w:lang w:val="ru-RU"/>
        </w:rPr>
      </w:pPr>
      <w:r w:rsidRPr="00612C7D">
        <w:rPr>
          <w:lang w:val="ru-RU"/>
        </w:rPr>
        <w:t xml:space="preserve">Английская революция </w:t>
      </w:r>
      <w:r w:rsidRPr="00612C7D">
        <w:t>XVII</w:t>
      </w:r>
      <w:r w:rsidRPr="00612C7D">
        <w:rPr>
          <w:lang w:val="ru-RU"/>
        </w:rPr>
        <w:t> в.: причины, участники, этапы. О. Кромвель. Итоги и значение революции. Экономическое и социальное развитие Европы в X</w:t>
      </w:r>
      <w:r w:rsidRPr="00612C7D">
        <w:t>VII</w:t>
      </w:r>
      <w:r w:rsidRPr="00612C7D">
        <w:rPr>
          <w:lang w:val="ru-RU"/>
        </w:rPr>
        <w:t>-Х</w:t>
      </w:r>
      <w:r w:rsidRPr="00612C7D">
        <w:t>VIII</w:t>
      </w:r>
      <w:r w:rsidRPr="00612C7D">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612C7D">
        <w:t>XVIII</w:t>
      </w:r>
      <w:r w:rsidRPr="00612C7D">
        <w:rPr>
          <w:lang w:val="ru-RU"/>
        </w:rPr>
        <w:t> в. Война североамериканских колоний за независимость. Образование Соединённых Штатов Америки; «отцы-основатели».</w:t>
      </w:r>
    </w:p>
    <w:p w:rsidR="00C55F15" w:rsidRPr="00612C7D" w:rsidRDefault="00C55F15" w:rsidP="00C55F15">
      <w:pPr>
        <w:shd w:val="clear" w:color="auto" w:fill="FFFFFF"/>
        <w:ind w:firstLine="454"/>
        <w:jc w:val="both"/>
        <w:rPr>
          <w:lang w:val="ru-RU"/>
        </w:rPr>
      </w:pPr>
      <w:r w:rsidRPr="00612C7D">
        <w:rPr>
          <w:lang w:val="ru-RU"/>
        </w:rPr>
        <w:t>Французская революция X</w:t>
      </w:r>
      <w:r w:rsidRPr="00612C7D">
        <w:t>VIII</w:t>
      </w:r>
      <w:r w:rsidRPr="00612C7D">
        <w:rPr>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55F15" w:rsidRPr="00612C7D" w:rsidRDefault="00C55F15" w:rsidP="00C55F15">
      <w:pPr>
        <w:shd w:val="clear" w:color="auto" w:fill="FFFFFF"/>
        <w:ind w:firstLine="454"/>
        <w:jc w:val="both"/>
        <w:rPr>
          <w:lang w:val="ru-RU"/>
        </w:rPr>
      </w:pPr>
      <w:r w:rsidRPr="00612C7D">
        <w:rPr>
          <w:lang w:val="ru-RU"/>
        </w:rPr>
        <w:t xml:space="preserve">Европейская культура </w:t>
      </w:r>
      <w:r w:rsidRPr="00612C7D">
        <w:t>XVI</w:t>
      </w:r>
      <w:r w:rsidRPr="00612C7D">
        <w:rPr>
          <w:lang w:val="ru-RU"/>
        </w:rPr>
        <w:t>-</w:t>
      </w:r>
      <w:r w:rsidRPr="00612C7D">
        <w:t>XVIII</w:t>
      </w:r>
      <w:r w:rsidRPr="00612C7D">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612C7D">
        <w:t>XVII</w:t>
      </w:r>
      <w:r w:rsidRPr="00612C7D">
        <w:rPr>
          <w:lang w:val="ru-RU"/>
        </w:rPr>
        <w:t>-</w:t>
      </w:r>
      <w:r w:rsidRPr="00612C7D">
        <w:t>XVIII</w:t>
      </w:r>
      <w:r w:rsidRPr="00612C7D">
        <w:rPr>
          <w:lang w:val="ru-RU"/>
        </w:rPr>
        <w:t xml:space="preserve"> вв. (барокко, классицизм). Становление театра. Международные отношения середины </w:t>
      </w:r>
      <w:r w:rsidRPr="00612C7D">
        <w:t>XVII</w:t>
      </w:r>
      <w:r w:rsidRPr="00612C7D">
        <w:rPr>
          <w:lang w:val="ru-RU"/>
        </w:rPr>
        <w:t>-</w:t>
      </w:r>
      <w:r w:rsidRPr="00612C7D">
        <w:t>XVIII</w:t>
      </w:r>
      <w:r w:rsidRPr="00612C7D">
        <w:rPr>
          <w:lang w:val="ru-RU"/>
        </w:rPr>
        <w:t xml:space="preserve"> в. Европейские конфликты и дипломатия. Семилетняя война. Разделы Речи </w:t>
      </w:r>
      <w:proofErr w:type="spellStart"/>
      <w:r w:rsidRPr="00612C7D">
        <w:rPr>
          <w:lang w:val="ru-RU"/>
        </w:rPr>
        <w:t>Посполитой</w:t>
      </w:r>
      <w:proofErr w:type="spellEnd"/>
      <w:r w:rsidRPr="00612C7D">
        <w:rPr>
          <w:lang w:val="ru-RU"/>
        </w:rPr>
        <w:t xml:space="preserve">. Колониальные </w:t>
      </w:r>
      <w:r w:rsidRPr="00612C7D">
        <w:rPr>
          <w:lang w:val="ru-RU"/>
        </w:rPr>
        <w:lastRenderedPageBreak/>
        <w:t>захваты европейских держав.</w:t>
      </w:r>
    </w:p>
    <w:p w:rsidR="00C55F15" w:rsidRPr="00612C7D" w:rsidRDefault="00C55F15" w:rsidP="00C55F15">
      <w:pPr>
        <w:shd w:val="clear" w:color="auto" w:fill="FFFFFF"/>
        <w:ind w:firstLine="454"/>
        <w:jc w:val="both"/>
        <w:rPr>
          <w:b/>
          <w:bCs/>
          <w:lang w:val="ru-RU"/>
        </w:rPr>
      </w:pPr>
      <w:r w:rsidRPr="00612C7D">
        <w:rPr>
          <w:b/>
          <w:bCs/>
          <w:lang w:val="ru-RU"/>
        </w:rPr>
        <w:t xml:space="preserve">Страны Востока в </w:t>
      </w:r>
      <w:r w:rsidRPr="00612C7D">
        <w:rPr>
          <w:b/>
          <w:bCs/>
        </w:rPr>
        <w:t>XVI</w:t>
      </w:r>
      <w:r w:rsidRPr="00612C7D">
        <w:rPr>
          <w:b/>
          <w:bCs/>
          <w:lang w:val="ru-RU"/>
        </w:rPr>
        <w:t>-</w:t>
      </w:r>
      <w:r w:rsidRPr="00612C7D">
        <w:rPr>
          <w:b/>
          <w:bCs/>
        </w:rPr>
        <w:t>XVIII</w:t>
      </w:r>
      <w:r w:rsidRPr="00612C7D">
        <w:rPr>
          <w:b/>
          <w:bCs/>
          <w:lang w:val="ru-RU"/>
        </w:rPr>
        <w:t> вв.</w:t>
      </w:r>
    </w:p>
    <w:p w:rsidR="00C55F15" w:rsidRPr="00612C7D" w:rsidRDefault="00C55F15" w:rsidP="00C55F15">
      <w:pPr>
        <w:shd w:val="clear" w:color="auto" w:fill="FFFFFF"/>
        <w:ind w:firstLine="454"/>
        <w:jc w:val="both"/>
        <w:rPr>
          <w:lang w:val="ru-RU"/>
        </w:rPr>
      </w:pPr>
      <w:r w:rsidRPr="00612C7D">
        <w:rPr>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612C7D">
        <w:rPr>
          <w:lang w:val="ru-RU"/>
        </w:rPr>
        <w:t>сёгунатаТокугава</w:t>
      </w:r>
      <w:proofErr w:type="spellEnd"/>
      <w:r w:rsidRPr="00612C7D">
        <w:rPr>
          <w:lang w:val="ru-RU"/>
        </w:rPr>
        <w:t xml:space="preserve"> в Японии.</w:t>
      </w:r>
    </w:p>
    <w:p w:rsidR="00C55F15" w:rsidRPr="00612C7D" w:rsidRDefault="00C55F15" w:rsidP="00C55F15">
      <w:pPr>
        <w:shd w:val="clear" w:color="auto" w:fill="FFFFFF"/>
        <w:ind w:firstLine="454"/>
        <w:jc w:val="both"/>
        <w:rPr>
          <w:b/>
          <w:bCs/>
          <w:lang w:val="ru-RU"/>
        </w:rPr>
      </w:pPr>
      <w:r w:rsidRPr="00612C7D">
        <w:rPr>
          <w:b/>
          <w:bCs/>
          <w:lang w:val="ru-RU"/>
        </w:rPr>
        <w:t>Страны Европы и Северной Америки в первой половине Х</w:t>
      </w:r>
      <w:r w:rsidRPr="00612C7D">
        <w:rPr>
          <w:b/>
          <w:bCs/>
        </w:rPr>
        <w:t>I</w:t>
      </w:r>
      <w:r w:rsidRPr="00612C7D">
        <w:rPr>
          <w:b/>
          <w:bCs/>
          <w:lang w:val="ru-RU"/>
        </w:rPr>
        <w:t>Х </w:t>
      </w:r>
      <w:proofErr w:type="gramStart"/>
      <w:r w:rsidRPr="00612C7D">
        <w:rPr>
          <w:b/>
          <w:bCs/>
          <w:lang w:val="ru-RU"/>
        </w:rPr>
        <w:t>в</w:t>
      </w:r>
      <w:proofErr w:type="gramEnd"/>
      <w:r w:rsidRPr="00612C7D">
        <w:rPr>
          <w:b/>
          <w:bCs/>
          <w:lang w:val="ru-RU"/>
        </w:rPr>
        <w:t>.</w:t>
      </w:r>
    </w:p>
    <w:p w:rsidR="00C55F15" w:rsidRPr="00612C7D" w:rsidRDefault="00C55F15" w:rsidP="00C55F15">
      <w:pPr>
        <w:shd w:val="clear" w:color="auto" w:fill="FFFFFF"/>
        <w:ind w:firstLine="454"/>
        <w:jc w:val="both"/>
        <w:rPr>
          <w:lang w:val="ru-RU"/>
        </w:rPr>
      </w:pPr>
      <w:r w:rsidRPr="00612C7D">
        <w:rPr>
          <w:lang w:val="ru-RU"/>
        </w:rPr>
        <w:t>Империя Наполеона во Франции: внутренняя и внешняя политика. Наполеоновские войны. Падение империи. Венский конгресс; Ш. М.</w:t>
      </w:r>
      <w:r w:rsidRPr="00612C7D">
        <w:t> </w:t>
      </w:r>
      <w:r w:rsidRPr="00612C7D">
        <w:rPr>
          <w:lang w:val="ru-RU"/>
        </w:rPr>
        <w:t>Талейран. Священный союз.</w:t>
      </w:r>
    </w:p>
    <w:p w:rsidR="00C55F15" w:rsidRPr="00612C7D" w:rsidRDefault="00C55F15" w:rsidP="00C55F15">
      <w:pPr>
        <w:shd w:val="clear" w:color="auto" w:fill="FFFFFF"/>
        <w:ind w:firstLine="454"/>
        <w:jc w:val="both"/>
        <w:rPr>
          <w:lang w:val="ru-RU"/>
        </w:rPr>
      </w:pPr>
      <w:r w:rsidRPr="00612C7D">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612C7D">
        <w:t> </w:t>
      </w:r>
      <w:r w:rsidRPr="00612C7D">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55F15" w:rsidRPr="00612C7D" w:rsidRDefault="00C55F15" w:rsidP="00C55F15">
      <w:pPr>
        <w:shd w:val="clear" w:color="auto" w:fill="FFFFFF"/>
        <w:ind w:firstLine="454"/>
        <w:jc w:val="both"/>
        <w:rPr>
          <w:b/>
          <w:bCs/>
          <w:lang w:val="ru-RU"/>
        </w:rPr>
      </w:pPr>
      <w:r w:rsidRPr="00612C7D">
        <w:rPr>
          <w:b/>
          <w:bCs/>
          <w:lang w:val="ru-RU"/>
        </w:rPr>
        <w:t>Страны Европы и Северной Америки во второй половине Х</w:t>
      </w:r>
      <w:r w:rsidRPr="00612C7D">
        <w:rPr>
          <w:b/>
          <w:bCs/>
        </w:rPr>
        <w:t>I</w:t>
      </w:r>
      <w:r w:rsidRPr="00612C7D">
        <w:rPr>
          <w:b/>
          <w:bCs/>
          <w:lang w:val="ru-RU"/>
        </w:rPr>
        <w:t>Х</w:t>
      </w:r>
      <w:r w:rsidRPr="00612C7D">
        <w:rPr>
          <w:b/>
          <w:bCs/>
        </w:rPr>
        <w:t> </w:t>
      </w:r>
      <w:proofErr w:type="gramStart"/>
      <w:r w:rsidRPr="00612C7D">
        <w:rPr>
          <w:b/>
          <w:bCs/>
          <w:lang w:val="ru-RU"/>
        </w:rPr>
        <w:t>в</w:t>
      </w:r>
      <w:proofErr w:type="gramEnd"/>
      <w:r w:rsidRPr="00612C7D">
        <w:rPr>
          <w:b/>
          <w:bCs/>
          <w:lang w:val="ru-RU"/>
        </w:rPr>
        <w:t>.</w:t>
      </w:r>
    </w:p>
    <w:p w:rsidR="00C55F15" w:rsidRPr="00612C7D" w:rsidRDefault="00C55F15" w:rsidP="00C55F15">
      <w:pPr>
        <w:shd w:val="clear" w:color="auto" w:fill="FFFFFF"/>
        <w:ind w:firstLine="454"/>
        <w:jc w:val="both"/>
        <w:rPr>
          <w:lang w:val="ru-RU"/>
        </w:rPr>
      </w:pPr>
      <w:r w:rsidRPr="00612C7D">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612C7D">
        <w:t> </w:t>
      </w:r>
      <w:proofErr w:type="spellStart"/>
      <w:r w:rsidRPr="00612C7D">
        <w:rPr>
          <w:lang w:val="ru-RU"/>
        </w:rPr>
        <w:t>Кавур</w:t>
      </w:r>
      <w:proofErr w:type="spellEnd"/>
      <w:r w:rsidRPr="00612C7D">
        <w:rPr>
          <w:lang w:val="ru-RU"/>
        </w:rPr>
        <w:t>, Дж.</w:t>
      </w:r>
      <w:r w:rsidRPr="00612C7D">
        <w:t> </w:t>
      </w:r>
      <w:r w:rsidRPr="00612C7D">
        <w:rPr>
          <w:lang w:val="ru-RU"/>
        </w:rPr>
        <w:t>Гарибальди. Объединение германских государств, провозглашение Германской империи; О.</w:t>
      </w:r>
      <w:r w:rsidRPr="00612C7D">
        <w:t> </w:t>
      </w:r>
      <w:r w:rsidRPr="00612C7D">
        <w:rPr>
          <w:lang w:val="ru-RU"/>
        </w:rPr>
        <w:t xml:space="preserve">Бисмарк. </w:t>
      </w:r>
      <w:proofErr w:type="spellStart"/>
      <w:r w:rsidRPr="00612C7D">
        <w:rPr>
          <w:lang w:val="ru-RU"/>
        </w:rPr>
        <w:t>Габсбургская</w:t>
      </w:r>
      <w:proofErr w:type="spellEnd"/>
      <w:r w:rsidRPr="00612C7D">
        <w:rPr>
          <w:lang w:val="ru-RU"/>
        </w:rPr>
        <w:t xml:space="preserve"> монархия: австро-венгерский дуализм.</w:t>
      </w:r>
    </w:p>
    <w:p w:rsidR="00C55F15" w:rsidRPr="00612C7D" w:rsidRDefault="00C55F15" w:rsidP="00C55F15">
      <w:pPr>
        <w:shd w:val="clear" w:color="auto" w:fill="FFFFFF"/>
        <w:ind w:firstLine="454"/>
        <w:jc w:val="both"/>
        <w:rPr>
          <w:lang w:val="ru-RU"/>
        </w:rPr>
      </w:pPr>
      <w:r w:rsidRPr="00612C7D">
        <w:rPr>
          <w:lang w:val="ru-RU"/>
        </w:rPr>
        <w:t>Соединённые Штаты Америки во второй половине Х</w:t>
      </w:r>
      <w:r w:rsidRPr="00612C7D">
        <w:t>I</w:t>
      </w:r>
      <w:r w:rsidRPr="00612C7D">
        <w:rPr>
          <w:lang w:val="ru-RU"/>
        </w:rPr>
        <w:t>Х</w:t>
      </w:r>
      <w:r w:rsidRPr="00612C7D">
        <w:t> </w:t>
      </w:r>
      <w:proofErr w:type="gramStart"/>
      <w:r w:rsidRPr="00612C7D">
        <w:rPr>
          <w:lang w:val="ru-RU"/>
        </w:rPr>
        <w:t>в</w:t>
      </w:r>
      <w:proofErr w:type="gramEnd"/>
      <w:r w:rsidRPr="00612C7D">
        <w:rPr>
          <w:lang w:val="ru-RU"/>
        </w:rPr>
        <w:t xml:space="preserve">.: </w:t>
      </w:r>
      <w:proofErr w:type="gramStart"/>
      <w:r w:rsidRPr="00612C7D">
        <w:rPr>
          <w:lang w:val="ru-RU"/>
        </w:rPr>
        <w:t>экономика</w:t>
      </w:r>
      <w:proofErr w:type="gramEnd"/>
      <w:r w:rsidRPr="00612C7D">
        <w:rPr>
          <w:lang w:val="ru-RU"/>
        </w:rPr>
        <w:t>, социальные отношения, политическая жизнь. Север и Юг. Гражданская война (1861-1865). А.</w:t>
      </w:r>
      <w:r w:rsidRPr="00612C7D">
        <w:t> </w:t>
      </w:r>
      <w:r w:rsidRPr="00612C7D">
        <w:rPr>
          <w:lang w:val="ru-RU"/>
        </w:rPr>
        <w:t>Линкольн.</w:t>
      </w:r>
    </w:p>
    <w:p w:rsidR="00C55F15" w:rsidRPr="00612C7D" w:rsidRDefault="00C55F15" w:rsidP="00C55F15">
      <w:pPr>
        <w:shd w:val="clear" w:color="auto" w:fill="FFFFFF"/>
        <w:ind w:firstLine="454"/>
        <w:jc w:val="both"/>
        <w:rPr>
          <w:b/>
          <w:bCs/>
          <w:lang w:val="ru-RU"/>
        </w:rPr>
      </w:pPr>
      <w:r w:rsidRPr="00612C7D">
        <w:rPr>
          <w:b/>
          <w:bCs/>
          <w:lang w:val="ru-RU"/>
        </w:rPr>
        <w:t>Экономическое и социально-политическое развитие стран Европы и США в конце Х</w:t>
      </w:r>
      <w:r w:rsidRPr="00612C7D">
        <w:rPr>
          <w:b/>
          <w:bCs/>
        </w:rPr>
        <w:t>I</w:t>
      </w:r>
      <w:r w:rsidRPr="00612C7D">
        <w:rPr>
          <w:b/>
          <w:bCs/>
          <w:lang w:val="ru-RU"/>
        </w:rPr>
        <w:t>Х</w:t>
      </w:r>
      <w:r w:rsidRPr="00612C7D">
        <w:rPr>
          <w:b/>
          <w:bCs/>
        </w:rPr>
        <w:t> </w:t>
      </w:r>
      <w:proofErr w:type="gramStart"/>
      <w:r w:rsidRPr="00612C7D">
        <w:rPr>
          <w:b/>
          <w:bCs/>
          <w:lang w:val="ru-RU"/>
        </w:rPr>
        <w:t>в</w:t>
      </w:r>
      <w:proofErr w:type="gramEnd"/>
      <w:r w:rsidRPr="00612C7D">
        <w:rPr>
          <w:b/>
          <w:bCs/>
          <w:lang w:val="ru-RU"/>
        </w:rPr>
        <w:t>.</w:t>
      </w:r>
    </w:p>
    <w:p w:rsidR="00C55F15" w:rsidRPr="00612C7D" w:rsidRDefault="00C55F15" w:rsidP="00C55F15">
      <w:pPr>
        <w:shd w:val="clear" w:color="auto" w:fill="FFFFFF"/>
        <w:ind w:firstLine="454"/>
        <w:jc w:val="both"/>
        <w:rPr>
          <w:lang w:val="ru-RU"/>
        </w:rPr>
      </w:pPr>
      <w:r w:rsidRPr="00612C7D">
        <w:rPr>
          <w:lang w:val="ru-RU"/>
        </w:rPr>
        <w:t>Завершение промышленного переворота. Индустриализация. Монополистический капитализм. Технический прогре</w:t>
      </w:r>
      <w:proofErr w:type="gramStart"/>
      <w:r w:rsidRPr="00612C7D">
        <w:rPr>
          <w:lang w:val="ru-RU"/>
        </w:rPr>
        <w:t>сс в пр</w:t>
      </w:r>
      <w:proofErr w:type="gramEnd"/>
      <w:r w:rsidRPr="00612C7D">
        <w:rPr>
          <w:lang w:val="ru-RU"/>
        </w:rPr>
        <w:t>омышленности и сельском хозяйстве. Развитие транспорта и сре</w:t>
      </w:r>
      <w:proofErr w:type="gramStart"/>
      <w:r w:rsidRPr="00612C7D">
        <w:rPr>
          <w:lang w:val="ru-RU"/>
        </w:rPr>
        <w:t>дств св</w:t>
      </w:r>
      <w:proofErr w:type="gramEnd"/>
      <w:r w:rsidRPr="00612C7D">
        <w:rPr>
          <w:lang w:val="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55F15" w:rsidRPr="00612C7D" w:rsidRDefault="00C55F15" w:rsidP="00C55F15">
      <w:pPr>
        <w:shd w:val="clear" w:color="auto" w:fill="FFFFFF"/>
        <w:ind w:firstLine="454"/>
        <w:jc w:val="both"/>
        <w:rPr>
          <w:b/>
          <w:bCs/>
          <w:lang w:val="ru-RU"/>
        </w:rPr>
      </w:pPr>
      <w:r w:rsidRPr="00612C7D">
        <w:rPr>
          <w:b/>
          <w:bCs/>
          <w:lang w:val="ru-RU"/>
        </w:rPr>
        <w:t>Страны Азии в Х</w:t>
      </w:r>
      <w:r w:rsidRPr="00612C7D">
        <w:rPr>
          <w:b/>
          <w:bCs/>
        </w:rPr>
        <w:t>I</w:t>
      </w:r>
      <w:r w:rsidRPr="00612C7D">
        <w:rPr>
          <w:b/>
          <w:bCs/>
          <w:lang w:val="ru-RU"/>
        </w:rPr>
        <w:t>Х</w:t>
      </w:r>
      <w:r w:rsidRPr="00612C7D">
        <w:rPr>
          <w:b/>
          <w:bCs/>
        </w:rPr>
        <w:t> </w:t>
      </w:r>
      <w:proofErr w:type="gramStart"/>
      <w:r w:rsidRPr="00612C7D">
        <w:rPr>
          <w:b/>
          <w:bCs/>
          <w:lang w:val="ru-RU"/>
        </w:rPr>
        <w:t>в</w:t>
      </w:r>
      <w:proofErr w:type="gramEnd"/>
      <w:r w:rsidRPr="00612C7D">
        <w:rPr>
          <w:b/>
          <w:bCs/>
          <w:lang w:val="ru-RU"/>
        </w:rPr>
        <w:t>.</w:t>
      </w:r>
    </w:p>
    <w:p w:rsidR="00C55F15" w:rsidRPr="00612C7D" w:rsidRDefault="00C55F15" w:rsidP="00C55F15">
      <w:pPr>
        <w:shd w:val="clear" w:color="auto" w:fill="FFFFFF"/>
        <w:ind w:firstLine="454"/>
        <w:jc w:val="both"/>
        <w:rPr>
          <w:lang w:val="ru-RU"/>
        </w:rPr>
      </w:pPr>
      <w:r w:rsidRPr="00612C7D">
        <w:rPr>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612C7D">
        <w:rPr>
          <w:lang w:val="ru-RU"/>
        </w:rPr>
        <w:t>сёгунатаТокугава</w:t>
      </w:r>
      <w:proofErr w:type="spellEnd"/>
      <w:r w:rsidRPr="00612C7D">
        <w:rPr>
          <w:lang w:val="ru-RU"/>
        </w:rPr>
        <w:t xml:space="preserve">, преобразования эпохи </w:t>
      </w:r>
      <w:proofErr w:type="spellStart"/>
      <w:r w:rsidRPr="00612C7D">
        <w:rPr>
          <w:lang w:val="ru-RU"/>
        </w:rPr>
        <w:t>Мэйдзи</w:t>
      </w:r>
      <w:proofErr w:type="spellEnd"/>
      <w:r w:rsidRPr="00612C7D">
        <w:rPr>
          <w:lang w:val="ru-RU"/>
        </w:rPr>
        <w:t>.</w:t>
      </w:r>
    </w:p>
    <w:p w:rsidR="00C55F15" w:rsidRPr="00612C7D" w:rsidRDefault="00C55F15" w:rsidP="00C55F15">
      <w:pPr>
        <w:shd w:val="clear" w:color="auto" w:fill="FFFFFF"/>
        <w:ind w:firstLine="454"/>
        <w:jc w:val="both"/>
        <w:rPr>
          <w:b/>
          <w:bCs/>
          <w:lang w:val="ru-RU"/>
        </w:rPr>
      </w:pPr>
      <w:r w:rsidRPr="00612C7D">
        <w:rPr>
          <w:b/>
          <w:bCs/>
          <w:lang w:val="ru-RU"/>
        </w:rPr>
        <w:t>Война за независимость в Латинской Америке</w:t>
      </w:r>
    </w:p>
    <w:p w:rsidR="00C55F15" w:rsidRPr="00612C7D" w:rsidRDefault="00C55F15" w:rsidP="00C55F15">
      <w:pPr>
        <w:shd w:val="clear" w:color="auto" w:fill="FFFFFF"/>
        <w:ind w:firstLine="454"/>
        <w:jc w:val="both"/>
        <w:rPr>
          <w:lang w:val="ru-RU"/>
        </w:rPr>
      </w:pPr>
      <w:r w:rsidRPr="00612C7D">
        <w:rPr>
          <w:lang w:val="ru-RU"/>
        </w:rPr>
        <w:t>Колониальное общество. Освободительная борьба: задачи, участники, формы выступлений. П.</w:t>
      </w:r>
      <w:r w:rsidRPr="00612C7D">
        <w:t> </w:t>
      </w:r>
      <w:r w:rsidRPr="00612C7D">
        <w:rPr>
          <w:lang w:val="ru-RU"/>
        </w:rPr>
        <w:t>Д.</w:t>
      </w:r>
      <w:r w:rsidRPr="00612C7D">
        <w:t> </w:t>
      </w:r>
      <w:proofErr w:type="spellStart"/>
      <w:r w:rsidRPr="00612C7D">
        <w:rPr>
          <w:lang w:val="ru-RU"/>
        </w:rPr>
        <w:t>Туссен-Лувертюр</w:t>
      </w:r>
      <w:proofErr w:type="spellEnd"/>
      <w:r w:rsidRPr="00612C7D">
        <w:rPr>
          <w:lang w:val="ru-RU"/>
        </w:rPr>
        <w:t>, С.</w:t>
      </w:r>
      <w:r w:rsidRPr="00612C7D">
        <w:t> </w:t>
      </w:r>
      <w:r w:rsidRPr="00612C7D">
        <w:rPr>
          <w:lang w:val="ru-RU"/>
        </w:rPr>
        <w:t>Боливар. Провозглашение независимых государств.</w:t>
      </w:r>
    </w:p>
    <w:p w:rsidR="00C55F15" w:rsidRPr="00612C7D" w:rsidRDefault="00C55F15" w:rsidP="00C55F15">
      <w:pPr>
        <w:shd w:val="clear" w:color="auto" w:fill="FFFFFF"/>
        <w:ind w:firstLine="454"/>
        <w:jc w:val="both"/>
        <w:rPr>
          <w:b/>
          <w:bCs/>
          <w:lang w:val="ru-RU"/>
        </w:rPr>
      </w:pPr>
      <w:r w:rsidRPr="00612C7D">
        <w:rPr>
          <w:b/>
          <w:bCs/>
          <w:lang w:val="ru-RU"/>
        </w:rPr>
        <w:t>Народы Африки в Новое время</w:t>
      </w:r>
    </w:p>
    <w:p w:rsidR="00C55F15" w:rsidRPr="00612C7D" w:rsidRDefault="00C55F15" w:rsidP="00C55F15">
      <w:pPr>
        <w:shd w:val="clear" w:color="auto" w:fill="FFFFFF"/>
        <w:ind w:firstLine="454"/>
        <w:jc w:val="both"/>
        <w:rPr>
          <w:lang w:val="ru-RU"/>
        </w:rPr>
      </w:pPr>
      <w:r w:rsidRPr="00612C7D">
        <w:rPr>
          <w:lang w:val="ru-RU"/>
        </w:rPr>
        <w:t>Колониальные империи. Колониальные порядки и традиционные общественные отношения. Выступления против колонизаторов.</w:t>
      </w:r>
    </w:p>
    <w:p w:rsidR="00C55F15" w:rsidRPr="00612C7D" w:rsidRDefault="00C55F15" w:rsidP="00C55F15">
      <w:pPr>
        <w:shd w:val="clear" w:color="auto" w:fill="FFFFFF"/>
        <w:ind w:firstLine="454"/>
        <w:jc w:val="both"/>
        <w:rPr>
          <w:b/>
          <w:bCs/>
          <w:lang w:val="ru-RU"/>
        </w:rPr>
      </w:pPr>
      <w:r w:rsidRPr="00612C7D">
        <w:rPr>
          <w:b/>
          <w:bCs/>
          <w:lang w:val="ru-RU"/>
        </w:rPr>
        <w:t xml:space="preserve">Развитие культуры в </w:t>
      </w:r>
      <w:r w:rsidRPr="00612C7D">
        <w:rPr>
          <w:b/>
          <w:bCs/>
        </w:rPr>
        <w:t>XIX </w:t>
      </w:r>
      <w:r w:rsidRPr="00612C7D">
        <w:rPr>
          <w:b/>
          <w:bCs/>
          <w:lang w:val="ru-RU"/>
        </w:rPr>
        <w:t>в.</w:t>
      </w:r>
    </w:p>
    <w:p w:rsidR="00C55F15" w:rsidRPr="00612C7D" w:rsidRDefault="00C55F15" w:rsidP="00C55F15">
      <w:pPr>
        <w:shd w:val="clear" w:color="auto" w:fill="FFFFFF"/>
        <w:ind w:firstLine="454"/>
        <w:jc w:val="both"/>
        <w:rPr>
          <w:lang w:val="ru-RU"/>
        </w:rPr>
      </w:pPr>
      <w:r w:rsidRPr="00612C7D">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55F15" w:rsidRPr="00612C7D" w:rsidRDefault="00C55F15" w:rsidP="00C55F15">
      <w:pPr>
        <w:shd w:val="clear" w:color="auto" w:fill="FFFFFF"/>
        <w:ind w:firstLine="454"/>
        <w:jc w:val="both"/>
        <w:rPr>
          <w:b/>
          <w:bCs/>
          <w:lang w:val="ru-RU"/>
        </w:rPr>
      </w:pPr>
      <w:r w:rsidRPr="00612C7D">
        <w:rPr>
          <w:b/>
          <w:bCs/>
          <w:lang w:val="ru-RU"/>
        </w:rPr>
        <w:t xml:space="preserve">Международные отношения в </w:t>
      </w:r>
      <w:r w:rsidRPr="00612C7D">
        <w:rPr>
          <w:b/>
          <w:bCs/>
        </w:rPr>
        <w:t>XIX</w:t>
      </w:r>
      <w:r w:rsidRPr="00612C7D">
        <w:rPr>
          <w:b/>
          <w:bCs/>
          <w:lang w:val="ru-RU"/>
        </w:rPr>
        <w:t> в.</w:t>
      </w:r>
    </w:p>
    <w:p w:rsidR="00C55F15" w:rsidRPr="00612C7D" w:rsidRDefault="00C55F15" w:rsidP="00C55F15">
      <w:pPr>
        <w:shd w:val="clear" w:color="auto" w:fill="FFFFFF"/>
        <w:ind w:firstLine="454"/>
        <w:jc w:val="both"/>
        <w:rPr>
          <w:lang w:val="ru-RU"/>
        </w:rPr>
      </w:pPr>
      <w:r w:rsidRPr="00612C7D">
        <w:rPr>
          <w:lang w:val="ru-RU"/>
        </w:rPr>
        <w:t xml:space="preserve">Внешнеполитические интересы великих держав и политика союзов в Европе. </w:t>
      </w:r>
      <w:r w:rsidRPr="00612C7D">
        <w:rPr>
          <w:lang w:val="ru-RU"/>
        </w:rPr>
        <w:lastRenderedPageBreak/>
        <w:t>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55F15" w:rsidRPr="00612C7D" w:rsidRDefault="00C55F15" w:rsidP="00C55F15">
      <w:pPr>
        <w:shd w:val="clear" w:color="auto" w:fill="FFFFFF"/>
        <w:ind w:firstLine="454"/>
        <w:jc w:val="both"/>
        <w:rPr>
          <w:lang w:val="ru-RU"/>
        </w:rPr>
      </w:pPr>
      <w:r w:rsidRPr="00612C7D">
        <w:rPr>
          <w:lang w:val="ru-RU"/>
        </w:rPr>
        <w:t>Историческое и культурное наследие Нового времени.</w:t>
      </w:r>
    </w:p>
    <w:p w:rsidR="00C55F15" w:rsidRPr="00612C7D" w:rsidRDefault="00C55F15" w:rsidP="00C55F15">
      <w:pPr>
        <w:shd w:val="clear" w:color="auto" w:fill="FFFFFF"/>
        <w:ind w:firstLine="454"/>
        <w:jc w:val="both"/>
        <w:rPr>
          <w:b/>
          <w:lang w:val="ru-RU"/>
        </w:rPr>
      </w:pPr>
      <w:r w:rsidRPr="00612C7D">
        <w:rPr>
          <w:b/>
          <w:lang w:val="ru-RU"/>
        </w:rPr>
        <w:t xml:space="preserve">Новейшая история. ХХ - начало </w:t>
      </w:r>
      <w:r w:rsidRPr="00612C7D">
        <w:rPr>
          <w:b/>
        </w:rPr>
        <w:t>XXI</w:t>
      </w:r>
      <w:r w:rsidRPr="00612C7D">
        <w:rPr>
          <w:b/>
          <w:lang w:val="ru-RU"/>
        </w:rPr>
        <w:t> в.</w:t>
      </w:r>
    </w:p>
    <w:p w:rsidR="00C55F15" w:rsidRPr="00612C7D" w:rsidRDefault="00C55F15" w:rsidP="00C55F15">
      <w:pPr>
        <w:shd w:val="clear" w:color="auto" w:fill="FFFFFF"/>
        <w:ind w:firstLine="454"/>
        <w:jc w:val="both"/>
        <w:rPr>
          <w:lang w:val="ru-RU"/>
        </w:rPr>
      </w:pPr>
      <w:r w:rsidRPr="00612C7D">
        <w:rPr>
          <w:lang w:val="ru-RU"/>
        </w:rPr>
        <w:t xml:space="preserve">Мир к началу </w:t>
      </w:r>
      <w:r w:rsidRPr="00612C7D">
        <w:t>XX </w:t>
      </w:r>
      <w:r w:rsidRPr="00612C7D">
        <w:rPr>
          <w:lang w:val="ru-RU"/>
        </w:rPr>
        <w:t>в. Новейшая история: понятие, периодизация.</w:t>
      </w:r>
    </w:p>
    <w:p w:rsidR="00C55F15" w:rsidRPr="00612C7D" w:rsidRDefault="00C55F15" w:rsidP="00C55F15">
      <w:pPr>
        <w:shd w:val="clear" w:color="auto" w:fill="FFFFFF"/>
        <w:ind w:firstLine="454"/>
        <w:jc w:val="both"/>
        <w:rPr>
          <w:b/>
          <w:bCs/>
          <w:lang w:val="ru-RU"/>
        </w:rPr>
      </w:pPr>
      <w:r w:rsidRPr="00612C7D">
        <w:rPr>
          <w:b/>
          <w:bCs/>
          <w:lang w:val="ru-RU"/>
        </w:rPr>
        <w:t>Мир в 1900-1914</w:t>
      </w:r>
      <w:r w:rsidRPr="00612C7D">
        <w:rPr>
          <w:b/>
          <w:bCs/>
        </w:rPr>
        <w:t> </w:t>
      </w:r>
      <w:r w:rsidRPr="00612C7D">
        <w:rPr>
          <w:b/>
          <w:bCs/>
          <w:lang w:val="ru-RU"/>
        </w:rPr>
        <w:t>гг.</w:t>
      </w:r>
    </w:p>
    <w:p w:rsidR="00C55F15" w:rsidRPr="00612C7D" w:rsidRDefault="00C55F15" w:rsidP="00C55F15">
      <w:pPr>
        <w:shd w:val="clear" w:color="auto" w:fill="FFFFFF"/>
        <w:ind w:firstLine="454"/>
        <w:jc w:val="both"/>
        <w:rPr>
          <w:lang w:val="ru-RU"/>
        </w:rPr>
      </w:pPr>
      <w:r w:rsidRPr="00612C7D">
        <w:rPr>
          <w:lang w:val="ru-RU"/>
        </w:rPr>
        <w:t>Страны Европы и США в 1900-1914</w:t>
      </w:r>
      <w:r w:rsidRPr="00612C7D">
        <w:t> </w:t>
      </w:r>
      <w:r w:rsidRPr="00612C7D">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612C7D">
        <w:t> </w:t>
      </w:r>
      <w:r w:rsidRPr="00612C7D">
        <w:rPr>
          <w:lang w:val="ru-RU"/>
        </w:rPr>
        <w:t>Ллойд Джордж.</w:t>
      </w:r>
    </w:p>
    <w:p w:rsidR="00C55F15" w:rsidRPr="00612C7D" w:rsidRDefault="00C55F15" w:rsidP="00C55F15">
      <w:pPr>
        <w:shd w:val="clear" w:color="auto" w:fill="FFFFFF"/>
        <w:ind w:firstLine="454"/>
        <w:jc w:val="both"/>
        <w:rPr>
          <w:lang w:val="ru-RU"/>
        </w:rPr>
      </w:pPr>
      <w:r w:rsidRPr="00612C7D">
        <w:rPr>
          <w:lang w:val="ru-RU"/>
        </w:rPr>
        <w:t>Страны Азии и Латинской Америки в 1900-1917</w:t>
      </w:r>
      <w:r w:rsidRPr="00612C7D">
        <w:t> </w:t>
      </w:r>
      <w:r w:rsidRPr="00612C7D">
        <w:rPr>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612C7D">
        <w:t> </w:t>
      </w:r>
      <w:proofErr w:type="gramStart"/>
      <w:r w:rsidRPr="00612C7D">
        <w:rPr>
          <w:lang w:val="ru-RU"/>
        </w:rPr>
        <w:t>в</w:t>
      </w:r>
      <w:proofErr w:type="gramEnd"/>
      <w:r w:rsidRPr="00612C7D">
        <w:rPr>
          <w:lang w:val="ru-RU"/>
        </w:rPr>
        <w:t xml:space="preserve">. </w:t>
      </w:r>
      <w:proofErr w:type="gramStart"/>
      <w:r w:rsidRPr="00612C7D">
        <w:rPr>
          <w:lang w:val="ru-RU"/>
        </w:rPr>
        <w:t>в</w:t>
      </w:r>
      <w:proofErr w:type="gramEnd"/>
      <w:r w:rsidRPr="00612C7D">
        <w:rPr>
          <w:lang w:val="ru-RU"/>
        </w:rPr>
        <w:t xml:space="preserve"> странах Азии (Турция, Иран, Китай). Мексиканская революция 1910-1917</w:t>
      </w:r>
      <w:r w:rsidRPr="00612C7D">
        <w:t> </w:t>
      </w:r>
      <w:r w:rsidRPr="00612C7D">
        <w:rPr>
          <w:lang w:val="ru-RU"/>
        </w:rPr>
        <w:t>гг. Руководители освободительной борьбы (Сунь Ятсен, Э. </w:t>
      </w:r>
      <w:proofErr w:type="spellStart"/>
      <w:r w:rsidRPr="00612C7D">
        <w:rPr>
          <w:lang w:val="ru-RU"/>
        </w:rPr>
        <w:t>Сапата</w:t>
      </w:r>
      <w:proofErr w:type="spellEnd"/>
      <w:r w:rsidRPr="00612C7D">
        <w:rPr>
          <w:lang w:val="ru-RU"/>
        </w:rPr>
        <w:t>, Ф. </w:t>
      </w:r>
      <w:proofErr w:type="spellStart"/>
      <w:r w:rsidRPr="00612C7D">
        <w:rPr>
          <w:lang w:val="ru-RU"/>
        </w:rPr>
        <w:t>Вилья</w:t>
      </w:r>
      <w:proofErr w:type="spellEnd"/>
      <w:r w:rsidRPr="00612C7D">
        <w:rPr>
          <w:lang w:val="ru-RU"/>
        </w:rPr>
        <w:t>).</w:t>
      </w:r>
    </w:p>
    <w:p w:rsidR="00C55F15" w:rsidRPr="00612C7D" w:rsidRDefault="00C55F15" w:rsidP="00C55F15">
      <w:pPr>
        <w:shd w:val="clear" w:color="auto" w:fill="FFFFFF"/>
        <w:ind w:firstLine="454"/>
        <w:jc w:val="both"/>
        <w:rPr>
          <w:b/>
          <w:bCs/>
          <w:lang w:val="ru-RU"/>
        </w:rPr>
      </w:pPr>
      <w:r w:rsidRPr="00612C7D">
        <w:rPr>
          <w:b/>
          <w:bCs/>
          <w:lang w:val="ru-RU"/>
        </w:rPr>
        <w:t>Первая мировая война (1914-1918 гг.)</w:t>
      </w:r>
    </w:p>
    <w:p w:rsidR="00C55F15" w:rsidRPr="00612C7D" w:rsidRDefault="00C55F15" w:rsidP="00C55F15">
      <w:pPr>
        <w:shd w:val="clear" w:color="auto" w:fill="FFFFFF"/>
        <w:ind w:firstLine="454"/>
        <w:jc w:val="both"/>
        <w:rPr>
          <w:lang w:val="ru-RU"/>
        </w:rPr>
      </w:pPr>
      <w:r w:rsidRPr="00612C7D">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55F15" w:rsidRPr="00612C7D" w:rsidRDefault="00C55F15" w:rsidP="00C55F15">
      <w:pPr>
        <w:shd w:val="clear" w:color="auto" w:fill="FFFFFF"/>
        <w:ind w:firstLine="454"/>
        <w:jc w:val="both"/>
        <w:rPr>
          <w:b/>
          <w:bCs/>
          <w:lang w:val="ru-RU"/>
        </w:rPr>
      </w:pPr>
      <w:r w:rsidRPr="00612C7D">
        <w:rPr>
          <w:b/>
          <w:bCs/>
          <w:lang w:val="ru-RU"/>
        </w:rPr>
        <w:t>Мир в 1918-1939 гг.</w:t>
      </w:r>
    </w:p>
    <w:p w:rsidR="00C55F15" w:rsidRPr="00612C7D" w:rsidRDefault="00C55F15" w:rsidP="00C55F15">
      <w:pPr>
        <w:shd w:val="clear" w:color="auto" w:fill="FFFFFF"/>
        <w:ind w:firstLine="454"/>
        <w:jc w:val="both"/>
        <w:rPr>
          <w:lang w:val="ru-RU"/>
        </w:rPr>
      </w:pPr>
      <w:r w:rsidRPr="00612C7D">
        <w:rPr>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C55F15" w:rsidRPr="00612C7D" w:rsidRDefault="00C55F15" w:rsidP="00C55F15">
      <w:pPr>
        <w:shd w:val="clear" w:color="auto" w:fill="FFFFFF"/>
        <w:ind w:firstLine="454"/>
        <w:jc w:val="both"/>
        <w:rPr>
          <w:lang w:val="ru-RU"/>
        </w:rPr>
      </w:pPr>
      <w:r w:rsidRPr="00612C7D">
        <w:rPr>
          <w:lang w:val="ru-RU"/>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612C7D">
        <w:rPr>
          <w:lang w:val="ru-RU"/>
        </w:rPr>
        <w:t>в начале</w:t>
      </w:r>
      <w:proofErr w:type="gramEnd"/>
      <w:r w:rsidRPr="00612C7D">
        <w:rPr>
          <w:lang w:val="ru-RU"/>
        </w:rPr>
        <w:t xml:space="preserve"> 1920-х гг. Приход фашистов к власти в Италии; Б. Муссолини.</w:t>
      </w:r>
    </w:p>
    <w:p w:rsidR="00C55F15" w:rsidRPr="00612C7D" w:rsidRDefault="00C55F15" w:rsidP="00C55F15">
      <w:pPr>
        <w:shd w:val="clear" w:color="auto" w:fill="FFFFFF"/>
        <w:ind w:firstLine="454"/>
        <w:jc w:val="both"/>
        <w:rPr>
          <w:lang w:val="ru-RU"/>
        </w:rPr>
      </w:pPr>
      <w:r w:rsidRPr="00612C7D">
        <w:rPr>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C55F15" w:rsidRPr="00612C7D" w:rsidRDefault="00C55F15" w:rsidP="00C55F15">
      <w:pPr>
        <w:shd w:val="clear" w:color="auto" w:fill="FFFFFF"/>
        <w:ind w:firstLine="454"/>
        <w:jc w:val="both"/>
        <w:rPr>
          <w:lang w:val="ru-RU"/>
        </w:rPr>
      </w:pPr>
      <w:r w:rsidRPr="00612C7D">
        <w:rPr>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C55F15" w:rsidRPr="00612C7D" w:rsidRDefault="00C55F15" w:rsidP="00C55F15">
      <w:pPr>
        <w:shd w:val="clear" w:color="auto" w:fill="FFFFFF"/>
        <w:ind w:firstLine="454"/>
        <w:jc w:val="both"/>
        <w:rPr>
          <w:lang w:val="ru-RU"/>
        </w:rPr>
      </w:pPr>
      <w:r w:rsidRPr="00612C7D">
        <w:rPr>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C55F15" w:rsidRPr="00612C7D" w:rsidRDefault="00C55F15" w:rsidP="00C55F15">
      <w:pPr>
        <w:shd w:val="clear" w:color="auto" w:fill="FFFFFF"/>
        <w:ind w:firstLine="454"/>
        <w:jc w:val="both"/>
        <w:rPr>
          <w:lang w:val="ru-RU"/>
        </w:rPr>
      </w:pPr>
      <w:r w:rsidRPr="00612C7D">
        <w:rPr>
          <w:lang w:val="ru-RU"/>
        </w:rPr>
        <w:t>Страны Азии в 1920-1930-е гг. Опыт модернизации в Турции; М. </w:t>
      </w:r>
      <w:proofErr w:type="spellStart"/>
      <w:r w:rsidRPr="00612C7D">
        <w:rPr>
          <w:lang w:val="ru-RU"/>
        </w:rPr>
        <w:t>КемальАтатюрк</w:t>
      </w:r>
      <w:proofErr w:type="spellEnd"/>
      <w:r w:rsidRPr="00612C7D">
        <w:rPr>
          <w:lang w:val="ru-RU"/>
        </w:rPr>
        <w:t>. Революция 1920-х гг. в Китае. Движение народов Индии против колониального гнёта; М. К. Ганди.</w:t>
      </w:r>
    </w:p>
    <w:p w:rsidR="00C55F15" w:rsidRPr="00612C7D" w:rsidRDefault="00C55F15" w:rsidP="00C55F15">
      <w:pPr>
        <w:shd w:val="clear" w:color="auto" w:fill="FFFFFF"/>
        <w:ind w:firstLine="454"/>
        <w:jc w:val="both"/>
        <w:rPr>
          <w:lang w:val="ru-RU"/>
        </w:rPr>
      </w:pPr>
      <w:r w:rsidRPr="00612C7D">
        <w:rPr>
          <w:lang w:val="ru-RU"/>
        </w:rPr>
        <w:t xml:space="preserve">Развитие культуры в первой трети </w:t>
      </w:r>
      <w:r w:rsidRPr="00612C7D">
        <w:t>XX</w:t>
      </w:r>
      <w:r w:rsidRPr="00612C7D">
        <w:rPr>
          <w:lang w:val="ru-RU"/>
        </w:rPr>
        <w:t xml:space="preserve"> в. Социальные потрясения начала </w:t>
      </w:r>
      <w:r w:rsidRPr="00612C7D">
        <w:t>XX</w:t>
      </w:r>
      <w:r w:rsidRPr="00612C7D">
        <w:rPr>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C55F15" w:rsidRPr="00612C7D" w:rsidRDefault="00C55F15" w:rsidP="00C55F15">
      <w:pPr>
        <w:shd w:val="clear" w:color="auto" w:fill="FFFFFF"/>
        <w:ind w:firstLine="454"/>
        <w:jc w:val="both"/>
        <w:rPr>
          <w:lang w:val="ru-RU"/>
        </w:rPr>
      </w:pPr>
      <w:r w:rsidRPr="00612C7D">
        <w:rPr>
          <w:lang w:val="ru-RU"/>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C55F15" w:rsidRPr="00612C7D" w:rsidRDefault="00C55F15" w:rsidP="00C55F15">
      <w:pPr>
        <w:shd w:val="clear" w:color="auto" w:fill="FFFFFF"/>
        <w:ind w:firstLine="454"/>
        <w:jc w:val="both"/>
        <w:rPr>
          <w:b/>
          <w:bCs/>
          <w:lang w:val="ru-RU"/>
        </w:rPr>
      </w:pPr>
      <w:r w:rsidRPr="00612C7D">
        <w:rPr>
          <w:b/>
          <w:bCs/>
          <w:lang w:val="ru-RU"/>
        </w:rPr>
        <w:t>Вторая мировая война (1939-1945 гг.)</w:t>
      </w:r>
    </w:p>
    <w:p w:rsidR="00C55F15" w:rsidRPr="00612C7D" w:rsidRDefault="00C55F15" w:rsidP="00C55F15">
      <w:pPr>
        <w:shd w:val="clear" w:color="auto" w:fill="FFFFFF"/>
        <w:ind w:firstLine="454"/>
        <w:jc w:val="both"/>
        <w:rPr>
          <w:lang w:val="ru-RU"/>
        </w:rPr>
      </w:pPr>
      <w:r w:rsidRPr="00612C7D">
        <w:rPr>
          <w:lang w:val="ru-RU"/>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w:t>
      </w:r>
      <w:r w:rsidRPr="00612C7D">
        <w:rPr>
          <w:lang w:val="ru-RU"/>
        </w:rPr>
        <w:lastRenderedPageBreak/>
        <w:t>Капитуляция Германии. Завершение войны на Дальнем Востоке. Итоги и уроки войны.</w:t>
      </w:r>
    </w:p>
    <w:p w:rsidR="00C55F15" w:rsidRPr="00612C7D" w:rsidRDefault="00C55F15" w:rsidP="00C55F15">
      <w:pPr>
        <w:shd w:val="clear" w:color="auto" w:fill="FFFFFF"/>
        <w:ind w:firstLine="454"/>
        <w:jc w:val="both"/>
        <w:rPr>
          <w:b/>
          <w:bCs/>
          <w:lang w:val="ru-RU"/>
        </w:rPr>
      </w:pPr>
      <w:r w:rsidRPr="00612C7D">
        <w:rPr>
          <w:b/>
          <w:bCs/>
          <w:lang w:val="ru-RU"/>
        </w:rPr>
        <w:t xml:space="preserve">Мир во второй половине </w:t>
      </w:r>
      <w:r w:rsidRPr="00612C7D">
        <w:rPr>
          <w:b/>
          <w:bCs/>
        </w:rPr>
        <w:t>XX</w:t>
      </w:r>
      <w:r w:rsidRPr="00612C7D">
        <w:rPr>
          <w:b/>
          <w:bCs/>
          <w:lang w:val="ru-RU"/>
        </w:rPr>
        <w:t xml:space="preserve"> - начале </w:t>
      </w:r>
      <w:r w:rsidRPr="00612C7D">
        <w:rPr>
          <w:b/>
          <w:bCs/>
        </w:rPr>
        <w:t>XXI</w:t>
      </w:r>
      <w:r w:rsidRPr="00612C7D">
        <w:rPr>
          <w:b/>
          <w:bCs/>
          <w:lang w:val="ru-RU"/>
        </w:rPr>
        <w:t> в.</w:t>
      </w:r>
    </w:p>
    <w:p w:rsidR="00C55F15" w:rsidRPr="00612C7D" w:rsidRDefault="00C55F15" w:rsidP="00C55F15">
      <w:pPr>
        <w:shd w:val="clear" w:color="auto" w:fill="FFFFFF"/>
        <w:ind w:firstLine="454"/>
        <w:jc w:val="both"/>
        <w:rPr>
          <w:lang w:val="ru-RU"/>
        </w:rPr>
      </w:pPr>
      <w:r w:rsidRPr="00612C7D">
        <w:rPr>
          <w:lang w:val="ru-RU"/>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612C7D">
        <w:rPr>
          <w:lang w:val="ru-RU"/>
        </w:rPr>
        <w:t>биполяр-ного</w:t>
      </w:r>
      <w:proofErr w:type="spellEnd"/>
      <w:proofErr w:type="gramEnd"/>
      <w:r w:rsidRPr="00612C7D">
        <w:rPr>
          <w:lang w:val="ru-RU"/>
        </w:rPr>
        <w:t xml:space="preserve"> мира. Начало «холодной войны».</w:t>
      </w:r>
    </w:p>
    <w:p w:rsidR="00C55F15" w:rsidRPr="00612C7D" w:rsidRDefault="00C55F15" w:rsidP="00C55F15">
      <w:pPr>
        <w:shd w:val="clear" w:color="auto" w:fill="FFFFFF"/>
        <w:ind w:firstLine="454"/>
        <w:jc w:val="both"/>
        <w:rPr>
          <w:lang w:val="ru-RU"/>
        </w:rPr>
      </w:pPr>
      <w:r w:rsidRPr="00612C7D">
        <w:rPr>
          <w:lang w:val="ru-RU"/>
        </w:rPr>
        <w:t xml:space="preserve">Новые явления в экономике и социальной жизни послевоенного мира. Научно-техническая революция второй половины </w:t>
      </w:r>
      <w:r w:rsidRPr="00612C7D">
        <w:t>XX</w:t>
      </w:r>
      <w:r w:rsidRPr="00612C7D">
        <w:rPr>
          <w:lang w:val="ru-RU"/>
        </w:rPr>
        <w:t> в. Переход от индустриального общества к постиндустриальному, информационному обществу. Эволюция социальной структуры общества.</w:t>
      </w:r>
    </w:p>
    <w:p w:rsidR="00C55F15" w:rsidRPr="00612C7D" w:rsidRDefault="00C55F15" w:rsidP="00C55F15">
      <w:pPr>
        <w:shd w:val="clear" w:color="auto" w:fill="FFFFFF"/>
        <w:ind w:firstLine="454"/>
        <w:jc w:val="both"/>
        <w:rPr>
          <w:lang w:val="ru-RU"/>
        </w:rPr>
      </w:pPr>
      <w:r w:rsidRPr="00612C7D">
        <w:rPr>
          <w:lang w:val="ru-RU"/>
        </w:rPr>
        <w:t xml:space="preserve">Соединённые Штаты Америки во второй половине ХХ - начале </w:t>
      </w:r>
      <w:r w:rsidRPr="00612C7D">
        <w:t>XXI</w:t>
      </w:r>
      <w:r w:rsidRPr="00612C7D">
        <w:rPr>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C55F15" w:rsidRPr="00612C7D" w:rsidRDefault="00C55F15" w:rsidP="00C55F15">
      <w:pPr>
        <w:shd w:val="clear" w:color="auto" w:fill="FFFFFF"/>
        <w:ind w:firstLine="454"/>
        <w:jc w:val="both"/>
        <w:rPr>
          <w:lang w:val="ru-RU"/>
        </w:rPr>
      </w:pPr>
      <w:r w:rsidRPr="00612C7D">
        <w:rPr>
          <w:lang w:val="ru-RU"/>
        </w:rPr>
        <w:t xml:space="preserve">Страны Западной Европы во второй половине </w:t>
      </w:r>
      <w:r w:rsidRPr="00612C7D">
        <w:t>XX</w:t>
      </w:r>
      <w:r w:rsidRPr="00612C7D">
        <w:rPr>
          <w:lang w:val="ru-RU"/>
        </w:rPr>
        <w:t xml:space="preserve"> - начале </w:t>
      </w:r>
      <w:r w:rsidRPr="00612C7D">
        <w:t>XXI</w:t>
      </w:r>
      <w:r w:rsidRPr="00612C7D">
        <w:rPr>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C55F15" w:rsidRPr="00612C7D" w:rsidRDefault="00C55F15" w:rsidP="00C55F15">
      <w:pPr>
        <w:shd w:val="clear" w:color="auto" w:fill="FFFFFF"/>
        <w:ind w:firstLine="454"/>
        <w:jc w:val="both"/>
        <w:rPr>
          <w:lang w:val="ru-RU"/>
        </w:rPr>
      </w:pPr>
      <w:r w:rsidRPr="00612C7D">
        <w:rPr>
          <w:lang w:val="ru-RU"/>
        </w:rPr>
        <w:t xml:space="preserve">Страны Восточной Европы во второй половине ХХ - начале </w:t>
      </w:r>
      <w:r w:rsidRPr="00612C7D">
        <w:t>XXI</w:t>
      </w:r>
      <w:r w:rsidRPr="00612C7D">
        <w:rPr>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55F15" w:rsidRPr="00612C7D" w:rsidRDefault="00C55F15" w:rsidP="00C55F15">
      <w:pPr>
        <w:shd w:val="clear" w:color="auto" w:fill="FFFFFF"/>
        <w:ind w:firstLine="454"/>
        <w:jc w:val="both"/>
        <w:rPr>
          <w:lang w:val="ru-RU"/>
        </w:rPr>
      </w:pPr>
      <w:r w:rsidRPr="00612C7D">
        <w:rPr>
          <w:lang w:val="ru-RU"/>
        </w:rPr>
        <w:t xml:space="preserve">Страны Азии и Африки во второй половине </w:t>
      </w:r>
      <w:r w:rsidRPr="00612C7D">
        <w:t>XX</w:t>
      </w:r>
      <w:r w:rsidRPr="00612C7D">
        <w:rPr>
          <w:lang w:val="ru-RU"/>
        </w:rPr>
        <w:t xml:space="preserve"> - начале </w:t>
      </w:r>
      <w:r w:rsidRPr="00612C7D">
        <w:t>XXI</w:t>
      </w:r>
      <w:r w:rsidRPr="00612C7D">
        <w:rPr>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55F15" w:rsidRPr="00612C7D" w:rsidRDefault="00C55F15" w:rsidP="00C55F15">
      <w:pPr>
        <w:shd w:val="clear" w:color="auto" w:fill="FFFFFF"/>
        <w:ind w:firstLine="454"/>
        <w:jc w:val="both"/>
        <w:rPr>
          <w:lang w:val="ru-RU"/>
        </w:rPr>
      </w:pPr>
      <w:r w:rsidRPr="00612C7D">
        <w:rPr>
          <w:lang w:val="ru-RU"/>
        </w:rPr>
        <w:t xml:space="preserve">Страны Латинской Америки во второй половине ХХ - начале </w:t>
      </w:r>
      <w:r w:rsidRPr="00612C7D">
        <w:t>XXI</w:t>
      </w:r>
      <w:r w:rsidRPr="00612C7D">
        <w:rPr>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C55F15" w:rsidRPr="00612C7D" w:rsidRDefault="00C55F15" w:rsidP="00C55F15">
      <w:pPr>
        <w:shd w:val="clear" w:color="auto" w:fill="FFFFFF"/>
        <w:ind w:firstLine="454"/>
        <w:jc w:val="both"/>
        <w:rPr>
          <w:lang w:val="ru-RU"/>
        </w:rPr>
      </w:pPr>
      <w:r w:rsidRPr="00612C7D">
        <w:rPr>
          <w:lang w:val="ru-RU"/>
        </w:rPr>
        <w:t xml:space="preserve">Культура зарубежных стран во второй половине </w:t>
      </w:r>
      <w:r w:rsidRPr="00612C7D">
        <w:t>XX</w:t>
      </w:r>
      <w:r w:rsidRPr="00612C7D">
        <w:rPr>
          <w:lang w:val="ru-RU"/>
        </w:rPr>
        <w:t xml:space="preserve"> - начале </w:t>
      </w:r>
      <w:r w:rsidRPr="00612C7D">
        <w:t>XXI</w:t>
      </w:r>
      <w:r w:rsidRPr="00612C7D">
        <w:rPr>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612C7D">
        <w:t>XX</w:t>
      </w:r>
      <w:r w:rsidRPr="00612C7D">
        <w:rPr>
          <w:lang w:val="ru-RU"/>
        </w:rPr>
        <w:t xml:space="preserve"> - начала </w:t>
      </w:r>
      <w:r w:rsidRPr="00612C7D">
        <w:t>XXI</w:t>
      </w:r>
      <w:r w:rsidRPr="00612C7D">
        <w:rPr>
          <w:lang w:val="ru-RU"/>
        </w:rPr>
        <w:t> в. Массовая культура. Расширение контактов и взаимовлияний в мировой культуре.</w:t>
      </w:r>
    </w:p>
    <w:p w:rsidR="00C55F15" w:rsidRPr="00612C7D" w:rsidRDefault="00C55F15" w:rsidP="00C55F15">
      <w:pPr>
        <w:shd w:val="clear" w:color="auto" w:fill="FFFFFF"/>
        <w:ind w:firstLine="454"/>
        <w:jc w:val="both"/>
        <w:rPr>
          <w:lang w:val="ru-RU"/>
        </w:rPr>
      </w:pPr>
      <w:r w:rsidRPr="00612C7D">
        <w:rPr>
          <w:lang w:val="ru-RU"/>
        </w:rPr>
        <w:t xml:space="preserve">Международные отношения во второй половине ХХ - начале </w:t>
      </w:r>
      <w:r w:rsidRPr="00612C7D">
        <w:t>XXI</w:t>
      </w:r>
      <w:r w:rsidRPr="00612C7D">
        <w:rPr>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C55F15" w:rsidRDefault="00C55F15" w:rsidP="00C55F15">
      <w:pPr>
        <w:shd w:val="clear" w:color="auto" w:fill="FFFFFF"/>
        <w:ind w:firstLine="454"/>
        <w:jc w:val="both"/>
        <w:rPr>
          <w:sz w:val="28"/>
          <w:szCs w:val="28"/>
          <w:lang w:val="ru-RU"/>
        </w:rPr>
      </w:pPr>
      <w:r w:rsidRPr="00612C7D">
        <w:rPr>
          <w:lang w:val="ru-RU"/>
        </w:rPr>
        <w:t>Основное содержание и противоречия современной эпохи. Глобальные проблемы человечества. Мировое сообщество в начале</w:t>
      </w:r>
      <w:r w:rsidRPr="00612C7D">
        <w:t>XXI</w:t>
      </w:r>
      <w:r>
        <w:rPr>
          <w:sz w:val="28"/>
          <w:szCs w:val="28"/>
          <w:lang w:val="ru-RU"/>
        </w:rPr>
        <w:t> в</w:t>
      </w:r>
      <w:proofErr w:type="gramStart"/>
      <w:r>
        <w:rPr>
          <w:sz w:val="28"/>
          <w:szCs w:val="28"/>
          <w:lang w:val="ru-RU"/>
        </w:rPr>
        <w:t>.</w:t>
      </w:r>
      <w:r w:rsidR="00A67A90" w:rsidRPr="00A67A90">
        <w:rPr>
          <w:b/>
          <w:lang w:val="ru-RU"/>
        </w:rPr>
        <w:t>(</w:t>
      </w:r>
      <w:proofErr w:type="gramEnd"/>
      <w:r w:rsidR="00A67A90" w:rsidRPr="00A67A90">
        <w:rPr>
          <w:b/>
          <w:lang w:val="ru-RU"/>
        </w:rPr>
        <w:t>Приложение 4.)</w:t>
      </w:r>
    </w:p>
    <w:p w:rsidR="00C55F15" w:rsidRPr="00612C7D" w:rsidRDefault="00C55F15" w:rsidP="00C55F15">
      <w:pPr>
        <w:ind w:firstLine="454"/>
        <w:jc w:val="center"/>
        <w:rPr>
          <w:b/>
          <w:lang w:val="ru-RU"/>
        </w:rPr>
      </w:pPr>
      <w:r w:rsidRPr="00612C7D">
        <w:rPr>
          <w:b/>
          <w:lang w:val="ru-RU"/>
        </w:rPr>
        <w:t>Обществознание</w:t>
      </w:r>
    </w:p>
    <w:p w:rsidR="00C55F15" w:rsidRPr="00612C7D" w:rsidRDefault="00C55F15" w:rsidP="00C55F15">
      <w:pPr>
        <w:ind w:firstLine="454"/>
        <w:jc w:val="center"/>
        <w:rPr>
          <w:b/>
          <w:bCs/>
          <w:i/>
          <w:lang w:val="ru-RU"/>
        </w:rPr>
      </w:pPr>
      <w:r w:rsidRPr="00612C7D">
        <w:rPr>
          <w:b/>
          <w:bCs/>
          <w:i/>
          <w:lang w:val="ru-RU"/>
        </w:rPr>
        <w:t>Социальная сущность личности</w:t>
      </w:r>
    </w:p>
    <w:p w:rsidR="00C55F15" w:rsidRPr="00612C7D" w:rsidRDefault="00C55F15" w:rsidP="00C55F15">
      <w:pPr>
        <w:ind w:firstLine="454"/>
        <w:jc w:val="both"/>
        <w:rPr>
          <w:b/>
          <w:bCs/>
          <w:lang w:val="ru-RU"/>
        </w:rPr>
      </w:pPr>
      <w:r w:rsidRPr="00612C7D">
        <w:rPr>
          <w:b/>
          <w:bCs/>
          <w:lang w:val="ru-RU"/>
        </w:rPr>
        <w:t>Человек в социальном измерении</w:t>
      </w:r>
    </w:p>
    <w:p w:rsidR="00C55F15" w:rsidRPr="00612C7D" w:rsidRDefault="00C55F15" w:rsidP="00C55F15">
      <w:pPr>
        <w:ind w:firstLine="454"/>
        <w:jc w:val="both"/>
        <w:rPr>
          <w:lang w:val="ru-RU"/>
        </w:rPr>
      </w:pPr>
      <w:r w:rsidRPr="00612C7D">
        <w:rPr>
          <w:lang w:val="ru-RU"/>
        </w:rPr>
        <w:t xml:space="preserve">Природа человека. Интересы и потребности. Самооценка. Здоровый образ жизни. </w:t>
      </w:r>
      <w:r w:rsidRPr="00612C7D">
        <w:rPr>
          <w:lang w:val="ru-RU"/>
        </w:rPr>
        <w:lastRenderedPageBreak/>
        <w:t>Безопасность жизни.</w:t>
      </w:r>
    </w:p>
    <w:p w:rsidR="00C55F15" w:rsidRPr="00612C7D" w:rsidRDefault="00C55F15" w:rsidP="00C55F15">
      <w:pPr>
        <w:ind w:firstLine="454"/>
        <w:jc w:val="both"/>
        <w:rPr>
          <w:lang w:val="ru-RU"/>
        </w:rPr>
      </w:pPr>
      <w:r w:rsidRPr="00612C7D">
        <w:rPr>
          <w:lang w:val="ru-RU"/>
        </w:rPr>
        <w:t>Деятельность и поведение. Мотивы деятельности. Виды деятельности. Люди с ограниченными возможностями и особыми потребностями.</w:t>
      </w:r>
    </w:p>
    <w:p w:rsidR="00C55F15" w:rsidRPr="00612C7D" w:rsidRDefault="00C55F15" w:rsidP="00C55F15">
      <w:pPr>
        <w:ind w:firstLine="454"/>
        <w:jc w:val="both"/>
        <w:rPr>
          <w:lang w:val="ru-RU"/>
        </w:rPr>
      </w:pPr>
      <w:r w:rsidRPr="00612C7D">
        <w:rPr>
          <w:lang w:val="ru-RU"/>
        </w:rPr>
        <w:t>Как человек познаёт мир и самого себя. Образование и самообразование.</w:t>
      </w:r>
    </w:p>
    <w:p w:rsidR="00C55F15" w:rsidRPr="00612C7D" w:rsidRDefault="00C55F15" w:rsidP="00C55F15">
      <w:pPr>
        <w:ind w:firstLine="454"/>
        <w:jc w:val="both"/>
        <w:rPr>
          <w:lang w:val="ru-RU"/>
        </w:rPr>
      </w:pPr>
      <w:r w:rsidRPr="00612C7D">
        <w:rPr>
          <w:lang w:val="ru-RU"/>
        </w:rPr>
        <w:t>Социальное становление человека: как усваиваются социальные нормы. Социальные «параметры личности».</w:t>
      </w:r>
    </w:p>
    <w:p w:rsidR="00C55F15" w:rsidRPr="00612C7D" w:rsidRDefault="00C55F15" w:rsidP="00C55F15">
      <w:pPr>
        <w:ind w:firstLine="454"/>
        <w:jc w:val="both"/>
        <w:rPr>
          <w:lang w:val="ru-RU"/>
        </w:rPr>
      </w:pPr>
      <w:r w:rsidRPr="00612C7D">
        <w:rPr>
          <w:lang w:val="ru-RU"/>
        </w:rPr>
        <w:t>Положение личности в обществе: от чего оно зависит. Статус. Типичные социальные роли.</w:t>
      </w:r>
    </w:p>
    <w:p w:rsidR="00C55F15" w:rsidRPr="00612C7D" w:rsidRDefault="00C55F15" w:rsidP="00C55F15">
      <w:pPr>
        <w:ind w:firstLine="454"/>
        <w:jc w:val="both"/>
        <w:rPr>
          <w:lang w:val="ru-RU"/>
        </w:rPr>
      </w:pPr>
      <w:r w:rsidRPr="00612C7D">
        <w:rPr>
          <w:lang w:val="ru-RU"/>
        </w:rPr>
        <w:t>Возраст человека и социальные отношения. Особенности подросткового возраста. Отношения в семье и со сверстниками.</w:t>
      </w:r>
    </w:p>
    <w:p w:rsidR="00C55F15" w:rsidRPr="00612C7D" w:rsidRDefault="00C55F15" w:rsidP="00C55F15">
      <w:pPr>
        <w:ind w:firstLine="454"/>
        <w:jc w:val="both"/>
        <w:rPr>
          <w:lang w:val="ru-RU"/>
        </w:rPr>
      </w:pPr>
      <w:r w:rsidRPr="00612C7D">
        <w:rPr>
          <w:lang w:val="ru-RU"/>
        </w:rPr>
        <w:t>Гендер как «социальный пол». Различия в поведении мальчиков и девочек.</w:t>
      </w:r>
    </w:p>
    <w:p w:rsidR="00C55F15" w:rsidRPr="00612C7D" w:rsidRDefault="00C55F15" w:rsidP="00C55F15">
      <w:pPr>
        <w:ind w:firstLine="454"/>
        <w:jc w:val="both"/>
        <w:rPr>
          <w:lang w:val="ru-RU"/>
        </w:rPr>
      </w:pPr>
      <w:r w:rsidRPr="00612C7D">
        <w:rPr>
          <w:lang w:val="ru-RU"/>
        </w:rPr>
        <w:t>Национальная принадлежность: влияет ли она на социальное положение личности?</w:t>
      </w:r>
    </w:p>
    <w:p w:rsidR="00C55F15" w:rsidRPr="00612C7D" w:rsidRDefault="00C55F15" w:rsidP="00C55F15">
      <w:pPr>
        <w:ind w:firstLine="454"/>
        <w:jc w:val="both"/>
        <w:rPr>
          <w:lang w:val="ru-RU"/>
        </w:rPr>
      </w:pPr>
      <w:r w:rsidRPr="00612C7D">
        <w:rPr>
          <w:lang w:val="ru-RU"/>
        </w:rPr>
        <w:t xml:space="preserve">Гражданско-правовое положение личности в обществе. Юные граждане </w:t>
      </w:r>
      <w:proofErr w:type="gramStart"/>
      <w:r w:rsidRPr="00612C7D">
        <w:rPr>
          <w:lang w:val="ru-RU"/>
        </w:rPr>
        <w:t>России</w:t>
      </w:r>
      <w:proofErr w:type="gramEnd"/>
      <w:r w:rsidRPr="00612C7D">
        <w:rPr>
          <w:lang w:val="ru-RU"/>
        </w:rPr>
        <w:t>: какие права человек получает от рождения.</w:t>
      </w:r>
    </w:p>
    <w:p w:rsidR="00C55F15" w:rsidRPr="00612C7D" w:rsidRDefault="00C55F15" w:rsidP="00C55F15">
      <w:pPr>
        <w:ind w:firstLine="454"/>
        <w:jc w:val="both"/>
        <w:rPr>
          <w:b/>
          <w:bCs/>
          <w:lang w:val="ru-RU"/>
        </w:rPr>
      </w:pPr>
      <w:r w:rsidRPr="00612C7D">
        <w:rPr>
          <w:b/>
          <w:bCs/>
          <w:lang w:val="ru-RU"/>
        </w:rPr>
        <w:t>Ближайшее социальное окружение</w:t>
      </w:r>
    </w:p>
    <w:p w:rsidR="00C55F15" w:rsidRPr="00612C7D" w:rsidRDefault="00C55F15" w:rsidP="00C55F15">
      <w:pPr>
        <w:ind w:firstLine="454"/>
        <w:jc w:val="both"/>
        <w:rPr>
          <w:lang w:val="ru-RU"/>
        </w:rPr>
      </w:pPr>
      <w:r w:rsidRPr="00612C7D">
        <w:rPr>
          <w:lang w:val="ru-RU"/>
        </w:rPr>
        <w:t>Семья и семейные отношения. Роли в семье. Семейные ценности и традиции. Забота и воспитание в семье.</w:t>
      </w:r>
    </w:p>
    <w:p w:rsidR="00C55F15" w:rsidRPr="00612C7D" w:rsidRDefault="00C55F15" w:rsidP="00C55F15">
      <w:pPr>
        <w:ind w:firstLine="454"/>
        <w:jc w:val="both"/>
        <w:rPr>
          <w:lang w:val="ru-RU"/>
        </w:rPr>
      </w:pPr>
      <w:r w:rsidRPr="00612C7D">
        <w:rPr>
          <w:lang w:val="ru-RU"/>
        </w:rPr>
        <w:t>Защита прав и интересов детей, оставшихся без попечения родителей.</w:t>
      </w:r>
    </w:p>
    <w:p w:rsidR="00C55F15" w:rsidRPr="00612C7D" w:rsidRDefault="00C55F15" w:rsidP="00C55F15">
      <w:pPr>
        <w:ind w:firstLine="454"/>
        <w:jc w:val="both"/>
        <w:rPr>
          <w:lang w:val="ru-RU"/>
        </w:rPr>
      </w:pPr>
      <w:r w:rsidRPr="00612C7D">
        <w:rPr>
          <w:lang w:val="ru-RU"/>
        </w:rPr>
        <w:t>Человек в малой группе. Ученический коллектив, группа сверстников.</w:t>
      </w:r>
    </w:p>
    <w:p w:rsidR="00C55F15" w:rsidRPr="00612C7D" w:rsidRDefault="00C55F15" w:rsidP="00C55F15">
      <w:pPr>
        <w:ind w:firstLine="454"/>
        <w:jc w:val="both"/>
        <w:rPr>
          <w:lang w:val="ru-RU"/>
        </w:rPr>
      </w:pPr>
      <w:r w:rsidRPr="00612C7D">
        <w:rPr>
          <w:lang w:val="ru-RU"/>
        </w:rPr>
        <w:t>Межличностные отношения. Общение. Межличностные конфликты и пути их разрешения.</w:t>
      </w:r>
    </w:p>
    <w:p w:rsidR="00C55F15" w:rsidRPr="00612C7D" w:rsidRDefault="00C55F15" w:rsidP="00C55F15">
      <w:pPr>
        <w:ind w:firstLine="454"/>
        <w:jc w:val="center"/>
        <w:rPr>
          <w:b/>
          <w:bCs/>
          <w:i/>
          <w:lang w:val="ru-RU"/>
        </w:rPr>
      </w:pPr>
      <w:r w:rsidRPr="00612C7D">
        <w:rPr>
          <w:b/>
          <w:bCs/>
          <w:i/>
          <w:lang w:val="ru-RU"/>
        </w:rPr>
        <w:t>Современное общество</w:t>
      </w:r>
    </w:p>
    <w:p w:rsidR="00C55F15" w:rsidRPr="00612C7D" w:rsidRDefault="00C55F15" w:rsidP="00C55F15">
      <w:pPr>
        <w:ind w:firstLine="454"/>
        <w:jc w:val="both"/>
        <w:rPr>
          <w:b/>
          <w:bCs/>
          <w:lang w:val="ru-RU"/>
        </w:rPr>
      </w:pPr>
      <w:r w:rsidRPr="00612C7D">
        <w:rPr>
          <w:b/>
          <w:bCs/>
          <w:lang w:val="ru-RU"/>
        </w:rPr>
        <w:t>Общество - большой «дом» человечества</w:t>
      </w:r>
    </w:p>
    <w:p w:rsidR="00C55F15" w:rsidRPr="00612C7D" w:rsidRDefault="00C55F15" w:rsidP="00C55F15">
      <w:pPr>
        <w:ind w:firstLine="454"/>
        <w:jc w:val="both"/>
        <w:rPr>
          <w:lang w:val="ru-RU"/>
        </w:rPr>
      </w:pPr>
      <w:r w:rsidRPr="00612C7D">
        <w:rPr>
          <w:lang w:val="ru-RU"/>
        </w:rPr>
        <w:t>Что связывает людей в общество. Устойчивость и изменчивость в развитии общества. Основные типы обществ. Общественный прогресс.</w:t>
      </w:r>
    </w:p>
    <w:p w:rsidR="00C55F15" w:rsidRPr="00612C7D" w:rsidRDefault="00C55F15" w:rsidP="00C55F15">
      <w:pPr>
        <w:ind w:firstLine="454"/>
        <w:jc w:val="both"/>
        <w:rPr>
          <w:lang w:val="ru-RU"/>
        </w:rPr>
      </w:pPr>
      <w:r w:rsidRPr="00612C7D">
        <w:rPr>
          <w:lang w:val="ru-RU"/>
        </w:rPr>
        <w:t>Сферы общественной жизни, их взаимосвязь.</w:t>
      </w:r>
    </w:p>
    <w:p w:rsidR="00C55F15" w:rsidRPr="00612C7D" w:rsidRDefault="00C55F15" w:rsidP="00C55F15">
      <w:pPr>
        <w:ind w:firstLine="454"/>
        <w:jc w:val="both"/>
        <w:rPr>
          <w:lang w:val="ru-RU"/>
        </w:rPr>
      </w:pPr>
      <w:r w:rsidRPr="00612C7D">
        <w:rPr>
          <w:lang w:val="ru-RU"/>
        </w:rPr>
        <w:t>Труд и образ жизни людей: как создаются материальные блага. Экономика.</w:t>
      </w:r>
    </w:p>
    <w:p w:rsidR="00C55F15" w:rsidRPr="00612C7D" w:rsidRDefault="00C55F15" w:rsidP="00C55F15">
      <w:pPr>
        <w:ind w:firstLine="454"/>
        <w:jc w:val="both"/>
        <w:rPr>
          <w:lang w:val="ru-RU"/>
        </w:rPr>
      </w:pPr>
      <w:r w:rsidRPr="00612C7D">
        <w:rPr>
          <w:lang w:val="ru-RU"/>
        </w:rPr>
        <w:t>Социальные различия в обществе: причины их возникновения и проявления. Социальные общности и группы.</w:t>
      </w:r>
    </w:p>
    <w:p w:rsidR="00C55F15" w:rsidRPr="00612C7D" w:rsidRDefault="00C55F15" w:rsidP="00C55F15">
      <w:pPr>
        <w:ind w:firstLine="454"/>
        <w:jc w:val="both"/>
        <w:rPr>
          <w:lang w:val="ru-RU"/>
        </w:rPr>
      </w:pPr>
      <w:r w:rsidRPr="00612C7D">
        <w:rPr>
          <w:lang w:val="ru-RU"/>
        </w:rPr>
        <w:t>Государственная власть, её роль в управлении общественной жизнью.</w:t>
      </w:r>
    </w:p>
    <w:p w:rsidR="00C55F15" w:rsidRPr="00612C7D" w:rsidRDefault="00C55F15" w:rsidP="00C55F15">
      <w:pPr>
        <w:ind w:firstLine="454"/>
        <w:jc w:val="both"/>
        <w:rPr>
          <w:lang w:val="ru-RU"/>
        </w:rPr>
      </w:pPr>
      <w:r w:rsidRPr="00612C7D">
        <w:rPr>
          <w:lang w:val="ru-RU"/>
        </w:rPr>
        <w:t>Из чего складывается духовная культура общества. Духовные богатства общества: создание, сохранение, распространение, усвоение.</w:t>
      </w:r>
    </w:p>
    <w:p w:rsidR="00C55F15" w:rsidRPr="00612C7D" w:rsidRDefault="00C55F15" w:rsidP="00C55F15">
      <w:pPr>
        <w:ind w:firstLine="454"/>
        <w:jc w:val="both"/>
        <w:rPr>
          <w:b/>
          <w:bCs/>
          <w:lang w:val="ru-RU"/>
        </w:rPr>
      </w:pPr>
      <w:r w:rsidRPr="00612C7D">
        <w:rPr>
          <w:b/>
          <w:bCs/>
          <w:lang w:val="ru-RU"/>
        </w:rPr>
        <w:t>Общество, в котором мы живём</w:t>
      </w:r>
    </w:p>
    <w:p w:rsidR="00C55F15" w:rsidRPr="00612C7D" w:rsidRDefault="00C55F15" w:rsidP="00C55F15">
      <w:pPr>
        <w:ind w:firstLine="454"/>
        <w:jc w:val="both"/>
        <w:rPr>
          <w:lang w:val="ru-RU"/>
        </w:rPr>
      </w:pPr>
      <w:r w:rsidRPr="00612C7D">
        <w:rPr>
          <w:lang w:val="ru-RU"/>
        </w:rPr>
        <w:t>Мир как единое целое. Ускорение мирового общественного развития.</w:t>
      </w:r>
    </w:p>
    <w:p w:rsidR="00C55F15" w:rsidRPr="00612C7D" w:rsidRDefault="00C55F15" w:rsidP="00C55F15">
      <w:pPr>
        <w:ind w:firstLine="454"/>
        <w:jc w:val="both"/>
        <w:rPr>
          <w:lang w:val="ru-RU"/>
        </w:rPr>
      </w:pPr>
      <w:r w:rsidRPr="00612C7D">
        <w:rPr>
          <w:lang w:val="ru-RU"/>
        </w:rPr>
        <w:t>Современные средства связи и коммуникации, их влияние на нашу жизнь.</w:t>
      </w:r>
    </w:p>
    <w:p w:rsidR="00C55F15" w:rsidRPr="00612C7D" w:rsidRDefault="00C55F15" w:rsidP="00C55F15">
      <w:pPr>
        <w:ind w:firstLine="454"/>
        <w:jc w:val="both"/>
        <w:rPr>
          <w:lang w:val="ru-RU"/>
        </w:rPr>
      </w:pPr>
      <w:r w:rsidRPr="00612C7D">
        <w:rPr>
          <w:lang w:val="ru-RU"/>
        </w:rPr>
        <w:t>Глобальные проблемы современности. Экологическая ситуация в современном глобальном мире: как спасти природу.</w:t>
      </w:r>
    </w:p>
    <w:p w:rsidR="00C55F15" w:rsidRPr="00612C7D" w:rsidRDefault="00C55F15" w:rsidP="00C55F15">
      <w:pPr>
        <w:ind w:firstLine="454"/>
        <w:jc w:val="both"/>
        <w:rPr>
          <w:lang w:val="ru-RU"/>
        </w:rPr>
      </w:pPr>
      <w:r w:rsidRPr="00612C7D">
        <w:rPr>
          <w:lang w:val="ru-RU"/>
        </w:rPr>
        <w:t>Российское общество в начале</w:t>
      </w:r>
      <w:r w:rsidRPr="00612C7D">
        <w:t>XXI</w:t>
      </w:r>
      <w:r w:rsidRPr="00612C7D">
        <w:rPr>
          <w:lang w:val="ru-RU"/>
        </w:rPr>
        <w:t> </w:t>
      </w:r>
      <w:proofErr w:type="gramStart"/>
      <w:r w:rsidRPr="00612C7D">
        <w:rPr>
          <w:lang w:val="ru-RU"/>
        </w:rPr>
        <w:t>в</w:t>
      </w:r>
      <w:proofErr w:type="gramEnd"/>
      <w:r w:rsidRPr="00612C7D">
        <w:rPr>
          <w:lang w:val="ru-RU"/>
        </w:rPr>
        <w:t xml:space="preserve">. </w:t>
      </w:r>
    </w:p>
    <w:p w:rsidR="00C55F15" w:rsidRPr="00612C7D" w:rsidRDefault="00C55F15" w:rsidP="00C55F15">
      <w:pPr>
        <w:ind w:firstLine="454"/>
        <w:jc w:val="both"/>
        <w:rPr>
          <w:lang w:val="ru-RU"/>
        </w:rPr>
      </w:pPr>
      <w:r w:rsidRPr="00612C7D">
        <w:rPr>
          <w:lang w:val="ru-RU"/>
        </w:rPr>
        <w:t xml:space="preserve">Ресурсы и возможности развития нашей </w:t>
      </w:r>
      <w:proofErr w:type="gramStart"/>
      <w:r w:rsidRPr="00612C7D">
        <w:rPr>
          <w:lang w:val="ru-RU"/>
        </w:rPr>
        <w:t>страны</w:t>
      </w:r>
      <w:proofErr w:type="gramEnd"/>
      <w:r w:rsidRPr="00612C7D">
        <w:rPr>
          <w:lang w:val="ru-RU"/>
        </w:rPr>
        <w:t>: какие задачи стоят перед отечественной экономикой.</w:t>
      </w:r>
    </w:p>
    <w:p w:rsidR="00C55F15" w:rsidRPr="00612C7D" w:rsidRDefault="00C55F15" w:rsidP="00C55F15">
      <w:pPr>
        <w:ind w:firstLine="454"/>
        <w:jc w:val="both"/>
        <w:rPr>
          <w:lang w:val="ru-RU"/>
        </w:rPr>
      </w:pPr>
      <w:r w:rsidRPr="00612C7D">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C55F15" w:rsidRPr="00612C7D" w:rsidRDefault="00C55F15" w:rsidP="00C55F15">
      <w:pPr>
        <w:ind w:firstLine="454"/>
        <w:jc w:val="both"/>
        <w:rPr>
          <w:lang w:val="ru-RU"/>
        </w:rPr>
      </w:pPr>
      <w:r w:rsidRPr="00612C7D">
        <w:rPr>
          <w:lang w:val="ru-RU"/>
        </w:rPr>
        <w:t>Духовные ценности российского народа. Культурные достижения народов России: как их сохранить и приумножить.</w:t>
      </w:r>
    </w:p>
    <w:p w:rsidR="00C55F15" w:rsidRPr="00612C7D" w:rsidRDefault="00C55F15" w:rsidP="00C55F15">
      <w:pPr>
        <w:ind w:firstLine="454"/>
        <w:jc w:val="both"/>
        <w:rPr>
          <w:lang w:val="ru-RU"/>
        </w:rPr>
      </w:pPr>
      <w:r w:rsidRPr="00612C7D">
        <w:rPr>
          <w:lang w:val="ru-RU"/>
        </w:rPr>
        <w:t>Место России среди других государств мира.</w:t>
      </w:r>
    </w:p>
    <w:p w:rsidR="00C55F15" w:rsidRPr="00612C7D" w:rsidRDefault="00C55F15" w:rsidP="00C55F15">
      <w:pPr>
        <w:ind w:firstLine="454"/>
        <w:jc w:val="center"/>
        <w:rPr>
          <w:b/>
          <w:bCs/>
          <w:i/>
          <w:lang w:val="ru-RU"/>
        </w:rPr>
      </w:pPr>
      <w:r w:rsidRPr="00612C7D">
        <w:rPr>
          <w:b/>
          <w:bCs/>
          <w:i/>
          <w:lang w:val="ru-RU"/>
        </w:rPr>
        <w:t>Социальные нормы</w:t>
      </w:r>
    </w:p>
    <w:p w:rsidR="00C55F15" w:rsidRPr="00612C7D" w:rsidRDefault="00C55F15" w:rsidP="00C55F15">
      <w:pPr>
        <w:ind w:firstLine="454"/>
        <w:jc w:val="both"/>
        <w:rPr>
          <w:b/>
          <w:bCs/>
          <w:lang w:val="ru-RU"/>
        </w:rPr>
      </w:pPr>
      <w:r w:rsidRPr="00612C7D">
        <w:rPr>
          <w:b/>
          <w:bCs/>
          <w:lang w:val="ru-RU"/>
        </w:rPr>
        <w:t>Регулирование поведения людей в обществе</w:t>
      </w:r>
    </w:p>
    <w:p w:rsidR="00C55F15" w:rsidRPr="00612C7D" w:rsidRDefault="00C55F15" w:rsidP="00C55F15">
      <w:pPr>
        <w:ind w:firstLine="454"/>
        <w:jc w:val="both"/>
        <w:rPr>
          <w:lang w:val="ru-RU"/>
        </w:rPr>
      </w:pPr>
      <w:r w:rsidRPr="00612C7D">
        <w:rPr>
          <w:lang w:val="ru-RU"/>
        </w:rPr>
        <w:t>Социальные нормы и правила общественной жизни. Общественные традиции и обычаи.</w:t>
      </w:r>
    </w:p>
    <w:p w:rsidR="00C55F15" w:rsidRPr="00612C7D" w:rsidRDefault="00C55F15" w:rsidP="00C55F15">
      <w:pPr>
        <w:ind w:firstLine="454"/>
        <w:jc w:val="both"/>
        <w:rPr>
          <w:lang w:val="ru-RU"/>
        </w:rPr>
      </w:pPr>
      <w:r w:rsidRPr="00612C7D">
        <w:rPr>
          <w:lang w:val="ru-RU"/>
        </w:rPr>
        <w:t>Общественное сознание и ценности. Гражданственность и патриотизм.</w:t>
      </w:r>
    </w:p>
    <w:p w:rsidR="00C55F15" w:rsidRPr="00612C7D" w:rsidRDefault="00C55F15" w:rsidP="00C55F15">
      <w:pPr>
        <w:ind w:firstLine="454"/>
        <w:jc w:val="both"/>
        <w:rPr>
          <w:lang w:val="ru-RU"/>
        </w:rPr>
      </w:pPr>
      <w:r w:rsidRPr="00612C7D">
        <w:rPr>
          <w:lang w:val="ru-RU"/>
        </w:rPr>
        <w:t xml:space="preserve">Мораль, её основные принципы. Добро и зло. Законы и правила нравственности. </w:t>
      </w:r>
      <w:r w:rsidRPr="00612C7D">
        <w:rPr>
          <w:lang w:val="ru-RU"/>
        </w:rPr>
        <w:lastRenderedPageBreak/>
        <w:t>Моральные нормы и моральный выбор. Нравственные чувства и самоконтроль. Влияние моральных устоев на развитие общества и человека.</w:t>
      </w:r>
    </w:p>
    <w:p w:rsidR="00C55F15" w:rsidRPr="00612C7D" w:rsidRDefault="00C55F15" w:rsidP="00C55F15">
      <w:pPr>
        <w:ind w:firstLine="454"/>
        <w:jc w:val="both"/>
        <w:rPr>
          <w:lang w:val="ru-RU"/>
        </w:rPr>
      </w:pPr>
      <w:r w:rsidRPr="00612C7D">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C55F15" w:rsidRPr="00612C7D" w:rsidRDefault="00C55F15" w:rsidP="00C55F15">
      <w:pPr>
        <w:ind w:firstLine="454"/>
        <w:jc w:val="both"/>
        <w:rPr>
          <w:lang w:val="ru-RU"/>
        </w:rPr>
      </w:pPr>
      <w:r w:rsidRPr="00612C7D">
        <w:rPr>
          <w:lang w:val="ru-RU"/>
        </w:rPr>
        <w:t>Дееспособность и правоспособность человека. Правоотношения, субъекты права.</w:t>
      </w:r>
    </w:p>
    <w:p w:rsidR="00C55F15" w:rsidRPr="00612C7D" w:rsidRDefault="00C55F15" w:rsidP="00C55F15">
      <w:pPr>
        <w:ind w:firstLine="454"/>
        <w:jc w:val="both"/>
        <w:rPr>
          <w:lang w:val="ru-RU"/>
        </w:rPr>
      </w:pPr>
      <w:r w:rsidRPr="00612C7D">
        <w:rPr>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C55F15" w:rsidRPr="00612C7D" w:rsidRDefault="00C55F15" w:rsidP="00C55F15">
      <w:pPr>
        <w:ind w:firstLine="454"/>
        <w:jc w:val="both"/>
        <w:rPr>
          <w:lang w:val="ru-RU"/>
        </w:rPr>
      </w:pPr>
      <w:r w:rsidRPr="00612C7D">
        <w:rPr>
          <w:lang w:val="ru-RU"/>
        </w:rPr>
        <w:t>Личные (гражданские) права, социально-экономические и культурные права, политические права и свободы российских граждан.</w:t>
      </w:r>
    </w:p>
    <w:p w:rsidR="00C55F15" w:rsidRPr="00612C7D" w:rsidRDefault="00C55F15" w:rsidP="00C55F15">
      <w:pPr>
        <w:ind w:firstLine="454"/>
        <w:jc w:val="both"/>
        <w:rPr>
          <w:lang w:val="ru-RU"/>
        </w:rPr>
      </w:pPr>
      <w:r w:rsidRPr="00612C7D">
        <w:rPr>
          <w:lang w:val="ru-RU"/>
        </w:rPr>
        <w:t>Как защищаются права человека в России.</w:t>
      </w:r>
    </w:p>
    <w:p w:rsidR="00C55F15" w:rsidRPr="00612C7D" w:rsidRDefault="00C55F15" w:rsidP="00C55F15">
      <w:pPr>
        <w:ind w:firstLine="454"/>
        <w:jc w:val="both"/>
        <w:rPr>
          <w:lang w:val="ru-RU"/>
        </w:rPr>
      </w:pPr>
      <w:r w:rsidRPr="00612C7D">
        <w:rPr>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C55F15" w:rsidRPr="00612C7D" w:rsidRDefault="00C55F15" w:rsidP="00C55F15">
      <w:pPr>
        <w:ind w:firstLine="454"/>
        <w:jc w:val="both"/>
        <w:rPr>
          <w:b/>
          <w:bCs/>
          <w:lang w:val="ru-RU"/>
        </w:rPr>
      </w:pPr>
      <w:r w:rsidRPr="00612C7D">
        <w:rPr>
          <w:b/>
          <w:bCs/>
          <w:lang w:val="ru-RU"/>
        </w:rPr>
        <w:t>Основы российского законодательства</w:t>
      </w:r>
    </w:p>
    <w:p w:rsidR="00C55F15" w:rsidRPr="00612C7D" w:rsidRDefault="00C55F15" w:rsidP="00C55F15">
      <w:pPr>
        <w:ind w:firstLine="454"/>
        <w:jc w:val="both"/>
        <w:rPr>
          <w:lang w:val="ru-RU"/>
        </w:rPr>
      </w:pPr>
      <w:r w:rsidRPr="00612C7D">
        <w:rPr>
          <w:lang w:val="ru-RU"/>
        </w:rPr>
        <w:t>Гражданские правоотношения. Гражданско-правовые споры. Судебное разбирательство.</w:t>
      </w:r>
    </w:p>
    <w:p w:rsidR="00C55F15" w:rsidRPr="00612C7D" w:rsidRDefault="00C55F15" w:rsidP="00C55F15">
      <w:pPr>
        <w:ind w:firstLine="454"/>
        <w:jc w:val="both"/>
        <w:rPr>
          <w:lang w:val="ru-RU"/>
        </w:rPr>
      </w:pPr>
      <w:r w:rsidRPr="00612C7D">
        <w:rPr>
          <w:lang w:val="ru-RU"/>
        </w:rPr>
        <w:t>Семейные правоотношения. Права и обязанности родителей и детей. Защита прав и интересов детей, оставшихся без родителей.</w:t>
      </w:r>
    </w:p>
    <w:p w:rsidR="00C55F15" w:rsidRPr="00612C7D" w:rsidRDefault="00C55F15" w:rsidP="00C55F15">
      <w:pPr>
        <w:ind w:firstLine="454"/>
        <w:jc w:val="both"/>
        <w:rPr>
          <w:lang w:val="ru-RU"/>
        </w:rPr>
      </w:pPr>
      <w:r w:rsidRPr="00612C7D">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C55F15" w:rsidRPr="00612C7D" w:rsidRDefault="00C55F15" w:rsidP="00C55F15">
      <w:pPr>
        <w:ind w:firstLine="454"/>
        <w:jc w:val="both"/>
        <w:rPr>
          <w:lang w:val="ru-RU"/>
        </w:rPr>
      </w:pPr>
      <w:r w:rsidRPr="00612C7D">
        <w:rPr>
          <w:lang w:val="ru-RU"/>
        </w:rPr>
        <w:t xml:space="preserve">Административные правоотношения. Административное </w:t>
      </w:r>
      <w:proofErr w:type="spellStart"/>
      <w:proofErr w:type="gramStart"/>
      <w:r w:rsidRPr="00612C7D">
        <w:rPr>
          <w:lang w:val="ru-RU"/>
        </w:rPr>
        <w:t>правонару-шение</w:t>
      </w:r>
      <w:proofErr w:type="spellEnd"/>
      <w:proofErr w:type="gramEnd"/>
      <w:r w:rsidRPr="00612C7D">
        <w:rPr>
          <w:lang w:val="ru-RU"/>
        </w:rPr>
        <w:t>.</w:t>
      </w:r>
    </w:p>
    <w:p w:rsidR="00C55F15" w:rsidRPr="00612C7D" w:rsidRDefault="00C55F15" w:rsidP="00C55F15">
      <w:pPr>
        <w:ind w:firstLine="454"/>
        <w:jc w:val="both"/>
        <w:rPr>
          <w:lang w:val="ru-RU"/>
        </w:rPr>
      </w:pPr>
      <w:r w:rsidRPr="00612C7D">
        <w:rPr>
          <w:lang w:val="ru-RU"/>
        </w:rPr>
        <w:t xml:space="preserve">Преступление и наказание. Правовая ответственность </w:t>
      </w:r>
      <w:proofErr w:type="spellStart"/>
      <w:proofErr w:type="gramStart"/>
      <w:r w:rsidRPr="00612C7D">
        <w:rPr>
          <w:lang w:val="ru-RU"/>
        </w:rPr>
        <w:t>несовершен-нолетних</w:t>
      </w:r>
      <w:proofErr w:type="spellEnd"/>
      <w:proofErr w:type="gramEnd"/>
      <w:r w:rsidRPr="00612C7D">
        <w:rPr>
          <w:lang w:val="ru-RU"/>
        </w:rPr>
        <w:t>.</w:t>
      </w:r>
    </w:p>
    <w:p w:rsidR="00C55F15" w:rsidRPr="00612C7D" w:rsidRDefault="00C55F15" w:rsidP="00C55F15">
      <w:pPr>
        <w:ind w:firstLine="454"/>
        <w:jc w:val="both"/>
        <w:rPr>
          <w:lang w:val="ru-RU"/>
        </w:rPr>
      </w:pPr>
      <w:r w:rsidRPr="00612C7D">
        <w:rPr>
          <w:lang w:val="ru-RU"/>
        </w:rPr>
        <w:t>Правоохранительные органы. Судебная система.</w:t>
      </w:r>
    </w:p>
    <w:p w:rsidR="00C55F15" w:rsidRPr="00612C7D" w:rsidRDefault="00C55F15" w:rsidP="00C55F15">
      <w:pPr>
        <w:ind w:firstLine="454"/>
        <w:jc w:val="center"/>
        <w:rPr>
          <w:b/>
          <w:bCs/>
          <w:i/>
          <w:lang w:val="ru-RU"/>
        </w:rPr>
      </w:pPr>
      <w:r w:rsidRPr="00612C7D">
        <w:rPr>
          <w:b/>
          <w:bCs/>
          <w:i/>
          <w:lang w:val="ru-RU"/>
        </w:rPr>
        <w:t>Экономика и социальные отношения</w:t>
      </w:r>
    </w:p>
    <w:p w:rsidR="00C55F15" w:rsidRPr="00612C7D" w:rsidRDefault="00C55F15" w:rsidP="00C55F15">
      <w:pPr>
        <w:ind w:firstLine="454"/>
        <w:jc w:val="both"/>
        <w:rPr>
          <w:b/>
          <w:bCs/>
          <w:lang w:val="ru-RU"/>
        </w:rPr>
      </w:pPr>
      <w:r w:rsidRPr="00612C7D">
        <w:rPr>
          <w:b/>
          <w:bCs/>
          <w:lang w:val="ru-RU"/>
        </w:rPr>
        <w:t>Мир экономики</w:t>
      </w:r>
    </w:p>
    <w:p w:rsidR="00C55F15" w:rsidRPr="00612C7D" w:rsidRDefault="00C55F15" w:rsidP="00C55F15">
      <w:pPr>
        <w:ind w:firstLine="454"/>
        <w:jc w:val="both"/>
        <w:rPr>
          <w:lang w:val="ru-RU"/>
        </w:rPr>
      </w:pPr>
      <w:r w:rsidRPr="00612C7D">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C55F15" w:rsidRPr="00612C7D" w:rsidRDefault="00C55F15" w:rsidP="00C55F15">
      <w:pPr>
        <w:ind w:firstLine="454"/>
        <w:jc w:val="both"/>
        <w:rPr>
          <w:lang w:val="ru-RU"/>
        </w:rPr>
      </w:pPr>
      <w:r w:rsidRPr="00612C7D">
        <w:rPr>
          <w:lang w:val="ru-RU"/>
        </w:rPr>
        <w:t>Современное производство. Факторы производства. Новые технологии и их возможности. Предприятия и их современные формы.</w:t>
      </w:r>
    </w:p>
    <w:p w:rsidR="00C55F15" w:rsidRPr="00612C7D" w:rsidRDefault="00C55F15" w:rsidP="00C55F15">
      <w:pPr>
        <w:ind w:firstLine="454"/>
        <w:jc w:val="both"/>
        <w:rPr>
          <w:lang w:val="ru-RU"/>
        </w:rPr>
      </w:pPr>
      <w:r w:rsidRPr="00612C7D">
        <w:rPr>
          <w:lang w:val="ru-RU"/>
        </w:rPr>
        <w:t>Типы экономических систем. Собственность и её формы.</w:t>
      </w:r>
    </w:p>
    <w:p w:rsidR="00C55F15" w:rsidRPr="00612C7D" w:rsidRDefault="00C55F15" w:rsidP="00C55F15">
      <w:pPr>
        <w:ind w:firstLine="454"/>
        <w:jc w:val="both"/>
        <w:rPr>
          <w:lang w:val="ru-RU"/>
        </w:rPr>
      </w:pPr>
      <w:r w:rsidRPr="00612C7D">
        <w:rPr>
          <w:lang w:val="ru-RU"/>
        </w:rPr>
        <w:t>Рыночное регулирование экономики: возможности и границы. Виды рынков. Законы рыночной экономики.</w:t>
      </w:r>
    </w:p>
    <w:p w:rsidR="00C55F15" w:rsidRPr="00612C7D" w:rsidRDefault="00C55F15" w:rsidP="00C55F15">
      <w:pPr>
        <w:ind w:firstLine="454"/>
        <w:jc w:val="both"/>
        <w:rPr>
          <w:lang w:val="ru-RU"/>
        </w:rPr>
      </w:pPr>
      <w:r w:rsidRPr="00612C7D">
        <w:rPr>
          <w:lang w:val="ru-RU"/>
        </w:rPr>
        <w:t xml:space="preserve">Деньги и их функции. Инфляция. Роль банков в экономике. </w:t>
      </w:r>
    </w:p>
    <w:p w:rsidR="00C55F15" w:rsidRPr="00612C7D" w:rsidRDefault="00C55F15" w:rsidP="00C55F15">
      <w:pPr>
        <w:ind w:firstLine="454"/>
        <w:jc w:val="both"/>
        <w:rPr>
          <w:lang w:val="ru-RU"/>
        </w:rPr>
      </w:pPr>
      <w:r w:rsidRPr="00612C7D">
        <w:rPr>
          <w:lang w:val="ru-RU"/>
        </w:rPr>
        <w:t>Роль государства в рыночной экономике. Государственный бюджет. Налоги.</w:t>
      </w:r>
    </w:p>
    <w:p w:rsidR="00C55F15" w:rsidRPr="00612C7D" w:rsidRDefault="00C55F15" w:rsidP="00C55F15">
      <w:pPr>
        <w:ind w:firstLine="454"/>
        <w:jc w:val="both"/>
        <w:rPr>
          <w:lang w:val="ru-RU"/>
        </w:rPr>
      </w:pPr>
      <w:r w:rsidRPr="00612C7D">
        <w:rPr>
          <w:lang w:val="ru-RU"/>
        </w:rPr>
        <w:t xml:space="preserve">Занятость и </w:t>
      </w:r>
      <w:proofErr w:type="gramStart"/>
      <w:r w:rsidRPr="00612C7D">
        <w:rPr>
          <w:lang w:val="ru-RU"/>
        </w:rPr>
        <w:t>безработица</w:t>
      </w:r>
      <w:proofErr w:type="gramEnd"/>
      <w:r w:rsidRPr="00612C7D">
        <w:rPr>
          <w:lang w:val="ru-RU"/>
        </w:rPr>
        <w:t xml:space="preserve">: какие профессии востребованы на рынке труда в начале </w:t>
      </w:r>
      <w:r w:rsidRPr="00612C7D">
        <w:t>XXI</w:t>
      </w:r>
      <w:r w:rsidRPr="00612C7D">
        <w:rPr>
          <w:lang w:val="ru-RU"/>
        </w:rPr>
        <w:t> в. Причины безработицы. Роль государства в обеспечении занятости.</w:t>
      </w:r>
    </w:p>
    <w:p w:rsidR="00C55F15" w:rsidRPr="00612C7D" w:rsidRDefault="00C55F15" w:rsidP="00C55F15">
      <w:pPr>
        <w:ind w:firstLine="454"/>
        <w:jc w:val="both"/>
        <w:rPr>
          <w:lang w:val="ru-RU"/>
        </w:rPr>
      </w:pPr>
      <w:r w:rsidRPr="00612C7D">
        <w:rPr>
          <w:lang w:val="ru-RU"/>
        </w:rPr>
        <w:t>Особенности экономического развития России.</w:t>
      </w:r>
    </w:p>
    <w:p w:rsidR="00C55F15" w:rsidRPr="00612C7D" w:rsidRDefault="00C55F15" w:rsidP="00C55F15">
      <w:pPr>
        <w:ind w:firstLine="454"/>
        <w:jc w:val="both"/>
        <w:rPr>
          <w:b/>
          <w:bCs/>
          <w:lang w:val="ru-RU"/>
        </w:rPr>
      </w:pPr>
      <w:r w:rsidRPr="00612C7D">
        <w:rPr>
          <w:b/>
          <w:bCs/>
          <w:lang w:val="ru-RU"/>
        </w:rPr>
        <w:t>Человек в экономических отношениях</w:t>
      </w:r>
    </w:p>
    <w:p w:rsidR="00C55F15" w:rsidRPr="00612C7D" w:rsidRDefault="00C55F15" w:rsidP="00C55F15">
      <w:pPr>
        <w:ind w:firstLine="454"/>
        <w:jc w:val="both"/>
        <w:rPr>
          <w:lang w:val="ru-RU"/>
        </w:rPr>
      </w:pPr>
      <w:r w:rsidRPr="00612C7D">
        <w:rPr>
          <w:lang w:val="ru-RU"/>
        </w:rPr>
        <w:t>Основные участники экономики - производители и потребители. Роль человеческого фактора в развитии экономики.</w:t>
      </w:r>
    </w:p>
    <w:p w:rsidR="00C55F15" w:rsidRPr="00612C7D" w:rsidRDefault="00C55F15" w:rsidP="00C55F15">
      <w:pPr>
        <w:ind w:firstLine="454"/>
        <w:jc w:val="both"/>
        <w:rPr>
          <w:lang w:val="ru-RU"/>
        </w:rPr>
      </w:pPr>
      <w:r w:rsidRPr="00612C7D">
        <w:rPr>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55F15" w:rsidRPr="00612C7D" w:rsidRDefault="00C55F15" w:rsidP="00C55F15">
      <w:pPr>
        <w:ind w:firstLine="454"/>
        <w:jc w:val="both"/>
        <w:rPr>
          <w:lang w:val="ru-RU"/>
        </w:rPr>
      </w:pPr>
      <w:r w:rsidRPr="00612C7D">
        <w:rPr>
          <w:lang w:val="ru-RU"/>
        </w:rPr>
        <w:t>Экономика семьи. Прожиточный минимум. Семейное потребление.</w:t>
      </w:r>
    </w:p>
    <w:p w:rsidR="00C55F15" w:rsidRPr="00612C7D" w:rsidRDefault="00C55F15" w:rsidP="00C55F15">
      <w:pPr>
        <w:ind w:firstLine="454"/>
        <w:jc w:val="both"/>
        <w:rPr>
          <w:lang w:val="ru-RU"/>
        </w:rPr>
      </w:pPr>
      <w:r w:rsidRPr="00612C7D">
        <w:rPr>
          <w:lang w:val="ru-RU"/>
        </w:rPr>
        <w:t>Права потребителя.</w:t>
      </w:r>
    </w:p>
    <w:p w:rsidR="00C55F15" w:rsidRPr="00612C7D" w:rsidRDefault="00C55F15" w:rsidP="00C55F15">
      <w:pPr>
        <w:ind w:firstLine="454"/>
        <w:jc w:val="both"/>
        <w:rPr>
          <w:b/>
          <w:bCs/>
          <w:lang w:val="ru-RU"/>
        </w:rPr>
      </w:pPr>
      <w:r w:rsidRPr="00612C7D">
        <w:rPr>
          <w:b/>
          <w:bCs/>
          <w:lang w:val="ru-RU"/>
        </w:rPr>
        <w:t>Мир социальных отношений</w:t>
      </w:r>
    </w:p>
    <w:p w:rsidR="00C55F15" w:rsidRPr="00612C7D" w:rsidRDefault="00C55F15" w:rsidP="00C55F15">
      <w:pPr>
        <w:ind w:firstLine="454"/>
        <w:jc w:val="both"/>
        <w:rPr>
          <w:lang w:val="ru-RU"/>
        </w:rPr>
      </w:pPr>
      <w:r w:rsidRPr="00612C7D">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C55F15" w:rsidRPr="00612C7D" w:rsidRDefault="00C55F15" w:rsidP="00C55F15">
      <w:pPr>
        <w:ind w:firstLine="454"/>
        <w:jc w:val="both"/>
        <w:rPr>
          <w:lang w:val="ru-RU"/>
        </w:rPr>
      </w:pPr>
      <w:r w:rsidRPr="00612C7D">
        <w:rPr>
          <w:lang w:val="ru-RU"/>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w:t>
      </w:r>
      <w:r w:rsidRPr="00612C7D">
        <w:rPr>
          <w:lang w:val="ru-RU"/>
        </w:rPr>
        <w:lastRenderedPageBreak/>
        <w:t>обществе.</w:t>
      </w:r>
    </w:p>
    <w:p w:rsidR="00C55F15" w:rsidRPr="00612C7D" w:rsidRDefault="00C55F15" w:rsidP="00C55F15">
      <w:pPr>
        <w:ind w:firstLine="454"/>
        <w:jc w:val="both"/>
        <w:rPr>
          <w:lang w:val="ru-RU"/>
        </w:rPr>
      </w:pPr>
      <w:r w:rsidRPr="00612C7D">
        <w:rPr>
          <w:lang w:val="ru-RU"/>
        </w:rPr>
        <w:t>Основные социальные группы современного российского общества. Социальная политика Российского государства.</w:t>
      </w:r>
    </w:p>
    <w:p w:rsidR="00C55F15" w:rsidRPr="00612C7D" w:rsidRDefault="00C55F15" w:rsidP="00C55F15">
      <w:pPr>
        <w:ind w:firstLine="454"/>
        <w:jc w:val="both"/>
        <w:rPr>
          <w:lang w:val="ru-RU"/>
        </w:rPr>
      </w:pPr>
      <w:r w:rsidRPr="00612C7D">
        <w:rPr>
          <w:lang w:val="ru-RU"/>
        </w:rPr>
        <w:t>Нации и межнациональные отношения. Характеристика межнациональных отношений в современной России. Понятие толерантности.</w:t>
      </w:r>
    </w:p>
    <w:p w:rsidR="00C55F15" w:rsidRPr="00612C7D" w:rsidRDefault="00C55F15" w:rsidP="00C55F15">
      <w:pPr>
        <w:ind w:firstLine="454"/>
        <w:jc w:val="center"/>
        <w:rPr>
          <w:b/>
          <w:bCs/>
          <w:i/>
          <w:lang w:val="ru-RU"/>
        </w:rPr>
      </w:pPr>
      <w:r w:rsidRPr="00612C7D">
        <w:rPr>
          <w:b/>
          <w:bCs/>
          <w:i/>
          <w:lang w:val="ru-RU"/>
        </w:rPr>
        <w:t>Политика. Культура</w:t>
      </w:r>
    </w:p>
    <w:p w:rsidR="00C55F15" w:rsidRPr="00612C7D" w:rsidRDefault="00C55F15" w:rsidP="00C55F15">
      <w:pPr>
        <w:ind w:firstLine="454"/>
        <w:jc w:val="both"/>
        <w:rPr>
          <w:b/>
          <w:bCs/>
          <w:lang w:val="ru-RU"/>
        </w:rPr>
      </w:pPr>
      <w:r w:rsidRPr="00612C7D">
        <w:rPr>
          <w:b/>
          <w:bCs/>
          <w:lang w:val="ru-RU"/>
        </w:rPr>
        <w:t>Политическая жизнь общества</w:t>
      </w:r>
    </w:p>
    <w:p w:rsidR="00C55F15" w:rsidRPr="00612C7D" w:rsidRDefault="00C55F15" w:rsidP="00C55F15">
      <w:pPr>
        <w:ind w:firstLine="454"/>
        <w:jc w:val="both"/>
        <w:rPr>
          <w:lang w:val="ru-RU"/>
        </w:rPr>
      </w:pPr>
      <w:r w:rsidRPr="00612C7D">
        <w:rPr>
          <w:lang w:val="ru-RU"/>
        </w:rPr>
        <w:t>Власть. Властные отношения. Политика. Внутренняя и внешняя политика.</w:t>
      </w:r>
    </w:p>
    <w:p w:rsidR="00C55F15" w:rsidRPr="00612C7D" w:rsidRDefault="00C55F15" w:rsidP="00C55F15">
      <w:pPr>
        <w:ind w:firstLine="454"/>
        <w:jc w:val="both"/>
        <w:rPr>
          <w:lang w:val="ru-RU"/>
        </w:rPr>
      </w:pPr>
      <w:r w:rsidRPr="00612C7D">
        <w:rPr>
          <w:lang w:val="ru-RU"/>
        </w:rPr>
        <w:t>Сущность государства. Суверенитет. Государственное управление. Формы государства. Функции государства.</w:t>
      </w:r>
    </w:p>
    <w:p w:rsidR="00C55F15" w:rsidRPr="00612C7D" w:rsidRDefault="00C55F15" w:rsidP="00C55F15">
      <w:pPr>
        <w:ind w:firstLine="454"/>
        <w:jc w:val="both"/>
        <w:rPr>
          <w:lang w:val="ru-RU"/>
        </w:rPr>
      </w:pPr>
      <w:r w:rsidRPr="00612C7D">
        <w:rPr>
          <w:lang w:val="ru-RU"/>
        </w:rPr>
        <w:t>Наше государство - Российская Федерация. Государственное устройство России. Гражданство Российской Федерации.</w:t>
      </w:r>
    </w:p>
    <w:p w:rsidR="00C55F15" w:rsidRPr="00612C7D" w:rsidRDefault="00C55F15" w:rsidP="00C55F15">
      <w:pPr>
        <w:ind w:firstLine="454"/>
        <w:jc w:val="both"/>
        <w:rPr>
          <w:lang w:val="ru-RU"/>
        </w:rPr>
      </w:pPr>
      <w:r w:rsidRPr="00612C7D">
        <w:rPr>
          <w:lang w:val="ru-RU"/>
        </w:rPr>
        <w:t>Политический режим. Демократия. Парламентаризм.</w:t>
      </w:r>
    </w:p>
    <w:p w:rsidR="00C55F15" w:rsidRPr="00612C7D" w:rsidRDefault="00C55F15" w:rsidP="00C55F15">
      <w:pPr>
        <w:ind w:firstLine="454"/>
        <w:jc w:val="both"/>
        <w:rPr>
          <w:lang w:val="ru-RU"/>
        </w:rPr>
      </w:pPr>
      <w:r w:rsidRPr="00612C7D">
        <w:rPr>
          <w:lang w:val="ru-RU"/>
        </w:rPr>
        <w:t>Республика. Выборы и избирательные системы. Политические партии.</w:t>
      </w:r>
    </w:p>
    <w:p w:rsidR="00C55F15" w:rsidRPr="00612C7D" w:rsidRDefault="00C55F15" w:rsidP="00C55F15">
      <w:pPr>
        <w:ind w:firstLine="454"/>
        <w:jc w:val="both"/>
        <w:rPr>
          <w:lang w:val="ru-RU"/>
        </w:rPr>
      </w:pPr>
      <w:r w:rsidRPr="00612C7D">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C55F15" w:rsidRPr="00612C7D" w:rsidRDefault="00C55F15" w:rsidP="00C55F15">
      <w:pPr>
        <w:ind w:firstLine="454"/>
        <w:jc w:val="both"/>
        <w:rPr>
          <w:lang w:val="ru-RU"/>
        </w:rPr>
      </w:pPr>
      <w:r w:rsidRPr="00612C7D">
        <w:rPr>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C55F15" w:rsidRPr="00612C7D" w:rsidRDefault="00C55F15" w:rsidP="00C55F15">
      <w:pPr>
        <w:ind w:firstLine="454"/>
        <w:jc w:val="both"/>
        <w:rPr>
          <w:lang w:val="ru-RU"/>
        </w:rPr>
      </w:pPr>
      <w:r w:rsidRPr="00612C7D">
        <w:rPr>
          <w:lang w:val="ru-RU"/>
        </w:rPr>
        <w:t>Межгосударственные отношения. Международные политические организации.</w:t>
      </w:r>
    </w:p>
    <w:p w:rsidR="00C55F15" w:rsidRPr="00612C7D" w:rsidRDefault="00C55F15" w:rsidP="00C55F15">
      <w:pPr>
        <w:ind w:firstLine="454"/>
        <w:jc w:val="both"/>
        <w:rPr>
          <w:lang w:val="ru-RU"/>
        </w:rPr>
      </w:pPr>
      <w:r w:rsidRPr="00612C7D">
        <w:rPr>
          <w:lang w:val="ru-RU"/>
        </w:rPr>
        <w:t>Войны и вооружённые конфликты. Национальная безопасность. Сепаратизм. Международно-правовая защита жертв вооружённых конфликтов.</w:t>
      </w:r>
    </w:p>
    <w:p w:rsidR="00C55F15" w:rsidRPr="00612C7D" w:rsidRDefault="00C55F15" w:rsidP="00C55F15">
      <w:pPr>
        <w:ind w:firstLine="454"/>
        <w:jc w:val="both"/>
        <w:rPr>
          <w:lang w:val="ru-RU"/>
        </w:rPr>
      </w:pPr>
      <w:r w:rsidRPr="00612C7D">
        <w:rPr>
          <w:lang w:val="ru-RU"/>
        </w:rPr>
        <w:t>Глобализация и её противоречия.</w:t>
      </w:r>
    </w:p>
    <w:p w:rsidR="00C55F15" w:rsidRPr="00612C7D" w:rsidRDefault="00C55F15" w:rsidP="00C55F15">
      <w:pPr>
        <w:ind w:firstLine="454"/>
        <w:jc w:val="both"/>
        <w:rPr>
          <w:lang w:val="ru-RU"/>
        </w:rPr>
      </w:pPr>
      <w:r w:rsidRPr="00612C7D">
        <w:rPr>
          <w:lang w:val="ru-RU"/>
        </w:rPr>
        <w:t>Человек и политика. Политические события и судьбы людей. Гражданская активность. Патриотизм.</w:t>
      </w:r>
    </w:p>
    <w:p w:rsidR="00C55F15" w:rsidRPr="00612C7D" w:rsidRDefault="00C55F15" w:rsidP="00C55F15">
      <w:pPr>
        <w:ind w:firstLine="454"/>
        <w:jc w:val="both"/>
        <w:rPr>
          <w:b/>
          <w:bCs/>
          <w:lang w:val="ru-RU"/>
        </w:rPr>
      </w:pPr>
      <w:r w:rsidRPr="00612C7D">
        <w:rPr>
          <w:b/>
          <w:bCs/>
          <w:lang w:val="ru-RU"/>
        </w:rPr>
        <w:t>Культурно-информационная среда общественной жизни</w:t>
      </w:r>
    </w:p>
    <w:p w:rsidR="00C55F15" w:rsidRPr="00612C7D" w:rsidRDefault="00C55F15" w:rsidP="00C55F15">
      <w:pPr>
        <w:ind w:firstLine="454"/>
        <w:jc w:val="both"/>
        <w:rPr>
          <w:lang w:val="ru-RU"/>
        </w:rPr>
      </w:pPr>
      <w:r w:rsidRPr="00612C7D">
        <w:rPr>
          <w:lang w:val="ru-RU"/>
        </w:rPr>
        <w:t>Информация и способы её распространения. Средства массовой информации. Интернет.</w:t>
      </w:r>
    </w:p>
    <w:p w:rsidR="00C55F15" w:rsidRPr="00612C7D" w:rsidRDefault="00C55F15" w:rsidP="00C55F15">
      <w:pPr>
        <w:ind w:firstLine="454"/>
        <w:jc w:val="both"/>
        <w:rPr>
          <w:lang w:val="ru-RU"/>
        </w:rPr>
      </w:pPr>
      <w:r w:rsidRPr="00612C7D">
        <w:rPr>
          <w:lang w:val="ru-RU"/>
        </w:rPr>
        <w:t>Культура, её многообразие и формы. Культурные различия. Диалог культур как черта современного мира.</w:t>
      </w:r>
    </w:p>
    <w:p w:rsidR="00C55F15" w:rsidRPr="00612C7D" w:rsidRDefault="00C55F15" w:rsidP="00C55F15">
      <w:pPr>
        <w:ind w:firstLine="454"/>
        <w:jc w:val="both"/>
        <w:rPr>
          <w:lang w:val="ru-RU"/>
        </w:rPr>
      </w:pPr>
      <w:r w:rsidRPr="00612C7D">
        <w:rPr>
          <w:lang w:val="ru-RU"/>
        </w:rPr>
        <w:t>Роль религии в культурном развитии. Религиозные нормы. Мировые религии. Веротерпимость.</w:t>
      </w:r>
    </w:p>
    <w:p w:rsidR="00C55F15" w:rsidRPr="00612C7D" w:rsidRDefault="00C55F15" w:rsidP="00C55F15">
      <w:pPr>
        <w:ind w:firstLine="454"/>
        <w:jc w:val="both"/>
        <w:rPr>
          <w:lang w:val="ru-RU"/>
        </w:rPr>
      </w:pPr>
      <w:r w:rsidRPr="00612C7D">
        <w:rPr>
          <w:lang w:val="ru-RU"/>
        </w:rPr>
        <w:t>Культура Российской Федерации. Образование и наука. Искусство. Возрождение религиозной жизни в нашей стране.</w:t>
      </w:r>
    </w:p>
    <w:p w:rsidR="00C55F15" w:rsidRPr="00612C7D" w:rsidRDefault="00C55F15" w:rsidP="00C55F15">
      <w:pPr>
        <w:ind w:firstLine="454"/>
        <w:jc w:val="both"/>
        <w:rPr>
          <w:b/>
          <w:bCs/>
          <w:lang w:val="ru-RU"/>
        </w:rPr>
      </w:pPr>
      <w:r w:rsidRPr="00612C7D">
        <w:rPr>
          <w:b/>
          <w:bCs/>
          <w:lang w:val="ru-RU"/>
        </w:rPr>
        <w:t>Человек в меняющемся обществе</w:t>
      </w:r>
    </w:p>
    <w:p w:rsidR="00C55F15" w:rsidRPr="00A67A90" w:rsidRDefault="00C55F15" w:rsidP="00C55F15">
      <w:pPr>
        <w:ind w:firstLine="454"/>
        <w:jc w:val="both"/>
        <w:rPr>
          <w:b/>
          <w:lang w:val="ru-RU"/>
        </w:rPr>
      </w:pPr>
      <w:r w:rsidRPr="00612C7D">
        <w:rPr>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roofErr w:type="gramStart"/>
      <w:r w:rsidRPr="00612C7D">
        <w:rPr>
          <w:lang w:val="ru-RU"/>
        </w:rPr>
        <w:t>.</w:t>
      </w:r>
      <w:r w:rsidR="00A67A90" w:rsidRPr="00A67A90">
        <w:rPr>
          <w:b/>
          <w:lang w:val="ru-RU"/>
        </w:rPr>
        <w:t>(</w:t>
      </w:r>
      <w:proofErr w:type="gramEnd"/>
      <w:r w:rsidR="00A67A90" w:rsidRPr="00A67A90">
        <w:rPr>
          <w:b/>
          <w:lang w:val="ru-RU"/>
        </w:rPr>
        <w:t>Приложение 5.)</w:t>
      </w:r>
    </w:p>
    <w:p w:rsidR="00C55F15" w:rsidRPr="00612C7D" w:rsidRDefault="00C55F15" w:rsidP="00C55F15">
      <w:pPr>
        <w:ind w:firstLine="454"/>
        <w:jc w:val="center"/>
        <w:rPr>
          <w:b/>
          <w:lang w:val="ru-RU"/>
        </w:rPr>
      </w:pPr>
      <w:r w:rsidRPr="00612C7D">
        <w:rPr>
          <w:b/>
          <w:lang w:val="ru-RU"/>
        </w:rPr>
        <w:t>География</w:t>
      </w:r>
    </w:p>
    <w:p w:rsidR="00C55F15" w:rsidRPr="00612C7D" w:rsidRDefault="00C55F15" w:rsidP="00C55F15">
      <w:pPr>
        <w:ind w:firstLine="454"/>
        <w:jc w:val="center"/>
        <w:rPr>
          <w:b/>
          <w:lang w:val="ru-RU"/>
        </w:rPr>
      </w:pPr>
      <w:r w:rsidRPr="00612C7D">
        <w:rPr>
          <w:b/>
          <w:lang w:val="ru-RU"/>
        </w:rPr>
        <w:t>География Земли</w:t>
      </w:r>
    </w:p>
    <w:p w:rsidR="00C55F15" w:rsidRPr="00612C7D" w:rsidRDefault="00C55F15" w:rsidP="00C55F15">
      <w:pPr>
        <w:ind w:firstLine="454"/>
        <w:jc w:val="both"/>
        <w:rPr>
          <w:b/>
          <w:i/>
          <w:lang w:val="ru-RU"/>
        </w:rPr>
      </w:pPr>
      <w:r w:rsidRPr="00612C7D">
        <w:rPr>
          <w:b/>
          <w:lang w:val="ru-RU"/>
        </w:rPr>
        <w:t>Источники географической информации</w:t>
      </w:r>
    </w:p>
    <w:p w:rsidR="00C55F15" w:rsidRPr="006F3E50" w:rsidRDefault="00C55F15" w:rsidP="00C55F15">
      <w:pPr>
        <w:ind w:firstLine="454"/>
        <w:jc w:val="both"/>
        <w:rPr>
          <w:lang w:val="ru-RU"/>
        </w:rPr>
      </w:pPr>
      <w:r w:rsidRPr="00612C7D">
        <w:rPr>
          <w:b/>
          <w:i/>
          <w:lang w:val="ru-RU"/>
        </w:rPr>
        <w:t>Развитие географических знаний о Земле</w:t>
      </w:r>
      <w:r w:rsidRPr="00612C7D">
        <w:rPr>
          <w:b/>
          <w:lang w:val="ru-RU"/>
        </w:rPr>
        <w:t>.</w:t>
      </w:r>
      <w:r w:rsidRPr="00612C7D">
        <w:rPr>
          <w:lang w:val="ru-RU"/>
        </w:rPr>
        <w:t xml:space="preserve"> Развитие п</w:t>
      </w:r>
      <w:r w:rsidRPr="00612C7D">
        <w:rPr>
          <w:iCs/>
          <w:lang w:val="ru-RU"/>
        </w:rPr>
        <w:t xml:space="preserve">редставлений человека о мире. </w:t>
      </w:r>
      <w:r w:rsidRPr="00612C7D">
        <w:rPr>
          <w:lang w:val="ru-RU"/>
        </w:rPr>
        <w:t>Выдающиеся географические открытия. Современный этап научных географических исследований</w:t>
      </w:r>
      <w:r w:rsidRPr="006F3E50">
        <w:rPr>
          <w:lang w:val="ru-RU"/>
        </w:rPr>
        <w:t>. Исследователи территории  Башкортостана.</w:t>
      </w:r>
    </w:p>
    <w:p w:rsidR="00C55F15" w:rsidRPr="00612C7D" w:rsidRDefault="00C55F15" w:rsidP="00C55F15">
      <w:pPr>
        <w:ind w:firstLine="454"/>
        <w:jc w:val="both"/>
        <w:rPr>
          <w:lang w:val="ru-RU"/>
        </w:rPr>
      </w:pPr>
      <w:r w:rsidRPr="00612C7D">
        <w:rPr>
          <w:b/>
          <w:i/>
          <w:lang w:val="ru-RU"/>
        </w:rPr>
        <w:t>Глобус.</w:t>
      </w:r>
      <w:r w:rsidRPr="00612C7D">
        <w:rPr>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55F15" w:rsidRPr="00612C7D" w:rsidRDefault="00C55F15" w:rsidP="00C55F15">
      <w:pPr>
        <w:ind w:firstLine="454"/>
        <w:jc w:val="both"/>
        <w:rPr>
          <w:lang w:val="ru-RU"/>
        </w:rPr>
      </w:pPr>
      <w:r w:rsidRPr="00612C7D">
        <w:rPr>
          <w:b/>
          <w:i/>
          <w:lang w:val="ru-RU"/>
        </w:rPr>
        <w:t>План местности.</w:t>
      </w:r>
      <w:r w:rsidRPr="00612C7D">
        <w:rPr>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55F15" w:rsidRPr="009E6F15" w:rsidRDefault="00C55F15" w:rsidP="00C55F15">
      <w:pPr>
        <w:ind w:firstLine="454"/>
        <w:jc w:val="both"/>
        <w:rPr>
          <w:lang w:val="ru-RU"/>
        </w:rPr>
      </w:pPr>
      <w:r w:rsidRPr="00612C7D">
        <w:rPr>
          <w:b/>
          <w:i/>
          <w:lang w:val="ru-RU"/>
        </w:rPr>
        <w:t>Географическая карта - особый источник информации.</w:t>
      </w:r>
      <w:r w:rsidRPr="00612C7D">
        <w:rPr>
          <w:lang w:val="ru-RU"/>
        </w:rPr>
        <w:t xml:space="preserve"> Отличия карты от плана. </w:t>
      </w:r>
      <w:r w:rsidRPr="00612C7D">
        <w:rPr>
          <w:lang w:val="ru-RU"/>
        </w:rPr>
        <w:lastRenderedPageBreak/>
        <w:t>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r w:rsidRPr="006F3E50">
        <w:rPr>
          <w:lang w:val="ru-RU"/>
        </w:rPr>
        <w:t xml:space="preserve">. Измерение расстояния по карте между населенными пунктами и столицей по карте Башкортостана. </w:t>
      </w:r>
      <w:r w:rsidRPr="009E6F15">
        <w:rPr>
          <w:lang w:val="ru-RU"/>
        </w:rPr>
        <w:t>Атлас Башкортостана.</w:t>
      </w:r>
    </w:p>
    <w:p w:rsidR="00C55F15" w:rsidRPr="00612C7D" w:rsidRDefault="00C55F15" w:rsidP="00C55F15">
      <w:pPr>
        <w:ind w:firstLine="454"/>
        <w:jc w:val="both"/>
        <w:rPr>
          <w:lang w:val="ru-RU"/>
        </w:rPr>
      </w:pPr>
      <w:r w:rsidRPr="00612C7D">
        <w:rPr>
          <w:b/>
          <w:i/>
          <w:lang w:val="ru-RU"/>
        </w:rPr>
        <w:t>Географические методы изучения окружающей среды</w:t>
      </w:r>
      <w:r w:rsidRPr="00612C7D">
        <w:rPr>
          <w:b/>
          <w:lang w:val="ru-RU"/>
        </w:rPr>
        <w:t>.</w:t>
      </w:r>
      <w:r w:rsidRPr="00612C7D">
        <w:rPr>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55F15" w:rsidRPr="00612C7D" w:rsidRDefault="00C55F15" w:rsidP="00C55F15">
      <w:pPr>
        <w:ind w:firstLine="454"/>
        <w:jc w:val="both"/>
        <w:rPr>
          <w:b/>
          <w:lang w:val="ru-RU"/>
        </w:rPr>
      </w:pPr>
    </w:p>
    <w:p w:rsidR="00C55F15" w:rsidRPr="00612C7D" w:rsidRDefault="00C55F15" w:rsidP="00C55F15">
      <w:pPr>
        <w:ind w:firstLine="454"/>
        <w:jc w:val="both"/>
        <w:rPr>
          <w:b/>
          <w:lang w:val="ru-RU"/>
        </w:rPr>
      </w:pPr>
      <w:r w:rsidRPr="00612C7D">
        <w:rPr>
          <w:b/>
          <w:lang w:val="ru-RU"/>
        </w:rPr>
        <w:t>Природа Земли и человек</w:t>
      </w:r>
    </w:p>
    <w:p w:rsidR="00C55F15" w:rsidRPr="00612C7D" w:rsidRDefault="00C55F15" w:rsidP="00C55F15">
      <w:pPr>
        <w:pStyle w:val="a4"/>
        <w:spacing w:line="240" w:lineRule="auto"/>
        <w:rPr>
          <w:sz w:val="24"/>
          <w:szCs w:val="24"/>
        </w:rPr>
      </w:pPr>
      <w:r w:rsidRPr="00612C7D">
        <w:rPr>
          <w:b/>
          <w:i/>
          <w:sz w:val="24"/>
          <w:szCs w:val="24"/>
        </w:rPr>
        <w:t>Земля - планета Солнечной системы.</w:t>
      </w:r>
      <w:r w:rsidRPr="00612C7D">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55F15" w:rsidRPr="00612C7D" w:rsidRDefault="00C55F15" w:rsidP="00C55F15">
      <w:pPr>
        <w:pStyle w:val="a4"/>
        <w:spacing w:line="240" w:lineRule="auto"/>
        <w:rPr>
          <w:sz w:val="24"/>
          <w:szCs w:val="24"/>
        </w:rPr>
      </w:pPr>
      <w:r w:rsidRPr="00612C7D">
        <w:rPr>
          <w:b/>
          <w:i/>
          <w:sz w:val="24"/>
          <w:szCs w:val="24"/>
        </w:rPr>
        <w:t xml:space="preserve">Земная кора и </w:t>
      </w:r>
      <w:proofErr w:type="spellStart"/>
      <w:r w:rsidRPr="00612C7D">
        <w:rPr>
          <w:b/>
          <w:i/>
          <w:sz w:val="24"/>
          <w:szCs w:val="24"/>
        </w:rPr>
        <w:t>литосфера</w:t>
      </w:r>
      <w:proofErr w:type="gramStart"/>
      <w:r w:rsidRPr="00612C7D">
        <w:rPr>
          <w:b/>
          <w:i/>
          <w:sz w:val="24"/>
          <w:szCs w:val="24"/>
        </w:rPr>
        <w:t>.Р</w:t>
      </w:r>
      <w:proofErr w:type="gramEnd"/>
      <w:r w:rsidRPr="00612C7D">
        <w:rPr>
          <w:b/>
          <w:i/>
          <w:sz w:val="24"/>
          <w:szCs w:val="24"/>
        </w:rPr>
        <w:t>ельеф</w:t>
      </w:r>
      <w:proofErr w:type="spellEnd"/>
      <w:r w:rsidRPr="00612C7D">
        <w:rPr>
          <w:b/>
          <w:i/>
          <w:sz w:val="24"/>
          <w:szCs w:val="24"/>
        </w:rPr>
        <w:t xml:space="preserve"> Земли.</w:t>
      </w:r>
      <w:r w:rsidRPr="00612C7D">
        <w:rPr>
          <w:sz w:val="24"/>
          <w:szCs w:val="24"/>
        </w:rPr>
        <w:t xml:space="preserve"> Внутреннее строение Земли, методы его изучения.</w:t>
      </w:r>
    </w:p>
    <w:p w:rsidR="00C55F15" w:rsidRPr="00DF3B82" w:rsidRDefault="00C55F15" w:rsidP="00C55F15">
      <w:pPr>
        <w:pStyle w:val="a4"/>
        <w:spacing w:line="240" w:lineRule="auto"/>
        <w:rPr>
          <w:sz w:val="24"/>
          <w:szCs w:val="24"/>
        </w:rPr>
      </w:pPr>
      <w:r w:rsidRPr="00612C7D">
        <w:rPr>
          <w:i/>
          <w:sz w:val="24"/>
          <w:szCs w:val="24"/>
        </w:rPr>
        <w:t>Земная кора и литосфера.</w:t>
      </w:r>
      <w:r w:rsidRPr="00612C7D">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r w:rsidRPr="00DF3B82">
        <w:t xml:space="preserve">. </w:t>
      </w:r>
      <w:r w:rsidRPr="00DF3B82">
        <w:rPr>
          <w:sz w:val="24"/>
          <w:szCs w:val="24"/>
        </w:rPr>
        <w:t>Полезные ископаемые Башкортостана. Памятники природы Башкортостана.</w:t>
      </w:r>
    </w:p>
    <w:p w:rsidR="00C55F15" w:rsidRPr="00DF3B82" w:rsidRDefault="00C55F15" w:rsidP="00C55F15">
      <w:pPr>
        <w:pStyle w:val="a4"/>
        <w:spacing w:line="240" w:lineRule="auto"/>
        <w:rPr>
          <w:sz w:val="24"/>
          <w:szCs w:val="24"/>
        </w:rPr>
      </w:pPr>
      <w:r w:rsidRPr="00612C7D">
        <w:rPr>
          <w:i/>
          <w:sz w:val="24"/>
          <w:szCs w:val="24"/>
        </w:rPr>
        <w:t>Рельеф Земли.</w:t>
      </w:r>
      <w:r w:rsidRPr="00612C7D">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r w:rsidRPr="00DF3B82">
        <w:rPr>
          <w:sz w:val="24"/>
          <w:szCs w:val="24"/>
        </w:rPr>
        <w:t>Описание основных форм рельефа Башкортостана. Топонимика и рельеф Башкортостана.</w:t>
      </w:r>
    </w:p>
    <w:p w:rsidR="00C55F15" w:rsidRPr="00DF3B82" w:rsidRDefault="00C55F15" w:rsidP="00C55F15">
      <w:pPr>
        <w:pStyle w:val="a4"/>
        <w:spacing w:line="240" w:lineRule="auto"/>
        <w:rPr>
          <w:sz w:val="24"/>
          <w:szCs w:val="24"/>
        </w:rPr>
      </w:pPr>
      <w:r w:rsidRPr="00612C7D">
        <w:rPr>
          <w:i/>
          <w:sz w:val="24"/>
          <w:szCs w:val="24"/>
        </w:rPr>
        <w:t>Человек и литосфера.</w:t>
      </w:r>
      <w:r w:rsidRPr="00612C7D">
        <w:rPr>
          <w:sz w:val="24"/>
          <w:szCs w:val="24"/>
        </w:rPr>
        <w:t xml:space="preserve"> Опасные природные явления, их предупреждение. Особенности жизни и деятельности </w:t>
      </w:r>
      <w:proofErr w:type="gramStart"/>
      <w:r w:rsidRPr="00612C7D">
        <w:rPr>
          <w:sz w:val="24"/>
          <w:szCs w:val="24"/>
        </w:rPr>
        <w:t>чел-</w:t>
      </w:r>
      <w:proofErr w:type="spellStart"/>
      <w:r w:rsidRPr="00612C7D">
        <w:rPr>
          <w:sz w:val="24"/>
          <w:szCs w:val="24"/>
        </w:rPr>
        <w:t>овека</w:t>
      </w:r>
      <w:proofErr w:type="spellEnd"/>
      <w:proofErr w:type="gramEnd"/>
      <w:r w:rsidRPr="00612C7D">
        <w:rPr>
          <w:sz w:val="24"/>
          <w:szCs w:val="24"/>
        </w:rPr>
        <w:t xml:space="preserve"> в горах и на равнинах. Воздействие хозяйственной деятельности на литосферу. Преобразование рельефа, антропогенные формы рельефа. </w:t>
      </w:r>
      <w:r w:rsidRPr="00DF3B82">
        <w:rPr>
          <w:sz w:val="24"/>
          <w:szCs w:val="24"/>
        </w:rPr>
        <w:t>Изменение форм рельефа своей местности под воздействием хозяйственной деятельности.</w:t>
      </w:r>
    </w:p>
    <w:p w:rsidR="00C55F15" w:rsidRPr="00612C7D" w:rsidRDefault="00C55F15" w:rsidP="00C55F15">
      <w:pPr>
        <w:ind w:firstLine="454"/>
        <w:jc w:val="both"/>
        <w:rPr>
          <w:b/>
          <w:i/>
          <w:lang w:val="ru-RU"/>
        </w:rPr>
      </w:pPr>
      <w:r w:rsidRPr="00612C7D">
        <w:rPr>
          <w:b/>
          <w:i/>
          <w:lang w:val="ru-RU"/>
        </w:rPr>
        <w:t>Атмосфера - воздушная оболочка Земли.</w:t>
      </w:r>
    </w:p>
    <w:p w:rsidR="00C55F15" w:rsidRPr="00612C7D" w:rsidRDefault="00C55F15" w:rsidP="00C55F15">
      <w:pPr>
        <w:ind w:firstLine="454"/>
        <w:jc w:val="both"/>
        <w:rPr>
          <w:lang w:val="ru-RU"/>
        </w:rPr>
      </w:pPr>
      <w:r w:rsidRPr="00612C7D">
        <w:rPr>
          <w:i/>
          <w:lang w:val="ru-RU"/>
        </w:rPr>
        <w:t xml:space="preserve">Атмосфера. </w:t>
      </w:r>
      <w:r w:rsidRPr="00612C7D">
        <w:rPr>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55F15" w:rsidRPr="00612C7D" w:rsidRDefault="00C55F15" w:rsidP="00C55F15">
      <w:pPr>
        <w:ind w:firstLine="454"/>
        <w:jc w:val="both"/>
        <w:rPr>
          <w:lang w:val="ru-RU"/>
        </w:rPr>
      </w:pPr>
      <w:r w:rsidRPr="00612C7D">
        <w:rPr>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55F15" w:rsidRPr="00612C7D" w:rsidRDefault="00C55F15" w:rsidP="00C55F15">
      <w:pPr>
        <w:ind w:firstLine="454"/>
        <w:jc w:val="both"/>
        <w:rPr>
          <w:lang w:val="ru-RU"/>
        </w:rPr>
      </w:pPr>
      <w:r w:rsidRPr="00612C7D">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55F15" w:rsidRPr="00DF3B82" w:rsidRDefault="00C55F15" w:rsidP="00C55F15">
      <w:pPr>
        <w:pStyle w:val="a4"/>
        <w:spacing w:line="240" w:lineRule="auto"/>
        <w:rPr>
          <w:sz w:val="24"/>
          <w:szCs w:val="24"/>
        </w:rPr>
      </w:pPr>
      <w:r w:rsidRPr="00612C7D">
        <w:rPr>
          <w:i/>
          <w:sz w:val="24"/>
          <w:szCs w:val="24"/>
        </w:rPr>
        <w:t>Погода и климат.</w:t>
      </w:r>
      <w:r w:rsidRPr="00612C7D">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r w:rsidRPr="00DF3B82">
        <w:t xml:space="preserve">. </w:t>
      </w:r>
      <w:r w:rsidRPr="00DF3B82">
        <w:rPr>
          <w:sz w:val="24"/>
          <w:szCs w:val="24"/>
        </w:rPr>
        <w:t>Климат Башкортостана, погода своей местности. Наблюдение за погодой своей местности. Местные народные приметы, предсказание погоды.</w:t>
      </w:r>
    </w:p>
    <w:p w:rsidR="00C55F15" w:rsidRPr="00612C7D" w:rsidRDefault="00C55F15" w:rsidP="00C55F15">
      <w:pPr>
        <w:ind w:firstLine="454"/>
        <w:jc w:val="both"/>
        <w:rPr>
          <w:lang w:val="ru-RU"/>
        </w:rPr>
      </w:pPr>
      <w:r w:rsidRPr="00612C7D">
        <w:rPr>
          <w:i/>
          <w:lang w:val="ru-RU"/>
        </w:rPr>
        <w:t>Человек и атмосфера</w:t>
      </w:r>
      <w:r w:rsidRPr="00612C7D">
        <w:rPr>
          <w:lang w:val="ru-RU"/>
        </w:rPr>
        <w:t xml:space="preserve">. Стихийные явления в атмосфере, их характеристика и правила обеспечения личной безопасности. Пути сохранения качества воздушной среды. </w:t>
      </w:r>
      <w:r w:rsidRPr="00612C7D">
        <w:rPr>
          <w:lang w:val="ru-RU"/>
        </w:rPr>
        <w:lastRenderedPageBreak/>
        <w:t>Адаптация человека к климатическим условиям местности. Особенности жизни в экстремальных климатических условиях.</w:t>
      </w:r>
    </w:p>
    <w:p w:rsidR="00C55F15" w:rsidRPr="00612C7D" w:rsidRDefault="00C55F15" w:rsidP="00C55F15">
      <w:pPr>
        <w:ind w:firstLine="454"/>
        <w:jc w:val="both"/>
        <w:rPr>
          <w:b/>
          <w:i/>
          <w:lang w:val="ru-RU"/>
        </w:rPr>
      </w:pPr>
      <w:r w:rsidRPr="00612C7D">
        <w:rPr>
          <w:b/>
          <w:i/>
          <w:lang w:val="ru-RU"/>
        </w:rPr>
        <w:t>Гидросфера - водная оболочка Земли.</w:t>
      </w:r>
    </w:p>
    <w:p w:rsidR="00C55F15" w:rsidRPr="00612C7D" w:rsidRDefault="00C55F15" w:rsidP="00C55F15">
      <w:pPr>
        <w:ind w:firstLine="454"/>
        <w:jc w:val="both"/>
        <w:rPr>
          <w:lang w:val="ru-RU"/>
        </w:rPr>
      </w:pPr>
      <w:r w:rsidRPr="00612C7D">
        <w:rPr>
          <w:i/>
          <w:lang w:val="ru-RU"/>
        </w:rPr>
        <w:t>Вода на Земле</w:t>
      </w:r>
      <w:r w:rsidRPr="00612C7D">
        <w:rPr>
          <w:lang w:val="ru-RU"/>
        </w:rPr>
        <w:t>. Части гидросферы. Мировой круговорот воды.</w:t>
      </w:r>
    </w:p>
    <w:p w:rsidR="00C55F15" w:rsidRPr="00612C7D" w:rsidRDefault="00C55F15" w:rsidP="00C55F15">
      <w:pPr>
        <w:ind w:firstLine="454"/>
        <w:jc w:val="both"/>
        <w:rPr>
          <w:lang w:val="ru-RU"/>
        </w:rPr>
      </w:pPr>
      <w:r w:rsidRPr="00612C7D">
        <w:rPr>
          <w:i/>
          <w:lang w:val="ru-RU"/>
        </w:rPr>
        <w:t>Океаны.</w:t>
      </w:r>
      <w:r w:rsidRPr="00612C7D">
        <w:rPr>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55F15" w:rsidRPr="00612C7D" w:rsidRDefault="00C55F15" w:rsidP="00C55F15">
      <w:pPr>
        <w:ind w:firstLine="454"/>
        <w:jc w:val="both"/>
        <w:rPr>
          <w:lang w:val="ru-RU"/>
        </w:rPr>
      </w:pPr>
      <w:r w:rsidRPr="00612C7D">
        <w:rPr>
          <w:i/>
          <w:lang w:val="ru-RU"/>
        </w:rPr>
        <w:t>Воды суши</w:t>
      </w:r>
      <w:r w:rsidRPr="00612C7D">
        <w:rPr>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55F15" w:rsidRPr="009E6F15" w:rsidRDefault="00C55F15" w:rsidP="00C55F15">
      <w:pPr>
        <w:ind w:firstLine="454"/>
        <w:jc w:val="both"/>
        <w:rPr>
          <w:lang w:val="ru-RU"/>
        </w:rPr>
      </w:pPr>
      <w:r w:rsidRPr="00612C7D">
        <w:rPr>
          <w:lang w:val="ru-RU"/>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r w:rsidRPr="009E6F15">
        <w:rPr>
          <w:lang w:val="ru-RU"/>
        </w:rPr>
        <w:t>Воды Башкортостана. Описание местных водоемов, оценка экологического состояния вод. Легенды и предания, топонимика Башкортостана.</w:t>
      </w:r>
    </w:p>
    <w:p w:rsidR="00C55F15" w:rsidRPr="00612C7D" w:rsidRDefault="00C55F15" w:rsidP="00C55F15">
      <w:pPr>
        <w:ind w:firstLine="454"/>
        <w:jc w:val="both"/>
        <w:rPr>
          <w:lang w:val="ru-RU"/>
        </w:rPr>
      </w:pPr>
      <w:r w:rsidRPr="00612C7D">
        <w:rPr>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C55F15" w:rsidRPr="00612C7D" w:rsidRDefault="00C55F15" w:rsidP="00C55F15">
      <w:pPr>
        <w:ind w:firstLine="454"/>
        <w:jc w:val="both"/>
        <w:rPr>
          <w:lang w:val="ru-RU"/>
        </w:rPr>
      </w:pPr>
      <w:r w:rsidRPr="00612C7D">
        <w:rPr>
          <w:i/>
          <w:lang w:val="ru-RU"/>
        </w:rPr>
        <w:t xml:space="preserve">Человек и гидросфера. </w:t>
      </w:r>
      <w:r w:rsidRPr="00612C7D">
        <w:rPr>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55F15" w:rsidRPr="006F3E50" w:rsidRDefault="00C55F15" w:rsidP="00C55F15">
      <w:pPr>
        <w:ind w:firstLine="454"/>
        <w:jc w:val="both"/>
        <w:rPr>
          <w:lang w:val="ru-RU"/>
        </w:rPr>
      </w:pPr>
      <w:r w:rsidRPr="00612C7D">
        <w:rPr>
          <w:b/>
          <w:i/>
          <w:lang w:val="ru-RU"/>
        </w:rPr>
        <w:t>Биосфера Земли.</w:t>
      </w:r>
      <w:r w:rsidRPr="00612C7D">
        <w:rPr>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 </w:t>
      </w:r>
      <w:r w:rsidRPr="006F3E50">
        <w:rPr>
          <w:lang w:val="ru-RU"/>
        </w:rPr>
        <w:t>Наблюдение за растительностью и животным миром своей местности. Красная книга Башкортостана.</w:t>
      </w:r>
    </w:p>
    <w:p w:rsidR="00C55F15" w:rsidRPr="006F3E50" w:rsidRDefault="00C55F15" w:rsidP="00C55F15">
      <w:pPr>
        <w:ind w:firstLine="454"/>
        <w:jc w:val="both"/>
        <w:rPr>
          <w:lang w:val="ru-RU"/>
        </w:rPr>
      </w:pPr>
      <w:r w:rsidRPr="00612C7D">
        <w:rPr>
          <w:b/>
          <w:i/>
          <w:lang w:val="ru-RU"/>
        </w:rPr>
        <w:t>Почва как особое природное образование.</w:t>
      </w:r>
      <w:r w:rsidRPr="00612C7D">
        <w:rPr>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r w:rsidRPr="006F3E50">
        <w:rPr>
          <w:lang w:val="ru-RU"/>
        </w:rPr>
        <w:t>. Плодородие местных почв.</w:t>
      </w:r>
    </w:p>
    <w:p w:rsidR="00C55F15" w:rsidRPr="006F3E50" w:rsidRDefault="00C55F15" w:rsidP="00C55F15">
      <w:pPr>
        <w:ind w:firstLine="454"/>
        <w:jc w:val="both"/>
        <w:rPr>
          <w:lang w:val="ru-RU"/>
        </w:rPr>
      </w:pPr>
      <w:r w:rsidRPr="00612C7D">
        <w:rPr>
          <w:b/>
          <w:i/>
          <w:lang w:val="ru-RU"/>
        </w:rPr>
        <w:t>Географическая оболочка Земли.</w:t>
      </w:r>
      <w:r w:rsidRPr="00612C7D">
        <w:rPr>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r w:rsidRPr="006F3E50">
        <w:rPr>
          <w:lang w:val="ru-RU"/>
        </w:rPr>
        <w:t>Природные комплексы Башкортостана и их охрана.</w:t>
      </w:r>
    </w:p>
    <w:p w:rsidR="00C55F15" w:rsidRPr="00612C7D" w:rsidRDefault="00C55F15" w:rsidP="00C55F15">
      <w:pPr>
        <w:ind w:firstLine="454"/>
        <w:jc w:val="both"/>
        <w:rPr>
          <w:b/>
          <w:lang w:val="ru-RU"/>
        </w:rPr>
      </w:pPr>
      <w:r w:rsidRPr="00612C7D">
        <w:rPr>
          <w:b/>
          <w:lang w:val="ru-RU"/>
        </w:rPr>
        <w:t>Население Земли</w:t>
      </w:r>
    </w:p>
    <w:p w:rsidR="00C55F15" w:rsidRPr="00612C7D" w:rsidRDefault="00C55F15" w:rsidP="00C55F15">
      <w:pPr>
        <w:ind w:firstLine="454"/>
        <w:jc w:val="both"/>
        <w:rPr>
          <w:lang w:val="ru-RU"/>
        </w:rPr>
      </w:pPr>
      <w:r w:rsidRPr="00612C7D">
        <w:rPr>
          <w:b/>
          <w:i/>
          <w:lang w:val="ru-RU"/>
        </w:rPr>
        <w:t>Заселение человеком Земли. Расы.</w:t>
      </w:r>
      <w:r w:rsidRPr="00612C7D">
        <w:rPr>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612C7D">
        <w:rPr>
          <w:lang w:val="ru-RU"/>
        </w:rPr>
        <w:t>выявления регионов проживания представителей различных рас</w:t>
      </w:r>
      <w:proofErr w:type="gramEnd"/>
      <w:r w:rsidRPr="00612C7D">
        <w:rPr>
          <w:lang w:val="ru-RU"/>
        </w:rPr>
        <w:t>.</w:t>
      </w:r>
    </w:p>
    <w:p w:rsidR="00C55F15" w:rsidRPr="00612C7D" w:rsidRDefault="00C55F15" w:rsidP="00C55F15">
      <w:pPr>
        <w:tabs>
          <w:tab w:val="left" w:pos="2314"/>
        </w:tabs>
        <w:ind w:firstLine="454"/>
        <w:jc w:val="both"/>
        <w:rPr>
          <w:lang w:val="ru-RU"/>
        </w:rPr>
      </w:pPr>
      <w:r w:rsidRPr="00612C7D">
        <w:rPr>
          <w:b/>
          <w:i/>
          <w:lang w:val="ru-RU"/>
        </w:rPr>
        <w:lastRenderedPageBreak/>
        <w:t>Численность населения Земли, её изменение во времени.</w:t>
      </w:r>
      <w:r w:rsidRPr="00612C7D">
        <w:rPr>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C55F15" w:rsidRPr="00612C7D" w:rsidRDefault="00C55F15" w:rsidP="00C55F15">
      <w:pPr>
        <w:ind w:firstLine="454"/>
        <w:jc w:val="both"/>
        <w:rPr>
          <w:bCs/>
          <w:lang w:val="ru-RU"/>
        </w:rPr>
      </w:pPr>
      <w:r w:rsidRPr="00612C7D">
        <w:rPr>
          <w:lang w:val="ru-RU"/>
        </w:rPr>
        <w:t xml:space="preserve">Факторы, влияющие на рост численности населения. </w:t>
      </w:r>
      <w:r w:rsidRPr="00612C7D">
        <w:rPr>
          <w:bCs/>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55F15" w:rsidRPr="00612C7D" w:rsidRDefault="00C55F15" w:rsidP="00C55F15">
      <w:pPr>
        <w:tabs>
          <w:tab w:val="left" w:pos="2314"/>
        </w:tabs>
        <w:ind w:firstLine="454"/>
        <w:jc w:val="both"/>
        <w:rPr>
          <w:lang w:val="ru-RU"/>
        </w:rPr>
      </w:pPr>
      <w:r w:rsidRPr="00612C7D">
        <w:rPr>
          <w:b/>
          <w:i/>
          <w:lang w:val="ru-RU"/>
        </w:rPr>
        <w:t xml:space="preserve">Размещение людей на Земле. </w:t>
      </w:r>
      <w:r w:rsidRPr="00612C7D">
        <w:rPr>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C55F15" w:rsidRPr="00612C7D" w:rsidRDefault="00C55F15" w:rsidP="00C55F15">
      <w:pPr>
        <w:tabs>
          <w:tab w:val="left" w:pos="2314"/>
        </w:tabs>
        <w:ind w:firstLine="454"/>
        <w:jc w:val="both"/>
        <w:rPr>
          <w:lang w:val="ru-RU"/>
        </w:rPr>
      </w:pPr>
      <w:r w:rsidRPr="00612C7D">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55F15" w:rsidRPr="00612C7D" w:rsidRDefault="00C55F15" w:rsidP="00C55F15">
      <w:pPr>
        <w:tabs>
          <w:tab w:val="left" w:pos="2314"/>
        </w:tabs>
        <w:ind w:firstLine="454"/>
        <w:jc w:val="both"/>
        <w:rPr>
          <w:lang w:val="ru-RU"/>
        </w:rPr>
      </w:pPr>
      <w:r w:rsidRPr="00612C7D">
        <w:rPr>
          <w:b/>
          <w:i/>
          <w:lang w:val="ru-RU"/>
        </w:rPr>
        <w:t xml:space="preserve">Народы и религии мира. </w:t>
      </w:r>
      <w:r w:rsidRPr="00612C7D">
        <w:rPr>
          <w:lang w:val="ru-RU"/>
        </w:rPr>
        <w:t>Народ. Языковые семьи. География народов и языков. Карта народов мира. Мировые и национальные религии, их география.</w:t>
      </w:r>
    </w:p>
    <w:p w:rsidR="00C55F15" w:rsidRPr="00612C7D" w:rsidRDefault="00C55F15" w:rsidP="00C55F15">
      <w:pPr>
        <w:tabs>
          <w:tab w:val="left" w:pos="2314"/>
        </w:tabs>
        <w:ind w:firstLine="454"/>
        <w:jc w:val="both"/>
        <w:rPr>
          <w:lang w:val="ru-RU"/>
        </w:rPr>
      </w:pPr>
      <w:r w:rsidRPr="00612C7D">
        <w:rPr>
          <w:b/>
          <w:i/>
          <w:lang w:val="ru-RU"/>
        </w:rPr>
        <w:t>Хозяйственная деятельность людей.</w:t>
      </w:r>
      <w:r w:rsidRPr="00612C7D">
        <w:rPr>
          <w:lang w:val="ru-RU"/>
        </w:rPr>
        <w:t xml:space="preserve"> Понятие о современном хозяйстве, его составе. Основные виды хозяйственной деятельности людей, их география.</w:t>
      </w:r>
    </w:p>
    <w:p w:rsidR="00C55F15" w:rsidRPr="00612C7D" w:rsidRDefault="00C55F15" w:rsidP="00C55F15">
      <w:pPr>
        <w:ind w:firstLine="454"/>
        <w:jc w:val="both"/>
        <w:rPr>
          <w:lang w:val="ru-RU"/>
        </w:rPr>
      </w:pPr>
      <w:r w:rsidRPr="00612C7D">
        <w:rPr>
          <w:b/>
          <w:i/>
          <w:lang w:val="ru-RU"/>
        </w:rPr>
        <w:t xml:space="preserve">Городское и сельское население. </w:t>
      </w:r>
      <w:r w:rsidRPr="00612C7D">
        <w:rPr>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55F15" w:rsidRPr="00612C7D" w:rsidRDefault="00C55F15" w:rsidP="00C55F15">
      <w:pPr>
        <w:ind w:firstLine="454"/>
        <w:jc w:val="both"/>
        <w:rPr>
          <w:b/>
          <w:lang w:val="ru-RU"/>
        </w:rPr>
      </w:pPr>
      <w:r w:rsidRPr="00612C7D">
        <w:rPr>
          <w:b/>
          <w:lang w:val="ru-RU"/>
        </w:rPr>
        <w:t>Материки, океаны и страны</w:t>
      </w:r>
    </w:p>
    <w:p w:rsidR="00C55F15" w:rsidRPr="00612C7D" w:rsidRDefault="00C55F15" w:rsidP="00C55F15">
      <w:pPr>
        <w:ind w:firstLine="454"/>
        <w:jc w:val="both"/>
        <w:rPr>
          <w:lang w:val="ru-RU"/>
        </w:rPr>
      </w:pPr>
      <w:r w:rsidRPr="00612C7D">
        <w:rPr>
          <w:b/>
          <w:i/>
          <w:iCs/>
          <w:lang w:val="ru-RU"/>
        </w:rPr>
        <w:t>Современный облик Земли: планетарные географические закономерности.</w:t>
      </w:r>
      <w:r w:rsidRPr="00612C7D">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55F15" w:rsidRPr="00612C7D" w:rsidRDefault="00C55F15" w:rsidP="00C55F15">
      <w:pPr>
        <w:ind w:firstLine="454"/>
        <w:jc w:val="both"/>
        <w:rPr>
          <w:lang w:val="ru-RU"/>
        </w:rPr>
      </w:pPr>
      <w:r w:rsidRPr="00612C7D">
        <w:rPr>
          <w:b/>
          <w:i/>
          <w:iCs/>
          <w:lang w:val="ru-RU"/>
        </w:rPr>
        <w:t>Материки, океаны и страны</w:t>
      </w:r>
      <w:r w:rsidRPr="00612C7D">
        <w:rPr>
          <w:i/>
          <w:iCs/>
          <w:lang w:val="ru-RU"/>
        </w:rPr>
        <w:t>.</w:t>
      </w:r>
      <w:r w:rsidRPr="00612C7D">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C55F15" w:rsidRPr="00612C7D" w:rsidRDefault="00C55F15" w:rsidP="00C55F15">
      <w:pPr>
        <w:ind w:firstLine="454"/>
        <w:jc w:val="both"/>
        <w:rPr>
          <w:lang w:val="ru-RU"/>
        </w:rPr>
      </w:pPr>
      <w:r w:rsidRPr="00612C7D">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55F15" w:rsidRPr="00612C7D" w:rsidRDefault="00C55F15" w:rsidP="00C55F15">
      <w:pPr>
        <w:ind w:firstLine="454"/>
        <w:jc w:val="both"/>
        <w:rPr>
          <w:lang w:val="ru-RU"/>
        </w:rPr>
      </w:pPr>
      <w:r w:rsidRPr="00612C7D">
        <w:rPr>
          <w:lang w:val="ru-RU"/>
        </w:rPr>
        <w:t>Историко-культурные районы мира. Памятники природного и культурного наследия человечества.</w:t>
      </w:r>
    </w:p>
    <w:p w:rsidR="00C55F15" w:rsidRPr="00C51C4A" w:rsidRDefault="00C55F15" w:rsidP="00C55F15">
      <w:pPr>
        <w:ind w:firstLine="454"/>
        <w:jc w:val="both"/>
        <w:rPr>
          <w:b/>
          <w:lang w:val="ru-RU"/>
        </w:rPr>
      </w:pPr>
      <w:r w:rsidRPr="00612C7D">
        <w:rPr>
          <w:lang w:val="ru-RU"/>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r w:rsidRPr="009E6F15">
        <w:rPr>
          <w:lang w:val="ru-RU"/>
        </w:rPr>
        <w:t>Государственные символы разных стран, России и Башкортостана, в т.ч.: городов и районов региона.</w:t>
      </w:r>
    </w:p>
    <w:p w:rsidR="00C55F15" w:rsidRPr="00612C7D" w:rsidRDefault="00C55F15" w:rsidP="00C55F15">
      <w:pPr>
        <w:ind w:firstLine="454"/>
        <w:jc w:val="center"/>
        <w:rPr>
          <w:b/>
          <w:lang w:val="ru-RU"/>
        </w:rPr>
      </w:pPr>
    </w:p>
    <w:p w:rsidR="00C55F15" w:rsidRPr="00612C7D" w:rsidRDefault="00C55F15" w:rsidP="00C55F15">
      <w:pPr>
        <w:ind w:firstLine="454"/>
        <w:jc w:val="center"/>
        <w:rPr>
          <w:b/>
          <w:lang w:val="ru-RU"/>
        </w:rPr>
      </w:pPr>
      <w:r w:rsidRPr="00612C7D">
        <w:rPr>
          <w:b/>
          <w:lang w:val="ru-RU"/>
        </w:rPr>
        <w:t>География России</w:t>
      </w:r>
    </w:p>
    <w:p w:rsidR="00C55F15" w:rsidRPr="00612C7D" w:rsidRDefault="00C55F15" w:rsidP="00C55F15">
      <w:pPr>
        <w:ind w:firstLine="454"/>
        <w:jc w:val="both"/>
        <w:rPr>
          <w:b/>
          <w:lang w:val="ru-RU"/>
        </w:rPr>
      </w:pPr>
      <w:r w:rsidRPr="00612C7D">
        <w:rPr>
          <w:b/>
          <w:lang w:val="ru-RU"/>
        </w:rPr>
        <w:t>Особенности географического положения России</w:t>
      </w:r>
    </w:p>
    <w:p w:rsidR="00C55F15" w:rsidRPr="00612C7D" w:rsidRDefault="00C55F15" w:rsidP="00C55F15">
      <w:pPr>
        <w:ind w:firstLine="454"/>
        <w:jc w:val="both"/>
        <w:rPr>
          <w:lang w:val="ru-RU"/>
        </w:rPr>
      </w:pPr>
      <w:r w:rsidRPr="00612C7D">
        <w:rPr>
          <w:b/>
          <w:bCs/>
          <w:i/>
          <w:iCs/>
          <w:lang w:val="ru-RU"/>
        </w:rPr>
        <w:t xml:space="preserve">Географическое положение </w:t>
      </w:r>
      <w:proofErr w:type="spellStart"/>
      <w:r w:rsidRPr="00612C7D">
        <w:rPr>
          <w:b/>
          <w:i/>
          <w:iCs/>
          <w:lang w:val="ru-RU"/>
        </w:rPr>
        <w:t>России</w:t>
      </w:r>
      <w:proofErr w:type="gramStart"/>
      <w:r w:rsidRPr="00612C7D">
        <w:rPr>
          <w:b/>
          <w:i/>
          <w:iCs/>
          <w:lang w:val="ru-RU"/>
        </w:rPr>
        <w:t>.</w:t>
      </w:r>
      <w:r w:rsidRPr="00612C7D">
        <w:rPr>
          <w:lang w:val="ru-RU"/>
        </w:rPr>
        <w:t>Т</w:t>
      </w:r>
      <w:proofErr w:type="gramEnd"/>
      <w:r w:rsidRPr="00612C7D">
        <w:rPr>
          <w:lang w:val="ru-RU"/>
        </w:rPr>
        <w:t>ерритория</w:t>
      </w:r>
      <w:proofErr w:type="spellEnd"/>
      <w:r w:rsidRPr="00612C7D">
        <w:rPr>
          <w:lang w:val="ru-RU"/>
        </w:rPr>
        <w:t xml:space="preserve">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C55F15" w:rsidRPr="00612C7D" w:rsidRDefault="00C55F15" w:rsidP="00C55F15">
      <w:pPr>
        <w:ind w:firstLine="454"/>
        <w:jc w:val="both"/>
        <w:rPr>
          <w:lang w:val="ru-RU"/>
        </w:rPr>
      </w:pPr>
      <w:r w:rsidRPr="00612C7D">
        <w:rPr>
          <w:b/>
          <w:bCs/>
          <w:i/>
          <w:iCs/>
          <w:lang w:val="ru-RU"/>
        </w:rPr>
        <w:t xml:space="preserve">Границы </w:t>
      </w:r>
      <w:proofErr w:type="spellStart"/>
      <w:r w:rsidRPr="00612C7D">
        <w:rPr>
          <w:b/>
          <w:i/>
          <w:iCs/>
          <w:lang w:val="ru-RU"/>
        </w:rPr>
        <w:t>России</w:t>
      </w:r>
      <w:proofErr w:type="gramStart"/>
      <w:r w:rsidRPr="00612C7D">
        <w:rPr>
          <w:b/>
          <w:i/>
          <w:iCs/>
          <w:lang w:val="ru-RU"/>
        </w:rPr>
        <w:t>.</w:t>
      </w:r>
      <w:r w:rsidRPr="00612C7D">
        <w:rPr>
          <w:lang w:val="ru-RU"/>
        </w:rPr>
        <w:t>Г</w:t>
      </w:r>
      <w:proofErr w:type="gramEnd"/>
      <w:r w:rsidRPr="00612C7D">
        <w:rPr>
          <w:lang w:val="ru-RU"/>
        </w:rPr>
        <w:t>осударственные</w:t>
      </w:r>
      <w:proofErr w:type="spellEnd"/>
      <w:r w:rsidRPr="00612C7D">
        <w:rPr>
          <w:lang w:val="ru-RU"/>
        </w:rPr>
        <w:t xml:space="preserve">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C55F15" w:rsidRPr="00612C7D" w:rsidRDefault="00C55F15" w:rsidP="00C55F15">
      <w:pPr>
        <w:ind w:firstLine="454"/>
        <w:jc w:val="both"/>
        <w:rPr>
          <w:lang w:val="ru-RU"/>
        </w:rPr>
      </w:pPr>
      <w:r w:rsidRPr="00612C7D">
        <w:rPr>
          <w:lang w:val="ru-RU"/>
        </w:rPr>
        <w:lastRenderedPageBreak/>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55F15" w:rsidRPr="00612C7D" w:rsidRDefault="00C55F15" w:rsidP="00C55F15">
      <w:pPr>
        <w:ind w:firstLine="454"/>
        <w:jc w:val="both"/>
        <w:rPr>
          <w:lang w:val="ru-RU"/>
        </w:rPr>
      </w:pPr>
      <w:r w:rsidRPr="00612C7D">
        <w:rPr>
          <w:b/>
          <w:i/>
          <w:iCs/>
          <w:lang w:val="ru-RU"/>
        </w:rPr>
        <w:t xml:space="preserve">История освоения и изучения </w:t>
      </w:r>
      <w:r w:rsidRPr="00612C7D">
        <w:rPr>
          <w:b/>
          <w:bCs/>
          <w:i/>
          <w:iCs/>
          <w:lang w:val="ru-RU"/>
        </w:rPr>
        <w:t xml:space="preserve">территории </w:t>
      </w:r>
      <w:proofErr w:type="spellStart"/>
      <w:r w:rsidRPr="00612C7D">
        <w:rPr>
          <w:b/>
          <w:i/>
          <w:iCs/>
          <w:lang w:val="ru-RU"/>
        </w:rPr>
        <w:t>России</w:t>
      </w:r>
      <w:proofErr w:type="gramStart"/>
      <w:r w:rsidRPr="00612C7D">
        <w:rPr>
          <w:b/>
          <w:i/>
          <w:iCs/>
          <w:lang w:val="ru-RU"/>
        </w:rPr>
        <w:t>.</w:t>
      </w:r>
      <w:r w:rsidRPr="00612C7D">
        <w:rPr>
          <w:lang w:val="ru-RU"/>
        </w:rPr>
        <w:t>Ф</w:t>
      </w:r>
      <w:proofErr w:type="gramEnd"/>
      <w:r w:rsidRPr="00612C7D">
        <w:rPr>
          <w:lang w:val="ru-RU"/>
        </w:rPr>
        <w:t>ормирование</w:t>
      </w:r>
      <w:proofErr w:type="spellEnd"/>
      <w:r w:rsidRPr="00612C7D">
        <w:rPr>
          <w:lang w:val="ru-RU"/>
        </w:rPr>
        <w:t xml:space="preserve"> и освоение государственной территории России. Выявление изменений границ страны на разных исторических этапах.</w:t>
      </w:r>
    </w:p>
    <w:p w:rsidR="00C55F15" w:rsidRPr="00612C7D" w:rsidRDefault="00C55F15" w:rsidP="00C55F15">
      <w:pPr>
        <w:ind w:firstLine="454"/>
        <w:jc w:val="both"/>
        <w:rPr>
          <w:lang w:val="ru-RU"/>
        </w:rPr>
      </w:pPr>
      <w:r w:rsidRPr="00612C7D">
        <w:rPr>
          <w:b/>
          <w:i/>
          <w:iCs/>
          <w:lang w:val="ru-RU"/>
        </w:rPr>
        <w:t xml:space="preserve">Современное административно-территориальное устройство </w:t>
      </w:r>
      <w:proofErr w:type="spellStart"/>
      <w:r w:rsidRPr="00612C7D">
        <w:rPr>
          <w:b/>
          <w:i/>
          <w:iCs/>
          <w:lang w:val="ru-RU"/>
        </w:rPr>
        <w:t>страны</w:t>
      </w:r>
      <w:proofErr w:type="gramStart"/>
      <w:r w:rsidRPr="00612C7D">
        <w:rPr>
          <w:b/>
          <w:i/>
          <w:iCs/>
          <w:lang w:val="ru-RU"/>
        </w:rPr>
        <w:t>.</w:t>
      </w:r>
      <w:r w:rsidRPr="00612C7D">
        <w:rPr>
          <w:lang w:val="ru-RU"/>
        </w:rPr>
        <w:t>Ф</w:t>
      </w:r>
      <w:proofErr w:type="gramEnd"/>
      <w:r w:rsidRPr="00612C7D">
        <w:rPr>
          <w:lang w:val="ru-RU"/>
        </w:rPr>
        <w:t>едеративное</w:t>
      </w:r>
      <w:proofErr w:type="spellEnd"/>
      <w:r w:rsidRPr="00612C7D">
        <w:rPr>
          <w:lang w:val="ru-RU"/>
        </w:rPr>
        <w:t xml:space="preserve"> устройство страны. Субъекты Российской Федерации, их равноправие и разнообразие. Федеральные округа.</w:t>
      </w:r>
    </w:p>
    <w:p w:rsidR="00C55F15" w:rsidRPr="00612C7D" w:rsidRDefault="00C55F15" w:rsidP="00C55F15">
      <w:pPr>
        <w:ind w:firstLine="454"/>
        <w:jc w:val="both"/>
        <w:rPr>
          <w:b/>
          <w:lang w:val="ru-RU"/>
        </w:rPr>
      </w:pPr>
      <w:r w:rsidRPr="00612C7D">
        <w:rPr>
          <w:b/>
          <w:lang w:val="ru-RU"/>
        </w:rPr>
        <w:t>Природа России</w:t>
      </w:r>
    </w:p>
    <w:p w:rsidR="00C55F15" w:rsidRPr="006F3E50" w:rsidRDefault="00C55F15" w:rsidP="00C55F15">
      <w:pPr>
        <w:ind w:firstLine="454"/>
        <w:jc w:val="both"/>
        <w:rPr>
          <w:lang w:val="ru-RU"/>
        </w:rPr>
      </w:pPr>
      <w:proofErr w:type="spellStart"/>
      <w:r w:rsidRPr="00612C7D">
        <w:rPr>
          <w:b/>
          <w:bCs/>
          <w:i/>
          <w:iCs/>
          <w:lang w:val="ru-RU"/>
        </w:rPr>
        <w:t>Природныеусловия</w:t>
      </w:r>
      <w:r w:rsidRPr="00612C7D">
        <w:rPr>
          <w:b/>
          <w:i/>
          <w:iCs/>
          <w:lang w:val="ru-RU"/>
        </w:rPr>
        <w:t>и</w:t>
      </w:r>
      <w:proofErr w:type="spellEnd"/>
      <w:r w:rsidRPr="00612C7D">
        <w:rPr>
          <w:b/>
          <w:i/>
          <w:iCs/>
          <w:lang w:val="ru-RU"/>
        </w:rPr>
        <w:t xml:space="preserve"> ресурсы России</w:t>
      </w:r>
      <w:r w:rsidRPr="00612C7D">
        <w:rPr>
          <w:i/>
          <w:iCs/>
          <w:lang w:val="ru-RU"/>
        </w:rPr>
        <w:t xml:space="preserve">. </w:t>
      </w:r>
      <w:r w:rsidRPr="00612C7D">
        <w:rPr>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r w:rsidRPr="006F3E50">
        <w:rPr>
          <w:lang w:val="ru-RU"/>
        </w:rPr>
        <w:t>. Природно-ресурсный потенциал РБ и рациональное их использование.</w:t>
      </w:r>
    </w:p>
    <w:p w:rsidR="00C55F15" w:rsidRPr="00612C7D" w:rsidRDefault="00C55F15" w:rsidP="00C55F15">
      <w:pPr>
        <w:ind w:firstLine="454"/>
        <w:jc w:val="both"/>
        <w:rPr>
          <w:lang w:val="ru-RU"/>
        </w:rPr>
      </w:pPr>
      <w:r w:rsidRPr="00612C7D">
        <w:rPr>
          <w:b/>
          <w:i/>
          <w:iCs/>
          <w:lang w:val="ru-RU"/>
        </w:rPr>
        <w:t xml:space="preserve">Геологическое строение, рельеф и полезные </w:t>
      </w:r>
      <w:proofErr w:type="spellStart"/>
      <w:r w:rsidRPr="00612C7D">
        <w:rPr>
          <w:b/>
          <w:i/>
          <w:iCs/>
          <w:lang w:val="ru-RU"/>
        </w:rPr>
        <w:t>ископаемые</w:t>
      </w:r>
      <w:proofErr w:type="gramStart"/>
      <w:r w:rsidRPr="00612C7D">
        <w:rPr>
          <w:b/>
          <w:i/>
          <w:iCs/>
          <w:lang w:val="ru-RU"/>
        </w:rPr>
        <w:t>.</w:t>
      </w:r>
      <w:r w:rsidRPr="00612C7D">
        <w:rPr>
          <w:lang w:val="ru-RU"/>
        </w:rPr>
        <w:t>О</w:t>
      </w:r>
      <w:proofErr w:type="gramEnd"/>
      <w:r w:rsidRPr="00612C7D">
        <w:rPr>
          <w:lang w:val="ru-RU"/>
        </w:rPr>
        <w:t>сновные</w:t>
      </w:r>
      <w:proofErr w:type="spellEnd"/>
      <w:r w:rsidRPr="00612C7D">
        <w:rPr>
          <w:lang w:val="ru-RU"/>
        </w:rPr>
        <w:t xml:space="preserve">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55F15" w:rsidRPr="009E6F15" w:rsidRDefault="00C55F15" w:rsidP="00C55F15">
      <w:pPr>
        <w:ind w:firstLine="454"/>
        <w:jc w:val="both"/>
        <w:rPr>
          <w:lang w:val="ru-RU"/>
        </w:rPr>
      </w:pPr>
      <w:r w:rsidRPr="00612C7D">
        <w:rPr>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612C7D">
        <w:rPr>
          <w:lang w:val="ru-RU"/>
        </w:rPr>
        <w:t>современное</w:t>
      </w:r>
      <w:proofErr w:type="gramEnd"/>
      <w:r w:rsidRPr="00612C7D">
        <w:rPr>
          <w:lang w:val="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r w:rsidRPr="009E6F15">
        <w:rPr>
          <w:lang w:val="ru-RU"/>
        </w:rPr>
        <w:t>Полезные ископаемые РБ.</w:t>
      </w:r>
    </w:p>
    <w:p w:rsidR="00C55F15" w:rsidRPr="00612C7D" w:rsidRDefault="00C55F15" w:rsidP="00C55F15">
      <w:pPr>
        <w:ind w:firstLine="454"/>
        <w:jc w:val="both"/>
        <w:rPr>
          <w:lang w:val="ru-RU"/>
        </w:rPr>
      </w:pPr>
      <w:r w:rsidRPr="00612C7D">
        <w:rPr>
          <w:b/>
          <w:bCs/>
          <w:i/>
          <w:iCs/>
          <w:lang w:val="ru-RU"/>
        </w:rPr>
        <w:t xml:space="preserve">Климат и климатические </w:t>
      </w:r>
      <w:proofErr w:type="spellStart"/>
      <w:r w:rsidRPr="00612C7D">
        <w:rPr>
          <w:b/>
          <w:bCs/>
          <w:i/>
          <w:iCs/>
          <w:lang w:val="ru-RU"/>
        </w:rPr>
        <w:t>ресурсы</w:t>
      </w:r>
      <w:proofErr w:type="gramStart"/>
      <w:r w:rsidRPr="00612C7D">
        <w:rPr>
          <w:b/>
          <w:i/>
          <w:iCs/>
          <w:lang w:val="ru-RU"/>
        </w:rPr>
        <w:t>.</w:t>
      </w:r>
      <w:r w:rsidRPr="00612C7D">
        <w:rPr>
          <w:lang w:val="ru-RU"/>
        </w:rPr>
        <w:t>Ф</w:t>
      </w:r>
      <w:proofErr w:type="gramEnd"/>
      <w:r w:rsidRPr="00612C7D">
        <w:rPr>
          <w:lang w:val="ru-RU"/>
        </w:rPr>
        <w:t>акторы</w:t>
      </w:r>
      <w:proofErr w:type="spellEnd"/>
      <w:r w:rsidRPr="00612C7D">
        <w:rPr>
          <w:lang w:val="ru-RU"/>
        </w:rPr>
        <w:t>,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C55F15" w:rsidRPr="00612C7D" w:rsidRDefault="00C55F15" w:rsidP="00C55F15">
      <w:pPr>
        <w:ind w:firstLine="454"/>
        <w:jc w:val="both"/>
        <w:rPr>
          <w:lang w:val="ru-RU"/>
        </w:rPr>
      </w:pPr>
      <w:r w:rsidRPr="00612C7D">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55F15" w:rsidRPr="006F3E50" w:rsidRDefault="00C55F15" w:rsidP="00C55F15">
      <w:pPr>
        <w:ind w:firstLine="454"/>
        <w:jc w:val="both"/>
        <w:rPr>
          <w:lang w:val="ru-RU"/>
        </w:rPr>
      </w:pPr>
      <w:r w:rsidRPr="00612C7D">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r w:rsidRPr="006F3E50">
        <w:rPr>
          <w:lang w:val="ru-RU"/>
        </w:rPr>
        <w:t>. Типы климатов и агроклиматические ресурсы РБ.</w:t>
      </w:r>
    </w:p>
    <w:p w:rsidR="00C55F15" w:rsidRPr="00612C7D" w:rsidRDefault="00C55F15" w:rsidP="00C55F15">
      <w:pPr>
        <w:ind w:firstLine="454"/>
        <w:jc w:val="both"/>
        <w:rPr>
          <w:lang w:val="ru-RU"/>
        </w:rPr>
      </w:pPr>
      <w:r w:rsidRPr="00612C7D">
        <w:rPr>
          <w:b/>
          <w:bCs/>
          <w:i/>
          <w:iCs/>
          <w:lang w:val="ru-RU"/>
        </w:rPr>
        <w:t xml:space="preserve">Внутренние воды и водные </w:t>
      </w:r>
      <w:proofErr w:type="spellStart"/>
      <w:r w:rsidRPr="00612C7D">
        <w:rPr>
          <w:b/>
          <w:bCs/>
          <w:i/>
          <w:iCs/>
          <w:lang w:val="ru-RU"/>
        </w:rPr>
        <w:t>ресурсы</w:t>
      </w:r>
      <w:proofErr w:type="gramStart"/>
      <w:r w:rsidRPr="00612C7D">
        <w:rPr>
          <w:b/>
          <w:bCs/>
          <w:i/>
          <w:iCs/>
          <w:lang w:val="ru-RU"/>
        </w:rPr>
        <w:t>.</w:t>
      </w:r>
      <w:r w:rsidRPr="00612C7D">
        <w:rPr>
          <w:lang w:val="ru-RU"/>
        </w:rPr>
        <w:t>В</w:t>
      </w:r>
      <w:proofErr w:type="gramEnd"/>
      <w:r w:rsidRPr="00612C7D">
        <w:rPr>
          <w:lang w:val="ru-RU"/>
        </w:rPr>
        <w:t>иды</w:t>
      </w:r>
      <w:proofErr w:type="spellEnd"/>
      <w:r w:rsidRPr="00612C7D">
        <w:rPr>
          <w:lang w:val="ru-RU"/>
        </w:rPr>
        <w:t xml:space="preserve">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612C7D">
        <w:rPr>
          <w:lang w:val="ru-RU"/>
        </w:rPr>
        <w:t>Опасные явления, связанные с водами (паводки, наводнения, лавины, сели), их предупреждение.</w:t>
      </w:r>
      <w:proofErr w:type="gramEnd"/>
      <w:r w:rsidRPr="00612C7D">
        <w:rPr>
          <w:lang w:val="ru-RU"/>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612C7D">
        <w:rPr>
          <w:lang w:val="ru-RU"/>
        </w:rPr>
        <w:t>климатограмм</w:t>
      </w:r>
      <w:proofErr w:type="spellEnd"/>
      <w:r w:rsidRPr="00612C7D">
        <w:rPr>
          <w:lang w:val="ru-RU"/>
        </w:rPr>
        <w:t>, определение возможностей её хозяйственного использования.</w:t>
      </w:r>
    </w:p>
    <w:p w:rsidR="00C55F15" w:rsidRPr="00612C7D" w:rsidRDefault="00C55F15" w:rsidP="00C55F15">
      <w:pPr>
        <w:ind w:firstLine="454"/>
        <w:jc w:val="both"/>
        <w:rPr>
          <w:lang w:val="ru-RU"/>
        </w:rPr>
      </w:pPr>
      <w:r w:rsidRPr="00612C7D">
        <w:rPr>
          <w:lang w:val="ru-RU"/>
        </w:rPr>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w:t>
      </w:r>
      <w:r w:rsidRPr="00612C7D">
        <w:rPr>
          <w:lang w:val="ru-RU"/>
        </w:rPr>
        <w:lastRenderedPageBreak/>
        <w:t>сушии связанных с ними опасных природных явлений на территории страны.</w:t>
      </w:r>
    </w:p>
    <w:p w:rsidR="00C55F15" w:rsidRPr="006F3E50" w:rsidRDefault="00C55F15" w:rsidP="00C55F15">
      <w:pPr>
        <w:ind w:firstLine="454"/>
        <w:jc w:val="both"/>
        <w:rPr>
          <w:lang w:val="ru-RU"/>
        </w:rPr>
      </w:pPr>
      <w:r w:rsidRPr="00612C7D">
        <w:rPr>
          <w:lang w:val="ru-RU"/>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r w:rsidRPr="006F3E50">
        <w:rPr>
          <w:lang w:val="ru-RU"/>
        </w:rPr>
        <w:t>Характеристика одной из крупных рек (озера) по географическому атласу Башкортостана.</w:t>
      </w:r>
    </w:p>
    <w:p w:rsidR="00C55F15" w:rsidRPr="00612C7D" w:rsidRDefault="00C55F15" w:rsidP="00C55F15">
      <w:pPr>
        <w:ind w:firstLine="454"/>
        <w:jc w:val="both"/>
        <w:rPr>
          <w:lang w:val="ru-RU"/>
        </w:rPr>
      </w:pPr>
      <w:r w:rsidRPr="00612C7D">
        <w:rPr>
          <w:b/>
          <w:bCs/>
          <w:i/>
          <w:iCs/>
          <w:lang w:val="ru-RU"/>
        </w:rPr>
        <w:t xml:space="preserve">Почва и почвенные </w:t>
      </w:r>
      <w:proofErr w:type="spellStart"/>
      <w:r w:rsidRPr="00612C7D">
        <w:rPr>
          <w:b/>
          <w:bCs/>
          <w:i/>
          <w:iCs/>
          <w:lang w:val="ru-RU"/>
        </w:rPr>
        <w:t>ресурсы</w:t>
      </w:r>
      <w:proofErr w:type="gramStart"/>
      <w:r w:rsidRPr="00612C7D">
        <w:rPr>
          <w:b/>
          <w:i/>
          <w:iCs/>
          <w:lang w:val="ru-RU"/>
        </w:rPr>
        <w:t>.</w:t>
      </w:r>
      <w:r w:rsidRPr="00612C7D">
        <w:rPr>
          <w:lang w:val="ru-RU"/>
        </w:rPr>
        <w:t>П</w:t>
      </w:r>
      <w:proofErr w:type="gramEnd"/>
      <w:r w:rsidRPr="00612C7D">
        <w:rPr>
          <w:lang w:val="ru-RU"/>
        </w:rPr>
        <w:t>очва</w:t>
      </w:r>
      <w:proofErr w:type="spellEnd"/>
      <w:r w:rsidRPr="00612C7D">
        <w:rPr>
          <w:lang w:val="ru-RU"/>
        </w:rPr>
        <w:t xml:space="preserve">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C55F15" w:rsidRPr="009E6F15" w:rsidRDefault="00C55F15" w:rsidP="00C55F15">
      <w:pPr>
        <w:ind w:firstLine="454"/>
        <w:jc w:val="both"/>
        <w:rPr>
          <w:lang w:val="ru-RU"/>
        </w:rPr>
      </w:pPr>
      <w:r w:rsidRPr="00612C7D">
        <w:rPr>
          <w:lang w:val="ru-RU"/>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r w:rsidRPr="009E6F15">
        <w:rPr>
          <w:lang w:val="ru-RU"/>
        </w:rPr>
        <w:t>Почвенные ресурсы РБ.</w:t>
      </w:r>
    </w:p>
    <w:p w:rsidR="00C55F15" w:rsidRPr="00612C7D" w:rsidRDefault="00C55F15" w:rsidP="00C55F15">
      <w:pPr>
        <w:ind w:firstLine="454"/>
        <w:jc w:val="both"/>
        <w:rPr>
          <w:lang w:val="ru-RU"/>
        </w:rPr>
      </w:pPr>
      <w:r w:rsidRPr="00612C7D">
        <w:rPr>
          <w:b/>
          <w:i/>
          <w:iCs/>
          <w:lang w:val="ru-RU"/>
        </w:rPr>
        <w:t xml:space="preserve">Растительный и животный мир. Биологические </w:t>
      </w:r>
      <w:proofErr w:type="spellStart"/>
      <w:r w:rsidRPr="00612C7D">
        <w:rPr>
          <w:b/>
          <w:i/>
          <w:iCs/>
          <w:lang w:val="ru-RU"/>
        </w:rPr>
        <w:t>ресурсы</w:t>
      </w:r>
      <w:proofErr w:type="gramStart"/>
      <w:r w:rsidRPr="00612C7D">
        <w:rPr>
          <w:b/>
          <w:i/>
          <w:iCs/>
          <w:lang w:val="ru-RU"/>
        </w:rPr>
        <w:t>.</w:t>
      </w:r>
      <w:r w:rsidRPr="00612C7D">
        <w:rPr>
          <w:lang w:val="ru-RU"/>
        </w:rPr>
        <w:t>Р</w:t>
      </w:r>
      <w:proofErr w:type="gramEnd"/>
      <w:r w:rsidRPr="00612C7D">
        <w:rPr>
          <w:lang w:val="ru-RU"/>
        </w:rPr>
        <w:t>астительный</w:t>
      </w:r>
      <w:proofErr w:type="spellEnd"/>
      <w:r w:rsidRPr="00612C7D">
        <w:rPr>
          <w:lang w:val="ru-RU"/>
        </w:rPr>
        <w:t xml:space="preserve">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55F15" w:rsidRPr="00612C7D" w:rsidRDefault="00C55F15" w:rsidP="00C55F15">
      <w:pPr>
        <w:ind w:firstLine="454"/>
        <w:jc w:val="both"/>
        <w:rPr>
          <w:lang w:val="ru-RU"/>
        </w:rPr>
      </w:pPr>
      <w:r w:rsidRPr="00612C7D">
        <w:rPr>
          <w:b/>
          <w:i/>
          <w:iCs/>
          <w:lang w:val="ru-RU"/>
        </w:rPr>
        <w:t xml:space="preserve">Природно-хозяйственные </w:t>
      </w:r>
      <w:proofErr w:type="spellStart"/>
      <w:r w:rsidRPr="00612C7D">
        <w:rPr>
          <w:b/>
          <w:i/>
          <w:iCs/>
          <w:lang w:val="ru-RU"/>
        </w:rPr>
        <w:t>зоны</w:t>
      </w:r>
      <w:proofErr w:type="gramStart"/>
      <w:r w:rsidRPr="00612C7D">
        <w:rPr>
          <w:b/>
          <w:i/>
          <w:iCs/>
          <w:lang w:val="ru-RU"/>
        </w:rPr>
        <w:t>.</w:t>
      </w:r>
      <w:r w:rsidRPr="00612C7D">
        <w:rPr>
          <w:lang w:val="ru-RU"/>
        </w:rPr>
        <w:t>П</w:t>
      </w:r>
      <w:proofErr w:type="gramEnd"/>
      <w:r w:rsidRPr="00612C7D">
        <w:rPr>
          <w:lang w:val="ru-RU"/>
        </w:rPr>
        <w:t>риродно</w:t>
      </w:r>
      <w:proofErr w:type="spellEnd"/>
      <w:r w:rsidRPr="00612C7D">
        <w:rPr>
          <w:lang w:val="ru-RU"/>
        </w:rPr>
        <w:t xml:space="preserve">-хозяйственные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612C7D">
        <w:rPr>
          <w:lang w:val="ru-RU"/>
        </w:rPr>
        <w:t>лесостепей</w:t>
      </w:r>
      <w:proofErr w:type="spellEnd"/>
      <w:r w:rsidRPr="00612C7D">
        <w:rPr>
          <w:lang w:val="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C55F15" w:rsidRPr="009E6F15" w:rsidRDefault="00C55F15" w:rsidP="00C55F15">
      <w:pPr>
        <w:ind w:firstLine="454"/>
        <w:jc w:val="both"/>
        <w:rPr>
          <w:lang w:val="ru-RU"/>
        </w:rPr>
      </w:pPr>
      <w:r w:rsidRPr="00612C7D">
        <w:rPr>
          <w:lang w:val="ru-RU"/>
        </w:rPr>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r w:rsidRPr="009E6F15">
        <w:rPr>
          <w:lang w:val="ru-RU"/>
        </w:rPr>
        <w:t>Карта природных зон. Особо охраняемые природные территории РБ.</w:t>
      </w:r>
    </w:p>
    <w:p w:rsidR="00C55F15" w:rsidRPr="00612C7D" w:rsidRDefault="00C55F15" w:rsidP="00C55F15">
      <w:pPr>
        <w:ind w:firstLine="454"/>
        <w:jc w:val="both"/>
        <w:rPr>
          <w:b/>
          <w:lang w:val="ru-RU"/>
        </w:rPr>
      </w:pPr>
      <w:r w:rsidRPr="00612C7D">
        <w:rPr>
          <w:b/>
          <w:lang w:val="ru-RU"/>
        </w:rPr>
        <w:t>Население России</w:t>
      </w:r>
    </w:p>
    <w:p w:rsidR="00C55F15" w:rsidRPr="00612C7D" w:rsidRDefault="00C55F15" w:rsidP="00C55F15">
      <w:pPr>
        <w:ind w:firstLine="454"/>
        <w:jc w:val="both"/>
        <w:rPr>
          <w:lang w:val="ru-RU"/>
        </w:rPr>
      </w:pPr>
      <w:r w:rsidRPr="00612C7D">
        <w:rPr>
          <w:b/>
          <w:i/>
          <w:iCs/>
          <w:lang w:val="ru-RU"/>
        </w:rPr>
        <w:t xml:space="preserve">Численность населения России. </w:t>
      </w:r>
      <w:r w:rsidRPr="00612C7D">
        <w:rPr>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612C7D">
        <w:t>XX</w:t>
      </w:r>
      <w:r w:rsidRPr="00612C7D">
        <w:rPr>
          <w:lang w:val="ru-RU"/>
        </w:rPr>
        <w:t>-</w:t>
      </w:r>
      <w:r w:rsidRPr="00612C7D">
        <w:t>XXI</w:t>
      </w:r>
      <w:r w:rsidRPr="00612C7D">
        <w:rPr>
          <w:lang w:val="ru-RU"/>
        </w:rPr>
        <w:t>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612C7D">
        <w:rPr>
          <w:lang w:val="ru-RU"/>
        </w:rPr>
        <w:t>ии и её</w:t>
      </w:r>
      <w:proofErr w:type="gramEnd"/>
      <w:r w:rsidRPr="00612C7D">
        <w:rPr>
          <w:lang w:val="ru-RU"/>
        </w:rPr>
        <w:t xml:space="preserve"> отдельных территорий.</w:t>
      </w:r>
    </w:p>
    <w:p w:rsidR="00C55F15" w:rsidRPr="00612C7D" w:rsidRDefault="00C55F15" w:rsidP="00C55F15">
      <w:pPr>
        <w:ind w:firstLine="454"/>
        <w:jc w:val="both"/>
        <w:rPr>
          <w:lang w:val="ru-RU"/>
        </w:rPr>
      </w:pPr>
      <w:r w:rsidRPr="00612C7D">
        <w:rPr>
          <w:b/>
          <w:i/>
          <w:iCs/>
          <w:lang w:val="ru-RU"/>
        </w:rPr>
        <w:t xml:space="preserve">Половой и возрастной состав населения </w:t>
      </w:r>
      <w:proofErr w:type="spellStart"/>
      <w:r w:rsidRPr="00612C7D">
        <w:rPr>
          <w:b/>
          <w:i/>
          <w:iCs/>
          <w:lang w:val="ru-RU"/>
        </w:rPr>
        <w:t>страны</w:t>
      </w:r>
      <w:proofErr w:type="gramStart"/>
      <w:r w:rsidRPr="00612C7D">
        <w:rPr>
          <w:b/>
          <w:i/>
          <w:iCs/>
          <w:lang w:val="ru-RU"/>
        </w:rPr>
        <w:t>.</w:t>
      </w:r>
      <w:r w:rsidRPr="00612C7D">
        <w:rPr>
          <w:lang w:val="ru-RU"/>
        </w:rPr>
        <w:t>С</w:t>
      </w:r>
      <w:proofErr w:type="gramEnd"/>
      <w:r w:rsidRPr="00612C7D">
        <w:rPr>
          <w:lang w:val="ru-RU"/>
        </w:rPr>
        <w:t>воеобразие</w:t>
      </w:r>
      <w:proofErr w:type="spellEnd"/>
      <w:r w:rsidRPr="00612C7D">
        <w:rPr>
          <w:lang w:val="ru-RU"/>
        </w:rPr>
        <w:t xml:space="preserve">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C55F15" w:rsidRPr="00612C7D" w:rsidRDefault="00C55F15" w:rsidP="00C55F15">
      <w:pPr>
        <w:ind w:firstLine="454"/>
        <w:jc w:val="both"/>
        <w:rPr>
          <w:lang w:val="ru-RU"/>
        </w:rPr>
      </w:pPr>
      <w:r w:rsidRPr="00612C7D">
        <w:rPr>
          <w:b/>
          <w:i/>
          <w:iCs/>
          <w:lang w:val="ru-RU"/>
        </w:rPr>
        <w:t xml:space="preserve">Народы и религии России. </w:t>
      </w:r>
      <w:r w:rsidRPr="00612C7D">
        <w:rPr>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C55F15" w:rsidRPr="00612C7D" w:rsidRDefault="00C55F15" w:rsidP="00C55F15">
      <w:pPr>
        <w:ind w:firstLine="454"/>
        <w:jc w:val="both"/>
        <w:rPr>
          <w:lang w:val="ru-RU"/>
        </w:rPr>
      </w:pPr>
      <w:r w:rsidRPr="00612C7D">
        <w:rPr>
          <w:b/>
          <w:i/>
          <w:iCs/>
          <w:lang w:val="ru-RU"/>
        </w:rPr>
        <w:t xml:space="preserve">Особенности размещения населения России. </w:t>
      </w:r>
      <w:r w:rsidRPr="00612C7D">
        <w:rPr>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C55F15" w:rsidRPr="00612C7D" w:rsidRDefault="00C55F15" w:rsidP="00C55F15">
      <w:pPr>
        <w:ind w:firstLine="454"/>
        <w:jc w:val="both"/>
        <w:rPr>
          <w:lang w:val="ru-RU"/>
        </w:rPr>
      </w:pPr>
      <w:r w:rsidRPr="00612C7D">
        <w:rPr>
          <w:b/>
          <w:i/>
          <w:iCs/>
          <w:lang w:val="ru-RU"/>
        </w:rPr>
        <w:lastRenderedPageBreak/>
        <w:t xml:space="preserve">Миграции населения России. </w:t>
      </w:r>
      <w:r w:rsidRPr="00612C7D">
        <w:rPr>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C55F15" w:rsidRPr="009E6F15" w:rsidRDefault="00C55F15" w:rsidP="00DF3B82">
      <w:pPr>
        <w:rPr>
          <w:lang w:val="ru-RU"/>
        </w:rPr>
      </w:pPr>
      <w:r w:rsidRPr="00612C7D">
        <w:rPr>
          <w:b/>
          <w:i/>
          <w:iCs/>
          <w:lang w:val="ru-RU"/>
        </w:rPr>
        <w:t xml:space="preserve">Человеческий капитал </w:t>
      </w:r>
      <w:proofErr w:type="spellStart"/>
      <w:r w:rsidRPr="00612C7D">
        <w:rPr>
          <w:b/>
          <w:i/>
          <w:iCs/>
          <w:lang w:val="ru-RU"/>
        </w:rPr>
        <w:t>страны</w:t>
      </w:r>
      <w:proofErr w:type="gramStart"/>
      <w:r w:rsidRPr="00612C7D">
        <w:rPr>
          <w:b/>
          <w:i/>
          <w:iCs/>
          <w:lang w:val="ru-RU"/>
        </w:rPr>
        <w:t>.</w:t>
      </w:r>
      <w:r w:rsidRPr="00612C7D">
        <w:rPr>
          <w:lang w:val="ru-RU"/>
        </w:rPr>
        <w:t>П</w:t>
      </w:r>
      <w:proofErr w:type="gramEnd"/>
      <w:r w:rsidRPr="00612C7D">
        <w:rPr>
          <w:lang w:val="ru-RU"/>
        </w:rPr>
        <w:t>онятие</w:t>
      </w:r>
      <w:proofErr w:type="spellEnd"/>
      <w:r w:rsidRPr="00612C7D">
        <w:rPr>
          <w:lang w:val="ru-RU"/>
        </w:rPr>
        <w:t xml:space="preserve">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r w:rsidRPr="009E6F15">
        <w:rPr>
          <w:lang w:val="ru-RU"/>
        </w:rPr>
        <w:t>Демографические процессы в Республике Башкортостан.</w:t>
      </w:r>
    </w:p>
    <w:p w:rsidR="00C55F15" w:rsidRPr="009E6F15" w:rsidRDefault="00C55F15" w:rsidP="00DF3B82">
      <w:pPr>
        <w:rPr>
          <w:lang w:val="ru-RU"/>
        </w:rPr>
      </w:pPr>
      <w:r w:rsidRPr="009E6F15">
        <w:rPr>
          <w:lang w:val="ru-RU"/>
        </w:rPr>
        <w:t>Хозяйство России</w:t>
      </w:r>
    </w:p>
    <w:p w:rsidR="00C55F15" w:rsidRPr="006F3E50" w:rsidRDefault="00C55F15" w:rsidP="00C55F15">
      <w:pPr>
        <w:ind w:firstLine="454"/>
        <w:jc w:val="both"/>
        <w:rPr>
          <w:lang w:val="ru-RU"/>
        </w:rPr>
      </w:pPr>
      <w:r w:rsidRPr="00612C7D">
        <w:rPr>
          <w:b/>
          <w:i/>
          <w:iCs/>
          <w:lang w:val="ru-RU"/>
        </w:rPr>
        <w:t xml:space="preserve">Особенности хозяйства </w:t>
      </w:r>
      <w:proofErr w:type="spellStart"/>
      <w:r w:rsidRPr="00612C7D">
        <w:rPr>
          <w:b/>
          <w:i/>
          <w:iCs/>
          <w:lang w:val="ru-RU"/>
        </w:rPr>
        <w:t>России</w:t>
      </w:r>
      <w:proofErr w:type="gramStart"/>
      <w:r w:rsidRPr="00612C7D">
        <w:rPr>
          <w:b/>
          <w:i/>
          <w:iCs/>
          <w:lang w:val="ru-RU"/>
        </w:rPr>
        <w:t>.</w:t>
      </w:r>
      <w:r w:rsidRPr="00612C7D">
        <w:rPr>
          <w:lang w:val="ru-RU"/>
        </w:rPr>
        <w:t>О</w:t>
      </w:r>
      <w:proofErr w:type="gramEnd"/>
      <w:r w:rsidRPr="00612C7D">
        <w:rPr>
          <w:lang w:val="ru-RU"/>
        </w:rPr>
        <w:t>траслевая</w:t>
      </w:r>
      <w:proofErr w:type="spellEnd"/>
      <w:r w:rsidRPr="00612C7D">
        <w:rPr>
          <w:lang w:val="ru-RU"/>
        </w:rPr>
        <w:t xml:space="preserve">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r w:rsidRPr="006F3E50">
        <w:rPr>
          <w:lang w:val="ru-RU"/>
        </w:rPr>
        <w:t>Место и роль РБ в экономике России.</w:t>
      </w:r>
    </w:p>
    <w:p w:rsidR="00C55F15" w:rsidRPr="006F3E50" w:rsidRDefault="00C55F15" w:rsidP="00C55F15">
      <w:pPr>
        <w:ind w:firstLine="454"/>
        <w:jc w:val="both"/>
        <w:rPr>
          <w:lang w:val="ru-RU"/>
        </w:rPr>
      </w:pPr>
      <w:r w:rsidRPr="00612C7D">
        <w:rPr>
          <w:b/>
          <w:i/>
          <w:iCs/>
          <w:lang w:val="ru-RU"/>
        </w:rPr>
        <w:t xml:space="preserve">Производственный </w:t>
      </w:r>
      <w:proofErr w:type="spellStart"/>
      <w:r w:rsidRPr="00612C7D">
        <w:rPr>
          <w:b/>
          <w:i/>
          <w:iCs/>
          <w:lang w:val="ru-RU"/>
        </w:rPr>
        <w:t>капитал</w:t>
      </w:r>
      <w:proofErr w:type="gramStart"/>
      <w:r w:rsidRPr="00612C7D">
        <w:rPr>
          <w:b/>
          <w:i/>
          <w:iCs/>
          <w:lang w:val="ru-RU"/>
        </w:rPr>
        <w:t>.</w:t>
      </w:r>
      <w:r w:rsidRPr="00612C7D">
        <w:rPr>
          <w:lang w:val="ru-RU"/>
        </w:rPr>
        <w:t>П</w:t>
      </w:r>
      <w:proofErr w:type="gramEnd"/>
      <w:r w:rsidRPr="00612C7D">
        <w:rPr>
          <w:lang w:val="ru-RU"/>
        </w:rPr>
        <w:t>онятие</w:t>
      </w:r>
      <w:proofErr w:type="spellEnd"/>
      <w:r w:rsidRPr="00612C7D">
        <w:rPr>
          <w:lang w:val="ru-RU"/>
        </w:rPr>
        <w:t xml:space="preserve">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r w:rsidRPr="006F3E50">
        <w:rPr>
          <w:lang w:val="ru-RU"/>
        </w:rPr>
        <w:t>Межотраслевые комплексы РБ.</w:t>
      </w:r>
    </w:p>
    <w:p w:rsidR="00C55F15" w:rsidRPr="009E6F15" w:rsidRDefault="00C55F15" w:rsidP="00C55F15">
      <w:pPr>
        <w:ind w:firstLine="454"/>
        <w:jc w:val="both"/>
        <w:rPr>
          <w:lang w:val="ru-RU"/>
        </w:rPr>
      </w:pPr>
      <w:r w:rsidRPr="00612C7D">
        <w:rPr>
          <w:b/>
          <w:i/>
          <w:iCs/>
          <w:lang w:val="ru-RU"/>
        </w:rPr>
        <w:t>Топливно-энергетический комплекс (ТЭК)</w:t>
      </w:r>
      <w:proofErr w:type="gramStart"/>
      <w:r w:rsidRPr="00612C7D">
        <w:rPr>
          <w:b/>
          <w:i/>
          <w:iCs/>
          <w:lang w:val="ru-RU"/>
        </w:rPr>
        <w:t>.</w:t>
      </w:r>
      <w:r w:rsidRPr="00612C7D">
        <w:rPr>
          <w:lang w:val="ru-RU"/>
        </w:rPr>
        <w:t>С</w:t>
      </w:r>
      <w:proofErr w:type="gramEnd"/>
      <w:r w:rsidRPr="00612C7D">
        <w:rPr>
          <w:lang w:val="ru-RU"/>
        </w:rPr>
        <w:t>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r w:rsidRPr="006F3E50">
        <w:rPr>
          <w:lang w:val="ru-RU"/>
        </w:rPr>
        <w:t xml:space="preserve">. </w:t>
      </w:r>
      <w:r w:rsidRPr="009E6F15">
        <w:rPr>
          <w:lang w:val="ru-RU"/>
        </w:rPr>
        <w:t>ТЭК Башкортостана. Характеристика одного из нефтяных месторождений республики по атласу РБ.</w:t>
      </w:r>
    </w:p>
    <w:p w:rsidR="00C55F15" w:rsidRPr="006F3E50" w:rsidRDefault="00C55F15" w:rsidP="00C55F15">
      <w:pPr>
        <w:ind w:firstLine="454"/>
        <w:jc w:val="both"/>
        <w:rPr>
          <w:lang w:val="ru-RU"/>
        </w:rPr>
      </w:pPr>
      <w:r w:rsidRPr="00612C7D">
        <w:rPr>
          <w:b/>
          <w:bCs/>
          <w:i/>
          <w:iCs/>
          <w:lang w:val="ru-RU"/>
        </w:rPr>
        <w:t xml:space="preserve">Машиностроение. </w:t>
      </w:r>
      <w:r w:rsidRPr="00612C7D">
        <w:rPr>
          <w:lang w:val="ru-RU"/>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r w:rsidRPr="006F3E50">
        <w:rPr>
          <w:lang w:val="ru-RU"/>
        </w:rPr>
        <w:t>Машиностроительный комплекс РБ.</w:t>
      </w:r>
    </w:p>
    <w:p w:rsidR="00C55F15" w:rsidRPr="00612C7D" w:rsidRDefault="00C55F15" w:rsidP="00C55F15">
      <w:pPr>
        <w:ind w:firstLine="454"/>
        <w:jc w:val="both"/>
        <w:rPr>
          <w:shd w:val="clear" w:color="auto" w:fill="FFFF00"/>
          <w:lang w:val="ru-RU"/>
        </w:rPr>
      </w:pPr>
      <w:proofErr w:type="spellStart"/>
      <w:r w:rsidRPr="00612C7D">
        <w:rPr>
          <w:b/>
          <w:i/>
          <w:iCs/>
          <w:lang w:val="ru-RU"/>
        </w:rPr>
        <w:t>Металлургия</w:t>
      </w:r>
      <w:proofErr w:type="gramStart"/>
      <w:r w:rsidRPr="00612C7D">
        <w:rPr>
          <w:b/>
          <w:i/>
          <w:iCs/>
          <w:lang w:val="ru-RU"/>
        </w:rPr>
        <w:t>.</w:t>
      </w:r>
      <w:r w:rsidRPr="00612C7D">
        <w:rPr>
          <w:lang w:val="ru-RU"/>
        </w:rPr>
        <w:t>С</w:t>
      </w:r>
      <w:proofErr w:type="gramEnd"/>
      <w:r w:rsidRPr="00612C7D">
        <w:rPr>
          <w:lang w:val="ru-RU"/>
        </w:rPr>
        <w:t>остав</w:t>
      </w:r>
      <w:proofErr w:type="spellEnd"/>
      <w:r w:rsidRPr="00612C7D">
        <w:rPr>
          <w:lang w:val="ru-RU"/>
        </w:rPr>
        <w:t xml:space="preserve">,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r w:rsidRPr="006F3E50">
        <w:rPr>
          <w:lang w:val="ru-RU"/>
        </w:rPr>
        <w:t>Черная и цветная металлургия Башкортостана</w:t>
      </w:r>
      <w:r w:rsidRPr="00612C7D">
        <w:rPr>
          <w:shd w:val="clear" w:color="auto" w:fill="FFFF00"/>
          <w:lang w:val="ru-RU"/>
        </w:rPr>
        <w:t>.</w:t>
      </w:r>
    </w:p>
    <w:p w:rsidR="00C55F15" w:rsidRPr="00DF3B82" w:rsidRDefault="00C55F15" w:rsidP="00C55F15">
      <w:pPr>
        <w:ind w:firstLine="454"/>
        <w:jc w:val="both"/>
        <w:rPr>
          <w:shd w:val="clear" w:color="auto" w:fill="FFFF00"/>
          <w:lang w:val="ru-RU"/>
        </w:rPr>
      </w:pPr>
      <w:r w:rsidRPr="00612C7D">
        <w:rPr>
          <w:b/>
          <w:i/>
          <w:iCs/>
          <w:lang w:val="ru-RU"/>
        </w:rPr>
        <w:t xml:space="preserve">Химическая </w:t>
      </w:r>
      <w:proofErr w:type="spellStart"/>
      <w:r w:rsidRPr="00612C7D">
        <w:rPr>
          <w:b/>
          <w:i/>
          <w:iCs/>
          <w:lang w:val="ru-RU"/>
        </w:rPr>
        <w:t>промышленность</w:t>
      </w:r>
      <w:proofErr w:type="gramStart"/>
      <w:r w:rsidRPr="00612C7D">
        <w:rPr>
          <w:b/>
          <w:i/>
          <w:iCs/>
          <w:lang w:val="ru-RU"/>
        </w:rPr>
        <w:t>.</w:t>
      </w:r>
      <w:r w:rsidRPr="00612C7D">
        <w:rPr>
          <w:lang w:val="ru-RU"/>
        </w:rPr>
        <w:t>С</w:t>
      </w:r>
      <w:proofErr w:type="gramEnd"/>
      <w:r w:rsidRPr="00612C7D">
        <w:rPr>
          <w:lang w:val="ru-RU"/>
        </w:rPr>
        <w:t>остав</w:t>
      </w:r>
      <w:proofErr w:type="spellEnd"/>
      <w:r w:rsidRPr="00612C7D">
        <w:rPr>
          <w:lang w:val="ru-RU"/>
        </w:rPr>
        <w:t xml:space="preserve">,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r w:rsidRPr="006F3E50">
        <w:rPr>
          <w:lang w:val="ru-RU"/>
        </w:rPr>
        <w:t>Химическая и нефтехимическая промышленность  РБ и экологические проблемы</w:t>
      </w:r>
      <w:r w:rsidRPr="00DF3B82">
        <w:rPr>
          <w:shd w:val="clear" w:color="auto" w:fill="FFFF00"/>
          <w:lang w:val="ru-RU"/>
        </w:rPr>
        <w:t>.</w:t>
      </w:r>
    </w:p>
    <w:p w:rsidR="00C55F15" w:rsidRPr="006F3E50" w:rsidRDefault="00C55F15" w:rsidP="00C55F15">
      <w:pPr>
        <w:ind w:firstLine="454"/>
        <w:jc w:val="both"/>
        <w:rPr>
          <w:lang w:val="ru-RU"/>
        </w:rPr>
      </w:pPr>
      <w:r w:rsidRPr="00612C7D">
        <w:rPr>
          <w:b/>
          <w:i/>
          <w:iCs/>
          <w:lang w:val="ru-RU"/>
        </w:rPr>
        <w:t xml:space="preserve">Лёгкая </w:t>
      </w:r>
      <w:proofErr w:type="spellStart"/>
      <w:r w:rsidRPr="00612C7D">
        <w:rPr>
          <w:b/>
          <w:bCs/>
          <w:i/>
          <w:iCs/>
          <w:lang w:val="ru-RU"/>
        </w:rPr>
        <w:t>промышленность</w:t>
      </w:r>
      <w:proofErr w:type="gramStart"/>
      <w:r w:rsidRPr="00612C7D">
        <w:rPr>
          <w:b/>
          <w:bCs/>
          <w:i/>
          <w:iCs/>
          <w:lang w:val="ru-RU"/>
        </w:rPr>
        <w:t>.</w:t>
      </w:r>
      <w:r w:rsidRPr="00612C7D">
        <w:rPr>
          <w:lang w:val="ru-RU"/>
        </w:rPr>
        <w:t>С</w:t>
      </w:r>
      <w:proofErr w:type="gramEnd"/>
      <w:r w:rsidRPr="00612C7D">
        <w:rPr>
          <w:lang w:val="ru-RU"/>
        </w:rPr>
        <w:t>остав</w:t>
      </w:r>
      <w:proofErr w:type="spellEnd"/>
      <w:r w:rsidRPr="00612C7D">
        <w:rPr>
          <w:lang w:val="ru-RU"/>
        </w:rPr>
        <w:t xml:space="preserve">,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r w:rsidRPr="006F3E50">
        <w:rPr>
          <w:lang w:val="ru-RU"/>
        </w:rPr>
        <w:t>Лесная и деревообрабатывающая промышленность РБ, охрана лесов.</w:t>
      </w:r>
    </w:p>
    <w:p w:rsidR="00C55F15" w:rsidRPr="00612C7D" w:rsidRDefault="00C55F15" w:rsidP="00C55F15">
      <w:pPr>
        <w:ind w:firstLine="454"/>
        <w:jc w:val="both"/>
        <w:rPr>
          <w:lang w:val="ru-RU"/>
        </w:rPr>
      </w:pPr>
      <w:r w:rsidRPr="00612C7D">
        <w:rPr>
          <w:b/>
          <w:i/>
          <w:iCs/>
          <w:lang w:val="ru-RU"/>
        </w:rPr>
        <w:t xml:space="preserve">Агропромышленный </w:t>
      </w:r>
      <w:proofErr w:type="spellStart"/>
      <w:r w:rsidRPr="00612C7D">
        <w:rPr>
          <w:b/>
          <w:i/>
          <w:iCs/>
          <w:lang w:val="ru-RU"/>
        </w:rPr>
        <w:t>комплекс</w:t>
      </w:r>
      <w:proofErr w:type="gramStart"/>
      <w:r w:rsidRPr="00612C7D">
        <w:rPr>
          <w:b/>
          <w:i/>
          <w:iCs/>
          <w:lang w:val="ru-RU"/>
        </w:rPr>
        <w:t>.</w:t>
      </w:r>
      <w:r w:rsidRPr="00612C7D">
        <w:rPr>
          <w:lang w:val="ru-RU"/>
        </w:rPr>
        <w:t>С</w:t>
      </w:r>
      <w:proofErr w:type="gramEnd"/>
      <w:r w:rsidRPr="00612C7D">
        <w:rPr>
          <w:lang w:val="ru-RU"/>
        </w:rPr>
        <w:t>остав</w:t>
      </w:r>
      <w:proofErr w:type="spellEnd"/>
      <w:r w:rsidRPr="00612C7D">
        <w:rPr>
          <w:lang w:val="ru-RU"/>
        </w:rPr>
        <w:t>,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C55F15" w:rsidRPr="006F3E50" w:rsidRDefault="00C55F15" w:rsidP="00C55F15">
      <w:pPr>
        <w:ind w:firstLine="454"/>
        <w:jc w:val="both"/>
        <w:rPr>
          <w:lang w:val="ru-RU"/>
        </w:rPr>
      </w:pPr>
      <w:r w:rsidRPr="00612C7D">
        <w:rPr>
          <w:lang w:val="ru-RU"/>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w:t>
      </w:r>
      <w:r w:rsidRPr="00612C7D">
        <w:rPr>
          <w:lang w:val="ru-RU"/>
        </w:rPr>
        <w:lastRenderedPageBreak/>
        <w:t xml:space="preserve">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6F3E50">
        <w:rPr>
          <w:lang w:val="ru-RU"/>
        </w:rPr>
        <w:t>Специализация отраслей растениеводства и животноводства РБ. Традиционные отрасли сельского хозяйства. Пищевая промышленность  РБ.</w:t>
      </w:r>
    </w:p>
    <w:p w:rsidR="00C55F15" w:rsidRPr="009E6F15" w:rsidRDefault="00C55F15" w:rsidP="00DF3B82">
      <w:pPr>
        <w:rPr>
          <w:lang w:val="ru-RU"/>
        </w:rPr>
      </w:pPr>
      <w:r w:rsidRPr="00612C7D">
        <w:rPr>
          <w:b/>
          <w:bCs/>
          <w:i/>
          <w:iCs/>
          <w:lang w:val="ru-RU"/>
        </w:rPr>
        <w:t>Сфера услуг (</w:t>
      </w:r>
      <w:proofErr w:type="spellStart"/>
      <w:r w:rsidRPr="00612C7D">
        <w:rPr>
          <w:b/>
          <w:bCs/>
          <w:i/>
          <w:iCs/>
          <w:lang w:val="ru-RU"/>
        </w:rPr>
        <w:t>инфраструктурныйкомплекс</w:t>
      </w:r>
      <w:proofErr w:type="spellEnd"/>
      <w:r w:rsidRPr="00612C7D">
        <w:rPr>
          <w:b/>
          <w:bCs/>
          <w:i/>
          <w:iCs/>
          <w:lang w:val="ru-RU"/>
        </w:rPr>
        <w:t xml:space="preserve">). </w:t>
      </w:r>
      <w:r w:rsidRPr="00612C7D">
        <w:rPr>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r w:rsidRPr="006F3E50">
        <w:rPr>
          <w:lang w:val="ru-RU"/>
        </w:rPr>
        <w:t xml:space="preserve">. </w:t>
      </w:r>
      <w:r w:rsidRPr="009E6F15">
        <w:rPr>
          <w:lang w:val="ru-RU"/>
        </w:rPr>
        <w:t>Особенности  развития инфраструктурного комплекса РБ.</w:t>
      </w:r>
    </w:p>
    <w:p w:rsidR="00C55F15" w:rsidRPr="009E6F15" w:rsidRDefault="00C55F15" w:rsidP="00DF3B82">
      <w:pPr>
        <w:rPr>
          <w:lang w:val="ru-RU"/>
        </w:rPr>
      </w:pPr>
      <w:r w:rsidRPr="009E6F15">
        <w:rPr>
          <w:lang w:val="ru-RU"/>
        </w:rPr>
        <w:t>Районы России</w:t>
      </w:r>
    </w:p>
    <w:p w:rsidR="00C55F15" w:rsidRPr="00612C7D" w:rsidRDefault="00C55F15" w:rsidP="00C55F15">
      <w:pPr>
        <w:ind w:firstLine="454"/>
        <w:jc w:val="both"/>
        <w:rPr>
          <w:lang w:val="ru-RU"/>
        </w:rPr>
      </w:pPr>
      <w:r w:rsidRPr="00612C7D">
        <w:rPr>
          <w:b/>
          <w:bCs/>
          <w:i/>
          <w:iCs/>
          <w:lang w:val="ru-RU"/>
        </w:rPr>
        <w:t xml:space="preserve">Природно-хозяйственное </w:t>
      </w:r>
      <w:r w:rsidRPr="00612C7D">
        <w:rPr>
          <w:b/>
          <w:i/>
          <w:iCs/>
          <w:lang w:val="ru-RU"/>
        </w:rPr>
        <w:t>районирование России</w:t>
      </w:r>
      <w:r w:rsidRPr="00612C7D">
        <w:rPr>
          <w:i/>
          <w:iCs/>
          <w:lang w:val="ru-RU"/>
        </w:rPr>
        <w:t xml:space="preserve">. </w:t>
      </w:r>
      <w:r w:rsidRPr="00612C7D">
        <w:rPr>
          <w:lang w:val="ru-RU"/>
        </w:rPr>
        <w:t>Принципы и виды природно-хозяйственного районирования страны. Анализ разных видов районирования России.</w:t>
      </w:r>
    </w:p>
    <w:p w:rsidR="00C55F15" w:rsidRPr="00612C7D" w:rsidRDefault="00C55F15" w:rsidP="00C55F15">
      <w:pPr>
        <w:ind w:firstLine="454"/>
        <w:jc w:val="both"/>
        <w:rPr>
          <w:b/>
          <w:i/>
          <w:iCs/>
          <w:lang w:val="ru-RU"/>
        </w:rPr>
      </w:pPr>
      <w:r w:rsidRPr="00612C7D">
        <w:rPr>
          <w:b/>
          <w:i/>
          <w:iCs/>
          <w:lang w:val="ru-RU"/>
        </w:rPr>
        <w:t>Крупные регионы и районы России.</w:t>
      </w:r>
    </w:p>
    <w:p w:rsidR="00C55F15" w:rsidRPr="00612C7D" w:rsidRDefault="00C55F15" w:rsidP="00C55F15">
      <w:pPr>
        <w:ind w:firstLine="454"/>
        <w:jc w:val="both"/>
        <w:rPr>
          <w:lang w:val="ru-RU"/>
        </w:rPr>
      </w:pPr>
      <w:r w:rsidRPr="00612C7D">
        <w:rPr>
          <w:i/>
          <w:iCs/>
          <w:lang w:val="ru-RU"/>
        </w:rPr>
        <w:t xml:space="preserve">Регионы России: </w:t>
      </w:r>
      <w:r w:rsidRPr="00612C7D">
        <w:rPr>
          <w:lang w:val="ru-RU"/>
        </w:rPr>
        <w:t>Западный и Восточный.</w:t>
      </w:r>
    </w:p>
    <w:p w:rsidR="00C55F15" w:rsidRPr="00612C7D" w:rsidRDefault="00C55F15" w:rsidP="00C55F15">
      <w:pPr>
        <w:ind w:firstLine="454"/>
        <w:jc w:val="both"/>
        <w:rPr>
          <w:lang w:val="ru-RU"/>
        </w:rPr>
      </w:pPr>
      <w:r w:rsidRPr="00612C7D">
        <w:rPr>
          <w:i/>
          <w:iCs/>
          <w:lang w:val="ru-RU"/>
        </w:rPr>
        <w:t xml:space="preserve">Районы России: </w:t>
      </w:r>
      <w:proofErr w:type="gramStart"/>
      <w:r w:rsidRPr="00612C7D">
        <w:rPr>
          <w:lang w:val="ru-RU"/>
        </w:rPr>
        <w:t>Европейский Север, Центральная Россия, Европейский Юг, Поволжье, Урал, Западная Сибирь, Восточная Сибирь, Дальний Восток.</w:t>
      </w:r>
      <w:proofErr w:type="gramEnd"/>
    </w:p>
    <w:p w:rsidR="00C55F15" w:rsidRPr="00612C7D" w:rsidRDefault="00C55F15" w:rsidP="00C55F15">
      <w:pPr>
        <w:ind w:firstLine="454"/>
        <w:jc w:val="both"/>
        <w:rPr>
          <w:lang w:val="ru-RU"/>
        </w:rPr>
      </w:pPr>
      <w:r w:rsidRPr="00612C7D">
        <w:rPr>
          <w:b/>
          <w:i/>
          <w:iCs/>
          <w:lang w:val="ru-RU"/>
        </w:rPr>
        <w:t xml:space="preserve">Характеристика регионов и </w:t>
      </w:r>
      <w:proofErr w:type="spellStart"/>
      <w:r w:rsidRPr="00612C7D">
        <w:rPr>
          <w:b/>
          <w:i/>
          <w:iCs/>
          <w:lang w:val="ru-RU"/>
        </w:rPr>
        <w:t>районов</w:t>
      </w:r>
      <w:proofErr w:type="gramStart"/>
      <w:r w:rsidRPr="00612C7D">
        <w:rPr>
          <w:b/>
          <w:i/>
          <w:iCs/>
          <w:lang w:val="ru-RU"/>
        </w:rPr>
        <w:t>.</w:t>
      </w:r>
      <w:r w:rsidRPr="00612C7D">
        <w:rPr>
          <w:lang w:val="ru-RU"/>
        </w:rPr>
        <w:t>С</w:t>
      </w:r>
      <w:proofErr w:type="gramEnd"/>
      <w:r w:rsidRPr="00612C7D">
        <w:rPr>
          <w:lang w:val="ru-RU"/>
        </w:rPr>
        <w:t>остав</w:t>
      </w:r>
      <w:proofErr w:type="spellEnd"/>
      <w:r w:rsidRPr="00612C7D">
        <w:rPr>
          <w:lang w:val="ru-RU"/>
        </w:rPr>
        <w:t>,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C55F15" w:rsidRPr="00612C7D" w:rsidRDefault="00C55F15" w:rsidP="00C55F15">
      <w:pPr>
        <w:ind w:firstLine="454"/>
        <w:jc w:val="both"/>
        <w:rPr>
          <w:lang w:val="ru-RU"/>
        </w:rPr>
      </w:pPr>
      <w:r w:rsidRPr="00612C7D">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C55F15" w:rsidRPr="006F3E50" w:rsidRDefault="00C55F15" w:rsidP="00C55F15">
      <w:pPr>
        <w:ind w:firstLine="454"/>
        <w:jc w:val="both"/>
        <w:rPr>
          <w:lang w:val="ru-RU"/>
        </w:rPr>
      </w:pPr>
      <w:r w:rsidRPr="00612C7D">
        <w:rPr>
          <w:lang w:val="ru-RU"/>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r w:rsidRPr="006F3E50">
        <w:rPr>
          <w:lang w:val="ru-RU"/>
        </w:rPr>
        <w:t>Место и роль РБ в Уральском экономическом районе. Природно-хозяйственные районы РБ.</w:t>
      </w:r>
    </w:p>
    <w:p w:rsidR="00C55F15" w:rsidRPr="00612C7D" w:rsidRDefault="00C55F15" w:rsidP="00C55F15">
      <w:pPr>
        <w:ind w:firstLine="454"/>
        <w:jc w:val="both"/>
        <w:rPr>
          <w:b/>
          <w:lang w:val="ru-RU"/>
        </w:rPr>
      </w:pPr>
      <w:r w:rsidRPr="00612C7D">
        <w:rPr>
          <w:b/>
          <w:lang w:val="ru-RU"/>
        </w:rPr>
        <w:t>Россия в современном мире</w:t>
      </w:r>
    </w:p>
    <w:p w:rsidR="00C55F15" w:rsidRPr="00A67A90" w:rsidRDefault="00C55F15" w:rsidP="00C55F15">
      <w:pPr>
        <w:ind w:firstLine="454"/>
        <w:jc w:val="both"/>
        <w:rPr>
          <w:b/>
          <w:lang w:val="ru-RU"/>
        </w:rPr>
      </w:pPr>
      <w:r w:rsidRPr="00612C7D">
        <w:rPr>
          <w:lang w:val="ru-RU"/>
        </w:rP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r w:rsidRPr="006F3E50">
        <w:rPr>
          <w:lang w:val="ru-RU"/>
        </w:rPr>
        <w:t>Внешние экономические связи РБ с регионами России, СНГ, и дальнего зарубежья</w:t>
      </w:r>
      <w:r w:rsidRPr="00A67A90">
        <w:rPr>
          <w:b/>
          <w:lang w:val="ru-RU"/>
        </w:rPr>
        <w:t>.</w:t>
      </w:r>
      <w:r w:rsidR="00412428">
        <w:rPr>
          <w:b/>
          <w:lang w:val="ru-RU"/>
        </w:rPr>
        <w:t xml:space="preserve"> (Приложение 6</w:t>
      </w:r>
      <w:r w:rsidR="00A67A90" w:rsidRPr="00A67A90">
        <w:rPr>
          <w:b/>
          <w:lang w:val="ru-RU"/>
        </w:rPr>
        <w:t>.)</w:t>
      </w:r>
    </w:p>
    <w:p w:rsidR="00C55F15" w:rsidRPr="00612C7D" w:rsidRDefault="00C55F15" w:rsidP="00C55F15">
      <w:pPr>
        <w:ind w:firstLine="454"/>
        <w:jc w:val="center"/>
        <w:rPr>
          <w:b/>
          <w:lang w:val="ru-RU"/>
        </w:rPr>
      </w:pPr>
      <w:r w:rsidRPr="00612C7D">
        <w:rPr>
          <w:b/>
          <w:lang w:val="ru-RU"/>
        </w:rPr>
        <w:t>Математика. Алгебра. Геометрия</w:t>
      </w:r>
    </w:p>
    <w:p w:rsidR="00C55F15" w:rsidRPr="00612C7D" w:rsidRDefault="00C55F15" w:rsidP="00C55F15">
      <w:pPr>
        <w:ind w:firstLine="454"/>
        <w:jc w:val="both"/>
        <w:rPr>
          <w:lang w:val="ru-RU"/>
        </w:rPr>
      </w:pPr>
      <w:r w:rsidRPr="00612C7D">
        <w:rPr>
          <w:b/>
          <w:bCs/>
          <w:lang w:val="ru-RU"/>
        </w:rPr>
        <w:t xml:space="preserve">Натуральные числа. </w:t>
      </w:r>
      <w:r w:rsidRPr="00612C7D">
        <w:rPr>
          <w:lang w:val="ru-RU"/>
        </w:rPr>
        <w:t>Натуральный ряд. Десятичная система счисления. Арифметические действия с натуральными числами. Свойства арифметических действий.</w:t>
      </w:r>
    </w:p>
    <w:p w:rsidR="00C55F15" w:rsidRPr="00612C7D" w:rsidRDefault="00C55F15" w:rsidP="00C55F15">
      <w:pPr>
        <w:ind w:firstLine="454"/>
        <w:jc w:val="both"/>
        <w:rPr>
          <w:lang w:val="ru-RU"/>
        </w:rPr>
      </w:pPr>
      <w:r w:rsidRPr="00612C7D">
        <w:rPr>
          <w:lang w:val="ru-RU"/>
        </w:rPr>
        <w:t>Степень с натуральным показателем.</w:t>
      </w:r>
    </w:p>
    <w:p w:rsidR="00C55F15" w:rsidRPr="00612C7D" w:rsidRDefault="00C55F15" w:rsidP="00C55F15">
      <w:pPr>
        <w:ind w:firstLine="454"/>
        <w:jc w:val="both"/>
        <w:rPr>
          <w:lang w:val="ru-RU"/>
        </w:rPr>
      </w:pPr>
      <w:r w:rsidRPr="00612C7D">
        <w:rPr>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55F15" w:rsidRPr="00612C7D" w:rsidRDefault="00C55F15" w:rsidP="00C55F15">
      <w:pPr>
        <w:ind w:firstLine="454"/>
        <w:jc w:val="both"/>
        <w:rPr>
          <w:lang w:val="ru-RU"/>
        </w:rPr>
      </w:pPr>
      <w:r w:rsidRPr="00612C7D">
        <w:rPr>
          <w:lang w:val="ru-RU"/>
        </w:rPr>
        <w:t xml:space="preserve">Делители </w:t>
      </w:r>
      <w:proofErr w:type="spellStart"/>
      <w:r w:rsidRPr="00612C7D">
        <w:rPr>
          <w:bCs/>
          <w:lang w:val="ru-RU"/>
        </w:rPr>
        <w:t>и</w:t>
      </w:r>
      <w:r w:rsidRPr="00612C7D">
        <w:rPr>
          <w:lang w:val="ru-RU"/>
        </w:rPr>
        <w:t>кратные</w:t>
      </w:r>
      <w:proofErr w:type="spellEnd"/>
      <w:r w:rsidRPr="00612C7D">
        <w:rPr>
          <w:lang w:val="ru-RU"/>
        </w:rPr>
        <w:t>. Свойства и признаки делимости. Простые и составные числа. Разложение натурального числа на простые множители. Деление с остатком.</w:t>
      </w:r>
    </w:p>
    <w:p w:rsidR="00C55F15" w:rsidRPr="00612C7D" w:rsidRDefault="00C55F15" w:rsidP="00C55F15">
      <w:pPr>
        <w:ind w:firstLine="454"/>
        <w:jc w:val="both"/>
        <w:rPr>
          <w:lang w:val="ru-RU"/>
        </w:rPr>
      </w:pPr>
      <w:r w:rsidRPr="00612C7D">
        <w:rPr>
          <w:b/>
          <w:bCs/>
          <w:lang w:val="ru-RU"/>
        </w:rPr>
        <w:t xml:space="preserve">Дроби. </w:t>
      </w:r>
      <w:r w:rsidRPr="00612C7D">
        <w:rPr>
          <w:lang w:val="ru-RU"/>
        </w:rPr>
        <w:t xml:space="preserve">Обыкновенные дроби. Основное свойство </w:t>
      </w:r>
      <w:proofErr w:type="spellStart"/>
      <w:r w:rsidRPr="00612C7D">
        <w:rPr>
          <w:lang w:val="ru-RU"/>
        </w:rPr>
        <w:t>д</w:t>
      </w:r>
      <w:r w:rsidRPr="00612C7D">
        <w:rPr>
          <w:bCs/>
          <w:lang w:val="ru-RU"/>
        </w:rPr>
        <w:t>роби</w:t>
      </w:r>
      <w:proofErr w:type="gramStart"/>
      <w:r w:rsidRPr="00612C7D">
        <w:rPr>
          <w:bCs/>
          <w:lang w:val="ru-RU"/>
        </w:rPr>
        <w:t>.</w:t>
      </w:r>
      <w:r w:rsidRPr="00612C7D">
        <w:rPr>
          <w:lang w:val="ru-RU"/>
        </w:rPr>
        <w:t>С</w:t>
      </w:r>
      <w:proofErr w:type="gramEnd"/>
      <w:r w:rsidRPr="00612C7D">
        <w:rPr>
          <w:lang w:val="ru-RU"/>
        </w:rPr>
        <w:t>равнение</w:t>
      </w:r>
      <w:proofErr w:type="spellEnd"/>
      <w:r w:rsidRPr="00612C7D">
        <w:rPr>
          <w:lang w:val="ru-RU"/>
        </w:rPr>
        <w:t xml:space="preserve"> обыкновенных дробей. Арифметические действия с обыкновенными дробями. Нахождение части от целого и целого по его части.</w:t>
      </w:r>
    </w:p>
    <w:p w:rsidR="00C55F15" w:rsidRPr="00612C7D" w:rsidRDefault="00C55F15" w:rsidP="00C55F15">
      <w:pPr>
        <w:ind w:firstLine="454"/>
        <w:jc w:val="both"/>
        <w:rPr>
          <w:lang w:val="ru-RU"/>
        </w:rPr>
      </w:pPr>
      <w:r w:rsidRPr="00612C7D">
        <w:rPr>
          <w:lang w:val="ru-RU"/>
        </w:rPr>
        <w:t xml:space="preserve">Десятичные дроби. Сравнение десятичных дробей. Арифметические действия с </w:t>
      </w:r>
      <w:r w:rsidRPr="00612C7D">
        <w:rPr>
          <w:lang w:val="ru-RU"/>
        </w:rPr>
        <w:lastRenderedPageBreak/>
        <w:t>десятичными дробями. Представление десятичной дроби в виде обыкновенной дроби и обыкновенной в виде десятичной.</w:t>
      </w:r>
    </w:p>
    <w:p w:rsidR="00C55F15" w:rsidRPr="00612C7D" w:rsidRDefault="00C55F15" w:rsidP="00C55F15">
      <w:pPr>
        <w:ind w:firstLine="454"/>
        <w:jc w:val="both"/>
        <w:rPr>
          <w:lang w:val="ru-RU"/>
        </w:rPr>
      </w:pPr>
      <w:r w:rsidRPr="00612C7D">
        <w:rPr>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C55F15" w:rsidRPr="00612C7D" w:rsidRDefault="00C55F15" w:rsidP="00C55F15">
      <w:pPr>
        <w:ind w:firstLine="454"/>
        <w:jc w:val="both"/>
        <w:rPr>
          <w:lang w:val="ru-RU"/>
        </w:rPr>
      </w:pPr>
      <w:r w:rsidRPr="00612C7D">
        <w:rPr>
          <w:lang w:val="ru-RU"/>
        </w:rPr>
        <w:t>Решение текстовых задач арифметическими способами.</w:t>
      </w:r>
    </w:p>
    <w:p w:rsidR="00C55F15" w:rsidRPr="00612C7D" w:rsidRDefault="00C55F15" w:rsidP="00C55F15">
      <w:pPr>
        <w:ind w:firstLine="454"/>
        <w:jc w:val="both"/>
        <w:rPr>
          <w:lang w:val="ru-RU"/>
        </w:rPr>
      </w:pPr>
      <w:r w:rsidRPr="00612C7D">
        <w:rPr>
          <w:b/>
          <w:bCs/>
          <w:lang w:val="ru-RU"/>
        </w:rPr>
        <w:t xml:space="preserve">Рациональные числа. </w:t>
      </w:r>
      <w:r w:rsidRPr="00612C7D">
        <w:rPr>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612C7D">
        <w:rPr>
          <w:i/>
        </w:rPr>
        <w:t>m</w:t>
      </w:r>
      <w:r w:rsidRPr="00612C7D">
        <w:rPr>
          <w:i/>
          <w:lang w:val="ru-RU"/>
        </w:rPr>
        <w:t>/</w:t>
      </w:r>
      <w:r w:rsidRPr="00612C7D">
        <w:rPr>
          <w:i/>
        </w:rPr>
        <w:t>n</w:t>
      </w:r>
      <w:r w:rsidRPr="00612C7D">
        <w:rPr>
          <w:lang w:val="ru-RU"/>
        </w:rPr>
        <w:t xml:space="preserve">,где </w:t>
      </w:r>
      <w:r w:rsidRPr="00612C7D">
        <w:rPr>
          <w:i/>
          <w:iCs/>
          <w:lang w:val="ru-RU"/>
        </w:rPr>
        <w:t>т</w:t>
      </w:r>
      <w:r w:rsidRPr="00612C7D">
        <w:rPr>
          <w:iCs/>
          <w:lang w:val="ru-RU"/>
        </w:rPr>
        <w:t xml:space="preserve"> - </w:t>
      </w:r>
      <w:r w:rsidRPr="00612C7D">
        <w:rPr>
          <w:lang w:val="ru-RU"/>
        </w:rPr>
        <w:t xml:space="preserve">целое число, а </w:t>
      </w:r>
      <w:r w:rsidRPr="00612C7D">
        <w:rPr>
          <w:i/>
        </w:rPr>
        <w:t>n</w:t>
      </w:r>
      <w:r w:rsidRPr="00612C7D">
        <w:rPr>
          <w:i/>
          <w:lang w:val="ru-RU"/>
        </w:rPr>
        <w:t xml:space="preserve"> - </w:t>
      </w:r>
      <w:r w:rsidRPr="00612C7D">
        <w:rPr>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55F15" w:rsidRPr="00612C7D" w:rsidRDefault="00C55F15" w:rsidP="00C55F15">
      <w:pPr>
        <w:ind w:firstLine="454"/>
        <w:jc w:val="both"/>
        <w:rPr>
          <w:lang w:val="ru-RU"/>
        </w:rPr>
      </w:pPr>
      <w:r w:rsidRPr="00612C7D">
        <w:rPr>
          <w:b/>
          <w:bCs/>
          <w:lang w:val="ru-RU"/>
        </w:rPr>
        <w:t xml:space="preserve">Действительные числа. </w:t>
      </w:r>
      <w:r w:rsidRPr="00612C7D">
        <w:rPr>
          <w:lang w:val="ru-RU"/>
        </w:rPr>
        <w:t>Квадратный корень из числа. Корень третьей степени.</w:t>
      </w:r>
    </w:p>
    <w:p w:rsidR="00C55F15" w:rsidRPr="00612C7D" w:rsidRDefault="00C55F15" w:rsidP="00C55F15">
      <w:pPr>
        <w:ind w:firstLine="454"/>
        <w:jc w:val="both"/>
        <w:rPr>
          <w:lang w:val="ru-RU"/>
        </w:rPr>
      </w:pPr>
      <w:r w:rsidRPr="00612C7D">
        <w:rPr>
          <w:lang w:val="ru-RU"/>
        </w:rPr>
        <w:t xml:space="preserve">Понятие об иррациональном числе. Иррациональность числа </w:t>
      </w:r>
      <w:r w:rsidRPr="00612C7D">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filled="t">
            <v:fill color2="black"/>
            <v:imagedata r:id="rId10" o:title=""/>
          </v:shape>
          <o:OLEObject Type="Embed" ProgID="MathType" ShapeID="_x0000_i1025" DrawAspect="Content" ObjectID="_1551253522" r:id="rId11"/>
        </w:object>
      </w:r>
      <w:r w:rsidRPr="00612C7D">
        <w:rPr>
          <w:lang w:val="ru-RU"/>
        </w:rPr>
        <w:t>и несоизмеримость стороны и диагонали квадрата. Десятичные приближения иррациональных чисел.</w:t>
      </w:r>
    </w:p>
    <w:p w:rsidR="00C55F15" w:rsidRPr="00612C7D" w:rsidRDefault="00C55F15" w:rsidP="00C55F15">
      <w:pPr>
        <w:ind w:firstLine="454"/>
        <w:jc w:val="both"/>
        <w:rPr>
          <w:lang w:val="ru-RU"/>
        </w:rPr>
      </w:pPr>
      <w:r w:rsidRPr="00612C7D">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C55F15" w:rsidRPr="00612C7D" w:rsidRDefault="00C55F15" w:rsidP="00C55F15">
      <w:pPr>
        <w:ind w:firstLine="454"/>
        <w:jc w:val="both"/>
        <w:rPr>
          <w:lang w:val="ru-RU"/>
        </w:rPr>
      </w:pPr>
      <w:r w:rsidRPr="00612C7D">
        <w:rPr>
          <w:lang w:val="ru-RU"/>
        </w:rPr>
        <w:t>Координатная прямая. Изображение чисел точками координатной прямой. Числовые промежутки.</w:t>
      </w:r>
    </w:p>
    <w:p w:rsidR="00C55F15" w:rsidRPr="00612C7D" w:rsidRDefault="00C55F15" w:rsidP="00C55F15">
      <w:pPr>
        <w:ind w:firstLine="454"/>
        <w:jc w:val="both"/>
        <w:rPr>
          <w:lang w:val="ru-RU"/>
        </w:rPr>
      </w:pPr>
      <w:r w:rsidRPr="00612C7D">
        <w:rPr>
          <w:b/>
          <w:bCs/>
          <w:lang w:val="ru-RU"/>
        </w:rPr>
        <w:t xml:space="preserve">Измерения, приближения, оценки. </w:t>
      </w:r>
      <w:r w:rsidRPr="00612C7D">
        <w:rPr>
          <w:lang w:val="ru-RU"/>
        </w:rPr>
        <w:t>Размеры объектов окружающего мира (</w:t>
      </w:r>
      <w:proofErr w:type="spellStart"/>
      <w:r w:rsidRPr="00612C7D">
        <w:rPr>
          <w:lang w:val="ru-RU"/>
        </w:rPr>
        <w:t>отэлементарных</w:t>
      </w:r>
      <w:proofErr w:type="spellEnd"/>
      <w:r w:rsidRPr="00612C7D">
        <w:rPr>
          <w:lang w:val="ru-RU"/>
        </w:rPr>
        <w:t xml:space="preserve"> частиц до Вселенной), длительность процессов в окружающем мире. Выделение множителя - степени десяти в записи числа.</w:t>
      </w:r>
    </w:p>
    <w:p w:rsidR="00C55F15" w:rsidRPr="00612C7D" w:rsidRDefault="00C55F15" w:rsidP="00C55F15">
      <w:pPr>
        <w:ind w:firstLine="454"/>
        <w:jc w:val="both"/>
        <w:rPr>
          <w:lang w:val="ru-RU"/>
        </w:rPr>
      </w:pPr>
      <w:r w:rsidRPr="00612C7D">
        <w:rPr>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55F15" w:rsidRPr="00612C7D" w:rsidRDefault="00C55F15" w:rsidP="00C55F15">
      <w:pPr>
        <w:ind w:firstLine="454"/>
        <w:jc w:val="both"/>
        <w:rPr>
          <w:lang w:val="ru-RU"/>
        </w:rPr>
      </w:pPr>
      <w:r w:rsidRPr="00612C7D">
        <w:rPr>
          <w:b/>
          <w:lang w:val="ru-RU"/>
        </w:rPr>
        <w:t>Алгебраические выражения.</w:t>
      </w:r>
      <w:r w:rsidRPr="00612C7D">
        <w:rPr>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55F15" w:rsidRPr="00612C7D" w:rsidRDefault="00C55F15" w:rsidP="00C55F15">
      <w:pPr>
        <w:ind w:firstLine="454"/>
        <w:jc w:val="both"/>
        <w:rPr>
          <w:lang w:val="ru-RU"/>
        </w:rPr>
      </w:pPr>
      <w:r w:rsidRPr="00612C7D">
        <w:rPr>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C55F15" w:rsidRPr="00612C7D" w:rsidRDefault="00C55F15" w:rsidP="00C55F15">
      <w:pPr>
        <w:ind w:firstLine="454"/>
        <w:jc w:val="both"/>
        <w:rPr>
          <w:lang w:val="ru-RU"/>
        </w:rPr>
      </w:pPr>
      <w:r w:rsidRPr="00612C7D">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C55F15" w:rsidRPr="00612C7D" w:rsidRDefault="00C55F15" w:rsidP="00C55F15">
      <w:pPr>
        <w:ind w:firstLine="454"/>
        <w:jc w:val="both"/>
        <w:rPr>
          <w:lang w:val="ru-RU"/>
        </w:rPr>
      </w:pPr>
      <w:r w:rsidRPr="00612C7D">
        <w:rPr>
          <w:lang w:val="ru-RU"/>
        </w:rPr>
        <w:t>Рациональные выражения и их преобразования. Доказательство тождеств.</w:t>
      </w:r>
    </w:p>
    <w:p w:rsidR="00C55F15" w:rsidRPr="00612C7D" w:rsidRDefault="00C55F15" w:rsidP="00C55F15">
      <w:pPr>
        <w:ind w:firstLine="454"/>
        <w:jc w:val="both"/>
        <w:rPr>
          <w:lang w:val="ru-RU"/>
        </w:rPr>
      </w:pPr>
      <w:r w:rsidRPr="00612C7D">
        <w:rPr>
          <w:lang w:val="ru-RU"/>
        </w:rPr>
        <w:t>Квадратные корни. Свойства арифметических квадратных корней и их применение к преобразованию числовых выражений и вычислениям.</w:t>
      </w:r>
    </w:p>
    <w:p w:rsidR="00C55F15" w:rsidRPr="00612C7D" w:rsidRDefault="00C55F15" w:rsidP="00C55F15">
      <w:pPr>
        <w:ind w:firstLine="454"/>
        <w:jc w:val="both"/>
        <w:rPr>
          <w:lang w:val="ru-RU"/>
        </w:rPr>
      </w:pPr>
      <w:r w:rsidRPr="00612C7D">
        <w:rPr>
          <w:b/>
          <w:lang w:val="ru-RU"/>
        </w:rPr>
        <w:t>Уравнения.</w:t>
      </w:r>
      <w:r w:rsidRPr="00612C7D">
        <w:rPr>
          <w:lang w:val="ru-RU"/>
        </w:rPr>
        <w:t xml:space="preserve"> Уравнение с одной переменной. Корень уравнения. Свойства числовых равенств. Равносильность уравнений.</w:t>
      </w:r>
    </w:p>
    <w:p w:rsidR="00C55F15" w:rsidRPr="00612C7D" w:rsidRDefault="00C55F15" w:rsidP="00C55F15">
      <w:pPr>
        <w:ind w:firstLine="454"/>
        <w:jc w:val="both"/>
        <w:rPr>
          <w:lang w:val="ru-RU"/>
        </w:rPr>
      </w:pPr>
      <w:r w:rsidRPr="00612C7D">
        <w:rPr>
          <w:lang w:val="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612C7D">
        <w:rPr>
          <w:lang w:val="ru-RU"/>
        </w:rPr>
        <w:t>линейным</w:t>
      </w:r>
      <w:proofErr w:type="gramEnd"/>
      <w:r w:rsidRPr="00612C7D">
        <w:rPr>
          <w:lang w:val="ru-RU"/>
        </w:rPr>
        <w:t xml:space="preserve"> и квадратным. Примеры решения уравнений третьей и четвёртой степеней. Решение дробно-рациональных уравнений.</w:t>
      </w:r>
    </w:p>
    <w:p w:rsidR="00C55F15" w:rsidRPr="00612C7D" w:rsidRDefault="00C55F15" w:rsidP="00C55F15">
      <w:pPr>
        <w:ind w:firstLine="454"/>
        <w:jc w:val="both"/>
        <w:rPr>
          <w:lang w:val="ru-RU"/>
        </w:rPr>
      </w:pPr>
      <w:r w:rsidRPr="00612C7D">
        <w:rPr>
          <w:lang w:val="ru-RU"/>
        </w:rPr>
        <w:t>Уравнение с двумя переменными. Линейное уравнение с двумя переменными, примеры решения уравнений в целых числах.</w:t>
      </w:r>
    </w:p>
    <w:p w:rsidR="00C55F15" w:rsidRPr="00612C7D" w:rsidRDefault="00C55F15" w:rsidP="00C55F15">
      <w:pPr>
        <w:ind w:firstLine="454"/>
        <w:jc w:val="both"/>
        <w:rPr>
          <w:lang w:val="ru-RU"/>
        </w:rPr>
      </w:pPr>
      <w:r w:rsidRPr="00612C7D">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C55F15" w:rsidRPr="00612C7D" w:rsidRDefault="00C55F15" w:rsidP="00C55F15">
      <w:pPr>
        <w:ind w:firstLine="454"/>
        <w:jc w:val="both"/>
        <w:rPr>
          <w:lang w:val="ru-RU"/>
        </w:rPr>
      </w:pPr>
      <w:r w:rsidRPr="00612C7D">
        <w:rPr>
          <w:lang w:val="ru-RU"/>
        </w:rPr>
        <w:t>Решение текстовых задач алгебраическим способом.</w:t>
      </w:r>
    </w:p>
    <w:p w:rsidR="00C55F15" w:rsidRPr="00612C7D" w:rsidRDefault="00C55F15" w:rsidP="00C55F15">
      <w:pPr>
        <w:ind w:firstLine="454"/>
        <w:jc w:val="both"/>
        <w:rPr>
          <w:lang w:val="ru-RU"/>
        </w:rPr>
      </w:pPr>
      <w:r w:rsidRPr="00612C7D">
        <w:rPr>
          <w:lang w:val="ru-RU"/>
        </w:rPr>
        <w:t xml:space="preserve">Декартовы координаты на плоскости. Графическая интерпретация уравнения с двумя </w:t>
      </w:r>
      <w:r w:rsidRPr="00612C7D">
        <w:rPr>
          <w:lang w:val="ru-RU"/>
        </w:rPr>
        <w:lastRenderedPageBreak/>
        <w:t>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55F15" w:rsidRPr="00612C7D" w:rsidRDefault="00C55F15" w:rsidP="00C55F15">
      <w:pPr>
        <w:ind w:firstLine="454"/>
        <w:jc w:val="both"/>
        <w:rPr>
          <w:lang w:val="ru-RU"/>
        </w:rPr>
      </w:pPr>
      <w:r w:rsidRPr="00612C7D">
        <w:rPr>
          <w:b/>
          <w:lang w:val="ru-RU"/>
        </w:rPr>
        <w:t>Неравенства.</w:t>
      </w:r>
      <w:r w:rsidRPr="00612C7D">
        <w:rPr>
          <w:lang w:val="ru-RU"/>
        </w:rPr>
        <w:t xml:space="preserve"> Числовые неравенства и их свойства.</w:t>
      </w:r>
    </w:p>
    <w:p w:rsidR="00C55F15" w:rsidRPr="00612C7D" w:rsidRDefault="00C55F15" w:rsidP="00C55F15">
      <w:pPr>
        <w:ind w:firstLine="454"/>
        <w:jc w:val="both"/>
        <w:rPr>
          <w:lang w:val="ru-RU"/>
        </w:rPr>
      </w:pPr>
      <w:r w:rsidRPr="00612C7D">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55F15" w:rsidRPr="00612C7D" w:rsidRDefault="00C55F15" w:rsidP="00C55F15">
      <w:pPr>
        <w:ind w:firstLine="454"/>
        <w:jc w:val="both"/>
        <w:rPr>
          <w:lang w:val="ru-RU"/>
        </w:rPr>
      </w:pPr>
      <w:r w:rsidRPr="00612C7D">
        <w:rPr>
          <w:b/>
          <w:lang w:val="ru-RU"/>
        </w:rPr>
        <w:t>Функции.</w:t>
      </w:r>
      <w:r w:rsidRPr="00612C7D">
        <w:rPr>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C55F15" w:rsidRPr="00612C7D" w:rsidRDefault="00C55F15" w:rsidP="00C55F15">
      <w:pPr>
        <w:ind w:firstLine="454"/>
        <w:jc w:val="both"/>
        <w:rPr>
          <w:b/>
          <w:lang w:val="ru-RU"/>
        </w:rPr>
      </w:pPr>
      <w:r w:rsidRPr="00612C7D">
        <w:rPr>
          <w:b/>
          <w:lang w:val="ru-RU"/>
        </w:rPr>
        <w:t>Числовые функции.</w:t>
      </w:r>
      <w:r w:rsidRPr="00612C7D">
        <w:rPr>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612C7D">
        <w:object w:dxaOrig="3220" w:dyaOrig="480">
          <v:shape id="_x0000_i1026" type="#_x0000_t75" style="width:161.25pt;height:24pt" o:ole="" filled="t">
            <v:fill color2="black"/>
            <v:imagedata r:id="rId12" o:title=""/>
          </v:shape>
          <o:OLEObject Type="Embed" ProgID="MathType" ShapeID="_x0000_i1026" DrawAspect="Content" ObjectID="_1551253523" r:id="rId13"/>
        </w:object>
      </w:r>
    </w:p>
    <w:p w:rsidR="00C55F15" w:rsidRPr="00612C7D" w:rsidRDefault="00C55F15" w:rsidP="00C55F15">
      <w:pPr>
        <w:ind w:firstLine="454"/>
        <w:jc w:val="both"/>
        <w:rPr>
          <w:lang w:val="ru-RU"/>
        </w:rPr>
      </w:pPr>
      <w:r w:rsidRPr="00612C7D">
        <w:rPr>
          <w:b/>
          <w:lang w:val="ru-RU"/>
        </w:rPr>
        <w:t>Числовые последовательности.</w:t>
      </w:r>
      <w:r w:rsidRPr="00612C7D">
        <w:rPr>
          <w:lang w:val="ru-RU"/>
        </w:rPr>
        <w:t xml:space="preserve"> Понятие числовой последовательности. Задание последовательности рекуррентной формулой и формулой </w:t>
      </w:r>
      <w:r w:rsidRPr="00612C7D">
        <w:rPr>
          <w:i/>
        </w:rPr>
        <w:t>n</w:t>
      </w:r>
      <w:r w:rsidRPr="00612C7D">
        <w:rPr>
          <w:lang w:val="ru-RU"/>
        </w:rPr>
        <w:t>-го члена.</w:t>
      </w:r>
    </w:p>
    <w:p w:rsidR="00C55F15" w:rsidRPr="00612C7D" w:rsidRDefault="00C55F15" w:rsidP="00C55F15">
      <w:pPr>
        <w:ind w:firstLine="454"/>
        <w:jc w:val="both"/>
        <w:rPr>
          <w:lang w:val="ru-RU"/>
        </w:rPr>
      </w:pPr>
      <w:r w:rsidRPr="00612C7D">
        <w:rPr>
          <w:lang w:val="ru-RU"/>
        </w:rPr>
        <w:t xml:space="preserve">Арифметическая и геометрическая прогрессии. Формулы </w:t>
      </w:r>
      <w:r w:rsidRPr="00612C7D">
        <w:rPr>
          <w:i/>
        </w:rPr>
        <w:t>n</w:t>
      </w:r>
      <w:r w:rsidRPr="00612C7D">
        <w:rPr>
          <w:lang w:val="ru-RU"/>
        </w:rPr>
        <w:t xml:space="preserve">-го члена арифметической и геометрической прогрессий, суммы первых </w:t>
      </w:r>
      <w:r w:rsidRPr="00612C7D">
        <w:rPr>
          <w:i/>
          <w:iCs/>
          <w:lang w:val="ru-RU"/>
        </w:rPr>
        <w:t>п</w:t>
      </w:r>
      <w:r w:rsidRPr="00612C7D">
        <w:rPr>
          <w:iCs/>
          <w:lang w:val="ru-RU"/>
        </w:rPr>
        <w:t>-</w:t>
      </w:r>
      <w:proofErr w:type="spellStart"/>
      <w:r w:rsidRPr="00612C7D">
        <w:rPr>
          <w:iCs/>
          <w:lang w:val="ru-RU"/>
        </w:rPr>
        <w:t>х</w:t>
      </w:r>
      <w:r w:rsidRPr="00612C7D">
        <w:rPr>
          <w:lang w:val="ru-RU"/>
        </w:rPr>
        <w:t>членов</w:t>
      </w:r>
      <w:proofErr w:type="spellEnd"/>
      <w:r w:rsidRPr="00612C7D">
        <w:rPr>
          <w:lang w:val="ru-RU"/>
        </w:rPr>
        <w:t>.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55F15" w:rsidRPr="00612C7D" w:rsidRDefault="00C55F15" w:rsidP="00C55F15">
      <w:pPr>
        <w:ind w:firstLine="454"/>
        <w:jc w:val="both"/>
        <w:rPr>
          <w:lang w:val="ru-RU"/>
        </w:rPr>
      </w:pPr>
      <w:r w:rsidRPr="00612C7D">
        <w:rPr>
          <w:b/>
          <w:lang w:val="ru-RU"/>
        </w:rPr>
        <w:t>Описательная статистика.</w:t>
      </w:r>
      <w:r w:rsidRPr="00612C7D">
        <w:rPr>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55F15" w:rsidRPr="00612C7D" w:rsidRDefault="00C55F15" w:rsidP="00C55F15">
      <w:pPr>
        <w:ind w:firstLine="454"/>
        <w:jc w:val="both"/>
        <w:rPr>
          <w:lang w:val="ru-RU"/>
        </w:rPr>
      </w:pPr>
      <w:r w:rsidRPr="00612C7D">
        <w:rPr>
          <w:b/>
          <w:lang w:val="ru-RU"/>
        </w:rPr>
        <w:t>Случайные события и вероятность.</w:t>
      </w:r>
      <w:r w:rsidRPr="00612C7D">
        <w:rPr>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612C7D">
        <w:rPr>
          <w:lang w:val="ru-RU"/>
        </w:rPr>
        <w:t>Равновозможность</w:t>
      </w:r>
      <w:proofErr w:type="spellEnd"/>
      <w:r w:rsidRPr="00612C7D">
        <w:rPr>
          <w:lang w:val="ru-RU"/>
        </w:rPr>
        <w:t xml:space="preserve"> событий. Классическое определение вероятности.</w:t>
      </w:r>
    </w:p>
    <w:p w:rsidR="00C55F15" w:rsidRPr="00612C7D" w:rsidRDefault="00C55F15" w:rsidP="00C55F15">
      <w:pPr>
        <w:ind w:firstLine="454"/>
        <w:jc w:val="both"/>
        <w:rPr>
          <w:lang w:val="ru-RU"/>
        </w:rPr>
      </w:pPr>
      <w:r w:rsidRPr="00612C7D">
        <w:rPr>
          <w:b/>
          <w:bCs/>
          <w:lang w:val="ru-RU"/>
        </w:rPr>
        <w:t xml:space="preserve">Комбинаторика. </w:t>
      </w:r>
      <w:r w:rsidRPr="00612C7D">
        <w:rPr>
          <w:lang w:val="ru-RU"/>
        </w:rPr>
        <w:t>Решение комбинаторных задач перебором вариантов. Комбинаторное правило умножения. Перестановки и факториал.</w:t>
      </w:r>
    </w:p>
    <w:p w:rsidR="00C55F15" w:rsidRPr="00612C7D" w:rsidRDefault="00C55F15" w:rsidP="00C55F15">
      <w:pPr>
        <w:ind w:firstLine="454"/>
        <w:jc w:val="both"/>
        <w:rPr>
          <w:lang w:val="ru-RU"/>
        </w:rPr>
      </w:pPr>
      <w:r w:rsidRPr="00612C7D">
        <w:rPr>
          <w:b/>
          <w:bCs/>
          <w:lang w:val="ru-RU"/>
        </w:rPr>
        <w:t xml:space="preserve">Наглядная геометрия. </w:t>
      </w:r>
      <w:proofErr w:type="gramStart"/>
      <w:r w:rsidRPr="00612C7D">
        <w:rPr>
          <w:lang w:val="ru-RU"/>
        </w:rPr>
        <w:t>Наглядные представления о фигурах на плоскости: прямая, отрезок, луч, угол, ломаная, многоугольник, окружность, круг.</w:t>
      </w:r>
      <w:proofErr w:type="gramEnd"/>
      <w:r w:rsidRPr="00612C7D">
        <w:rPr>
          <w:lang w:val="ru-RU"/>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C55F15" w:rsidRPr="00612C7D" w:rsidRDefault="00C55F15" w:rsidP="00C55F15">
      <w:pPr>
        <w:ind w:firstLine="454"/>
        <w:jc w:val="both"/>
        <w:rPr>
          <w:lang w:val="ru-RU"/>
        </w:rPr>
      </w:pPr>
      <w:r w:rsidRPr="00612C7D">
        <w:rPr>
          <w:lang w:val="ru-RU"/>
        </w:rPr>
        <w:t xml:space="preserve">Длина отрезка, </w:t>
      </w:r>
      <w:proofErr w:type="gramStart"/>
      <w:r w:rsidRPr="00612C7D">
        <w:rPr>
          <w:lang w:val="ru-RU"/>
        </w:rPr>
        <w:t>ломаной</w:t>
      </w:r>
      <w:proofErr w:type="gramEnd"/>
      <w:r w:rsidRPr="00612C7D">
        <w:rPr>
          <w:lang w:val="ru-RU"/>
        </w:rPr>
        <w:t>. Периметр многоугольника. Единицы измерения длины. Измерение длины отрезка, построение отрезка заданной длины.</w:t>
      </w:r>
    </w:p>
    <w:p w:rsidR="00C55F15" w:rsidRPr="00612C7D" w:rsidRDefault="00C55F15" w:rsidP="00C55F15">
      <w:pPr>
        <w:ind w:firstLine="454"/>
        <w:jc w:val="both"/>
        <w:rPr>
          <w:lang w:val="ru-RU"/>
        </w:rPr>
      </w:pPr>
      <w:r w:rsidRPr="00612C7D">
        <w:rPr>
          <w:lang w:val="ru-RU"/>
        </w:rPr>
        <w:t>Виды углов. Градусная мера угла. Измерение и построение углов с помощью транспортира. Биссектриса угла.</w:t>
      </w:r>
    </w:p>
    <w:p w:rsidR="00C55F15" w:rsidRPr="00612C7D" w:rsidRDefault="00C55F15" w:rsidP="00C55F15">
      <w:pPr>
        <w:ind w:firstLine="454"/>
        <w:jc w:val="both"/>
        <w:rPr>
          <w:lang w:val="ru-RU"/>
        </w:rPr>
      </w:pPr>
      <w:r w:rsidRPr="00612C7D">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C55F15" w:rsidRPr="00612C7D" w:rsidRDefault="00C55F15" w:rsidP="00C55F15">
      <w:pPr>
        <w:ind w:firstLine="454"/>
        <w:jc w:val="both"/>
        <w:rPr>
          <w:lang w:val="ru-RU"/>
        </w:rPr>
      </w:pPr>
      <w:proofErr w:type="gramStart"/>
      <w:r w:rsidRPr="00612C7D">
        <w:rPr>
          <w:lang w:val="ru-RU"/>
        </w:rPr>
        <w:t>Наглядные представления о пространственных фигурах: куб, параллелепипед, призма, пирамида, шар, сфера, конус, цилиндр.</w:t>
      </w:r>
      <w:proofErr w:type="gramEnd"/>
      <w:r w:rsidRPr="00612C7D">
        <w:rPr>
          <w:lang w:val="ru-RU"/>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55F15" w:rsidRPr="00612C7D" w:rsidRDefault="00C55F15" w:rsidP="00C55F15">
      <w:pPr>
        <w:ind w:firstLine="454"/>
        <w:jc w:val="both"/>
        <w:rPr>
          <w:lang w:val="ru-RU"/>
        </w:rPr>
      </w:pPr>
      <w:r w:rsidRPr="00612C7D">
        <w:rPr>
          <w:lang w:val="ru-RU"/>
        </w:rPr>
        <w:t>Понятие объёма; единицы объёма. Объём прямоугольного параллелепипеда, куба.</w:t>
      </w:r>
    </w:p>
    <w:p w:rsidR="00C55F15" w:rsidRPr="00612C7D" w:rsidRDefault="00C55F15" w:rsidP="00C55F15">
      <w:pPr>
        <w:ind w:firstLine="454"/>
        <w:jc w:val="both"/>
        <w:rPr>
          <w:lang w:val="ru-RU"/>
        </w:rPr>
      </w:pPr>
      <w:r w:rsidRPr="00612C7D">
        <w:rPr>
          <w:lang w:val="ru-RU"/>
        </w:rPr>
        <w:t xml:space="preserve">Понятие о равенстве фигур. Центральная, осевая и зеркальная симметрии. </w:t>
      </w:r>
      <w:r w:rsidRPr="00612C7D">
        <w:rPr>
          <w:lang w:val="ru-RU"/>
        </w:rPr>
        <w:lastRenderedPageBreak/>
        <w:t>Изображение симметричных фигур.</w:t>
      </w:r>
    </w:p>
    <w:p w:rsidR="00C55F15" w:rsidRPr="00612C7D" w:rsidRDefault="00C55F15" w:rsidP="00C55F15">
      <w:pPr>
        <w:ind w:firstLine="454"/>
        <w:jc w:val="both"/>
        <w:rPr>
          <w:lang w:val="ru-RU"/>
        </w:rPr>
      </w:pPr>
      <w:r w:rsidRPr="00612C7D">
        <w:rPr>
          <w:b/>
          <w:bCs/>
          <w:lang w:val="ru-RU"/>
        </w:rPr>
        <w:t xml:space="preserve">Геометрические фигуры. </w:t>
      </w:r>
      <w:r w:rsidRPr="00612C7D">
        <w:rPr>
          <w:lang w:val="ru-RU"/>
        </w:rPr>
        <w:t>Прямые и углы. Точка, прямая, плоскость. Отрезок, луч. Угол. Виды углов. Вертикальные и смежные углы. Биссектриса угла.</w:t>
      </w:r>
    </w:p>
    <w:p w:rsidR="00C55F15" w:rsidRPr="00612C7D" w:rsidRDefault="00C55F15" w:rsidP="00C55F15">
      <w:pPr>
        <w:ind w:firstLine="454"/>
        <w:jc w:val="both"/>
        <w:rPr>
          <w:lang w:val="ru-RU"/>
        </w:rPr>
      </w:pPr>
      <w:r w:rsidRPr="00612C7D">
        <w:rPr>
          <w:lang w:val="ru-RU"/>
        </w:rPr>
        <w:t xml:space="preserve">Параллельные и пересекающиеся прямые. Перпендикулярные прямые. Теоремы о параллельности и перпендикулярности </w:t>
      </w:r>
      <w:proofErr w:type="gramStart"/>
      <w:r w:rsidRPr="00612C7D">
        <w:rPr>
          <w:lang w:val="ru-RU"/>
        </w:rPr>
        <w:t>прямых</w:t>
      </w:r>
      <w:proofErr w:type="gramEnd"/>
      <w:r w:rsidRPr="00612C7D">
        <w:rPr>
          <w:lang w:val="ru-RU"/>
        </w:rPr>
        <w:t xml:space="preserve">. Перпендикуляр и наклонная </w:t>
      </w:r>
      <w:proofErr w:type="gramStart"/>
      <w:r w:rsidRPr="00612C7D">
        <w:rPr>
          <w:lang w:val="ru-RU"/>
        </w:rPr>
        <w:t>к</w:t>
      </w:r>
      <w:proofErr w:type="gramEnd"/>
      <w:r w:rsidRPr="00612C7D">
        <w:rPr>
          <w:lang w:val="ru-RU"/>
        </w:rPr>
        <w:t xml:space="preserve"> прямой. Серединный перпендикуляр к отрезку.</w:t>
      </w:r>
    </w:p>
    <w:p w:rsidR="00C55F15" w:rsidRPr="00612C7D" w:rsidRDefault="00C55F15" w:rsidP="00C55F15">
      <w:pPr>
        <w:ind w:firstLine="454"/>
        <w:jc w:val="both"/>
        <w:rPr>
          <w:lang w:val="ru-RU"/>
        </w:rPr>
      </w:pPr>
      <w:r w:rsidRPr="00612C7D">
        <w:rPr>
          <w:lang w:val="ru-RU"/>
        </w:rPr>
        <w:t>Геометрическое место точек. Свойства биссектрисы угла и серединного перпендикуляра к отрезку.</w:t>
      </w:r>
    </w:p>
    <w:p w:rsidR="00C55F15" w:rsidRPr="00612C7D" w:rsidRDefault="00C55F15" w:rsidP="00C55F15">
      <w:pPr>
        <w:ind w:firstLine="454"/>
        <w:jc w:val="both"/>
        <w:rPr>
          <w:lang w:val="ru-RU"/>
        </w:rPr>
      </w:pPr>
      <w:r w:rsidRPr="00612C7D">
        <w:rPr>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612C7D">
        <w:rPr>
          <w:rFonts w:ascii="Symbol" w:hAnsi="Symbol"/>
        </w:rPr>
        <w:t></w:t>
      </w:r>
      <w:r w:rsidRPr="00612C7D">
        <w:rPr>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C55F15" w:rsidRPr="00612C7D" w:rsidRDefault="00C55F15" w:rsidP="00C55F15">
      <w:pPr>
        <w:ind w:firstLine="454"/>
        <w:jc w:val="both"/>
        <w:rPr>
          <w:lang w:val="ru-RU"/>
        </w:rPr>
      </w:pPr>
      <w:r w:rsidRPr="00612C7D">
        <w:rPr>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55F15" w:rsidRPr="00612C7D" w:rsidRDefault="00C55F15" w:rsidP="00C55F15">
      <w:pPr>
        <w:ind w:firstLine="454"/>
        <w:jc w:val="both"/>
        <w:rPr>
          <w:lang w:val="ru-RU"/>
        </w:rPr>
      </w:pPr>
      <w:r w:rsidRPr="00612C7D">
        <w:rPr>
          <w:lang w:val="ru-RU"/>
        </w:rPr>
        <w:t>Многоугольник. Выпуклые многоугольники. Сумма углов выпуклого многоугольника. Правильные многоугольники.</w:t>
      </w:r>
    </w:p>
    <w:p w:rsidR="00C55F15" w:rsidRPr="00612C7D" w:rsidRDefault="00C55F15" w:rsidP="00C55F15">
      <w:pPr>
        <w:ind w:firstLine="454"/>
        <w:jc w:val="both"/>
        <w:rPr>
          <w:lang w:val="ru-RU"/>
        </w:rPr>
      </w:pPr>
      <w:r w:rsidRPr="00612C7D">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C55F15" w:rsidRPr="00612C7D" w:rsidRDefault="00C55F15" w:rsidP="00C55F15">
      <w:pPr>
        <w:ind w:firstLine="454"/>
        <w:jc w:val="both"/>
        <w:rPr>
          <w:lang w:val="ru-RU"/>
        </w:rPr>
      </w:pPr>
      <w:r w:rsidRPr="00612C7D">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55F15" w:rsidRPr="00612C7D" w:rsidRDefault="00C55F15" w:rsidP="00C55F15">
      <w:pPr>
        <w:ind w:firstLine="454"/>
        <w:jc w:val="both"/>
        <w:rPr>
          <w:lang w:val="ru-RU"/>
        </w:rPr>
      </w:pPr>
      <w:r w:rsidRPr="00612C7D">
        <w:rPr>
          <w:lang w:val="ru-RU"/>
        </w:rPr>
        <w:t>Решение задач на вычисление, доказательство и построение с использованием свойств изученных фигур.</w:t>
      </w:r>
    </w:p>
    <w:p w:rsidR="00C55F15" w:rsidRPr="00612C7D" w:rsidRDefault="00C55F15" w:rsidP="00C55F15">
      <w:pPr>
        <w:ind w:firstLine="454"/>
        <w:jc w:val="both"/>
        <w:rPr>
          <w:lang w:val="ru-RU"/>
        </w:rPr>
      </w:pPr>
      <w:r w:rsidRPr="00612C7D">
        <w:rPr>
          <w:b/>
          <w:bCs/>
          <w:lang w:val="ru-RU"/>
        </w:rPr>
        <w:t xml:space="preserve">Измерение геометрических величин. </w:t>
      </w:r>
      <w:r w:rsidRPr="00612C7D">
        <w:rPr>
          <w:lang w:val="ru-RU"/>
        </w:rPr>
        <w:t xml:space="preserve">Длина отрезка. Расстояние от точки </w:t>
      </w:r>
      <w:proofErr w:type="gramStart"/>
      <w:r w:rsidRPr="00612C7D">
        <w:rPr>
          <w:lang w:val="ru-RU"/>
        </w:rPr>
        <w:t>до</w:t>
      </w:r>
      <w:proofErr w:type="gramEnd"/>
      <w:r w:rsidRPr="00612C7D">
        <w:rPr>
          <w:lang w:val="ru-RU"/>
        </w:rPr>
        <w:t xml:space="preserve"> прямой. Расстояние между </w:t>
      </w:r>
      <w:proofErr w:type="gramStart"/>
      <w:r w:rsidRPr="00612C7D">
        <w:rPr>
          <w:lang w:val="ru-RU"/>
        </w:rPr>
        <w:t>параллельными</w:t>
      </w:r>
      <w:proofErr w:type="gramEnd"/>
      <w:r w:rsidRPr="00612C7D">
        <w:rPr>
          <w:lang w:val="ru-RU"/>
        </w:rPr>
        <w:t xml:space="preserve"> прямыми.</w:t>
      </w:r>
    </w:p>
    <w:p w:rsidR="00C55F15" w:rsidRPr="00612C7D" w:rsidRDefault="00C55F15" w:rsidP="00C55F15">
      <w:pPr>
        <w:ind w:firstLine="454"/>
        <w:jc w:val="both"/>
        <w:rPr>
          <w:lang w:val="ru-RU"/>
        </w:rPr>
      </w:pPr>
      <w:r w:rsidRPr="00612C7D">
        <w:rPr>
          <w:lang w:val="ru-RU"/>
        </w:rPr>
        <w:t>Периметр многоугольника.</w:t>
      </w:r>
    </w:p>
    <w:p w:rsidR="00C55F15" w:rsidRPr="00612C7D" w:rsidRDefault="00C55F15" w:rsidP="00C55F15">
      <w:pPr>
        <w:ind w:firstLine="454"/>
        <w:jc w:val="both"/>
        <w:rPr>
          <w:lang w:val="ru-RU"/>
        </w:rPr>
      </w:pPr>
      <w:r w:rsidRPr="00612C7D">
        <w:rPr>
          <w:lang w:val="ru-RU"/>
        </w:rPr>
        <w:t>Длина окружности, число π, длина дуги окружности.</w:t>
      </w:r>
    </w:p>
    <w:p w:rsidR="00C55F15" w:rsidRPr="00612C7D" w:rsidRDefault="00C55F15" w:rsidP="00C55F15">
      <w:pPr>
        <w:ind w:firstLine="454"/>
        <w:jc w:val="both"/>
        <w:rPr>
          <w:lang w:val="ru-RU"/>
        </w:rPr>
      </w:pPr>
      <w:r w:rsidRPr="00612C7D">
        <w:rPr>
          <w:lang w:val="ru-RU"/>
        </w:rPr>
        <w:t>Градусная мера угла, соответствие между величиной центрального угла и длиной дуги окружности.</w:t>
      </w:r>
    </w:p>
    <w:p w:rsidR="00C55F15" w:rsidRPr="00612C7D" w:rsidRDefault="00C55F15" w:rsidP="00C55F15">
      <w:pPr>
        <w:ind w:firstLine="454"/>
        <w:jc w:val="both"/>
        <w:rPr>
          <w:lang w:val="ru-RU"/>
        </w:rPr>
      </w:pPr>
      <w:r w:rsidRPr="00612C7D">
        <w:rPr>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C55F15" w:rsidRPr="00612C7D" w:rsidRDefault="00C55F15" w:rsidP="00C55F15">
      <w:pPr>
        <w:ind w:firstLine="454"/>
        <w:jc w:val="both"/>
        <w:rPr>
          <w:lang w:val="ru-RU"/>
        </w:rPr>
      </w:pPr>
      <w:r w:rsidRPr="00612C7D">
        <w:rPr>
          <w:lang w:val="ru-RU"/>
        </w:rPr>
        <w:t>Решение задач на вычисление и доказательство с использованием изученных формул.</w:t>
      </w:r>
    </w:p>
    <w:p w:rsidR="00C55F15" w:rsidRPr="00612C7D" w:rsidRDefault="00C55F15" w:rsidP="00C55F15">
      <w:pPr>
        <w:ind w:firstLine="454"/>
        <w:jc w:val="both"/>
        <w:rPr>
          <w:lang w:val="ru-RU"/>
        </w:rPr>
      </w:pPr>
      <w:r w:rsidRPr="00612C7D">
        <w:rPr>
          <w:b/>
          <w:bCs/>
          <w:lang w:val="ru-RU"/>
        </w:rPr>
        <w:t xml:space="preserve">Координаты. </w:t>
      </w:r>
      <w:r w:rsidRPr="00612C7D">
        <w:rPr>
          <w:lang w:val="ru-RU"/>
        </w:rPr>
        <w:t xml:space="preserve">Уравнение </w:t>
      </w:r>
      <w:proofErr w:type="gramStart"/>
      <w:r w:rsidRPr="00612C7D">
        <w:rPr>
          <w:lang w:val="ru-RU"/>
        </w:rPr>
        <w:t>прямой</w:t>
      </w:r>
      <w:proofErr w:type="gramEnd"/>
      <w:r w:rsidRPr="00612C7D">
        <w:rPr>
          <w:lang w:val="ru-RU"/>
        </w:rPr>
        <w:t>. Координаты середины отрезка. Формула расстояния между двумя точками плоскости. Уравнение окружности.</w:t>
      </w:r>
    </w:p>
    <w:p w:rsidR="00C55F15" w:rsidRPr="00612C7D" w:rsidRDefault="00C55F15" w:rsidP="00C55F15">
      <w:pPr>
        <w:ind w:firstLine="454"/>
        <w:jc w:val="both"/>
        <w:rPr>
          <w:lang w:val="ru-RU"/>
        </w:rPr>
      </w:pPr>
      <w:r w:rsidRPr="00612C7D">
        <w:rPr>
          <w:b/>
          <w:bCs/>
          <w:lang w:val="ru-RU"/>
        </w:rPr>
        <w:t xml:space="preserve">Векторы. </w:t>
      </w:r>
      <w:r w:rsidRPr="00612C7D">
        <w:rPr>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55F15" w:rsidRPr="00612C7D" w:rsidRDefault="00C55F15" w:rsidP="00C55F15">
      <w:pPr>
        <w:ind w:firstLine="454"/>
        <w:jc w:val="both"/>
        <w:rPr>
          <w:lang w:val="ru-RU"/>
        </w:rPr>
      </w:pPr>
      <w:r w:rsidRPr="00612C7D">
        <w:rPr>
          <w:b/>
          <w:bCs/>
          <w:lang w:val="ru-RU"/>
        </w:rPr>
        <w:t xml:space="preserve">Теоретико-множественные понятия. </w:t>
      </w:r>
      <w:r w:rsidRPr="00612C7D">
        <w:rPr>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55F15" w:rsidRPr="00612C7D" w:rsidRDefault="00C55F15" w:rsidP="00C55F15">
      <w:pPr>
        <w:ind w:firstLine="454"/>
        <w:jc w:val="both"/>
        <w:rPr>
          <w:lang w:val="ru-RU"/>
        </w:rPr>
      </w:pPr>
      <w:r w:rsidRPr="00612C7D">
        <w:rPr>
          <w:lang w:val="ru-RU"/>
        </w:rPr>
        <w:lastRenderedPageBreak/>
        <w:t>Иллюстрация отношений между множествами с помощью диаграмм Эйлера-Венна.</w:t>
      </w:r>
    </w:p>
    <w:p w:rsidR="00C55F15" w:rsidRPr="00612C7D" w:rsidRDefault="00C55F15" w:rsidP="00C55F15">
      <w:pPr>
        <w:ind w:firstLine="454"/>
        <w:jc w:val="both"/>
        <w:rPr>
          <w:lang w:val="ru-RU"/>
        </w:rPr>
      </w:pPr>
      <w:r w:rsidRPr="00612C7D">
        <w:rPr>
          <w:b/>
          <w:bCs/>
          <w:lang w:val="ru-RU"/>
        </w:rPr>
        <w:t xml:space="preserve">Элементы логики. </w:t>
      </w:r>
      <w:r w:rsidRPr="00612C7D">
        <w:rPr>
          <w:lang w:val="ru-RU"/>
        </w:rPr>
        <w:t xml:space="preserve">Определение. Аксиомы и теоремы. Доказательство. Доказательство от противного. Теорема, обратная </w:t>
      </w:r>
      <w:proofErr w:type="gramStart"/>
      <w:r w:rsidRPr="00612C7D">
        <w:rPr>
          <w:lang w:val="ru-RU"/>
        </w:rPr>
        <w:t>данной</w:t>
      </w:r>
      <w:proofErr w:type="gramEnd"/>
      <w:r w:rsidRPr="00612C7D">
        <w:rPr>
          <w:lang w:val="ru-RU"/>
        </w:rPr>
        <w:t xml:space="preserve">. Пример и </w:t>
      </w:r>
      <w:proofErr w:type="spellStart"/>
      <w:r w:rsidRPr="00612C7D">
        <w:rPr>
          <w:lang w:val="ru-RU"/>
        </w:rPr>
        <w:t>контрпример</w:t>
      </w:r>
      <w:proofErr w:type="spellEnd"/>
      <w:r w:rsidRPr="00612C7D">
        <w:rPr>
          <w:lang w:val="ru-RU"/>
        </w:rPr>
        <w:t>.</w:t>
      </w:r>
    </w:p>
    <w:p w:rsidR="00C55F15" w:rsidRPr="00612C7D" w:rsidRDefault="00C55F15" w:rsidP="00C55F15">
      <w:pPr>
        <w:ind w:firstLine="454"/>
        <w:jc w:val="both"/>
        <w:rPr>
          <w:i/>
          <w:iCs/>
          <w:lang w:val="ru-RU"/>
        </w:rPr>
      </w:pPr>
      <w:r w:rsidRPr="00612C7D">
        <w:rPr>
          <w:lang w:val="ru-RU"/>
        </w:rPr>
        <w:t xml:space="preserve">Понятие о равносильности, следовании, употребление </w:t>
      </w:r>
      <w:proofErr w:type="spellStart"/>
      <w:r w:rsidRPr="00612C7D">
        <w:rPr>
          <w:lang w:val="ru-RU"/>
        </w:rPr>
        <w:t>логическихсвязок</w:t>
      </w:r>
      <w:r w:rsidRPr="00612C7D">
        <w:rPr>
          <w:i/>
          <w:iCs/>
          <w:lang w:val="ru-RU"/>
        </w:rPr>
        <w:t>если</w:t>
      </w:r>
      <w:proofErr w:type="spellEnd"/>
      <w:r w:rsidRPr="00612C7D">
        <w:rPr>
          <w:i/>
          <w:iCs/>
          <w:lang w:val="ru-RU"/>
        </w:rPr>
        <w:t xml:space="preserve">..., то, в том и только в том случае, </w:t>
      </w:r>
      <w:r w:rsidRPr="00612C7D">
        <w:rPr>
          <w:lang w:val="ru-RU"/>
        </w:rPr>
        <w:t xml:space="preserve">логические связки </w:t>
      </w:r>
      <w:r w:rsidRPr="00612C7D">
        <w:rPr>
          <w:i/>
          <w:iCs/>
          <w:lang w:val="ru-RU"/>
        </w:rPr>
        <w:t>и, или.</w:t>
      </w:r>
    </w:p>
    <w:p w:rsidR="00C55F15" w:rsidRPr="00612C7D" w:rsidRDefault="00C55F15" w:rsidP="00C55F15">
      <w:pPr>
        <w:ind w:firstLine="454"/>
        <w:jc w:val="both"/>
        <w:rPr>
          <w:lang w:val="ru-RU"/>
        </w:rPr>
      </w:pPr>
      <w:r w:rsidRPr="00612C7D">
        <w:rPr>
          <w:b/>
          <w:lang w:val="ru-RU"/>
        </w:rPr>
        <w:t xml:space="preserve">Математика в историческом развитии. </w:t>
      </w:r>
      <w:r w:rsidRPr="00612C7D">
        <w:rPr>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55F15" w:rsidRPr="00612C7D" w:rsidRDefault="00C55F15" w:rsidP="00C55F15">
      <w:pPr>
        <w:ind w:firstLine="454"/>
        <w:jc w:val="both"/>
        <w:rPr>
          <w:lang w:val="ru-RU"/>
        </w:rPr>
      </w:pPr>
      <w:r w:rsidRPr="00612C7D">
        <w:rPr>
          <w:lang w:val="ru-RU"/>
        </w:rPr>
        <w:t xml:space="preserve">Зарождение алгебры в недрах арифметики. </w:t>
      </w:r>
      <w:proofErr w:type="gramStart"/>
      <w:r w:rsidRPr="00612C7D">
        <w:rPr>
          <w:lang w:val="ru-RU"/>
        </w:rPr>
        <w:t>Ал-Хорезми</w:t>
      </w:r>
      <w:proofErr w:type="gramEnd"/>
      <w:r w:rsidRPr="00612C7D">
        <w:rPr>
          <w:lang w:val="ru-RU"/>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612C7D">
        <w:rPr>
          <w:lang w:val="ru-RU"/>
        </w:rPr>
        <w:t>Кардано</w:t>
      </w:r>
      <w:proofErr w:type="spellEnd"/>
      <w:r w:rsidRPr="00612C7D">
        <w:rPr>
          <w:lang w:val="ru-RU"/>
        </w:rPr>
        <w:t>, Н. </w:t>
      </w:r>
      <w:r w:rsidRPr="00612C7D">
        <w:t>X</w:t>
      </w:r>
      <w:r w:rsidRPr="00612C7D">
        <w:rPr>
          <w:lang w:val="ru-RU"/>
        </w:rPr>
        <w:t>. Абель. Э. Галуа.</w:t>
      </w:r>
    </w:p>
    <w:p w:rsidR="00C55F15" w:rsidRPr="00612C7D" w:rsidRDefault="00C55F15" w:rsidP="00C55F15">
      <w:pPr>
        <w:ind w:firstLine="454"/>
        <w:jc w:val="both"/>
        <w:rPr>
          <w:lang w:val="ru-RU"/>
        </w:rPr>
      </w:pPr>
      <w:r w:rsidRPr="00612C7D">
        <w:rPr>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55F15" w:rsidRPr="00612C7D" w:rsidRDefault="00C55F15" w:rsidP="00C55F15">
      <w:pPr>
        <w:ind w:firstLine="454"/>
        <w:jc w:val="both"/>
        <w:rPr>
          <w:lang w:val="ru-RU"/>
        </w:rPr>
      </w:pPr>
      <w:r w:rsidRPr="00612C7D">
        <w:rPr>
          <w:lang w:val="ru-RU"/>
        </w:rPr>
        <w:t>Задача Леонардо Пизанского (Фибоначчи) о кроликах, числа Фибоначчи. Задача о шахматной доске.</w:t>
      </w:r>
    </w:p>
    <w:p w:rsidR="00C55F15" w:rsidRPr="00612C7D" w:rsidRDefault="00C55F15" w:rsidP="00C55F15">
      <w:pPr>
        <w:ind w:firstLine="454"/>
        <w:jc w:val="both"/>
        <w:rPr>
          <w:lang w:val="ru-RU"/>
        </w:rPr>
      </w:pPr>
      <w:r w:rsidRPr="00612C7D">
        <w:rPr>
          <w:lang w:val="ru-RU"/>
        </w:rPr>
        <w:t>Истоки теории вероятностей: страховое дело, азартные игры. П. Ферма и Б. Паскаль. Я. Бернулли. А. Н. Колмогоров.</w:t>
      </w:r>
    </w:p>
    <w:p w:rsidR="00C55F15" w:rsidRPr="00A67A90" w:rsidRDefault="00C55F15" w:rsidP="00C55F15">
      <w:pPr>
        <w:ind w:firstLine="454"/>
        <w:jc w:val="both"/>
        <w:rPr>
          <w:b/>
          <w:lang w:val="ru-RU"/>
        </w:rPr>
      </w:pPr>
      <w:r w:rsidRPr="00612C7D">
        <w:rPr>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612C7D">
        <w:rPr>
          <w:iCs/>
          <w:lang w:val="ru-RU"/>
        </w:rPr>
        <w:t xml:space="preserve">π. </w:t>
      </w:r>
      <w:r w:rsidRPr="00612C7D">
        <w:rPr>
          <w:lang w:val="ru-RU"/>
        </w:rPr>
        <w:t>Золотое сечение. «Начала» Евклида. Л. Эйлер. Н. И. Лобачевский. История пятого постулата. Софизм, парадоксы</w:t>
      </w:r>
      <w:r w:rsidRPr="00A67A90">
        <w:rPr>
          <w:b/>
          <w:lang w:val="ru-RU"/>
        </w:rPr>
        <w:t>.</w:t>
      </w:r>
      <w:r w:rsidR="00A67A90" w:rsidRPr="00A67A90">
        <w:rPr>
          <w:b/>
          <w:lang w:val="ru-RU"/>
        </w:rPr>
        <w:t xml:space="preserve"> (Приложение 7.)</w:t>
      </w:r>
    </w:p>
    <w:p w:rsidR="00C55F15" w:rsidRPr="00612C7D" w:rsidRDefault="00C55F15" w:rsidP="00C55F15">
      <w:pPr>
        <w:ind w:firstLine="454"/>
        <w:jc w:val="center"/>
        <w:rPr>
          <w:rFonts w:eastAsia="Times New Roman"/>
          <w:b/>
          <w:bCs/>
          <w:lang w:val="ru-RU"/>
        </w:rPr>
      </w:pPr>
      <w:r w:rsidRPr="00612C7D">
        <w:rPr>
          <w:rFonts w:eastAsia="Times New Roman"/>
          <w:b/>
          <w:bCs/>
          <w:lang w:val="ru-RU"/>
        </w:rPr>
        <w:t>Информатика</w:t>
      </w:r>
    </w:p>
    <w:p w:rsidR="00C55F15" w:rsidRPr="00612C7D" w:rsidRDefault="00C55F15" w:rsidP="00C55F15">
      <w:pPr>
        <w:ind w:firstLine="454"/>
        <w:jc w:val="both"/>
        <w:rPr>
          <w:lang w:val="ru-RU"/>
        </w:rPr>
      </w:pPr>
      <w:r w:rsidRPr="00612C7D">
        <w:rPr>
          <w:b/>
          <w:lang w:val="ru-RU"/>
        </w:rPr>
        <w:t xml:space="preserve">Информация и способы её представления. </w:t>
      </w:r>
      <w:r w:rsidRPr="00612C7D">
        <w:rPr>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C55F15" w:rsidRPr="00612C7D" w:rsidRDefault="00C55F15" w:rsidP="00C55F15">
      <w:pPr>
        <w:ind w:firstLine="454"/>
        <w:jc w:val="both"/>
        <w:rPr>
          <w:lang w:val="ru-RU"/>
        </w:rPr>
      </w:pPr>
      <w:r w:rsidRPr="00612C7D">
        <w:rPr>
          <w:lang w:val="ru-RU"/>
        </w:rPr>
        <w:t xml:space="preserve">Описание информации при помощи текстов. </w:t>
      </w:r>
      <w:r w:rsidRPr="00612C7D">
        <w:rPr>
          <w:i/>
          <w:lang w:val="ru-RU"/>
        </w:rPr>
        <w:t>Язык. Письмо. Знак</w:t>
      </w:r>
      <w:r w:rsidRPr="00612C7D">
        <w:rPr>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C55F15" w:rsidRPr="00612C7D" w:rsidRDefault="00C55F15" w:rsidP="00C55F15">
      <w:pPr>
        <w:ind w:firstLine="454"/>
        <w:jc w:val="both"/>
        <w:rPr>
          <w:i/>
          <w:lang w:val="ru-RU"/>
        </w:rPr>
      </w:pPr>
      <w:r w:rsidRPr="00612C7D">
        <w:rPr>
          <w:i/>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C55F15" w:rsidRPr="00612C7D" w:rsidRDefault="00C55F15" w:rsidP="00C55F15">
      <w:pPr>
        <w:ind w:firstLine="454"/>
        <w:jc w:val="both"/>
        <w:rPr>
          <w:lang w:val="ru-RU"/>
        </w:rPr>
      </w:pPr>
      <w:r w:rsidRPr="00612C7D">
        <w:rPr>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55F15" w:rsidRPr="00612C7D" w:rsidRDefault="00C55F15" w:rsidP="00C55F15">
      <w:pPr>
        <w:ind w:firstLine="454"/>
        <w:jc w:val="both"/>
        <w:rPr>
          <w:i/>
          <w:lang w:val="ru-RU"/>
        </w:rPr>
      </w:pPr>
      <w:r w:rsidRPr="00612C7D">
        <w:rPr>
          <w:i/>
          <w:lang w:val="ru-RU"/>
        </w:rPr>
        <w:t xml:space="preserve">Примеры кодов. Код КОИ-8. Представление о стандарте Юникод. Значение стандартов </w:t>
      </w:r>
      <w:proofErr w:type="gramStart"/>
      <w:r w:rsidRPr="00612C7D">
        <w:rPr>
          <w:i/>
          <w:lang w:val="ru-RU"/>
        </w:rPr>
        <w:t>для</w:t>
      </w:r>
      <w:proofErr w:type="gramEnd"/>
      <w:r w:rsidRPr="00612C7D">
        <w:rPr>
          <w:i/>
          <w:lang w:val="ru-RU"/>
        </w:rPr>
        <w:t xml:space="preserve"> ИКТ. </w:t>
      </w:r>
    </w:p>
    <w:p w:rsidR="00C55F15" w:rsidRPr="00612C7D" w:rsidRDefault="00C55F15" w:rsidP="00C55F15">
      <w:pPr>
        <w:ind w:firstLine="454"/>
        <w:jc w:val="both"/>
        <w:rPr>
          <w:lang w:val="ru-RU"/>
        </w:rPr>
      </w:pPr>
      <w:r w:rsidRPr="00612C7D">
        <w:rPr>
          <w:lang w:val="ru-RU"/>
        </w:rPr>
        <w:t xml:space="preserve">Знакомство с двоичной записью целых чисел. Запись натуральных чисел в пределах 256. </w:t>
      </w:r>
    </w:p>
    <w:p w:rsidR="00C55F15" w:rsidRPr="00612C7D" w:rsidRDefault="00C55F15" w:rsidP="00C55F15">
      <w:pPr>
        <w:ind w:firstLine="454"/>
        <w:jc w:val="both"/>
        <w:rPr>
          <w:i/>
          <w:lang w:val="ru-RU"/>
        </w:rPr>
      </w:pPr>
      <w:r w:rsidRPr="00612C7D">
        <w:rPr>
          <w:i/>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C55F15" w:rsidRPr="00612C7D" w:rsidRDefault="00C55F15" w:rsidP="00C55F15">
      <w:pPr>
        <w:ind w:firstLine="454"/>
        <w:jc w:val="both"/>
        <w:rPr>
          <w:lang w:val="ru-RU"/>
        </w:rPr>
      </w:pPr>
      <w:r w:rsidRPr="00612C7D">
        <w:rPr>
          <w:lang w:val="ru-RU"/>
        </w:rPr>
        <w:t>Понятие о необходимости количественного описания информации.</w:t>
      </w:r>
      <w:r w:rsidRPr="00612C7D">
        <w:rPr>
          <w:i/>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w:t>
      </w:r>
      <w:r w:rsidRPr="00612C7D">
        <w:rPr>
          <w:i/>
          <w:lang w:val="ru-RU"/>
        </w:rPr>
        <w:lastRenderedPageBreak/>
        <w:t>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C55F15" w:rsidRPr="00612C7D" w:rsidRDefault="00C55F15" w:rsidP="00C55F15">
      <w:pPr>
        <w:ind w:firstLine="454"/>
        <w:jc w:val="both"/>
        <w:rPr>
          <w:lang w:val="ru-RU"/>
        </w:rPr>
      </w:pPr>
      <w:r w:rsidRPr="00612C7D">
        <w:rPr>
          <w:lang w:val="ru-RU"/>
        </w:rPr>
        <w:t xml:space="preserve">Бит и байт - единицы размера двоичных текстов, производные единицы. </w:t>
      </w:r>
    </w:p>
    <w:p w:rsidR="00C55F15" w:rsidRPr="00612C7D" w:rsidRDefault="00C55F15" w:rsidP="00C55F15">
      <w:pPr>
        <w:ind w:firstLine="454"/>
        <w:jc w:val="both"/>
        <w:rPr>
          <w:lang w:val="ru-RU"/>
        </w:rPr>
      </w:pPr>
      <w:r w:rsidRPr="00612C7D">
        <w:rPr>
          <w:lang w:val="ru-RU"/>
        </w:rPr>
        <w:t xml:space="preserve">Понятие о носителях информации, используемых  в ИКТ, их истории и перспективах развития. </w:t>
      </w:r>
    </w:p>
    <w:p w:rsidR="00C55F15" w:rsidRPr="00612C7D" w:rsidRDefault="00C55F15" w:rsidP="00C55F15">
      <w:pPr>
        <w:ind w:firstLine="454"/>
        <w:jc w:val="both"/>
        <w:rPr>
          <w:lang w:val="ru-RU"/>
        </w:rPr>
      </w:pPr>
      <w:r w:rsidRPr="00612C7D">
        <w:rPr>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C55F15" w:rsidRPr="00612C7D" w:rsidRDefault="00C55F15" w:rsidP="00C55F15">
      <w:pPr>
        <w:ind w:firstLine="454"/>
        <w:jc w:val="both"/>
        <w:rPr>
          <w:lang w:val="ru-RU"/>
        </w:rPr>
      </w:pPr>
      <w:r w:rsidRPr="00612C7D">
        <w:rPr>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55F15" w:rsidRPr="00612C7D" w:rsidRDefault="00C55F15" w:rsidP="00C55F15">
      <w:pPr>
        <w:ind w:firstLine="454"/>
        <w:jc w:val="both"/>
        <w:rPr>
          <w:lang w:val="ru-RU"/>
        </w:rPr>
      </w:pPr>
      <w:r w:rsidRPr="00612C7D">
        <w:rPr>
          <w:b/>
          <w:lang w:val="ru-RU"/>
        </w:rPr>
        <w:t xml:space="preserve">Основы алгоритмической культуры. </w:t>
      </w:r>
      <w:r w:rsidRPr="00612C7D">
        <w:rPr>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C55F15" w:rsidRPr="00612C7D" w:rsidRDefault="00C55F15" w:rsidP="00C55F15">
      <w:pPr>
        <w:ind w:firstLine="454"/>
        <w:jc w:val="both"/>
        <w:rPr>
          <w:lang w:val="ru-RU"/>
        </w:rPr>
      </w:pPr>
      <w:r w:rsidRPr="00612C7D">
        <w:rPr>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55F15" w:rsidRPr="00612C7D" w:rsidRDefault="00C55F15" w:rsidP="00C55F15">
      <w:pPr>
        <w:ind w:firstLine="454"/>
        <w:jc w:val="both"/>
        <w:rPr>
          <w:lang w:val="ru-RU"/>
        </w:rPr>
      </w:pPr>
      <w:r w:rsidRPr="00612C7D">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55F15" w:rsidRPr="00612C7D" w:rsidRDefault="00C55F15" w:rsidP="00C55F15">
      <w:pPr>
        <w:ind w:firstLine="454"/>
        <w:jc w:val="both"/>
        <w:rPr>
          <w:lang w:val="ru-RU"/>
        </w:rPr>
      </w:pPr>
      <w:proofErr w:type="gramStart"/>
      <w:r w:rsidRPr="00612C7D">
        <w:rPr>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612C7D">
        <w:rPr>
          <w:lang w:val="ru-RU"/>
        </w:rPr>
        <w:t xml:space="preserve"> Понятие вспомогательного алгоритма.</w:t>
      </w:r>
    </w:p>
    <w:p w:rsidR="00C55F15" w:rsidRPr="00612C7D" w:rsidRDefault="00C55F15" w:rsidP="00C55F15">
      <w:pPr>
        <w:ind w:firstLine="454"/>
        <w:jc w:val="both"/>
        <w:rPr>
          <w:lang w:val="ru-RU"/>
        </w:rPr>
      </w:pPr>
      <w:r w:rsidRPr="00612C7D">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55F15" w:rsidRPr="00612C7D" w:rsidRDefault="00C55F15" w:rsidP="00C55F15">
      <w:pPr>
        <w:ind w:firstLine="454"/>
        <w:jc w:val="both"/>
        <w:rPr>
          <w:lang w:val="ru-RU"/>
        </w:rPr>
      </w:pPr>
      <w:r w:rsidRPr="00612C7D">
        <w:rPr>
          <w:lang w:val="ru-RU"/>
        </w:rPr>
        <w:t xml:space="preserve">Знакомство с графами, деревьями, списками, символьными строками. </w:t>
      </w:r>
    </w:p>
    <w:p w:rsidR="00C55F15" w:rsidRPr="00612C7D" w:rsidRDefault="00C55F15" w:rsidP="00C55F15">
      <w:pPr>
        <w:ind w:firstLine="454"/>
        <w:jc w:val="both"/>
        <w:rPr>
          <w:lang w:val="ru-RU"/>
        </w:rPr>
      </w:pPr>
      <w:r w:rsidRPr="00612C7D">
        <w:rPr>
          <w:lang w:val="ru-RU"/>
        </w:rPr>
        <w:t>Понятие о методах разработки программ (пошаговое выполнение, отладка, тестирование).</w:t>
      </w:r>
    </w:p>
    <w:p w:rsidR="00C55F15" w:rsidRPr="00612C7D" w:rsidRDefault="00C55F15" w:rsidP="00C55F15">
      <w:pPr>
        <w:ind w:firstLine="454"/>
        <w:jc w:val="both"/>
        <w:rPr>
          <w:lang w:val="ru-RU"/>
        </w:rPr>
      </w:pPr>
      <w:r w:rsidRPr="00612C7D">
        <w:rPr>
          <w:b/>
          <w:lang w:val="ru-RU"/>
        </w:rPr>
        <w:t xml:space="preserve">Использование программных систем и сервисов. </w:t>
      </w:r>
      <w:r w:rsidRPr="00612C7D">
        <w:rPr>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C55F15" w:rsidRPr="00612C7D" w:rsidRDefault="00C55F15" w:rsidP="00C55F15">
      <w:pPr>
        <w:shd w:val="clear" w:color="auto" w:fill="FFFFFF"/>
        <w:ind w:firstLine="454"/>
        <w:jc w:val="both"/>
        <w:rPr>
          <w:lang w:val="ru-RU"/>
        </w:rPr>
      </w:pPr>
      <w:r w:rsidRPr="00612C7D">
        <w:rPr>
          <w:lang w:val="ru-RU"/>
        </w:rPr>
        <w:t>Компьютерные вирусы. Антивирусная профилактика.</w:t>
      </w:r>
    </w:p>
    <w:p w:rsidR="00C55F15" w:rsidRPr="00612C7D" w:rsidRDefault="00C55F15" w:rsidP="00C55F15">
      <w:pPr>
        <w:ind w:firstLine="454"/>
        <w:jc w:val="both"/>
        <w:rPr>
          <w:lang w:val="ru-RU"/>
        </w:rPr>
      </w:pPr>
      <w:r w:rsidRPr="00612C7D">
        <w:rPr>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C55F15" w:rsidRPr="00612C7D" w:rsidRDefault="00C55F15" w:rsidP="00C55F15">
      <w:pPr>
        <w:ind w:firstLine="454"/>
        <w:jc w:val="both"/>
        <w:rPr>
          <w:lang w:val="ru-RU"/>
        </w:rPr>
      </w:pPr>
      <w:r w:rsidRPr="00612C7D">
        <w:rPr>
          <w:lang w:val="ru-RU"/>
        </w:rPr>
        <w:t>Архивирование и разархивирование.</w:t>
      </w:r>
    </w:p>
    <w:p w:rsidR="00C55F15" w:rsidRPr="00612C7D" w:rsidRDefault="00C55F15" w:rsidP="00C55F15">
      <w:pPr>
        <w:shd w:val="clear" w:color="auto" w:fill="FFFFFF"/>
        <w:ind w:firstLine="454"/>
        <w:jc w:val="both"/>
        <w:rPr>
          <w:lang w:val="ru-RU"/>
        </w:rPr>
      </w:pPr>
      <w:r w:rsidRPr="00612C7D">
        <w:rPr>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612C7D">
        <w:rPr>
          <w:lang w:val="ru-RU"/>
        </w:rPr>
        <w:t>кст гр</w:t>
      </w:r>
      <w:proofErr w:type="gramEnd"/>
      <w:r w:rsidRPr="00612C7D">
        <w:rPr>
          <w:lang w:val="ru-RU"/>
        </w:rPr>
        <w:t>афических и иных информационных объектов. Деловая переписка, учебная публикация, коллективная работа.</w:t>
      </w:r>
    </w:p>
    <w:p w:rsidR="00C55F15" w:rsidRPr="00612C7D" w:rsidRDefault="00C55F15" w:rsidP="00C55F15">
      <w:pPr>
        <w:shd w:val="clear" w:color="auto" w:fill="FFFFFF"/>
        <w:ind w:firstLine="454"/>
        <w:jc w:val="both"/>
        <w:rPr>
          <w:lang w:val="ru-RU"/>
        </w:rPr>
      </w:pPr>
      <w:r w:rsidRPr="00612C7D">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55F15" w:rsidRPr="00612C7D" w:rsidRDefault="00C55F15" w:rsidP="00C55F15">
      <w:pPr>
        <w:ind w:firstLine="454"/>
        <w:jc w:val="both"/>
        <w:rPr>
          <w:lang w:val="ru-RU"/>
        </w:rPr>
      </w:pPr>
      <w:r w:rsidRPr="00612C7D">
        <w:rPr>
          <w:lang w:val="ru-RU"/>
        </w:rPr>
        <w:t>Гипертекст. Браузеры. Компьютерные энциклопедии и компьютерные словари. Средства поиска информации.</w:t>
      </w:r>
    </w:p>
    <w:p w:rsidR="00C55F15" w:rsidRPr="00612C7D" w:rsidRDefault="00C55F15" w:rsidP="00C55F15">
      <w:pPr>
        <w:shd w:val="clear" w:color="auto" w:fill="FFFFFF"/>
        <w:ind w:firstLine="454"/>
        <w:jc w:val="both"/>
        <w:rPr>
          <w:lang w:val="ru-RU"/>
        </w:rPr>
      </w:pPr>
      <w:r w:rsidRPr="00612C7D">
        <w:rPr>
          <w:b/>
          <w:lang w:val="ru-RU"/>
        </w:rPr>
        <w:t xml:space="preserve">Работа в информационном пространстве. </w:t>
      </w:r>
      <w:r w:rsidRPr="00612C7D">
        <w:rPr>
          <w:lang w:val="ru-RU"/>
        </w:rPr>
        <w:t xml:space="preserve">Получение, передача, сохранение, </w:t>
      </w:r>
      <w:r w:rsidRPr="00612C7D">
        <w:rPr>
          <w:lang w:val="ru-RU"/>
        </w:rPr>
        <w:lastRenderedPageBreak/>
        <w:t xml:space="preserve">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C55F15" w:rsidRPr="00612C7D" w:rsidRDefault="00C55F15" w:rsidP="00C55F15">
      <w:pPr>
        <w:shd w:val="clear" w:color="auto" w:fill="FFFFFF"/>
        <w:ind w:firstLine="454"/>
        <w:jc w:val="both"/>
        <w:rPr>
          <w:lang w:val="ru-RU"/>
        </w:rPr>
      </w:pPr>
      <w:r w:rsidRPr="00612C7D">
        <w:rPr>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C55F15" w:rsidRPr="00612C7D" w:rsidRDefault="00C55F15" w:rsidP="00C55F15">
      <w:pPr>
        <w:ind w:firstLine="454"/>
        <w:jc w:val="both"/>
        <w:rPr>
          <w:i/>
          <w:lang w:val="ru-RU"/>
        </w:rPr>
      </w:pPr>
      <w:r w:rsidRPr="00612C7D">
        <w:rPr>
          <w:i/>
          <w:lang w:val="ru-RU"/>
        </w:rPr>
        <w:t xml:space="preserve">Постановка вопроса о достоверности полученной информации, </w:t>
      </w:r>
      <w:proofErr w:type="spellStart"/>
      <w:r w:rsidRPr="00612C7D">
        <w:rPr>
          <w:i/>
          <w:lang w:val="ru-RU"/>
        </w:rPr>
        <w:t>оеёподкреплённости</w:t>
      </w:r>
      <w:proofErr w:type="spellEnd"/>
      <w:r w:rsidRPr="00612C7D">
        <w:rPr>
          <w:i/>
          <w:lang w:val="ru-RU"/>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55F15" w:rsidRPr="00612C7D" w:rsidRDefault="00C55F15" w:rsidP="00C55F15">
      <w:pPr>
        <w:ind w:firstLine="454"/>
        <w:jc w:val="both"/>
        <w:rPr>
          <w:lang w:val="ru-RU"/>
        </w:rPr>
      </w:pPr>
      <w:r w:rsidRPr="00612C7D">
        <w:rPr>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C55F15" w:rsidRPr="00612C7D" w:rsidRDefault="00C55F15" w:rsidP="00C55F15">
      <w:pPr>
        <w:shd w:val="clear" w:color="auto" w:fill="FFFFFF"/>
        <w:ind w:firstLine="454"/>
        <w:jc w:val="both"/>
        <w:rPr>
          <w:lang w:val="ru-RU"/>
        </w:rPr>
      </w:pPr>
      <w:r w:rsidRPr="00612C7D">
        <w:rPr>
          <w:lang w:val="ru-RU"/>
        </w:rPr>
        <w:t>Организация взаимодействия в информационной среде: электронная переписка, чат, форум, телеконференция, сайт.</w:t>
      </w:r>
    </w:p>
    <w:p w:rsidR="00C55F15" w:rsidRPr="00612C7D" w:rsidRDefault="00C55F15" w:rsidP="00C55F15">
      <w:pPr>
        <w:ind w:firstLine="454"/>
        <w:jc w:val="both"/>
        <w:rPr>
          <w:lang w:val="ru-RU"/>
        </w:rPr>
      </w:pPr>
      <w:r w:rsidRPr="00612C7D">
        <w:rPr>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C55F15" w:rsidRPr="00612C7D" w:rsidRDefault="00C55F15" w:rsidP="00C55F15">
      <w:pPr>
        <w:ind w:firstLine="454"/>
        <w:jc w:val="both"/>
        <w:rPr>
          <w:lang w:val="ru-RU"/>
        </w:rPr>
      </w:pPr>
      <w:r w:rsidRPr="00612C7D">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C55F15" w:rsidRPr="00612C7D" w:rsidRDefault="00C55F15" w:rsidP="00C55F15">
      <w:pPr>
        <w:shd w:val="clear" w:color="auto" w:fill="FFFFFF"/>
        <w:ind w:firstLine="454"/>
        <w:jc w:val="both"/>
        <w:rPr>
          <w:lang w:val="ru-RU"/>
        </w:rPr>
      </w:pPr>
      <w:r w:rsidRPr="00612C7D">
        <w:rPr>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C55F15" w:rsidRPr="00612C7D" w:rsidRDefault="00C55F15" w:rsidP="00C55F15">
      <w:pPr>
        <w:shd w:val="clear" w:color="auto" w:fill="FFFFFF"/>
        <w:ind w:firstLine="454"/>
        <w:jc w:val="both"/>
        <w:rPr>
          <w:lang w:val="ru-RU"/>
        </w:rPr>
      </w:pPr>
      <w:proofErr w:type="gramStart"/>
      <w:r w:rsidRPr="00612C7D">
        <w:rPr>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C55F15" w:rsidRPr="00612C7D" w:rsidRDefault="00C55F15" w:rsidP="00C55F15">
      <w:pPr>
        <w:shd w:val="clear" w:color="auto" w:fill="FFFFFF"/>
        <w:ind w:firstLine="454"/>
        <w:jc w:val="both"/>
        <w:rPr>
          <w:lang w:val="ru-RU"/>
        </w:rPr>
      </w:pPr>
      <w:r w:rsidRPr="00612C7D">
        <w:rPr>
          <w:lang w:val="ru-RU"/>
        </w:rPr>
        <w:t>Тенденции развития ИКТ (суперкомпьютеры, мобильные вычислительные устройства).</w:t>
      </w:r>
    </w:p>
    <w:p w:rsidR="00C55F15" w:rsidRPr="00A67A90" w:rsidRDefault="00C55F15" w:rsidP="00C55F15">
      <w:pPr>
        <w:ind w:firstLine="454"/>
        <w:jc w:val="both"/>
        <w:rPr>
          <w:b/>
          <w:lang w:val="ru-RU"/>
        </w:rPr>
      </w:pPr>
      <w:r w:rsidRPr="00612C7D">
        <w:rPr>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roofErr w:type="gramStart"/>
      <w:r w:rsidRPr="00612C7D">
        <w:rPr>
          <w:lang w:val="ru-RU"/>
        </w:rPr>
        <w:t>.</w:t>
      </w:r>
      <w:r w:rsidR="00A67A90" w:rsidRPr="00A67A90">
        <w:rPr>
          <w:b/>
          <w:lang w:val="ru-RU"/>
        </w:rPr>
        <w:t>(</w:t>
      </w:r>
      <w:proofErr w:type="gramEnd"/>
      <w:r w:rsidR="00A67A90" w:rsidRPr="00A67A90">
        <w:rPr>
          <w:b/>
          <w:lang w:val="ru-RU"/>
        </w:rPr>
        <w:t>Приложение 8).</w:t>
      </w:r>
    </w:p>
    <w:p w:rsidR="00C55F15" w:rsidRPr="00612C7D" w:rsidRDefault="00C55F15" w:rsidP="00C55F15">
      <w:pPr>
        <w:ind w:firstLine="454"/>
        <w:jc w:val="center"/>
        <w:rPr>
          <w:b/>
          <w:lang w:val="ru-RU"/>
        </w:rPr>
      </w:pPr>
      <w:r w:rsidRPr="00612C7D">
        <w:rPr>
          <w:b/>
          <w:lang w:val="ru-RU"/>
        </w:rPr>
        <w:t>Физика</w:t>
      </w:r>
    </w:p>
    <w:p w:rsidR="00C55F15" w:rsidRPr="00612C7D" w:rsidRDefault="00C55F15" w:rsidP="00C55F15">
      <w:pPr>
        <w:ind w:firstLine="454"/>
        <w:jc w:val="both"/>
        <w:rPr>
          <w:b/>
          <w:bCs/>
          <w:lang w:val="ru-RU"/>
        </w:rPr>
      </w:pPr>
      <w:r w:rsidRPr="00612C7D">
        <w:rPr>
          <w:b/>
          <w:bCs/>
          <w:lang w:val="ru-RU"/>
        </w:rPr>
        <w:t>Физика и физические методы изучения природы</w:t>
      </w:r>
    </w:p>
    <w:p w:rsidR="00C55F15" w:rsidRPr="00612C7D" w:rsidRDefault="00C55F15" w:rsidP="00C55F15">
      <w:pPr>
        <w:ind w:firstLine="454"/>
        <w:jc w:val="both"/>
        <w:rPr>
          <w:lang w:val="ru-RU"/>
        </w:rPr>
      </w:pPr>
      <w:r w:rsidRPr="00612C7D">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55F15" w:rsidRPr="00612C7D" w:rsidRDefault="00C55F15" w:rsidP="00C55F15">
      <w:pPr>
        <w:ind w:firstLine="454"/>
        <w:jc w:val="both"/>
        <w:rPr>
          <w:b/>
          <w:bCs/>
          <w:lang w:val="ru-RU"/>
        </w:rPr>
      </w:pPr>
      <w:r w:rsidRPr="00612C7D">
        <w:rPr>
          <w:b/>
          <w:bCs/>
          <w:lang w:val="ru-RU"/>
        </w:rPr>
        <w:t>Механические явления. Кинематика</w:t>
      </w:r>
    </w:p>
    <w:p w:rsidR="00C55F15" w:rsidRPr="00612C7D" w:rsidRDefault="00C55F15" w:rsidP="00C55F15">
      <w:pPr>
        <w:ind w:firstLine="454"/>
        <w:jc w:val="both"/>
        <w:rPr>
          <w:lang w:val="ru-RU"/>
        </w:rPr>
      </w:pPr>
      <w:r w:rsidRPr="00612C7D">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55F15" w:rsidRPr="00612C7D" w:rsidRDefault="00C55F15" w:rsidP="00C55F15">
      <w:pPr>
        <w:ind w:firstLine="454"/>
        <w:jc w:val="both"/>
        <w:rPr>
          <w:lang w:val="ru-RU"/>
        </w:rPr>
      </w:pPr>
      <w:r w:rsidRPr="00612C7D">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55F15" w:rsidRPr="00612C7D" w:rsidRDefault="00C55F15" w:rsidP="00C55F15">
      <w:pPr>
        <w:ind w:firstLine="454"/>
        <w:jc w:val="both"/>
        <w:rPr>
          <w:b/>
          <w:bCs/>
          <w:lang w:val="ru-RU"/>
        </w:rPr>
      </w:pPr>
      <w:r w:rsidRPr="00612C7D">
        <w:rPr>
          <w:b/>
          <w:bCs/>
          <w:lang w:val="ru-RU"/>
        </w:rPr>
        <w:t>Динамика</w:t>
      </w:r>
    </w:p>
    <w:p w:rsidR="00C55F15" w:rsidRPr="00612C7D" w:rsidRDefault="00C55F15" w:rsidP="00C55F15">
      <w:pPr>
        <w:ind w:firstLine="454"/>
        <w:jc w:val="both"/>
        <w:rPr>
          <w:lang w:val="ru-RU"/>
        </w:rPr>
      </w:pPr>
      <w:r w:rsidRPr="00612C7D">
        <w:rPr>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C55F15" w:rsidRPr="00612C7D" w:rsidRDefault="00C55F15" w:rsidP="00C55F15">
      <w:pPr>
        <w:ind w:firstLine="454"/>
        <w:jc w:val="both"/>
        <w:rPr>
          <w:lang w:val="ru-RU"/>
        </w:rPr>
      </w:pPr>
      <w:r w:rsidRPr="00612C7D">
        <w:rPr>
          <w:lang w:val="ru-RU"/>
        </w:rPr>
        <w:t>Сила упругости. Сила трения. Сила тяжести. Закон всемирного тяготения. Центр тяжести.</w:t>
      </w:r>
    </w:p>
    <w:p w:rsidR="00C55F15" w:rsidRPr="00612C7D" w:rsidRDefault="00C55F15" w:rsidP="00C55F15">
      <w:pPr>
        <w:ind w:firstLine="454"/>
        <w:jc w:val="both"/>
        <w:rPr>
          <w:lang w:val="ru-RU"/>
        </w:rPr>
      </w:pPr>
      <w:r w:rsidRPr="00612C7D">
        <w:rPr>
          <w:lang w:val="ru-RU"/>
        </w:rPr>
        <w:t xml:space="preserve">Давление. Атмосферное давление. Закон Паскаля. Закон Архимеда. Условие плавания </w:t>
      </w:r>
      <w:r w:rsidRPr="00612C7D">
        <w:rPr>
          <w:lang w:val="ru-RU"/>
        </w:rPr>
        <w:lastRenderedPageBreak/>
        <w:t>тел.</w:t>
      </w:r>
    </w:p>
    <w:p w:rsidR="00C55F15" w:rsidRPr="00612C7D" w:rsidRDefault="00C55F15" w:rsidP="00C55F15">
      <w:pPr>
        <w:ind w:firstLine="454"/>
        <w:jc w:val="both"/>
        <w:rPr>
          <w:lang w:val="ru-RU"/>
        </w:rPr>
      </w:pPr>
      <w:r w:rsidRPr="00612C7D">
        <w:rPr>
          <w:lang w:val="ru-RU"/>
        </w:rPr>
        <w:t>Условия равновесия твёрдого тела.</w:t>
      </w:r>
    </w:p>
    <w:p w:rsidR="00C55F15" w:rsidRPr="00612C7D" w:rsidRDefault="00C55F15" w:rsidP="00C55F15">
      <w:pPr>
        <w:ind w:firstLine="454"/>
        <w:jc w:val="both"/>
        <w:rPr>
          <w:b/>
          <w:bCs/>
          <w:lang w:val="ru-RU"/>
        </w:rPr>
      </w:pPr>
      <w:r w:rsidRPr="00612C7D">
        <w:rPr>
          <w:b/>
          <w:bCs/>
          <w:lang w:val="ru-RU"/>
        </w:rPr>
        <w:t>Законы сохранения импульса и механической энергии. Механические колебания и волны</w:t>
      </w:r>
    </w:p>
    <w:p w:rsidR="00C55F15" w:rsidRPr="00612C7D" w:rsidRDefault="00C55F15" w:rsidP="00C55F15">
      <w:pPr>
        <w:ind w:firstLine="454"/>
        <w:jc w:val="both"/>
        <w:rPr>
          <w:lang w:val="ru-RU"/>
        </w:rPr>
      </w:pPr>
      <w:r w:rsidRPr="00612C7D">
        <w:rPr>
          <w:lang w:val="ru-RU"/>
        </w:rPr>
        <w:t>Импульс. Закон сохранения импульса. Реактивное движение.</w:t>
      </w:r>
    </w:p>
    <w:p w:rsidR="00C55F15" w:rsidRPr="00612C7D" w:rsidRDefault="00C55F15" w:rsidP="00C55F15">
      <w:pPr>
        <w:ind w:firstLine="454"/>
        <w:jc w:val="both"/>
        <w:rPr>
          <w:lang w:val="ru-RU"/>
        </w:rPr>
      </w:pPr>
      <w:r w:rsidRPr="00612C7D">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55F15" w:rsidRPr="00612C7D" w:rsidRDefault="00C55F15" w:rsidP="00C55F15">
      <w:pPr>
        <w:ind w:firstLine="454"/>
        <w:jc w:val="both"/>
        <w:rPr>
          <w:lang w:val="ru-RU"/>
        </w:rPr>
      </w:pPr>
      <w:r w:rsidRPr="00612C7D">
        <w:rPr>
          <w:lang w:val="ru-RU"/>
        </w:rPr>
        <w:t>Механические колебания. Резонанс. Механические волны. Звук. Использование колебаний в технике.</w:t>
      </w:r>
    </w:p>
    <w:p w:rsidR="00C55F15" w:rsidRPr="00612C7D" w:rsidRDefault="00C55F15" w:rsidP="00C55F15">
      <w:pPr>
        <w:ind w:firstLine="454"/>
        <w:jc w:val="both"/>
        <w:rPr>
          <w:b/>
          <w:bCs/>
          <w:lang w:val="ru-RU"/>
        </w:rPr>
      </w:pPr>
      <w:r w:rsidRPr="00612C7D">
        <w:rPr>
          <w:b/>
          <w:bCs/>
          <w:lang w:val="ru-RU"/>
        </w:rPr>
        <w:t>Строение и свойства вещества</w:t>
      </w:r>
    </w:p>
    <w:p w:rsidR="00C55F15" w:rsidRPr="00612C7D" w:rsidRDefault="00C55F15" w:rsidP="00C55F15">
      <w:pPr>
        <w:ind w:firstLine="454"/>
        <w:jc w:val="both"/>
        <w:rPr>
          <w:lang w:val="ru-RU"/>
        </w:rPr>
      </w:pPr>
      <w:r w:rsidRPr="00612C7D">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55F15" w:rsidRPr="00612C7D" w:rsidRDefault="00C55F15" w:rsidP="00C55F15">
      <w:pPr>
        <w:ind w:firstLine="454"/>
        <w:jc w:val="both"/>
        <w:rPr>
          <w:b/>
          <w:bCs/>
          <w:lang w:val="ru-RU"/>
        </w:rPr>
      </w:pPr>
      <w:r w:rsidRPr="00612C7D">
        <w:rPr>
          <w:b/>
          <w:bCs/>
          <w:lang w:val="ru-RU"/>
        </w:rPr>
        <w:t>Тепловые явления</w:t>
      </w:r>
    </w:p>
    <w:p w:rsidR="00C55F15" w:rsidRPr="00612C7D" w:rsidRDefault="00C55F15" w:rsidP="00C55F15">
      <w:pPr>
        <w:ind w:firstLine="454"/>
        <w:jc w:val="both"/>
        <w:rPr>
          <w:lang w:val="ru-RU"/>
        </w:rPr>
      </w:pPr>
      <w:r w:rsidRPr="00612C7D">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55F15" w:rsidRPr="00612C7D" w:rsidRDefault="00C55F15" w:rsidP="00C55F15">
      <w:pPr>
        <w:ind w:firstLine="454"/>
        <w:jc w:val="both"/>
        <w:rPr>
          <w:lang w:val="ru-RU"/>
        </w:rPr>
      </w:pPr>
      <w:r w:rsidRPr="00612C7D">
        <w:rPr>
          <w:lang w:val="ru-RU"/>
        </w:rPr>
        <w:t>Преобразования энергии в тепловых машинах. КПД тепловой машины. Экологические проблемы теплоэнергетики.</w:t>
      </w:r>
    </w:p>
    <w:p w:rsidR="00C55F15" w:rsidRPr="00612C7D" w:rsidRDefault="00C55F15" w:rsidP="00C55F15">
      <w:pPr>
        <w:ind w:firstLine="454"/>
        <w:jc w:val="both"/>
        <w:rPr>
          <w:b/>
          <w:bCs/>
          <w:lang w:val="ru-RU"/>
        </w:rPr>
      </w:pPr>
      <w:r w:rsidRPr="00612C7D">
        <w:rPr>
          <w:b/>
          <w:bCs/>
          <w:lang w:val="ru-RU"/>
        </w:rPr>
        <w:t>Электрические явления</w:t>
      </w:r>
    </w:p>
    <w:p w:rsidR="00C55F15" w:rsidRPr="00612C7D" w:rsidRDefault="00C55F15" w:rsidP="00C55F15">
      <w:pPr>
        <w:ind w:firstLine="454"/>
        <w:jc w:val="both"/>
        <w:rPr>
          <w:lang w:val="ru-RU"/>
        </w:rPr>
      </w:pPr>
      <w:r w:rsidRPr="00612C7D">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55F15" w:rsidRPr="00612C7D" w:rsidRDefault="00C55F15" w:rsidP="00C55F15">
      <w:pPr>
        <w:ind w:firstLine="454"/>
        <w:jc w:val="both"/>
        <w:rPr>
          <w:lang w:val="ru-RU"/>
        </w:rPr>
      </w:pPr>
      <w:r w:rsidRPr="00612C7D">
        <w:rPr>
          <w:lang w:val="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612C7D">
        <w:rPr>
          <w:lang w:val="ru-RU"/>
        </w:rPr>
        <w:t>Джоуля-Ленца</w:t>
      </w:r>
      <w:proofErr w:type="gramEnd"/>
      <w:r w:rsidRPr="00612C7D">
        <w:rPr>
          <w:lang w:val="ru-RU"/>
        </w:rPr>
        <w:t>. Правила безопасности при работе с источниками электрического тока.</w:t>
      </w:r>
    </w:p>
    <w:p w:rsidR="00C55F15" w:rsidRPr="00612C7D" w:rsidRDefault="00C55F15" w:rsidP="00C55F15">
      <w:pPr>
        <w:ind w:firstLine="454"/>
        <w:jc w:val="both"/>
        <w:rPr>
          <w:b/>
          <w:bCs/>
          <w:lang w:val="ru-RU"/>
        </w:rPr>
      </w:pPr>
      <w:r w:rsidRPr="00612C7D">
        <w:rPr>
          <w:b/>
          <w:bCs/>
          <w:lang w:val="ru-RU"/>
        </w:rPr>
        <w:t>Магнитные явления</w:t>
      </w:r>
    </w:p>
    <w:p w:rsidR="00C55F15" w:rsidRPr="00612C7D" w:rsidRDefault="00C55F15" w:rsidP="00C55F15">
      <w:pPr>
        <w:ind w:firstLine="454"/>
        <w:jc w:val="both"/>
        <w:rPr>
          <w:lang w:val="ru-RU"/>
        </w:rPr>
      </w:pPr>
      <w:r w:rsidRPr="00612C7D">
        <w:rPr>
          <w:lang w:val="ru-RU"/>
        </w:rPr>
        <w:t>Постоянные магниты. Взаимодействие магнитов. Магнитное поле. Магнитное поле тока. Действие магнитного поля на проводник с током.</w:t>
      </w:r>
    </w:p>
    <w:p w:rsidR="00C55F15" w:rsidRPr="00612C7D" w:rsidRDefault="00C55F15" w:rsidP="00C55F15">
      <w:pPr>
        <w:ind w:firstLine="454"/>
        <w:jc w:val="both"/>
        <w:rPr>
          <w:lang w:val="ru-RU"/>
        </w:rPr>
      </w:pPr>
      <w:r w:rsidRPr="00612C7D">
        <w:rPr>
          <w:lang w:val="ru-RU"/>
        </w:rPr>
        <w:t>Электродвигатель постоянного тока.</w:t>
      </w:r>
    </w:p>
    <w:p w:rsidR="00C55F15" w:rsidRPr="00612C7D" w:rsidRDefault="00C55F15" w:rsidP="00C55F15">
      <w:pPr>
        <w:ind w:firstLine="454"/>
        <w:jc w:val="both"/>
        <w:rPr>
          <w:lang w:val="ru-RU"/>
        </w:rPr>
      </w:pPr>
      <w:r w:rsidRPr="00612C7D">
        <w:rPr>
          <w:lang w:val="ru-RU"/>
        </w:rPr>
        <w:t>Электромагнитная индукция. Электрогенератор. Трансформатор.</w:t>
      </w:r>
    </w:p>
    <w:p w:rsidR="00C55F15" w:rsidRPr="00612C7D" w:rsidRDefault="00C55F15" w:rsidP="00C55F15">
      <w:pPr>
        <w:ind w:firstLine="454"/>
        <w:jc w:val="both"/>
        <w:rPr>
          <w:b/>
          <w:bCs/>
          <w:lang w:val="ru-RU"/>
        </w:rPr>
      </w:pPr>
      <w:r w:rsidRPr="00612C7D">
        <w:rPr>
          <w:b/>
          <w:bCs/>
          <w:lang w:val="ru-RU"/>
        </w:rPr>
        <w:t>Электромагнитные колебания и волны</w:t>
      </w:r>
    </w:p>
    <w:p w:rsidR="00C55F15" w:rsidRPr="00612C7D" w:rsidRDefault="00C55F15" w:rsidP="00C55F15">
      <w:pPr>
        <w:ind w:firstLine="454"/>
        <w:jc w:val="both"/>
        <w:rPr>
          <w:lang w:val="ru-RU"/>
        </w:rPr>
      </w:pPr>
      <w:r w:rsidRPr="00612C7D">
        <w:rPr>
          <w:lang w:val="ru-RU"/>
        </w:rPr>
        <w:t>Электромагнитные колебания. Электромагнитные волны. Влияние электромагнитных излучений на живые организмы.</w:t>
      </w:r>
    </w:p>
    <w:p w:rsidR="00C55F15" w:rsidRPr="00612C7D" w:rsidRDefault="00C55F15" w:rsidP="00C55F15">
      <w:pPr>
        <w:ind w:firstLine="454"/>
        <w:jc w:val="both"/>
        <w:rPr>
          <w:lang w:val="ru-RU"/>
        </w:rPr>
      </w:pPr>
      <w:r w:rsidRPr="00612C7D">
        <w:rPr>
          <w:lang w:val="ru-RU"/>
        </w:rPr>
        <w:t>Принципы радиосвязи и телевидения.</w:t>
      </w:r>
    </w:p>
    <w:p w:rsidR="00C55F15" w:rsidRPr="00612C7D" w:rsidRDefault="00C55F15" w:rsidP="00C55F15">
      <w:pPr>
        <w:ind w:firstLine="454"/>
        <w:jc w:val="both"/>
        <w:rPr>
          <w:lang w:val="ru-RU"/>
        </w:rPr>
      </w:pPr>
      <w:r w:rsidRPr="00612C7D">
        <w:rPr>
          <w:lang w:val="ru-RU"/>
        </w:rPr>
        <w:t xml:space="preserve">Свет - электромагнитная волна. Прямолинейное распространение света. Отражение и преломление света. Плоское </w:t>
      </w:r>
      <w:r w:rsidRPr="00612C7D">
        <w:rPr>
          <w:bCs/>
          <w:lang w:val="ru-RU"/>
        </w:rPr>
        <w:t xml:space="preserve">зеркало. </w:t>
      </w:r>
      <w:r w:rsidRPr="00612C7D">
        <w:rPr>
          <w:lang w:val="ru-RU"/>
        </w:rPr>
        <w:t>Линзы. Фокусное расстояние и оптическая сила линзы. Оптические приборы. Дисперсия света.</w:t>
      </w:r>
    </w:p>
    <w:p w:rsidR="00C55F15" w:rsidRPr="00612C7D" w:rsidRDefault="00C55F15" w:rsidP="00C55F15">
      <w:pPr>
        <w:ind w:firstLine="454"/>
        <w:jc w:val="both"/>
        <w:rPr>
          <w:b/>
          <w:bCs/>
          <w:lang w:val="ru-RU"/>
        </w:rPr>
      </w:pPr>
      <w:r w:rsidRPr="00612C7D">
        <w:rPr>
          <w:b/>
          <w:bCs/>
          <w:lang w:val="ru-RU"/>
        </w:rPr>
        <w:t>Квантовые явления</w:t>
      </w:r>
    </w:p>
    <w:p w:rsidR="00C55F15" w:rsidRPr="00612C7D" w:rsidRDefault="00C55F15" w:rsidP="00C55F15">
      <w:pPr>
        <w:ind w:firstLine="454"/>
        <w:jc w:val="both"/>
        <w:rPr>
          <w:lang w:val="ru-RU"/>
        </w:rPr>
      </w:pPr>
      <w:r w:rsidRPr="00612C7D">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55F15" w:rsidRPr="00612C7D" w:rsidRDefault="00C55F15" w:rsidP="00C55F15">
      <w:pPr>
        <w:ind w:firstLine="454"/>
        <w:jc w:val="both"/>
        <w:rPr>
          <w:lang w:val="ru-RU"/>
        </w:rPr>
      </w:pPr>
      <w:r w:rsidRPr="00612C7D">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C55F15" w:rsidRPr="00612C7D" w:rsidRDefault="00C55F15" w:rsidP="00C55F15">
      <w:pPr>
        <w:ind w:firstLine="454"/>
        <w:jc w:val="both"/>
        <w:rPr>
          <w:b/>
          <w:bCs/>
          <w:lang w:val="ru-RU"/>
        </w:rPr>
      </w:pPr>
      <w:r w:rsidRPr="00612C7D">
        <w:rPr>
          <w:b/>
          <w:bCs/>
          <w:lang w:val="ru-RU"/>
        </w:rPr>
        <w:t>Строение и эволюция Вселенной</w:t>
      </w:r>
    </w:p>
    <w:p w:rsidR="00C55F15" w:rsidRPr="00612C7D" w:rsidRDefault="00C55F15" w:rsidP="00C55F15">
      <w:pPr>
        <w:ind w:firstLine="454"/>
        <w:jc w:val="both"/>
        <w:rPr>
          <w:lang w:val="ru-RU"/>
        </w:rPr>
      </w:pPr>
      <w:r w:rsidRPr="00612C7D">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roofErr w:type="gramStart"/>
      <w:r w:rsidRPr="00612C7D">
        <w:rPr>
          <w:lang w:val="ru-RU"/>
        </w:rPr>
        <w:t>.</w:t>
      </w:r>
      <w:r w:rsidR="00A67A90" w:rsidRPr="00A67A90">
        <w:rPr>
          <w:b/>
          <w:lang w:val="ru-RU"/>
        </w:rPr>
        <w:t>(</w:t>
      </w:r>
      <w:proofErr w:type="gramEnd"/>
      <w:r w:rsidR="00A67A90" w:rsidRPr="00A67A90">
        <w:rPr>
          <w:b/>
          <w:lang w:val="ru-RU"/>
        </w:rPr>
        <w:t>Приложение 9).</w:t>
      </w:r>
    </w:p>
    <w:p w:rsidR="00C55F15" w:rsidRPr="0021680B" w:rsidRDefault="00C55F15" w:rsidP="00C55F15">
      <w:pPr>
        <w:ind w:firstLine="454"/>
        <w:jc w:val="center"/>
        <w:rPr>
          <w:b/>
          <w:lang w:val="ru-RU"/>
        </w:rPr>
      </w:pPr>
      <w:r w:rsidRPr="0021680B">
        <w:rPr>
          <w:b/>
          <w:lang w:val="ru-RU"/>
        </w:rPr>
        <w:lastRenderedPageBreak/>
        <w:t>Биология</w:t>
      </w:r>
    </w:p>
    <w:p w:rsidR="00C55F15" w:rsidRPr="0021680B" w:rsidRDefault="00C55F15" w:rsidP="00C55F15">
      <w:pPr>
        <w:ind w:firstLine="454"/>
        <w:jc w:val="both"/>
        <w:rPr>
          <w:b/>
          <w:lang w:val="ru-RU"/>
        </w:rPr>
      </w:pPr>
      <w:r w:rsidRPr="0021680B">
        <w:rPr>
          <w:b/>
          <w:lang w:val="ru-RU"/>
        </w:rPr>
        <w:t>Живые организмы</w:t>
      </w:r>
    </w:p>
    <w:p w:rsidR="00C55F15" w:rsidRPr="0021680B" w:rsidRDefault="00C55F15" w:rsidP="00C55F15">
      <w:pPr>
        <w:ind w:firstLine="454"/>
        <w:jc w:val="both"/>
        <w:rPr>
          <w:lang w:val="ru-RU"/>
        </w:rPr>
      </w:pPr>
      <w:r w:rsidRPr="0021680B">
        <w:rPr>
          <w:lang w:val="ru-RU"/>
        </w:rPr>
        <w:t>Биология как наука. Роль биологии в практической деятельности людей. Разнообразие организмов</w:t>
      </w:r>
      <w:r w:rsidRPr="006F3E50">
        <w:rPr>
          <w:lang w:val="ru-RU"/>
        </w:rPr>
        <w:t xml:space="preserve">. </w:t>
      </w:r>
      <w:r w:rsidRPr="009E6F15">
        <w:rPr>
          <w:lang w:val="ru-RU"/>
        </w:rPr>
        <w:t>Разнообразие организмов Республики Башкортостан и своей местности.</w:t>
      </w:r>
      <w:r w:rsidRPr="0021680B">
        <w:rPr>
          <w:lang w:val="ru-RU"/>
        </w:rPr>
        <w:t xml:space="preserve">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55F15" w:rsidRPr="0021680B" w:rsidRDefault="00C55F15" w:rsidP="00C55F15">
      <w:pPr>
        <w:ind w:firstLine="454"/>
        <w:jc w:val="both"/>
        <w:rPr>
          <w:lang w:val="ru-RU"/>
        </w:rPr>
      </w:pPr>
      <w:r w:rsidRPr="0021680B">
        <w:rPr>
          <w:lang w:val="ru-RU"/>
        </w:rPr>
        <w:t>Правила работы в кабинете биологии, с биологическими приборами и инструментами.</w:t>
      </w:r>
    </w:p>
    <w:p w:rsidR="00C55F15" w:rsidRPr="0021680B" w:rsidRDefault="00C55F15" w:rsidP="00C55F15">
      <w:pPr>
        <w:ind w:firstLine="454"/>
        <w:jc w:val="both"/>
        <w:rPr>
          <w:lang w:val="ru-RU"/>
        </w:rPr>
      </w:pPr>
      <w:r w:rsidRPr="0021680B">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55F15" w:rsidRPr="0021680B" w:rsidRDefault="00C55F15" w:rsidP="00C55F15">
      <w:pPr>
        <w:ind w:firstLine="454"/>
        <w:jc w:val="both"/>
        <w:rPr>
          <w:lang w:val="ru-RU"/>
        </w:rPr>
      </w:pPr>
      <w:r w:rsidRPr="0021680B">
        <w:rPr>
          <w:lang w:val="ru-RU"/>
        </w:rPr>
        <w:t>Грибы. Многообразие грибов, их роль в природе и жизни человека. Съедобные и ядовитые грибы России</w:t>
      </w:r>
      <w:r w:rsidRPr="009E6F15">
        <w:rPr>
          <w:lang w:val="ru-RU"/>
        </w:rPr>
        <w:t>, Республики Башкортостан и своей местности</w:t>
      </w:r>
      <w:r w:rsidRPr="0021680B">
        <w:rPr>
          <w:shd w:val="clear" w:color="auto" w:fill="FFFF00"/>
          <w:lang w:val="ru-RU"/>
        </w:rPr>
        <w:t>.</w:t>
      </w:r>
      <w:r w:rsidRPr="0021680B">
        <w:rPr>
          <w:lang w:val="ru-RU"/>
        </w:rPr>
        <w:t xml:space="preserve">  Оказание приёмов первой помощи при отравлении грибами.</w:t>
      </w:r>
    </w:p>
    <w:p w:rsidR="00C55F15" w:rsidRPr="0021680B" w:rsidRDefault="00C55F15" w:rsidP="00C55F15">
      <w:pPr>
        <w:ind w:firstLine="454"/>
        <w:jc w:val="both"/>
        <w:rPr>
          <w:lang w:val="ru-RU"/>
        </w:rPr>
      </w:pPr>
      <w:r w:rsidRPr="0021680B">
        <w:rPr>
          <w:lang w:val="ru-RU"/>
        </w:rPr>
        <w:t>Лишайники. Роль лишайников в природе и жизни человека.</w:t>
      </w:r>
    </w:p>
    <w:p w:rsidR="00C55F15" w:rsidRPr="0021680B" w:rsidRDefault="00C55F15" w:rsidP="00C55F15">
      <w:pPr>
        <w:ind w:firstLine="454"/>
        <w:jc w:val="both"/>
        <w:rPr>
          <w:lang w:val="ru-RU"/>
        </w:rPr>
      </w:pPr>
      <w:r w:rsidRPr="0021680B">
        <w:rPr>
          <w:lang w:val="ru-RU"/>
        </w:rPr>
        <w:t>Вирусы - неклеточные формы. Заболевания, вызываемые вирусами. Меры профилактики заболеваний.</w:t>
      </w:r>
    </w:p>
    <w:p w:rsidR="00C55F15" w:rsidRPr="006F3E50" w:rsidRDefault="00C55F15" w:rsidP="00C55F15">
      <w:pPr>
        <w:ind w:firstLine="454"/>
        <w:jc w:val="both"/>
        <w:rPr>
          <w:lang w:val="ru-RU"/>
        </w:rPr>
      </w:pPr>
      <w:r w:rsidRPr="0021680B">
        <w:rPr>
          <w:lang w:val="ru-RU"/>
        </w:rPr>
        <w:t xml:space="preserve">Растения. </w:t>
      </w:r>
      <w:r w:rsidRPr="006F3E50">
        <w:rPr>
          <w:lang w:val="ru-RU"/>
        </w:rPr>
        <w:t xml:space="preserve">Типичные представители растений Республики Башкортостан и своей </w:t>
      </w:r>
      <w:proofErr w:type="spellStart"/>
      <w:r w:rsidRPr="006F3E50">
        <w:rPr>
          <w:lang w:val="ru-RU"/>
        </w:rPr>
        <w:t>местности</w:t>
      </w:r>
      <w:proofErr w:type="gramStart"/>
      <w:r w:rsidRPr="006F3E50">
        <w:rPr>
          <w:lang w:val="ru-RU"/>
        </w:rPr>
        <w:t>.</w:t>
      </w:r>
      <w:r w:rsidRPr="0021680B">
        <w:rPr>
          <w:lang w:val="ru-RU"/>
        </w:rPr>
        <w:t>К</w:t>
      </w:r>
      <w:proofErr w:type="gramEnd"/>
      <w:r w:rsidRPr="0021680B">
        <w:rPr>
          <w:lang w:val="ru-RU"/>
        </w:rPr>
        <w:t>летки</w:t>
      </w:r>
      <w:proofErr w:type="spellEnd"/>
      <w:r w:rsidRPr="0021680B">
        <w:rPr>
          <w:lang w:val="ru-RU"/>
        </w:rPr>
        <w:t>,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w:t>
      </w:r>
      <w:r w:rsidRPr="006F3E50">
        <w:rPr>
          <w:lang w:val="ru-RU"/>
        </w:rPr>
        <w:t>, в т.ч. районированные сорта Республики Башкортостан и своей местности.</w:t>
      </w:r>
      <w:r w:rsidRPr="0021680B">
        <w:rPr>
          <w:lang w:val="ru-RU"/>
        </w:rPr>
        <w:t xml:space="preserve"> Ядовитые растения. Охрана редких и исчезающих видов растений. Красная книга России </w:t>
      </w:r>
      <w:r w:rsidRPr="006F3E50">
        <w:rPr>
          <w:lang w:val="ru-RU"/>
        </w:rPr>
        <w:t>и Республики Башкортостан. Основные растительные сообщества России, Республики Башкортостан и своей местности. Усложнение растений в процессе эволюции.</w:t>
      </w:r>
    </w:p>
    <w:p w:rsidR="00C55F15" w:rsidRPr="0021680B" w:rsidRDefault="00C55F15" w:rsidP="00C55F15">
      <w:pPr>
        <w:ind w:firstLine="454"/>
        <w:jc w:val="both"/>
        <w:rPr>
          <w:lang w:val="ru-RU"/>
        </w:rPr>
      </w:pPr>
      <w:r w:rsidRPr="0021680B">
        <w:rPr>
          <w:lang w:val="ru-RU"/>
        </w:rPr>
        <w:t xml:space="preserve">Животные. </w:t>
      </w:r>
      <w:r w:rsidRPr="006F3E50">
        <w:rPr>
          <w:lang w:val="ru-RU"/>
        </w:rPr>
        <w:t>Типичные представители животных Республики Башкортостан и своей местности. Строение животных. Процессы жизнедеятельности и их регуляция у</w:t>
      </w:r>
      <w:r w:rsidRPr="0021680B">
        <w:rPr>
          <w:lang w:val="ru-RU"/>
        </w:rPr>
        <w:t xml:space="preserve">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и. т.ч. традиционные и районированные пород </w:t>
      </w:r>
      <w:r w:rsidRPr="006F3E50">
        <w:rPr>
          <w:lang w:val="ru-RU"/>
        </w:rPr>
        <w:t>в Республики Башкортостан и своей местности.</w:t>
      </w:r>
      <w:r w:rsidRPr="0021680B">
        <w:rPr>
          <w:lang w:val="ru-RU"/>
        </w:rPr>
        <w:t xml:space="preserve">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r w:rsidRPr="006F3E50">
        <w:rPr>
          <w:lang w:val="ru-RU"/>
        </w:rPr>
        <w:t>. Редкие животные Республики Башкортостан и своей местности</w:t>
      </w:r>
      <w:r w:rsidRPr="0021680B">
        <w:rPr>
          <w:lang w:val="ru-RU"/>
        </w:rPr>
        <w:t>.</w:t>
      </w:r>
    </w:p>
    <w:p w:rsidR="00C55F15" w:rsidRPr="0021680B" w:rsidRDefault="00C55F15" w:rsidP="00C55F15">
      <w:pPr>
        <w:ind w:firstLine="454"/>
        <w:jc w:val="both"/>
        <w:rPr>
          <w:b/>
          <w:lang w:val="ru-RU"/>
        </w:rPr>
      </w:pPr>
      <w:r w:rsidRPr="0021680B">
        <w:rPr>
          <w:b/>
          <w:lang w:val="ru-RU"/>
        </w:rPr>
        <w:t>Человек и его здоровье</w:t>
      </w:r>
    </w:p>
    <w:p w:rsidR="00C55F15" w:rsidRPr="0021680B" w:rsidRDefault="00C55F15" w:rsidP="00C55F15">
      <w:pPr>
        <w:ind w:firstLine="454"/>
        <w:jc w:val="both"/>
        <w:rPr>
          <w:lang w:val="ru-RU"/>
        </w:rPr>
      </w:pPr>
      <w:r w:rsidRPr="0021680B">
        <w:rPr>
          <w:lang w:val="ru-RU"/>
        </w:rPr>
        <w:t>Человек и окружающая среда. Природная и социальная среда обитания человека. Защита среды обитания человека.</w:t>
      </w:r>
    </w:p>
    <w:p w:rsidR="00C55F15" w:rsidRPr="0021680B" w:rsidRDefault="00C55F15" w:rsidP="00C55F15">
      <w:pPr>
        <w:ind w:firstLine="454"/>
        <w:jc w:val="both"/>
        <w:rPr>
          <w:lang w:val="ru-RU"/>
        </w:rPr>
      </w:pPr>
      <w:r w:rsidRPr="0021680B">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55F15" w:rsidRPr="0021680B" w:rsidRDefault="00C55F15" w:rsidP="00C55F15">
      <w:pPr>
        <w:ind w:firstLine="454"/>
        <w:jc w:val="both"/>
        <w:rPr>
          <w:lang w:val="ru-RU"/>
        </w:rPr>
      </w:pPr>
      <w:r w:rsidRPr="0021680B">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C55F15" w:rsidRPr="0021680B" w:rsidRDefault="00C55F15" w:rsidP="00C55F15">
      <w:pPr>
        <w:ind w:firstLine="454"/>
        <w:jc w:val="both"/>
        <w:rPr>
          <w:lang w:val="ru-RU"/>
        </w:rPr>
      </w:pPr>
      <w:r w:rsidRPr="0021680B">
        <w:rPr>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55F15" w:rsidRPr="0021680B" w:rsidRDefault="00C55F15" w:rsidP="00C55F15">
      <w:pPr>
        <w:ind w:firstLine="454"/>
        <w:jc w:val="both"/>
        <w:rPr>
          <w:lang w:val="ru-RU"/>
        </w:rPr>
      </w:pPr>
      <w:r w:rsidRPr="0021680B">
        <w:rPr>
          <w:lang w:val="ru-RU"/>
        </w:rPr>
        <w:lastRenderedPageBreak/>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21680B">
        <w:rPr>
          <w:lang w:val="ru-RU"/>
        </w:rPr>
        <w:t>табакокурения</w:t>
      </w:r>
      <w:proofErr w:type="spellEnd"/>
      <w:r w:rsidRPr="0021680B">
        <w:rPr>
          <w:lang w:val="ru-RU"/>
        </w:rPr>
        <w:t>.</w:t>
      </w:r>
    </w:p>
    <w:p w:rsidR="00C55F15" w:rsidRPr="0021680B" w:rsidRDefault="00C55F15" w:rsidP="00C55F15">
      <w:pPr>
        <w:ind w:firstLine="454"/>
        <w:jc w:val="both"/>
        <w:rPr>
          <w:lang w:val="ru-RU"/>
        </w:rPr>
      </w:pPr>
      <w:r w:rsidRPr="0021680B">
        <w:rPr>
          <w:lang w:val="ru-RU"/>
        </w:rPr>
        <w:t>Питание. Пищеварение. Пищеварительная система. Нарушения работы пищеварительной системы и их профилактика.</w:t>
      </w:r>
    </w:p>
    <w:p w:rsidR="00C55F15" w:rsidRPr="0021680B" w:rsidRDefault="00C55F15" w:rsidP="00C55F15">
      <w:pPr>
        <w:ind w:firstLine="454"/>
        <w:jc w:val="both"/>
        <w:rPr>
          <w:lang w:val="ru-RU"/>
        </w:rPr>
      </w:pPr>
      <w:r w:rsidRPr="0021680B">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55F15" w:rsidRPr="0021680B" w:rsidRDefault="00C55F15" w:rsidP="00C55F15">
      <w:pPr>
        <w:ind w:firstLine="454"/>
        <w:jc w:val="both"/>
        <w:rPr>
          <w:lang w:val="ru-RU"/>
        </w:rPr>
      </w:pPr>
      <w:r w:rsidRPr="0021680B">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55F15" w:rsidRPr="0021680B" w:rsidRDefault="00C55F15" w:rsidP="00C55F15">
      <w:pPr>
        <w:ind w:firstLine="454"/>
        <w:jc w:val="both"/>
        <w:rPr>
          <w:lang w:val="ru-RU"/>
        </w:rPr>
      </w:pPr>
      <w:r w:rsidRPr="0021680B">
        <w:rPr>
          <w:lang w:val="ru-RU"/>
        </w:rPr>
        <w:t>Выделение. Строение и функции выделительной системы. Заболевания органов мочевыделительной системы и их предупреждение.</w:t>
      </w:r>
    </w:p>
    <w:p w:rsidR="00C55F15" w:rsidRPr="0021680B" w:rsidRDefault="00C55F15" w:rsidP="00C55F15">
      <w:pPr>
        <w:ind w:firstLine="454"/>
        <w:jc w:val="both"/>
        <w:rPr>
          <w:lang w:val="ru-RU"/>
        </w:rPr>
      </w:pPr>
      <w:r w:rsidRPr="0021680B">
        <w:rPr>
          <w:lang w:val="ru-RU"/>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21680B">
        <w:rPr>
          <w:lang w:val="ru-RU"/>
        </w:rPr>
        <w:t>Медикогенетическое</w:t>
      </w:r>
      <w:proofErr w:type="spellEnd"/>
      <w:r w:rsidRPr="0021680B">
        <w:rPr>
          <w:lang w:val="ru-RU"/>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55F15" w:rsidRPr="0021680B" w:rsidRDefault="00C55F15" w:rsidP="00C55F15">
      <w:pPr>
        <w:ind w:firstLine="454"/>
        <w:jc w:val="both"/>
        <w:rPr>
          <w:lang w:val="ru-RU"/>
        </w:rPr>
      </w:pPr>
      <w:r w:rsidRPr="0021680B">
        <w:rPr>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C55F15" w:rsidRPr="0021680B" w:rsidRDefault="00C55F15" w:rsidP="00C55F15">
      <w:pPr>
        <w:ind w:firstLine="454"/>
        <w:jc w:val="both"/>
        <w:rPr>
          <w:lang w:val="ru-RU"/>
        </w:rPr>
      </w:pPr>
      <w:r w:rsidRPr="0021680B">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55F15" w:rsidRPr="0021680B" w:rsidRDefault="00C55F15" w:rsidP="00C55F15">
      <w:pPr>
        <w:ind w:firstLine="454"/>
        <w:jc w:val="both"/>
        <w:rPr>
          <w:lang w:val="ru-RU"/>
        </w:rPr>
      </w:pPr>
      <w:r w:rsidRPr="0021680B">
        <w:rPr>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C55F15" w:rsidRPr="0021680B" w:rsidRDefault="00C55F15" w:rsidP="00C55F15">
      <w:pPr>
        <w:ind w:firstLine="454"/>
        <w:jc w:val="both"/>
        <w:rPr>
          <w:lang w:val="ru-RU"/>
        </w:rPr>
      </w:pPr>
      <w:r w:rsidRPr="0021680B">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55F15" w:rsidRPr="0021680B" w:rsidRDefault="00C55F15" w:rsidP="00C55F15">
      <w:pPr>
        <w:ind w:firstLine="454"/>
        <w:jc w:val="both"/>
        <w:rPr>
          <w:b/>
          <w:lang w:val="ru-RU"/>
        </w:rPr>
      </w:pPr>
      <w:r w:rsidRPr="0021680B">
        <w:rPr>
          <w:b/>
          <w:lang w:val="ru-RU"/>
        </w:rPr>
        <w:t>Общие биологические закономерности</w:t>
      </w:r>
    </w:p>
    <w:p w:rsidR="00C55F15" w:rsidRPr="0021680B" w:rsidRDefault="00C55F15" w:rsidP="00C55F15">
      <w:pPr>
        <w:ind w:firstLine="454"/>
        <w:jc w:val="both"/>
        <w:rPr>
          <w:lang w:val="ru-RU"/>
        </w:rPr>
      </w:pPr>
      <w:r w:rsidRPr="0021680B">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55F15" w:rsidRPr="0021680B" w:rsidRDefault="00C55F15" w:rsidP="00C55F15">
      <w:pPr>
        <w:ind w:firstLine="454"/>
        <w:jc w:val="both"/>
        <w:rPr>
          <w:lang w:val="ru-RU"/>
        </w:rPr>
      </w:pPr>
      <w:r w:rsidRPr="0021680B">
        <w:rPr>
          <w:lang w:val="ru-RU"/>
        </w:rPr>
        <w:t xml:space="preserve">Клеточное строение организмов. </w:t>
      </w:r>
      <w:proofErr w:type="gramStart"/>
      <w:r w:rsidRPr="0021680B">
        <w:rPr>
          <w:lang w:val="ru-RU"/>
        </w:rPr>
        <w:t>Строение клетки: ядро, клеточная оболочка, плазматическая мембрана, цитоплазма, пластиды, митохондрии, вакуоли.</w:t>
      </w:r>
      <w:proofErr w:type="gramEnd"/>
      <w:r w:rsidRPr="0021680B">
        <w:rPr>
          <w:lang w:val="ru-RU"/>
        </w:rPr>
        <w:t xml:space="preserve"> Хромосомы. Многообразие клеток.</w:t>
      </w:r>
    </w:p>
    <w:p w:rsidR="00C55F15" w:rsidRPr="0021680B" w:rsidRDefault="00C55F15" w:rsidP="00C55F15">
      <w:pPr>
        <w:ind w:firstLine="454"/>
        <w:jc w:val="both"/>
        <w:rPr>
          <w:lang w:val="ru-RU"/>
        </w:rPr>
      </w:pPr>
      <w:r w:rsidRPr="0021680B">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55F15" w:rsidRPr="0021680B" w:rsidRDefault="00C55F15" w:rsidP="00C55F15">
      <w:pPr>
        <w:ind w:firstLine="454"/>
        <w:jc w:val="both"/>
        <w:rPr>
          <w:lang w:val="ru-RU"/>
        </w:rPr>
      </w:pPr>
      <w:r w:rsidRPr="0021680B">
        <w:rPr>
          <w:lang w:val="ru-RU"/>
        </w:rPr>
        <w:t>Рост и развитие организмов. Размножение. Бесполое и половое размножение. Половые клетки. Оплодотворение.</w:t>
      </w:r>
    </w:p>
    <w:p w:rsidR="00C55F15" w:rsidRPr="0021680B" w:rsidRDefault="00C55F15" w:rsidP="00C55F15">
      <w:pPr>
        <w:ind w:firstLine="454"/>
        <w:jc w:val="both"/>
        <w:rPr>
          <w:lang w:val="ru-RU"/>
        </w:rPr>
      </w:pPr>
      <w:r w:rsidRPr="0021680B">
        <w:rPr>
          <w:lang w:val="ru-RU"/>
        </w:rPr>
        <w:t>Наследственность и изменчивость - свойства организмов. Наследственная и ненаследственная изменчивость.</w:t>
      </w:r>
    </w:p>
    <w:p w:rsidR="00C55F15" w:rsidRPr="0021680B" w:rsidRDefault="00C55F15" w:rsidP="00C55F15">
      <w:pPr>
        <w:ind w:firstLine="454"/>
        <w:jc w:val="both"/>
        <w:rPr>
          <w:lang w:val="ru-RU"/>
        </w:rPr>
      </w:pPr>
      <w:r w:rsidRPr="0021680B">
        <w:rPr>
          <w:lang w:val="ru-RU"/>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w:t>
      </w:r>
      <w:r w:rsidRPr="0021680B">
        <w:rPr>
          <w:lang w:val="ru-RU"/>
        </w:rPr>
        <w:lastRenderedPageBreak/>
        <w:t>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C55F15" w:rsidRPr="00A67A90" w:rsidRDefault="00C55F15" w:rsidP="00C55F15">
      <w:pPr>
        <w:ind w:firstLine="454"/>
        <w:jc w:val="both"/>
        <w:rPr>
          <w:b/>
          <w:lang w:val="ru-RU"/>
        </w:rPr>
      </w:pPr>
      <w:r w:rsidRPr="0021680B">
        <w:rPr>
          <w:lang w:val="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21680B">
        <w:rPr>
          <w:lang w:val="ru-RU"/>
        </w:rPr>
        <w:t>Экосистемная</w:t>
      </w:r>
      <w:proofErr w:type="spellEnd"/>
      <w:r w:rsidRPr="0021680B">
        <w:rPr>
          <w:lang w:val="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глобальные</w:t>
      </w:r>
      <w:r w:rsidRPr="00145111">
        <w:rPr>
          <w:lang w:val="ru-RU"/>
        </w:rPr>
        <w:t>, Р</w:t>
      </w:r>
      <w:r w:rsidRPr="009E6F15">
        <w:rPr>
          <w:lang w:val="ru-RU"/>
        </w:rPr>
        <w:t>оссии, Республики Башкортостан и своей местности</w:t>
      </w:r>
      <w:r w:rsidRPr="0021680B">
        <w:rPr>
          <w:lang w:val="ru-RU"/>
        </w:rPr>
        <w:t>. Последствия деятельности человека в экосистемах</w:t>
      </w:r>
      <w:r w:rsidRPr="00A67A90">
        <w:rPr>
          <w:b/>
          <w:lang w:val="ru-RU"/>
        </w:rPr>
        <w:t>.</w:t>
      </w:r>
      <w:r w:rsidR="00A67A90" w:rsidRPr="00A67A90">
        <w:rPr>
          <w:b/>
          <w:lang w:val="ru-RU"/>
        </w:rPr>
        <w:t xml:space="preserve"> (Приложение 10).</w:t>
      </w:r>
    </w:p>
    <w:p w:rsidR="00C55F15" w:rsidRPr="0021680B" w:rsidRDefault="00C55F15" w:rsidP="00C55F15">
      <w:pPr>
        <w:ind w:firstLine="454"/>
        <w:jc w:val="center"/>
        <w:rPr>
          <w:b/>
          <w:lang w:val="ru-RU"/>
        </w:rPr>
      </w:pPr>
      <w:r w:rsidRPr="0021680B">
        <w:rPr>
          <w:b/>
          <w:lang w:val="ru-RU"/>
        </w:rPr>
        <w:t>Химия</w:t>
      </w:r>
    </w:p>
    <w:p w:rsidR="00C55F15" w:rsidRPr="0021680B" w:rsidRDefault="00C55F15" w:rsidP="00C55F15">
      <w:pPr>
        <w:ind w:firstLine="454"/>
        <w:jc w:val="both"/>
        <w:rPr>
          <w:b/>
          <w:lang w:val="ru-RU"/>
        </w:rPr>
      </w:pPr>
      <w:r w:rsidRPr="0021680B">
        <w:rPr>
          <w:b/>
          <w:lang w:val="ru-RU"/>
        </w:rPr>
        <w:t>Основные понятия химии (уровень атомно-молекулярных представлений)</w:t>
      </w:r>
    </w:p>
    <w:p w:rsidR="00C55F15" w:rsidRPr="0021680B" w:rsidRDefault="00C55F15" w:rsidP="00C55F15">
      <w:pPr>
        <w:shd w:val="clear" w:color="auto" w:fill="FFFFFF"/>
        <w:ind w:firstLine="454"/>
        <w:jc w:val="both"/>
        <w:rPr>
          <w:lang w:val="ru-RU"/>
        </w:rPr>
      </w:pPr>
      <w:r w:rsidRPr="0021680B">
        <w:rPr>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C55F15" w:rsidRPr="006F3E50" w:rsidRDefault="00C55F15" w:rsidP="00C55F15">
      <w:pPr>
        <w:shd w:val="clear" w:color="auto" w:fill="FFFFFF"/>
        <w:ind w:firstLine="454"/>
        <w:jc w:val="both"/>
        <w:rPr>
          <w:lang w:val="ru-RU"/>
        </w:rPr>
      </w:pPr>
      <w:r w:rsidRPr="0021680B">
        <w:rPr>
          <w:lang w:val="ru-RU"/>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 </w:t>
      </w:r>
      <w:r w:rsidRPr="006F3E50">
        <w:rPr>
          <w:lang w:val="ru-RU"/>
        </w:rPr>
        <w:t xml:space="preserve">Простые вещества, находящиеся </w:t>
      </w:r>
      <w:proofErr w:type="spellStart"/>
      <w:r w:rsidRPr="006F3E50">
        <w:rPr>
          <w:lang w:val="ru-RU"/>
        </w:rPr>
        <w:t>атмо</w:t>
      </w:r>
      <w:proofErr w:type="spellEnd"/>
      <w:r w:rsidRPr="006F3E50">
        <w:rPr>
          <w:lang w:val="ru-RU"/>
        </w:rPr>
        <w:t xml:space="preserve">-, лито-, </w:t>
      </w:r>
      <w:proofErr w:type="gramStart"/>
      <w:r w:rsidRPr="006F3E50">
        <w:rPr>
          <w:lang w:val="ru-RU"/>
        </w:rPr>
        <w:t>гидросферах</w:t>
      </w:r>
      <w:proofErr w:type="gramEnd"/>
      <w:r w:rsidRPr="006F3E50">
        <w:rPr>
          <w:lang w:val="ru-RU"/>
        </w:rPr>
        <w:t xml:space="preserve"> Республики Башкортостан.</w:t>
      </w:r>
    </w:p>
    <w:p w:rsidR="00C55F15" w:rsidRPr="0021680B" w:rsidRDefault="00C55F15" w:rsidP="00C55F15">
      <w:pPr>
        <w:shd w:val="clear" w:color="auto" w:fill="FFFFFF"/>
        <w:ind w:firstLine="454"/>
        <w:jc w:val="both"/>
        <w:rPr>
          <w:lang w:val="ru-RU"/>
        </w:rPr>
      </w:pPr>
      <w:r w:rsidRPr="0021680B">
        <w:rPr>
          <w:lang w:val="ru-RU"/>
        </w:rPr>
        <w:t>Физические явления и химические реакции. Признаки и условия протекания химических реакций. Закон сохранения массы веще</w:t>
      </w:r>
      <w:proofErr w:type="gramStart"/>
      <w:r w:rsidRPr="0021680B">
        <w:rPr>
          <w:lang w:val="ru-RU"/>
        </w:rPr>
        <w:t>ств пр</w:t>
      </w:r>
      <w:proofErr w:type="gramEnd"/>
      <w:r w:rsidRPr="0021680B">
        <w:rPr>
          <w:lang w:val="ru-RU"/>
        </w:rPr>
        <w:t>и химических реакциях. Химические уравнения.</w:t>
      </w:r>
    </w:p>
    <w:p w:rsidR="00C55F15" w:rsidRPr="006F3E50" w:rsidRDefault="00C55F15" w:rsidP="00C55F15">
      <w:pPr>
        <w:shd w:val="clear" w:color="auto" w:fill="FFFFFF"/>
        <w:ind w:firstLine="454"/>
        <w:jc w:val="both"/>
        <w:rPr>
          <w:lang w:val="ru-RU"/>
        </w:rPr>
      </w:pPr>
      <w:r w:rsidRPr="0021680B">
        <w:rPr>
          <w:lang w:val="ru-RU"/>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r w:rsidRPr="006F3E50">
        <w:rPr>
          <w:lang w:val="ru-RU"/>
        </w:rPr>
        <w:t>Растения-индикаторы Республики Башкортостан.  Нахождение  солей  в недрах Республики Башкортостан и их использование  в жизнедеятельности человека.</w:t>
      </w:r>
    </w:p>
    <w:p w:rsidR="00C55F15" w:rsidRPr="0021680B" w:rsidRDefault="00C55F15" w:rsidP="00C55F15">
      <w:pPr>
        <w:ind w:firstLine="454"/>
        <w:jc w:val="both"/>
        <w:rPr>
          <w:lang w:val="ru-RU"/>
        </w:rPr>
      </w:pPr>
      <w:r w:rsidRPr="0021680B">
        <w:rPr>
          <w:lang w:val="ru-RU"/>
        </w:rPr>
        <w:t>Первоначальные представления о естественных семействах (группах) химических элементов: щелочные металлы, галогены.</w:t>
      </w:r>
    </w:p>
    <w:p w:rsidR="00C55F15" w:rsidRPr="0021680B" w:rsidRDefault="00C55F15" w:rsidP="00C55F15">
      <w:pPr>
        <w:ind w:firstLine="454"/>
        <w:jc w:val="both"/>
        <w:rPr>
          <w:b/>
          <w:lang w:val="ru-RU"/>
        </w:rPr>
      </w:pPr>
      <w:r w:rsidRPr="0021680B">
        <w:rPr>
          <w:b/>
          <w:lang w:val="ru-RU"/>
        </w:rPr>
        <w:t>Периодический закон и периодическая система химических элементов Д.</w:t>
      </w:r>
      <w:r w:rsidRPr="0021680B">
        <w:rPr>
          <w:b/>
        </w:rPr>
        <w:t> </w:t>
      </w:r>
      <w:r w:rsidRPr="0021680B">
        <w:rPr>
          <w:b/>
          <w:lang w:val="ru-RU"/>
        </w:rPr>
        <w:t>И.</w:t>
      </w:r>
      <w:r w:rsidRPr="0021680B">
        <w:rPr>
          <w:b/>
        </w:rPr>
        <w:t> </w:t>
      </w:r>
      <w:r w:rsidRPr="0021680B">
        <w:rPr>
          <w:b/>
          <w:lang w:val="ru-RU"/>
        </w:rPr>
        <w:t>Менделеева. Строение вещества</w:t>
      </w:r>
    </w:p>
    <w:p w:rsidR="00C55F15" w:rsidRPr="0021680B" w:rsidRDefault="00C55F15" w:rsidP="00C55F15">
      <w:pPr>
        <w:shd w:val="clear" w:color="auto" w:fill="FFFFFF"/>
        <w:ind w:firstLine="454"/>
        <w:jc w:val="both"/>
        <w:rPr>
          <w:lang w:val="ru-RU"/>
        </w:rPr>
      </w:pPr>
      <w:r w:rsidRPr="0021680B">
        <w:rPr>
          <w:lang w:val="ru-RU"/>
        </w:rPr>
        <w:t>Периодический закон. История открытия периодического закона. Значение периодического закона для развития науки.</w:t>
      </w:r>
    </w:p>
    <w:p w:rsidR="00C55F15" w:rsidRPr="0021680B" w:rsidRDefault="00C55F15" w:rsidP="00C55F15">
      <w:pPr>
        <w:shd w:val="clear" w:color="auto" w:fill="FFFFFF"/>
        <w:ind w:firstLine="454"/>
        <w:jc w:val="both"/>
        <w:rPr>
          <w:lang w:val="ru-RU"/>
        </w:rPr>
      </w:pPr>
      <w:r w:rsidRPr="0021680B">
        <w:rPr>
          <w:lang w:val="ru-RU"/>
        </w:rPr>
        <w:t xml:space="preserve">Периодическая система как </w:t>
      </w:r>
      <w:proofErr w:type="gramStart"/>
      <w:r w:rsidRPr="0021680B">
        <w:rPr>
          <w:lang w:val="ru-RU"/>
        </w:rPr>
        <w:t>естественно-научная</w:t>
      </w:r>
      <w:proofErr w:type="gramEnd"/>
      <w:r w:rsidRPr="0021680B">
        <w:rPr>
          <w:lang w:val="ru-RU"/>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C55F15" w:rsidRPr="0021680B" w:rsidRDefault="00C55F15" w:rsidP="00C55F15">
      <w:pPr>
        <w:shd w:val="clear" w:color="auto" w:fill="FFFFFF"/>
        <w:ind w:firstLine="454"/>
        <w:jc w:val="both"/>
        <w:rPr>
          <w:lang w:val="ru-RU"/>
        </w:rPr>
      </w:pPr>
      <w:r w:rsidRPr="0021680B">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55F15" w:rsidRPr="0021680B" w:rsidRDefault="00C55F15" w:rsidP="00C55F15">
      <w:pPr>
        <w:ind w:firstLine="454"/>
        <w:jc w:val="both"/>
        <w:rPr>
          <w:lang w:val="ru-RU"/>
        </w:rPr>
      </w:pPr>
      <w:r w:rsidRPr="0021680B">
        <w:rPr>
          <w:lang w:val="ru-RU"/>
        </w:rPr>
        <w:t xml:space="preserve">Химическая связь. </w:t>
      </w:r>
      <w:proofErr w:type="spellStart"/>
      <w:r w:rsidRPr="0021680B">
        <w:rPr>
          <w:lang w:val="ru-RU"/>
        </w:rPr>
        <w:t>Электроотрицательность</w:t>
      </w:r>
      <w:proofErr w:type="spellEnd"/>
      <w:r w:rsidRPr="0021680B">
        <w:rPr>
          <w:lang w:val="ru-RU"/>
        </w:rPr>
        <w:t xml:space="preserve"> атомов. Ковалентная неполярная и полярная связь. Ионная связь. Валентность, степень окисления, заряд иона.</w:t>
      </w:r>
    </w:p>
    <w:p w:rsidR="00C55F15" w:rsidRPr="0021680B" w:rsidRDefault="00C55F15" w:rsidP="00C55F15">
      <w:pPr>
        <w:ind w:firstLine="454"/>
        <w:jc w:val="both"/>
        <w:rPr>
          <w:b/>
          <w:lang w:val="ru-RU"/>
        </w:rPr>
      </w:pPr>
      <w:r w:rsidRPr="0021680B">
        <w:rPr>
          <w:b/>
          <w:lang w:val="ru-RU"/>
        </w:rPr>
        <w:t>Многообразие химических реакций</w:t>
      </w:r>
    </w:p>
    <w:p w:rsidR="00C55F15" w:rsidRPr="0021680B" w:rsidRDefault="00C55F15" w:rsidP="00C55F15">
      <w:pPr>
        <w:shd w:val="clear" w:color="auto" w:fill="FFFFFF"/>
        <w:ind w:firstLine="454"/>
        <w:jc w:val="both"/>
        <w:rPr>
          <w:lang w:val="ru-RU"/>
        </w:rPr>
      </w:pPr>
      <w:proofErr w:type="gramStart"/>
      <w:r w:rsidRPr="0021680B">
        <w:rPr>
          <w:lang w:val="ru-RU"/>
        </w:rPr>
        <w:lastRenderedPageBreak/>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C55F15" w:rsidRPr="0021680B" w:rsidRDefault="00C55F15" w:rsidP="00C55F15">
      <w:pPr>
        <w:shd w:val="clear" w:color="auto" w:fill="FFFFFF"/>
        <w:ind w:firstLine="454"/>
        <w:jc w:val="both"/>
        <w:rPr>
          <w:lang w:val="ru-RU"/>
        </w:rPr>
      </w:pPr>
      <w:r w:rsidRPr="0021680B">
        <w:rPr>
          <w:lang w:val="ru-RU"/>
        </w:rPr>
        <w:t>Скорость химических реакций. Факторы, влияющие на скорость химических реакций.</w:t>
      </w:r>
    </w:p>
    <w:p w:rsidR="00C55F15" w:rsidRPr="0021680B" w:rsidRDefault="00C55F15" w:rsidP="00C55F15">
      <w:pPr>
        <w:ind w:firstLine="454"/>
        <w:jc w:val="both"/>
        <w:rPr>
          <w:lang w:val="ru-RU"/>
        </w:rPr>
      </w:pPr>
      <w:r w:rsidRPr="0021680B">
        <w:rPr>
          <w:lang w:val="ru-RU"/>
        </w:rPr>
        <w:t xml:space="preserve">Растворы. Электролитическая диссоциация. Электролиты и </w:t>
      </w:r>
      <w:proofErr w:type="spellStart"/>
      <w:r w:rsidRPr="0021680B">
        <w:rPr>
          <w:lang w:val="ru-RU"/>
        </w:rPr>
        <w:t>неэлектролиты</w:t>
      </w:r>
      <w:proofErr w:type="spellEnd"/>
      <w:r w:rsidRPr="0021680B">
        <w:rPr>
          <w:lang w:val="ru-RU"/>
        </w:rPr>
        <w:t>. Катионы и анионы. Диссоциация солей, кислот и оснований в водных растворах. Реакц</w:t>
      </w:r>
      <w:proofErr w:type="gramStart"/>
      <w:r w:rsidRPr="0021680B">
        <w:rPr>
          <w:lang w:val="ru-RU"/>
        </w:rPr>
        <w:t>ии ио</w:t>
      </w:r>
      <w:proofErr w:type="gramEnd"/>
      <w:r w:rsidRPr="0021680B">
        <w:rPr>
          <w:lang w:val="ru-RU"/>
        </w:rPr>
        <w:t>нного обмена в растворах электролитов.</w:t>
      </w:r>
    </w:p>
    <w:p w:rsidR="00C55F15" w:rsidRPr="0021680B" w:rsidRDefault="00C55F15" w:rsidP="00C55F15">
      <w:pPr>
        <w:ind w:firstLine="454"/>
        <w:jc w:val="both"/>
        <w:rPr>
          <w:b/>
          <w:lang w:val="ru-RU"/>
        </w:rPr>
      </w:pPr>
      <w:r w:rsidRPr="0021680B">
        <w:rPr>
          <w:b/>
          <w:lang w:val="ru-RU"/>
        </w:rPr>
        <w:t>Многообразие веществ</w:t>
      </w:r>
    </w:p>
    <w:p w:rsidR="00C55F15" w:rsidRPr="0021680B" w:rsidRDefault="00C55F15" w:rsidP="00C55F15">
      <w:pPr>
        <w:shd w:val="clear" w:color="auto" w:fill="FFFFFF"/>
        <w:ind w:firstLine="454"/>
        <w:jc w:val="both"/>
        <w:rPr>
          <w:lang w:val="ru-RU"/>
        </w:rPr>
      </w:pPr>
      <w:r w:rsidRPr="0021680B">
        <w:rPr>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C55F15" w:rsidRPr="0021680B" w:rsidRDefault="00C55F15" w:rsidP="00C55F15">
      <w:pPr>
        <w:ind w:firstLine="454"/>
        <w:jc w:val="both"/>
        <w:rPr>
          <w:lang w:val="ru-RU"/>
        </w:rPr>
      </w:pPr>
      <w:r w:rsidRPr="0021680B">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55F15" w:rsidRPr="009F7200" w:rsidRDefault="00C55F15" w:rsidP="009F7200">
      <w:pPr>
        <w:ind w:firstLine="540"/>
        <w:jc w:val="both"/>
        <w:rPr>
          <w:lang w:val="ru-RU"/>
        </w:rPr>
      </w:pPr>
      <w:r w:rsidRPr="006F3E50">
        <w:rPr>
          <w:lang w:val="ru-RU"/>
        </w:rPr>
        <w:t>Нахождение металлов и неметаллов в природе Республики Башкортостан и их использование.  Роль бинарных соединений в загрязнении  природы Республики Башкортостан.  Минеральные источники Республики Башкортостан</w:t>
      </w:r>
      <w:r w:rsidR="009F7200" w:rsidRPr="00145111">
        <w:rPr>
          <w:lang w:val="ru-RU"/>
        </w:rPr>
        <w:t>.</w:t>
      </w:r>
    </w:p>
    <w:p w:rsidR="00C55F15" w:rsidRPr="0021680B" w:rsidRDefault="00C55F15" w:rsidP="00C55F15">
      <w:pPr>
        <w:ind w:firstLine="454"/>
        <w:jc w:val="both"/>
        <w:rPr>
          <w:b/>
          <w:lang w:val="ru-RU"/>
        </w:rPr>
      </w:pPr>
      <w:r w:rsidRPr="0021680B">
        <w:rPr>
          <w:b/>
          <w:lang w:val="ru-RU"/>
        </w:rPr>
        <w:t>Экспериментальная химия</w:t>
      </w:r>
    </w:p>
    <w:p w:rsidR="00C55F15" w:rsidRPr="00A67A90" w:rsidRDefault="00C55F15" w:rsidP="00C55F15">
      <w:pPr>
        <w:ind w:firstLine="454"/>
        <w:jc w:val="both"/>
        <w:rPr>
          <w:b/>
          <w:lang w:val="ru-RU"/>
        </w:rPr>
      </w:pPr>
      <w:r w:rsidRPr="0021680B">
        <w:rPr>
          <w:lang w:val="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21680B">
        <w:rPr>
          <w:lang w:val="ru-RU"/>
        </w:rPr>
        <w:t>опыты</w:t>
      </w:r>
      <w:proofErr w:type="gramEnd"/>
      <w:r w:rsidRPr="0021680B">
        <w:rPr>
          <w:lang w:val="ru-RU"/>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roofErr w:type="gramStart"/>
      <w:r w:rsidRPr="0021680B">
        <w:rPr>
          <w:lang w:val="ru-RU"/>
        </w:rPr>
        <w:t>.</w:t>
      </w:r>
      <w:r w:rsidR="00A67A90" w:rsidRPr="00A67A90">
        <w:rPr>
          <w:b/>
          <w:lang w:val="ru-RU"/>
        </w:rPr>
        <w:t>(</w:t>
      </w:r>
      <w:proofErr w:type="gramEnd"/>
      <w:r w:rsidR="00A67A90" w:rsidRPr="00A67A90">
        <w:rPr>
          <w:b/>
          <w:lang w:val="ru-RU"/>
        </w:rPr>
        <w:t>Приложение 11).</w:t>
      </w:r>
    </w:p>
    <w:p w:rsidR="00C55F15" w:rsidRPr="0021680B" w:rsidRDefault="00C55F15" w:rsidP="00C55F15">
      <w:pPr>
        <w:shd w:val="clear" w:color="auto" w:fill="FFFFFF"/>
        <w:ind w:firstLine="454"/>
        <w:jc w:val="center"/>
        <w:rPr>
          <w:b/>
          <w:lang w:val="ru-RU"/>
        </w:rPr>
      </w:pPr>
    </w:p>
    <w:p w:rsidR="00953DCC" w:rsidRDefault="00953DCC" w:rsidP="00C55F15">
      <w:pPr>
        <w:shd w:val="clear" w:color="auto" w:fill="FFFFFF"/>
        <w:ind w:firstLine="454"/>
        <w:jc w:val="center"/>
        <w:rPr>
          <w:b/>
          <w:lang w:val="ru-RU"/>
        </w:rPr>
      </w:pPr>
    </w:p>
    <w:p w:rsidR="00C55F15" w:rsidRPr="00874ED1" w:rsidRDefault="00C55F15" w:rsidP="00C55F15">
      <w:pPr>
        <w:shd w:val="clear" w:color="auto" w:fill="FFFFFF"/>
        <w:ind w:firstLine="454"/>
        <w:jc w:val="center"/>
        <w:rPr>
          <w:b/>
          <w:lang w:val="ru-RU"/>
        </w:rPr>
      </w:pPr>
      <w:r w:rsidRPr="00874ED1">
        <w:rPr>
          <w:b/>
          <w:lang w:val="ru-RU"/>
        </w:rPr>
        <w:t>Технология</w:t>
      </w:r>
    </w:p>
    <w:p w:rsidR="00C55F15" w:rsidRPr="00874ED1" w:rsidRDefault="00C55F15" w:rsidP="00C55F15">
      <w:pPr>
        <w:shd w:val="clear" w:color="auto" w:fill="FFFFFF"/>
        <w:ind w:firstLine="454"/>
        <w:jc w:val="both"/>
        <w:rPr>
          <w:lang w:val="ru-RU"/>
        </w:rPr>
      </w:pPr>
      <w:r w:rsidRPr="00874ED1">
        <w:rPr>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C55F15" w:rsidRPr="00874ED1" w:rsidRDefault="00C55F15" w:rsidP="00C55F15">
      <w:pPr>
        <w:shd w:val="clear" w:color="auto" w:fill="FFFFFF"/>
        <w:ind w:firstLine="454"/>
        <w:jc w:val="both"/>
        <w:rPr>
          <w:b/>
          <w:lang w:val="ru-RU"/>
        </w:rPr>
      </w:pPr>
      <w:r w:rsidRPr="00874ED1">
        <w:rPr>
          <w:b/>
          <w:lang w:val="ru-RU"/>
        </w:rPr>
        <w:t>Индустриальные технологии</w:t>
      </w:r>
    </w:p>
    <w:p w:rsidR="00C55F15" w:rsidRPr="00874ED1" w:rsidRDefault="00C55F15" w:rsidP="00C55F15">
      <w:pPr>
        <w:shd w:val="clear" w:color="auto" w:fill="FFFFFF"/>
        <w:ind w:firstLine="454"/>
        <w:jc w:val="both"/>
        <w:rPr>
          <w:b/>
          <w:bCs/>
          <w:i/>
          <w:iCs/>
          <w:lang w:val="ru-RU"/>
        </w:rPr>
      </w:pPr>
      <w:r w:rsidRPr="00874ED1">
        <w:rPr>
          <w:b/>
          <w:i/>
          <w:iCs/>
          <w:lang w:val="ru-RU"/>
        </w:rPr>
        <w:t xml:space="preserve">Технологии обработки конструкционных и поделочных </w:t>
      </w:r>
      <w:r w:rsidRPr="00874ED1">
        <w:rPr>
          <w:b/>
          <w:bCs/>
          <w:i/>
          <w:iCs/>
          <w:lang w:val="ru-RU"/>
        </w:rPr>
        <w:t>материалов</w:t>
      </w:r>
    </w:p>
    <w:p w:rsidR="00C55F15" w:rsidRPr="00874ED1" w:rsidRDefault="00C55F15" w:rsidP="00C55F15">
      <w:pPr>
        <w:shd w:val="clear" w:color="auto" w:fill="FFFFFF"/>
        <w:ind w:firstLine="454"/>
        <w:jc w:val="both"/>
        <w:rPr>
          <w:lang w:val="ru-RU"/>
        </w:rPr>
      </w:pPr>
      <w:r w:rsidRPr="00874ED1">
        <w:rPr>
          <w:lang w:val="ru-RU"/>
        </w:rPr>
        <w:t xml:space="preserve">Технологии ручной обработки древесины </w:t>
      </w:r>
      <w:r w:rsidRPr="00874ED1">
        <w:rPr>
          <w:bCs/>
          <w:lang w:val="ru-RU"/>
        </w:rPr>
        <w:t xml:space="preserve">и </w:t>
      </w:r>
      <w:r w:rsidRPr="00874ED1">
        <w:rPr>
          <w:lang w:val="ru-RU"/>
        </w:rPr>
        <w:t>древесных материалов.</w:t>
      </w:r>
    </w:p>
    <w:p w:rsidR="00C55F15" w:rsidRPr="00874ED1" w:rsidRDefault="00C55F15" w:rsidP="00C55F15">
      <w:pPr>
        <w:shd w:val="clear" w:color="auto" w:fill="FFFFFF"/>
        <w:ind w:firstLine="454"/>
        <w:jc w:val="both"/>
        <w:rPr>
          <w:bCs/>
          <w:lang w:val="ru-RU"/>
        </w:rPr>
      </w:pPr>
      <w:r w:rsidRPr="00874ED1">
        <w:rPr>
          <w:lang w:val="ru-RU"/>
        </w:rPr>
        <w:t xml:space="preserve">Технологии машинной обработки древесины </w:t>
      </w:r>
      <w:r w:rsidRPr="00874ED1">
        <w:rPr>
          <w:bCs/>
          <w:lang w:val="ru-RU"/>
        </w:rPr>
        <w:t xml:space="preserve">и </w:t>
      </w:r>
      <w:r w:rsidRPr="00874ED1">
        <w:rPr>
          <w:lang w:val="ru-RU"/>
        </w:rPr>
        <w:t xml:space="preserve">древесных </w:t>
      </w:r>
      <w:r w:rsidRPr="00874ED1">
        <w:rPr>
          <w:bCs/>
          <w:lang w:val="ru-RU"/>
        </w:rPr>
        <w:t>материалов.</w:t>
      </w:r>
    </w:p>
    <w:p w:rsidR="00C55F15" w:rsidRPr="00874ED1" w:rsidRDefault="00C55F15" w:rsidP="00C55F15">
      <w:pPr>
        <w:shd w:val="clear" w:color="auto" w:fill="FFFFFF"/>
        <w:ind w:firstLine="454"/>
        <w:jc w:val="both"/>
        <w:rPr>
          <w:bCs/>
          <w:lang w:val="ru-RU"/>
        </w:rPr>
      </w:pPr>
      <w:r w:rsidRPr="00874ED1">
        <w:rPr>
          <w:bCs/>
          <w:lang w:val="ru-RU"/>
        </w:rPr>
        <w:t xml:space="preserve">Технологии </w:t>
      </w:r>
      <w:r w:rsidRPr="00874ED1">
        <w:rPr>
          <w:lang w:val="ru-RU"/>
        </w:rPr>
        <w:t xml:space="preserve">ручной обработки </w:t>
      </w:r>
      <w:r w:rsidRPr="00874ED1">
        <w:rPr>
          <w:bCs/>
          <w:lang w:val="ru-RU"/>
        </w:rPr>
        <w:t xml:space="preserve">металлов и </w:t>
      </w:r>
      <w:r w:rsidRPr="00874ED1">
        <w:rPr>
          <w:lang w:val="ru-RU"/>
        </w:rPr>
        <w:t xml:space="preserve">искусственных </w:t>
      </w:r>
      <w:r w:rsidRPr="00874ED1">
        <w:rPr>
          <w:bCs/>
          <w:lang w:val="ru-RU"/>
        </w:rPr>
        <w:t>материалов.</w:t>
      </w:r>
    </w:p>
    <w:p w:rsidR="00C55F15" w:rsidRPr="00874ED1" w:rsidRDefault="00C55F15" w:rsidP="00C55F15">
      <w:pPr>
        <w:shd w:val="clear" w:color="auto" w:fill="FFFFFF"/>
        <w:ind w:firstLine="454"/>
        <w:jc w:val="both"/>
        <w:rPr>
          <w:lang w:val="ru-RU"/>
        </w:rPr>
      </w:pPr>
      <w:r w:rsidRPr="00874ED1">
        <w:rPr>
          <w:lang w:val="ru-RU"/>
        </w:rPr>
        <w:t xml:space="preserve">Технологии машинной обработки металлов </w:t>
      </w:r>
      <w:r w:rsidRPr="00874ED1">
        <w:rPr>
          <w:bCs/>
          <w:lang w:val="ru-RU"/>
        </w:rPr>
        <w:t xml:space="preserve">и </w:t>
      </w:r>
      <w:r w:rsidRPr="00874ED1">
        <w:rPr>
          <w:lang w:val="ru-RU"/>
        </w:rPr>
        <w:t>искусственных материалов.</w:t>
      </w:r>
    </w:p>
    <w:p w:rsidR="00C55F15" w:rsidRPr="00874ED1" w:rsidRDefault="00C55F15" w:rsidP="00C55F15">
      <w:pPr>
        <w:shd w:val="clear" w:color="auto" w:fill="FFFFFF"/>
        <w:ind w:firstLine="454"/>
        <w:jc w:val="both"/>
        <w:rPr>
          <w:bCs/>
          <w:lang w:val="ru-RU"/>
        </w:rPr>
      </w:pPr>
      <w:r w:rsidRPr="00874ED1">
        <w:rPr>
          <w:bCs/>
          <w:lang w:val="ru-RU"/>
        </w:rPr>
        <w:t>Технологии художественно-прикладной обработки материалов.</w:t>
      </w:r>
    </w:p>
    <w:p w:rsidR="00C55F15" w:rsidRPr="006F3E50" w:rsidRDefault="00C55F15" w:rsidP="00F4112E">
      <w:pPr>
        <w:rPr>
          <w:lang w:val="ru-RU"/>
        </w:rPr>
      </w:pPr>
      <w:r w:rsidRPr="006F3E50">
        <w:rPr>
          <w:lang w:val="ru-RU"/>
        </w:rPr>
        <w:t>Башкирский орнамент в художественной обработке конструкционных материалов.</w:t>
      </w:r>
    </w:p>
    <w:p w:rsidR="00C55F15" w:rsidRPr="00874ED1" w:rsidRDefault="00C55F15" w:rsidP="00C55F15">
      <w:pPr>
        <w:shd w:val="clear" w:color="auto" w:fill="FFFFFF"/>
        <w:ind w:firstLine="454"/>
        <w:jc w:val="both"/>
        <w:rPr>
          <w:b/>
          <w:i/>
          <w:iCs/>
          <w:lang w:val="ru-RU"/>
        </w:rPr>
      </w:pPr>
      <w:r w:rsidRPr="00874ED1">
        <w:rPr>
          <w:b/>
          <w:i/>
          <w:iCs/>
          <w:lang w:val="ru-RU"/>
        </w:rPr>
        <w:t>Электротехника</w:t>
      </w:r>
    </w:p>
    <w:p w:rsidR="00C55F15" w:rsidRPr="00874ED1" w:rsidRDefault="00C55F15" w:rsidP="00C55F15">
      <w:pPr>
        <w:shd w:val="clear" w:color="auto" w:fill="FFFFFF"/>
        <w:ind w:firstLine="454"/>
        <w:jc w:val="both"/>
        <w:rPr>
          <w:bCs/>
          <w:lang w:val="ru-RU"/>
        </w:rPr>
      </w:pPr>
      <w:r w:rsidRPr="00874ED1">
        <w:rPr>
          <w:bCs/>
          <w:lang w:val="ru-RU"/>
        </w:rPr>
        <w:t>Электромонтажные и сборочные технологии.</w:t>
      </w:r>
    </w:p>
    <w:p w:rsidR="00C55F15" w:rsidRPr="00874ED1" w:rsidRDefault="00C55F15" w:rsidP="00C55F15">
      <w:pPr>
        <w:shd w:val="clear" w:color="auto" w:fill="FFFFFF"/>
        <w:ind w:firstLine="454"/>
        <w:jc w:val="both"/>
        <w:rPr>
          <w:lang w:val="ru-RU"/>
        </w:rPr>
      </w:pPr>
      <w:r w:rsidRPr="00874ED1">
        <w:rPr>
          <w:bCs/>
          <w:lang w:val="ru-RU"/>
        </w:rPr>
        <w:t xml:space="preserve">Электротехнические </w:t>
      </w:r>
      <w:r w:rsidRPr="00874ED1">
        <w:rPr>
          <w:lang w:val="ru-RU"/>
        </w:rPr>
        <w:t>устройства с элементами автоматики.</w:t>
      </w:r>
    </w:p>
    <w:p w:rsidR="00C55F15" w:rsidRPr="00874ED1" w:rsidRDefault="00C55F15" w:rsidP="00C55F15">
      <w:pPr>
        <w:shd w:val="clear" w:color="auto" w:fill="FFFFFF"/>
        <w:ind w:firstLine="454"/>
        <w:jc w:val="both"/>
        <w:rPr>
          <w:bCs/>
          <w:lang w:val="ru-RU"/>
        </w:rPr>
      </w:pPr>
      <w:r w:rsidRPr="00874ED1">
        <w:rPr>
          <w:bCs/>
          <w:lang w:val="ru-RU"/>
        </w:rPr>
        <w:t>Бытовые электроприборы.</w:t>
      </w:r>
    </w:p>
    <w:p w:rsidR="00C55F15" w:rsidRPr="00874ED1" w:rsidRDefault="00C55F15" w:rsidP="00C55F15">
      <w:pPr>
        <w:shd w:val="clear" w:color="auto" w:fill="FFFFFF"/>
        <w:ind w:firstLine="454"/>
        <w:jc w:val="both"/>
        <w:rPr>
          <w:b/>
          <w:lang w:val="ru-RU"/>
        </w:rPr>
      </w:pPr>
      <w:r w:rsidRPr="00874ED1">
        <w:rPr>
          <w:b/>
          <w:lang w:val="ru-RU"/>
        </w:rPr>
        <w:t xml:space="preserve">Технологии ведения дома </w:t>
      </w:r>
    </w:p>
    <w:p w:rsidR="00C55F15" w:rsidRPr="00874ED1" w:rsidRDefault="00C55F15" w:rsidP="00C55F15">
      <w:pPr>
        <w:shd w:val="clear" w:color="auto" w:fill="FFFFFF"/>
        <w:ind w:firstLine="454"/>
        <w:jc w:val="both"/>
        <w:rPr>
          <w:b/>
          <w:i/>
          <w:iCs/>
          <w:lang w:val="ru-RU"/>
        </w:rPr>
      </w:pPr>
      <w:r w:rsidRPr="00874ED1">
        <w:rPr>
          <w:b/>
          <w:i/>
          <w:iCs/>
          <w:lang w:val="ru-RU"/>
        </w:rPr>
        <w:t>Кулинария</w:t>
      </w:r>
    </w:p>
    <w:p w:rsidR="00C55F15" w:rsidRPr="00874ED1" w:rsidRDefault="00C55F15" w:rsidP="00C55F15">
      <w:pPr>
        <w:shd w:val="clear" w:color="auto" w:fill="FFFFFF"/>
        <w:ind w:firstLine="454"/>
        <w:jc w:val="both"/>
        <w:rPr>
          <w:lang w:val="ru-RU"/>
        </w:rPr>
      </w:pPr>
      <w:r w:rsidRPr="00874ED1">
        <w:rPr>
          <w:lang w:val="ru-RU"/>
        </w:rPr>
        <w:t>Санитария и гигиена.</w:t>
      </w:r>
    </w:p>
    <w:p w:rsidR="00C55F15" w:rsidRPr="00874ED1" w:rsidRDefault="00C55F15" w:rsidP="00C55F15">
      <w:pPr>
        <w:shd w:val="clear" w:color="auto" w:fill="FFFFFF"/>
        <w:ind w:firstLine="454"/>
        <w:jc w:val="both"/>
        <w:rPr>
          <w:lang w:val="ru-RU"/>
        </w:rPr>
      </w:pPr>
      <w:r w:rsidRPr="00874ED1">
        <w:rPr>
          <w:lang w:val="ru-RU"/>
        </w:rPr>
        <w:t>Физиология питания.</w:t>
      </w:r>
    </w:p>
    <w:p w:rsidR="00C55F15" w:rsidRPr="00874ED1" w:rsidRDefault="00C55F15" w:rsidP="00C55F15">
      <w:pPr>
        <w:shd w:val="clear" w:color="auto" w:fill="FFFFFF"/>
        <w:ind w:firstLine="454"/>
        <w:jc w:val="both"/>
        <w:rPr>
          <w:bCs/>
          <w:lang w:val="ru-RU"/>
        </w:rPr>
      </w:pPr>
      <w:r w:rsidRPr="00874ED1">
        <w:rPr>
          <w:bCs/>
          <w:lang w:val="ru-RU"/>
        </w:rPr>
        <w:t>Блюда из яиц, бутерброды, горячие напитки.</w:t>
      </w:r>
    </w:p>
    <w:p w:rsidR="00C55F15" w:rsidRPr="00874ED1" w:rsidRDefault="00C55F15" w:rsidP="00C55F15">
      <w:pPr>
        <w:shd w:val="clear" w:color="auto" w:fill="FFFFFF"/>
        <w:ind w:firstLine="454"/>
        <w:jc w:val="both"/>
        <w:rPr>
          <w:lang w:val="ru-RU"/>
        </w:rPr>
      </w:pPr>
      <w:r w:rsidRPr="00874ED1">
        <w:rPr>
          <w:lang w:val="ru-RU"/>
        </w:rPr>
        <w:t>Блюда из овощей.</w:t>
      </w:r>
    </w:p>
    <w:p w:rsidR="00C55F15" w:rsidRPr="00874ED1" w:rsidRDefault="00C55F15" w:rsidP="00C55F15">
      <w:pPr>
        <w:shd w:val="clear" w:color="auto" w:fill="FFFFFF"/>
        <w:ind w:firstLine="454"/>
        <w:jc w:val="both"/>
        <w:rPr>
          <w:bCs/>
          <w:lang w:val="ru-RU"/>
        </w:rPr>
      </w:pPr>
      <w:r w:rsidRPr="00874ED1">
        <w:rPr>
          <w:bCs/>
          <w:lang w:val="ru-RU"/>
        </w:rPr>
        <w:t>Блюда из молока и кисломолочных продуктов.</w:t>
      </w:r>
    </w:p>
    <w:p w:rsidR="00C55F15" w:rsidRPr="00874ED1" w:rsidRDefault="00C55F15" w:rsidP="00C55F15">
      <w:pPr>
        <w:shd w:val="clear" w:color="auto" w:fill="FFFFFF"/>
        <w:ind w:firstLine="454"/>
        <w:jc w:val="both"/>
        <w:rPr>
          <w:bCs/>
          <w:lang w:val="ru-RU"/>
        </w:rPr>
      </w:pPr>
      <w:r w:rsidRPr="00874ED1">
        <w:rPr>
          <w:bCs/>
          <w:lang w:val="ru-RU"/>
        </w:rPr>
        <w:t>Блюда из рыбы и морепродуктов.</w:t>
      </w:r>
    </w:p>
    <w:p w:rsidR="00C55F15" w:rsidRPr="00874ED1" w:rsidRDefault="00C55F15" w:rsidP="00C55F15">
      <w:pPr>
        <w:shd w:val="clear" w:color="auto" w:fill="FFFFFF"/>
        <w:ind w:firstLine="454"/>
        <w:jc w:val="both"/>
        <w:rPr>
          <w:lang w:val="ru-RU"/>
        </w:rPr>
      </w:pPr>
      <w:r w:rsidRPr="00874ED1">
        <w:rPr>
          <w:lang w:val="ru-RU"/>
        </w:rPr>
        <w:t>Блюда из птицы.</w:t>
      </w:r>
    </w:p>
    <w:p w:rsidR="00C55F15" w:rsidRPr="00874ED1" w:rsidRDefault="00C55F15" w:rsidP="00C55F15">
      <w:pPr>
        <w:shd w:val="clear" w:color="auto" w:fill="FFFFFF"/>
        <w:ind w:firstLine="454"/>
        <w:jc w:val="both"/>
        <w:rPr>
          <w:lang w:val="ru-RU"/>
        </w:rPr>
      </w:pPr>
      <w:r w:rsidRPr="00874ED1">
        <w:rPr>
          <w:lang w:val="ru-RU"/>
        </w:rPr>
        <w:lastRenderedPageBreak/>
        <w:t>Блюда из мяса.</w:t>
      </w:r>
    </w:p>
    <w:p w:rsidR="00C55F15" w:rsidRPr="00874ED1" w:rsidRDefault="00C55F15" w:rsidP="00C55F15">
      <w:pPr>
        <w:shd w:val="clear" w:color="auto" w:fill="FFFFFF"/>
        <w:ind w:firstLine="454"/>
        <w:jc w:val="both"/>
        <w:rPr>
          <w:lang w:val="ru-RU"/>
        </w:rPr>
      </w:pPr>
      <w:r w:rsidRPr="00874ED1">
        <w:rPr>
          <w:bCs/>
          <w:lang w:val="ru-RU"/>
        </w:rPr>
        <w:t xml:space="preserve">Блюда из круп, </w:t>
      </w:r>
      <w:r w:rsidRPr="00874ED1">
        <w:rPr>
          <w:lang w:val="ru-RU"/>
        </w:rPr>
        <w:t xml:space="preserve">бобовых и </w:t>
      </w:r>
      <w:r w:rsidRPr="00874ED1">
        <w:rPr>
          <w:bCs/>
          <w:lang w:val="ru-RU"/>
        </w:rPr>
        <w:t xml:space="preserve">макаронных </w:t>
      </w:r>
      <w:r w:rsidRPr="00874ED1">
        <w:rPr>
          <w:lang w:val="ru-RU"/>
        </w:rPr>
        <w:t>изделий.</w:t>
      </w:r>
    </w:p>
    <w:p w:rsidR="00C55F15" w:rsidRPr="00874ED1" w:rsidRDefault="00C55F15" w:rsidP="00C55F15">
      <w:pPr>
        <w:shd w:val="clear" w:color="auto" w:fill="FFFFFF"/>
        <w:ind w:firstLine="454"/>
        <w:jc w:val="both"/>
        <w:rPr>
          <w:bCs/>
          <w:lang w:val="ru-RU"/>
        </w:rPr>
      </w:pPr>
      <w:r w:rsidRPr="00874ED1">
        <w:rPr>
          <w:bCs/>
          <w:lang w:val="ru-RU"/>
        </w:rPr>
        <w:t>Заправочные супы.</w:t>
      </w:r>
    </w:p>
    <w:p w:rsidR="00C55F15" w:rsidRPr="00874ED1" w:rsidRDefault="00C55F15" w:rsidP="00C55F15">
      <w:pPr>
        <w:shd w:val="clear" w:color="auto" w:fill="FFFFFF"/>
        <w:ind w:firstLine="454"/>
        <w:jc w:val="both"/>
        <w:rPr>
          <w:bCs/>
          <w:lang w:val="ru-RU"/>
        </w:rPr>
      </w:pPr>
      <w:r w:rsidRPr="00874ED1">
        <w:rPr>
          <w:bCs/>
          <w:lang w:val="ru-RU"/>
        </w:rPr>
        <w:t>Изделия из теста.</w:t>
      </w:r>
    </w:p>
    <w:p w:rsidR="00C55F15" w:rsidRPr="00874ED1" w:rsidRDefault="00C55F15" w:rsidP="00C55F15">
      <w:pPr>
        <w:shd w:val="clear" w:color="auto" w:fill="FFFFFF"/>
        <w:ind w:firstLine="454"/>
        <w:jc w:val="both"/>
        <w:rPr>
          <w:bCs/>
          <w:lang w:val="ru-RU"/>
        </w:rPr>
      </w:pPr>
      <w:r w:rsidRPr="00874ED1">
        <w:rPr>
          <w:bCs/>
          <w:lang w:val="ru-RU"/>
        </w:rPr>
        <w:t>Сервировка стола. Этикет.</w:t>
      </w:r>
    </w:p>
    <w:p w:rsidR="00C55F15" w:rsidRPr="00874ED1" w:rsidRDefault="00C55F15" w:rsidP="00C55F15">
      <w:pPr>
        <w:shd w:val="clear" w:color="auto" w:fill="FFFFFF"/>
        <w:ind w:firstLine="454"/>
        <w:jc w:val="both"/>
        <w:rPr>
          <w:bCs/>
          <w:lang w:val="ru-RU"/>
        </w:rPr>
      </w:pPr>
      <w:r w:rsidRPr="00874ED1">
        <w:rPr>
          <w:bCs/>
          <w:lang w:val="ru-RU"/>
        </w:rPr>
        <w:t>Приготовление обеда в походных условиях.</w:t>
      </w:r>
    </w:p>
    <w:p w:rsidR="00C55F15" w:rsidRPr="009E6F15" w:rsidRDefault="00C55F15" w:rsidP="00F4112E">
      <w:pPr>
        <w:rPr>
          <w:lang w:val="ru-RU"/>
        </w:rPr>
      </w:pPr>
      <w:r w:rsidRPr="009E6F15">
        <w:rPr>
          <w:lang w:val="ru-RU"/>
        </w:rPr>
        <w:t>Блюда башкирской кухни.</w:t>
      </w:r>
    </w:p>
    <w:p w:rsidR="00C55F15" w:rsidRPr="00874ED1" w:rsidRDefault="00C55F15" w:rsidP="00C55F15">
      <w:pPr>
        <w:shd w:val="clear" w:color="auto" w:fill="FFFFFF"/>
        <w:ind w:firstLine="454"/>
        <w:jc w:val="both"/>
        <w:rPr>
          <w:b/>
          <w:i/>
          <w:iCs/>
          <w:lang w:val="ru-RU"/>
        </w:rPr>
      </w:pPr>
      <w:r w:rsidRPr="00874ED1">
        <w:rPr>
          <w:b/>
          <w:bCs/>
          <w:i/>
          <w:iCs/>
          <w:lang w:val="ru-RU"/>
        </w:rPr>
        <w:t xml:space="preserve">Создание </w:t>
      </w:r>
      <w:r w:rsidRPr="00874ED1">
        <w:rPr>
          <w:b/>
          <w:i/>
          <w:iCs/>
          <w:lang w:val="ru-RU"/>
        </w:rPr>
        <w:t xml:space="preserve">изделий </w:t>
      </w:r>
      <w:r w:rsidRPr="00874ED1">
        <w:rPr>
          <w:b/>
          <w:bCs/>
          <w:i/>
          <w:iCs/>
          <w:lang w:val="ru-RU"/>
        </w:rPr>
        <w:t xml:space="preserve">из </w:t>
      </w:r>
      <w:r w:rsidRPr="00874ED1">
        <w:rPr>
          <w:b/>
          <w:i/>
          <w:iCs/>
          <w:lang w:val="ru-RU"/>
        </w:rPr>
        <w:t>текстильных и поделочных материалов</w:t>
      </w:r>
    </w:p>
    <w:p w:rsidR="00C55F15" w:rsidRPr="00874ED1" w:rsidRDefault="00C55F15" w:rsidP="00C55F15">
      <w:pPr>
        <w:shd w:val="clear" w:color="auto" w:fill="FFFFFF"/>
        <w:ind w:firstLine="454"/>
        <w:jc w:val="both"/>
        <w:rPr>
          <w:bCs/>
          <w:lang w:val="ru-RU"/>
        </w:rPr>
      </w:pPr>
      <w:r w:rsidRPr="00874ED1">
        <w:rPr>
          <w:bCs/>
          <w:lang w:val="ru-RU"/>
        </w:rPr>
        <w:t>Свойства текстильных материалов.</w:t>
      </w:r>
    </w:p>
    <w:p w:rsidR="00C55F15" w:rsidRPr="00874ED1" w:rsidRDefault="00C55F15" w:rsidP="00C55F15">
      <w:pPr>
        <w:shd w:val="clear" w:color="auto" w:fill="FFFFFF"/>
        <w:ind w:firstLine="454"/>
        <w:jc w:val="both"/>
        <w:rPr>
          <w:bCs/>
          <w:lang w:val="ru-RU"/>
        </w:rPr>
      </w:pPr>
      <w:r w:rsidRPr="00874ED1">
        <w:rPr>
          <w:bCs/>
          <w:lang w:val="ru-RU"/>
        </w:rPr>
        <w:t>Элементы машиноведения.</w:t>
      </w:r>
    </w:p>
    <w:p w:rsidR="00C55F15" w:rsidRPr="00874ED1" w:rsidRDefault="00C55F15" w:rsidP="00C55F15">
      <w:pPr>
        <w:shd w:val="clear" w:color="auto" w:fill="FFFFFF"/>
        <w:ind w:firstLine="454"/>
        <w:jc w:val="both"/>
        <w:rPr>
          <w:bCs/>
          <w:lang w:val="ru-RU"/>
        </w:rPr>
      </w:pPr>
      <w:r w:rsidRPr="00874ED1">
        <w:rPr>
          <w:bCs/>
          <w:lang w:val="ru-RU"/>
        </w:rPr>
        <w:t>Конструирование швейных изделий.</w:t>
      </w:r>
    </w:p>
    <w:p w:rsidR="00C55F15" w:rsidRPr="00874ED1" w:rsidRDefault="00C55F15" w:rsidP="00C55F15">
      <w:pPr>
        <w:shd w:val="clear" w:color="auto" w:fill="FFFFFF"/>
        <w:ind w:firstLine="454"/>
        <w:jc w:val="both"/>
        <w:rPr>
          <w:bCs/>
          <w:lang w:val="ru-RU"/>
        </w:rPr>
      </w:pPr>
      <w:r w:rsidRPr="00874ED1">
        <w:rPr>
          <w:bCs/>
          <w:lang w:val="ru-RU"/>
        </w:rPr>
        <w:t>Моделирование швейных изделий.</w:t>
      </w:r>
    </w:p>
    <w:p w:rsidR="00C55F15" w:rsidRPr="00874ED1" w:rsidRDefault="00C55F15" w:rsidP="00C55F15">
      <w:pPr>
        <w:shd w:val="clear" w:color="auto" w:fill="FFFFFF"/>
        <w:ind w:firstLine="454"/>
        <w:jc w:val="both"/>
        <w:rPr>
          <w:bCs/>
          <w:lang w:val="ru-RU"/>
        </w:rPr>
      </w:pPr>
      <w:r w:rsidRPr="00874ED1">
        <w:rPr>
          <w:bCs/>
          <w:lang w:val="ru-RU"/>
        </w:rPr>
        <w:t>Технология изготовления швейных изделий.</w:t>
      </w:r>
    </w:p>
    <w:p w:rsidR="00C55F15" w:rsidRPr="00874ED1" w:rsidRDefault="00C55F15" w:rsidP="00C55F15">
      <w:pPr>
        <w:shd w:val="clear" w:color="auto" w:fill="FFFFFF"/>
        <w:ind w:firstLine="454"/>
        <w:jc w:val="both"/>
        <w:rPr>
          <w:lang w:val="ru-RU"/>
        </w:rPr>
      </w:pPr>
      <w:r w:rsidRPr="00874ED1">
        <w:rPr>
          <w:lang w:val="ru-RU"/>
        </w:rPr>
        <w:t>Выполнение образцов ручных стежков, строчек и швов.</w:t>
      </w:r>
    </w:p>
    <w:p w:rsidR="00C55F15" w:rsidRPr="00874ED1" w:rsidRDefault="00C55F15" w:rsidP="00C55F15">
      <w:pPr>
        <w:shd w:val="clear" w:color="auto" w:fill="FFFFFF"/>
        <w:ind w:firstLine="454"/>
        <w:jc w:val="both"/>
        <w:rPr>
          <w:b/>
          <w:bCs/>
          <w:i/>
          <w:iCs/>
          <w:lang w:val="ru-RU"/>
        </w:rPr>
      </w:pPr>
      <w:r w:rsidRPr="00874ED1">
        <w:rPr>
          <w:b/>
          <w:bCs/>
          <w:i/>
          <w:iCs/>
          <w:lang w:val="ru-RU"/>
        </w:rPr>
        <w:t>Художественные ремёсла</w:t>
      </w:r>
    </w:p>
    <w:p w:rsidR="00C55F15" w:rsidRPr="00874ED1" w:rsidRDefault="00C55F15" w:rsidP="00C55F15">
      <w:pPr>
        <w:shd w:val="clear" w:color="auto" w:fill="FFFFFF"/>
        <w:ind w:firstLine="454"/>
        <w:jc w:val="both"/>
        <w:rPr>
          <w:bCs/>
          <w:lang w:val="ru-RU"/>
        </w:rPr>
      </w:pPr>
      <w:r w:rsidRPr="00874ED1">
        <w:rPr>
          <w:bCs/>
          <w:lang w:val="ru-RU"/>
        </w:rPr>
        <w:t>Декоративно-прикладное искусство.</w:t>
      </w:r>
    </w:p>
    <w:p w:rsidR="00C55F15" w:rsidRPr="00874ED1" w:rsidRDefault="00C55F15" w:rsidP="00C55F15">
      <w:pPr>
        <w:shd w:val="clear" w:color="auto" w:fill="FFFFFF"/>
        <w:ind w:firstLine="454"/>
        <w:jc w:val="both"/>
        <w:rPr>
          <w:bCs/>
          <w:lang w:val="ru-RU"/>
        </w:rPr>
      </w:pPr>
      <w:r w:rsidRPr="00874ED1">
        <w:rPr>
          <w:bCs/>
          <w:lang w:val="ru-RU"/>
        </w:rPr>
        <w:t>Основы композиции и законы восприятия цвета при создании предметов декоративно-прикладного искусства.</w:t>
      </w:r>
    </w:p>
    <w:p w:rsidR="00C55F15" w:rsidRPr="00874ED1" w:rsidRDefault="00C55F15" w:rsidP="00C55F15">
      <w:pPr>
        <w:shd w:val="clear" w:color="auto" w:fill="FFFFFF"/>
        <w:ind w:firstLine="454"/>
        <w:jc w:val="both"/>
        <w:rPr>
          <w:bCs/>
          <w:lang w:val="ru-RU"/>
        </w:rPr>
      </w:pPr>
      <w:r w:rsidRPr="00874ED1">
        <w:rPr>
          <w:bCs/>
          <w:lang w:val="ru-RU"/>
        </w:rPr>
        <w:t>Лоскутное шитьё.</w:t>
      </w:r>
    </w:p>
    <w:p w:rsidR="00C55F15" w:rsidRPr="00874ED1" w:rsidRDefault="00C55F15" w:rsidP="00C55F15">
      <w:pPr>
        <w:shd w:val="clear" w:color="auto" w:fill="FFFFFF"/>
        <w:ind w:firstLine="454"/>
        <w:jc w:val="both"/>
        <w:rPr>
          <w:bCs/>
          <w:lang w:val="ru-RU"/>
        </w:rPr>
      </w:pPr>
      <w:r w:rsidRPr="00874ED1">
        <w:rPr>
          <w:bCs/>
          <w:lang w:val="ru-RU"/>
        </w:rPr>
        <w:t>Роспись ткани.</w:t>
      </w:r>
    </w:p>
    <w:p w:rsidR="00C55F15" w:rsidRPr="00874ED1" w:rsidRDefault="00C55F15" w:rsidP="00C55F15">
      <w:pPr>
        <w:shd w:val="clear" w:color="auto" w:fill="FFFFFF"/>
        <w:ind w:firstLine="454"/>
        <w:jc w:val="both"/>
        <w:rPr>
          <w:lang w:val="ru-RU"/>
        </w:rPr>
      </w:pPr>
      <w:r w:rsidRPr="00874ED1">
        <w:rPr>
          <w:lang w:val="ru-RU"/>
        </w:rPr>
        <w:t>Вязание крючком.</w:t>
      </w:r>
    </w:p>
    <w:p w:rsidR="00C55F15" w:rsidRPr="00874ED1" w:rsidRDefault="00C55F15" w:rsidP="00C55F15">
      <w:pPr>
        <w:shd w:val="clear" w:color="auto" w:fill="FFFFFF"/>
        <w:ind w:firstLine="454"/>
        <w:jc w:val="both"/>
        <w:rPr>
          <w:lang w:val="ru-RU"/>
        </w:rPr>
      </w:pPr>
      <w:r w:rsidRPr="00874ED1">
        <w:rPr>
          <w:lang w:val="ru-RU"/>
        </w:rPr>
        <w:t>Вязание на спицах.</w:t>
      </w:r>
    </w:p>
    <w:p w:rsidR="00C55F15" w:rsidRPr="00A67A90" w:rsidRDefault="00C55F15" w:rsidP="00F4112E">
      <w:pPr>
        <w:rPr>
          <w:b/>
          <w:lang w:val="ru-RU"/>
        </w:rPr>
      </w:pPr>
      <w:r w:rsidRPr="009E6F15">
        <w:rPr>
          <w:lang w:val="ru-RU"/>
        </w:rPr>
        <w:t>Декоративно-прикладное искусство башкир</w:t>
      </w:r>
      <w:r w:rsidRPr="00A67A90">
        <w:rPr>
          <w:b/>
          <w:lang w:val="ru-RU"/>
        </w:rPr>
        <w:t>.</w:t>
      </w:r>
      <w:r w:rsidR="00A67A90" w:rsidRPr="00A67A90">
        <w:rPr>
          <w:b/>
          <w:lang w:val="ru-RU"/>
        </w:rPr>
        <w:t xml:space="preserve"> (Приложение 12</w:t>
      </w:r>
      <w:r w:rsidR="00A67A90">
        <w:rPr>
          <w:b/>
          <w:lang w:val="ru-RU"/>
        </w:rPr>
        <w:t>).</w:t>
      </w:r>
    </w:p>
    <w:p w:rsidR="00C55F15" w:rsidRPr="00874ED1" w:rsidRDefault="00C55F15" w:rsidP="00C55F15">
      <w:pPr>
        <w:ind w:firstLine="454"/>
        <w:jc w:val="center"/>
        <w:rPr>
          <w:b/>
          <w:lang w:val="ru-RU"/>
        </w:rPr>
      </w:pPr>
      <w:r w:rsidRPr="00874ED1">
        <w:rPr>
          <w:b/>
          <w:lang w:val="ru-RU"/>
        </w:rPr>
        <w:t>Физическая культура</w:t>
      </w:r>
    </w:p>
    <w:p w:rsidR="00C55F15" w:rsidRPr="00874ED1" w:rsidRDefault="00C55F15" w:rsidP="00C55F15">
      <w:pPr>
        <w:shd w:val="clear" w:color="auto" w:fill="FFFFFF"/>
        <w:ind w:firstLine="454"/>
        <w:jc w:val="both"/>
        <w:rPr>
          <w:b/>
          <w:lang w:val="ru-RU"/>
        </w:rPr>
      </w:pPr>
      <w:r w:rsidRPr="00874ED1">
        <w:rPr>
          <w:b/>
          <w:lang w:val="ru-RU"/>
        </w:rPr>
        <w:t>Знания о физической культуре</w:t>
      </w:r>
    </w:p>
    <w:p w:rsidR="00C55F15" w:rsidRPr="00874ED1" w:rsidRDefault="00C55F15" w:rsidP="00C55F15">
      <w:pPr>
        <w:shd w:val="clear" w:color="auto" w:fill="FFFFFF"/>
        <w:ind w:firstLine="454"/>
        <w:jc w:val="both"/>
        <w:rPr>
          <w:lang w:val="ru-RU"/>
        </w:rPr>
      </w:pPr>
      <w:r w:rsidRPr="00874ED1">
        <w:rPr>
          <w:b/>
          <w:bCs/>
          <w:lang w:val="ru-RU"/>
        </w:rPr>
        <w:t xml:space="preserve">История физической </w:t>
      </w:r>
      <w:proofErr w:type="spellStart"/>
      <w:r w:rsidRPr="00874ED1">
        <w:rPr>
          <w:b/>
          <w:bCs/>
          <w:lang w:val="ru-RU"/>
        </w:rPr>
        <w:t>культуры</w:t>
      </w:r>
      <w:proofErr w:type="gramStart"/>
      <w:r w:rsidRPr="00874ED1">
        <w:rPr>
          <w:b/>
          <w:bCs/>
          <w:lang w:val="ru-RU"/>
        </w:rPr>
        <w:t>.</w:t>
      </w:r>
      <w:r w:rsidRPr="00874ED1">
        <w:rPr>
          <w:lang w:val="ru-RU"/>
        </w:rPr>
        <w:t>О</w:t>
      </w:r>
      <w:proofErr w:type="gramEnd"/>
      <w:r w:rsidRPr="00874ED1">
        <w:rPr>
          <w:lang w:val="ru-RU"/>
        </w:rPr>
        <w:t>лимпийские</w:t>
      </w:r>
      <w:proofErr w:type="spellEnd"/>
      <w:r w:rsidRPr="00874ED1">
        <w:rPr>
          <w:lang w:val="ru-RU"/>
        </w:rPr>
        <w:t xml:space="preserve"> игры древности.</w:t>
      </w:r>
    </w:p>
    <w:p w:rsidR="00C55F15" w:rsidRPr="00874ED1" w:rsidRDefault="00C55F15" w:rsidP="00C55F15">
      <w:pPr>
        <w:shd w:val="clear" w:color="auto" w:fill="FFFFFF"/>
        <w:ind w:firstLine="454"/>
        <w:jc w:val="both"/>
        <w:rPr>
          <w:lang w:val="ru-RU"/>
        </w:rPr>
      </w:pPr>
      <w:r w:rsidRPr="00874ED1">
        <w:rPr>
          <w:lang w:val="ru-RU"/>
        </w:rPr>
        <w:t>Возрождение Олимпийских игр и олимпийского движения.</w:t>
      </w:r>
    </w:p>
    <w:p w:rsidR="00C55F15" w:rsidRPr="00874ED1" w:rsidRDefault="00C55F15" w:rsidP="00C55F15">
      <w:pPr>
        <w:shd w:val="clear" w:color="auto" w:fill="FFFFFF"/>
        <w:ind w:firstLine="454"/>
        <w:jc w:val="both"/>
        <w:rPr>
          <w:lang w:val="ru-RU"/>
        </w:rPr>
      </w:pPr>
      <w:r w:rsidRPr="00874ED1">
        <w:rPr>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C55F15" w:rsidRPr="00874ED1" w:rsidRDefault="00C55F15" w:rsidP="00C55F15">
      <w:pPr>
        <w:shd w:val="clear" w:color="auto" w:fill="FFFFFF"/>
        <w:ind w:firstLine="454"/>
        <w:jc w:val="both"/>
        <w:rPr>
          <w:lang w:val="ru-RU"/>
        </w:rPr>
      </w:pPr>
      <w:r w:rsidRPr="00874ED1">
        <w:rPr>
          <w:lang w:val="ru-RU"/>
        </w:rPr>
        <w:t>Краткая характеристика видов спорта, входящих в программу Олимпийских игр.</w:t>
      </w:r>
    </w:p>
    <w:p w:rsidR="00C55F15" w:rsidRPr="00874ED1" w:rsidRDefault="00C55F15" w:rsidP="00C55F15">
      <w:pPr>
        <w:shd w:val="clear" w:color="auto" w:fill="FFFFFF"/>
        <w:ind w:firstLine="454"/>
        <w:jc w:val="both"/>
        <w:rPr>
          <w:lang w:val="ru-RU"/>
        </w:rPr>
      </w:pPr>
      <w:r w:rsidRPr="00874ED1">
        <w:rPr>
          <w:lang w:val="ru-RU"/>
        </w:rPr>
        <w:t>Физическая культура в современном обществе.</w:t>
      </w:r>
    </w:p>
    <w:p w:rsidR="00C55F15" w:rsidRPr="00874ED1" w:rsidRDefault="00C55F15" w:rsidP="00C55F15">
      <w:pPr>
        <w:shd w:val="clear" w:color="auto" w:fill="FFFFFF"/>
        <w:ind w:firstLine="454"/>
        <w:jc w:val="both"/>
        <w:rPr>
          <w:lang w:val="ru-RU"/>
        </w:rPr>
      </w:pPr>
      <w:r w:rsidRPr="00874ED1">
        <w:rPr>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55F15" w:rsidRPr="00874ED1" w:rsidRDefault="00C55F15" w:rsidP="00C55F15">
      <w:pPr>
        <w:shd w:val="clear" w:color="auto" w:fill="FFFFFF"/>
        <w:ind w:firstLine="454"/>
        <w:jc w:val="both"/>
        <w:rPr>
          <w:lang w:val="ru-RU"/>
        </w:rPr>
      </w:pPr>
      <w:r w:rsidRPr="00874ED1">
        <w:rPr>
          <w:b/>
          <w:bCs/>
          <w:lang w:val="ru-RU"/>
        </w:rPr>
        <w:t xml:space="preserve">Физическая культура (основные понятия). </w:t>
      </w:r>
      <w:r w:rsidRPr="00874ED1">
        <w:rPr>
          <w:lang w:val="ru-RU"/>
        </w:rPr>
        <w:t>Физическое развитие человека.</w:t>
      </w:r>
    </w:p>
    <w:p w:rsidR="00C55F15" w:rsidRPr="00874ED1" w:rsidRDefault="00C55F15" w:rsidP="00C55F15">
      <w:pPr>
        <w:shd w:val="clear" w:color="auto" w:fill="FFFFFF"/>
        <w:ind w:firstLine="454"/>
        <w:jc w:val="both"/>
        <w:rPr>
          <w:lang w:val="ru-RU"/>
        </w:rPr>
      </w:pPr>
      <w:r w:rsidRPr="00874ED1">
        <w:rPr>
          <w:lang w:val="ru-RU"/>
        </w:rPr>
        <w:t>Физическая подготовка и её связь с укреплением здоровья, развитием физических качеств.</w:t>
      </w:r>
    </w:p>
    <w:p w:rsidR="00C55F15" w:rsidRPr="00874ED1" w:rsidRDefault="00C55F15" w:rsidP="00C55F15">
      <w:pPr>
        <w:shd w:val="clear" w:color="auto" w:fill="FFFFFF"/>
        <w:ind w:firstLine="454"/>
        <w:jc w:val="both"/>
        <w:rPr>
          <w:lang w:val="ru-RU"/>
        </w:rPr>
      </w:pPr>
      <w:r w:rsidRPr="00874ED1">
        <w:rPr>
          <w:lang w:val="ru-RU"/>
        </w:rPr>
        <w:t>Организация и планирование самостоятельных занятий по развитию физических качеств.</w:t>
      </w:r>
    </w:p>
    <w:p w:rsidR="00C55F15" w:rsidRPr="00874ED1" w:rsidRDefault="00C55F15" w:rsidP="00C55F15">
      <w:pPr>
        <w:shd w:val="clear" w:color="auto" w:fill="FFFFFF"/>
        <w:ind w:firstLine="454"/>
        <w:jc w:val="both"/>
        <w:rPr>
          <w:lang w:val="ru-RU"/>
        </w:rPr>
      </w:pPr>
      <w:r w:rsidRPr="00874ED1">
        <w:rPr>
          <w:lang w:val="ru-RU"/>
        </w:rPr>
        <w:t>Техническая подготовка. Техника движений и её основные показатели.</w:t>
      </w:r>
    </w:p>
    <w:p w:rsidR="00C55F15" w:rsidRPr="00874ED1" w:rsidRDefault="00C55F15" w:rsidP="00C55F15">
      <w:pPr>
        <w:shd w:val="clear" w:color="auto" w:fill="FFFFFF"/>
        <w:ind w:firstLine="454"/>
        <w:jc w:val="both"/>
        <w:rPr>
          <w:lang w:val="ru-RU"/>
        </w:rPr>
      </w:pPr>
      <w:r w:rsidRPr="00874ED1">
        <w:rPr>
          <w:lang w:val="ru-RU"/>
        </w:rPr>
        <w:t>Всестороннее и гармоничное физическое развитие.</w:t>
      </w:r>
    </w:p>
    <w:p w:rsidR="00C55F15" w:rsidRPr="00874ED1" w:rsidRDefault="00C55F15" w:rsidP="00C55F15">
      <w:pPr>
        <w:shd w:val="clear" w:color="auto" w:fill="FFFFFF"/>
        <w:ind w:firstLine="454"/>
        <w:jc w:val="both"/>
        <w:rPr>
          <w:lang w:val="ru-RU"/>
        </w:rPr>
      </w:pPr>
      <w:r w:rsidRPr="00874ED1">
        <w:rPr>
          <w:lang w:val="ru-RU"/>
        </w:rPr>
        <w:t>Адаптивная физическая культура.</w:t>
      </w:r>
    </w:p>
    <w:p w:rsidR="00C55F15" w:rsidRPr="00874ED1" w:rsidRDefault="00C55F15" w:rsidP="00C55F15">
      <w:pPr>
        <w:shd w:val="clear" w:color="auto" w:fill="FFFFFF"/>
        <w:ind w:firstLine="454"/>
        <w:jc w:val="both"/>
        <w:rPr>
          <w:lang w:val="ru-RU"/>
        </w:rPr>
      </w:pPr>
      <w:r w:rsidRPr="00874ED1">
        <w:rPr>
          <w:lang w:val="ru-RU"/>
        </w:rPr>
        <w:t>Спортивная подготовка.</w:t>
      </w:r>
    </w:p>
    <w:p w:rsidR="00C55F15" w:rsidRPr="00874ED1" w:rsidRDefault="00C55F15" w:rsidP="00C55F15">
      <w:pPr>
        <w:shd w:val="clear" w:color="auto" w:fill="FFFFFF"/>
        <w:ind w:firstLine="454"/>
        <w:jc w:val="both"/>
        <w:rPr>
          <w:lang w:val="ru-RU"/>
        </w:rPr>
      </w:pPr>
      <w:r w:rsidRPr="00874ED1">
        <w:rPr>
          <w:lang w:val="ru-RU"/>
        </w:rPr>
        <w:t>Здоровье и здоровый образ жизни.</w:t>
      </w:r>
    </w:p>
    <w:p w:rsidR="00C55F15" w:rsidRPr="00874ED1" w:rsidRDefault="00C55F15" w:rsidP="00C55F15">
      <w:pPr>
        <w:shd w:val="clear" w:color="auto" w:fill="FFFFFF"/>
        <w:ind w:firstLine="454"/>
        <w:jc w:val="both"/>
        <w:rPr>
          <w:lang w:val="ru-RU"/>
        </w:rPr>
      </w:pPr>
      <w:r w:rsidRPr="00874ED1">
        <w:rPr>
          <w:lang w:val="ru-RU"/>
        </w:rPr>
        <w:t>Профессионально-прикладная физическая подготовка.</w:t>
      </w:r>
    </w:p>
    <w:p w:rsidR="00C55F15" w:rsidRPr="00874ED1" w:rsidRDefault="00C55F15" w:rsidP="00C55F15">
      <w:pPr>
        <w:shd w:val="clear" w:color="auto" w:fill="FFFFFF"/>
        <w:ind w:firstLine="454"/>
        <w:jc w:val="both"/>
        <w:rPr>
          <w:lang w:val="ru-RU"/>
        </w:rPr>
      </w:pPr>
      <w:r w:rsidRPr="00874ED1">
        <w:rPr>
          <w:b/>
          <w:bCs/>
          <w:lang w:val="ru-RU"/>
        </w:rPr>
        <w:t xml:space="preserve">Физическая культура человека. </w:t>
      </w:r>
      <w:r w:rsidRPr="00874ED1">
        <w:rPr>
          <w:lang w:val="ru-RU"/>
        </w:rPr>
        <w:t>Режим дня, его основное содержание и правила планирования.</w:t>
      </w:r>
    </w:p>
    <w:p w:rsidR="00C55F15" w:rsidRPr="00874ED1" w:rsidRDefault="00C55F15" w:rsidP="00C55F15">
      <w:pPr>
        <w:shd w:val="clear" w:color="auto" w:fill="FFFFFF"/>
        <w:ind w:firstLine="454"/>
        <w:jc w:val="both"/>
        <w:rPr>
          <w:lang w:val="ru-RU"/>
        </w:rPr>
      </w:pPr>
      <w:r w:rsidRPr="00874ED1">
        <w:rPr>
          <w:lang w:val="ru-RU"/>
        </w:rPr>
        <w:t>Закаливание организма. Правила безопасности и гигиенические требования.</w:t>
      </w:r>
    </w:p>
    <w:p w:rsidR="00C55F15" w:rsidRPr="00874ED1" w:rsidRDefault="00C55F15" w:rsidP="00C55F15">
      <w:pPr>
        <w:shd w:val="clear" w:color="auto" w:fill="FFFFFF"/>
        <w:ind w:firstLine="454"/>
        <w:jc w:val="both"/>
        <w:rPr>
          <w:lang w:val="ru-RU"/>
        </w:rPr>
      </w:pPr>
      <w:r w:rsidRPr="00874ED1">
        <w:rPr>
          <w:lang w:val="ru-RU"/>
        </w:rPr>
        <w:t>Влияние занятий физической культурой на формирование положительных качеств личности.</w:t>
      </w:r>
    </w:p>
    <w:p w:rsidR="00C55F15" w:rsidRPr="00874ED1" w:rsidRDefault="00C55F15" w:rsidP="00C55F15">
      <w:pPr>
        <w:shd w:val="clear" w:color="auto" w:fill="FFFFFF"/>
        <w:ind w:firstLine="454"/>
        <w:jc w:val="both"/>
        <w:rPr>
          <w:lang w:val="ru-RU"/>
        </w:rPr>
      </w:pPr>
      <w:r w:rsidRPr="00874ED1">
        <w:rPr>
          <w:lang w:val="ru-RU"/>
        </w:rPr>
        <w:t>Проведение самостоятельных занятий по коррекции осанки и телосложения.</w:t>
      </w:r>
    </w:p>
    <w:p w:rsidR="00C55F15" w:rsidRPr="00874ED1" w:rsidRDefault="00C55F15" w:rsidP="00C55F15">
      <w:pPr>
        <w:ind w:firstLine="454"/>
        <w:jc w:val="both"/>
        <w:rPr>
          <w:lang w:val="ru-RU"/>
        </w:rPr>
      </w:pPr>
      <w:r w:rsidRPr="00874ED1">
        <w:rPr>
          <w:lang w:val="ru-RU"/>
        </w:rPr>
        <w:t>Восстановительный массаж.</w:t>
      </w:r>
    </w:p>
    <w:p w:rsidR="00C55F15" w:rsidRPr="00874ED1" w:rsidRDefault="00C55F15" w:rsidP="00C55F15">
      <w:pPr>
        <w:shd w:val="clear" w:color="auto" w:fill="FFFFFF"/>
        <w:ind w:firstLine="454"/>
        <w:jc w:val="both"/>
        <w:rPr>
          <w:lang w:val="ru-RU"/>
        </w:rPr>
      </w:pPr>
      <w:r w:rsidRPr="00874ED1">
        <w:rPr>
          <w:lang w:val="ru-RU"/>
        </w:rPr>
        <w:lastRenderedPageBreak/>
        <w:t>Проведение банных процедур.</w:t>
      </w:r>
    </w:p>
    <w:p w:rsidR="00C55F15" w:rsidRPr="00874ED1" w:rsidRDefault="00C55F15" w:rsidP="00C55F15">
      <w:pPr>
        <w:shd w:val="clear" w:color="auto" w:fill="FFFFFF"/>
        <w:ind w:firstLine="454"/>
        <w:jc w:val="both"/>
        <w:rPr>
          <w:lang w:val="ru-RU"/>
        </w:rPr>
      </w:pPr>
      <w:r w:rsidRPr="00874ED1">
        <w:rPr>
          <w:lang w:val="ru-RU"/>
        </w:rPr>
        <w:t>Доврачебная помощь во время занятий физической культурой и спортом.</w:t>
      </w:r>
    </w:p>
    <w:p w:rsidR="00C55F15" w:rsidRPr="00874ED1" w:rsidRDefault="00C55F15" w:rsidP="00C55F15">
      <w:pPr>
        <w:shd w:val="clear" w:color="auto" w:fill="FFFFFF"/>
        <w:ind w:firstLine="454"/>
        <w:jc w:val="both"/>
        <w:rPr>
          <w:b/>
          <w:lang w:val="ru-RU"/>
        </w:rPr>
      </w:pPr>
      <w:r w:rsidRPr="00874ED1">
        <w:rPr>
          <w:b/>
          <w:lang w:val="ru-RU"/>
        </w:rPr>
        <w:t>Способы двигательной (физкультурной) деятельности</w:t>
      </w:r>
    </w:p>
    <w:p w:rsidR="00C55F15" w:rsidRPr="00874ED1" w:rsidRDefault="00C55F15" w:rsidP="00C55F15">
      <w:pPr>
        <w:shd w:val="clear" w:color="auto" w:fill="FFFFFF"/>
        <w:ind w:firstLine="454"/>
        <w:jc w:val="both"/>
        <w:rPr>
          <w:lang w:val="ru-RU"/>
        </w:rPr>
      </w:pPr>
      <w:r w:rsidRPr="00874ED1">
        <w:rPr>
          <w:b/>
          <w:bCs/>
          <w:lang w:val="ru-RU"/>
        </w:rPr>
        <w:t xml:space="preserve">Организация и проведение самостоятельных занятий физической культурой. </w:t>
      </w:r>
      <w:r w:rsidRPr="00874ED1">
        <w:rPr>
          <w:lang w:val="ru-RU"/>
        </w:rPr>
        <w:t>Подготовка к занятиям физической культурой.</w:t>
      </w:r>
    </w:p>
    <w:p w:rsidR="00C55F15" w:rsidRPr="00874ED1" w:rsidRDefault="00C55F15" w:rsidP="00C55F15">
      <w:pPr>
        <w:shd w:val="clear" w:color="auto" w:fill="FFFFFF"/>
        <w:ind w:firstLine="454"/>
        <w:jc w:val="both"/>
        <w:rPr>
          <w:lang w:val="ru-RU"/>
        </w:rPr>
      </w:pPr>
      <w:r w:rsidRPr="00874ED1">
        <w:rPr>
          <w:lang w:val="ru-RU"/>
        </w:rPr>
        <w:t xml:space="preserve">Выбор упражнений и составление индивидуальных комплексов для утренней зарядки, физкультминуток, </w:t>
      </w:r>
      <w:proofErr w:type="spellStart"/>
      <w:r w:rsidRPr="00874ED1">
        <w:rPr>
          <w:lang w:val="ru-RU"/>
        </w:rPr>
        <w:t>физкультпауз</w:t>
      </w:r>
      <w:proofErr w:type="spellEnd"/>
      <w:r w:rsidRPr="00874ED1">
        <w:rPr>
          <w:lang w:val="ru-RU"/>
        </w:rPr>
        <w:t xml:space="preserve"> (подвижных перемен).</w:t>
      </w:r>
    </w:p>
    <w:p w:rsidR="00C55F15" w:rsidRPr="00874ED1" w:rsidRDefault="00C55F15" w:rsidP="00C55F15">
      <w:pPr>
        <w:shd w:val="clear" w:color="auto" w:fill="FFFFFF"/>
        <w:ind w:firstLine="454"/>
        <w:jc w:val="both"/>
        <w:rPr>
          <w:lang w:val="ru-RU"/>
        </w:rPr>
      </w:pPr>
      <w:r w:rsidRPr="00874ED1">
        <w:rPr>
          <w:lang w:val="ru-RU"/>
        </w:rPr>
        <w:t>Планирование занятий физической культурой.</w:t>
      </w:r>
    </w:p>
    <w:p w:rsidR="00C55F15" w:rsidRPr="00874ED1" w:rsidRDefault="00C55F15" w:rsidP="00C55F15">
      <w:pPr>
        <w:shd w:val="clear" w:color="auto" w:fill="FFFFFF"/>
        <w:ind w:firstLine="454"/>
        <w:jc w:val="both"/>
        <w:rPr>
          <w:lang w:val="ru-RU"/>
        </w:rPr>
      </w:pPr>
      <w:r w:rsidRPr="00874ED1">
        <w:rPr>
          <w:lang w:val="ru-RU"/>
        </w:rPr>
        <w:t>Проведение самостоятельных занятий прикладной физической подготовкой.</w:t>
      </w:r>
    </w:p>
    <w:p w:rsidR="00C55F15" w:rsidRPr="00874ED1" w:rsidRDefault="00C55F15" w:rsidP="00C55F15">
      <w:pPr>
        <w:shd w:val="clear" w:color="auto" w:fill="FFFFFF"/>
        <w:ind w:firstLine="454"/>
        <w:jc w:val="both"/>
        <w:rPr>
          <w:lang w:val="ru-RU"/>
        </w:rPr>
      </w:pPr>
      <w:r w:rsidRPr="00874ED1">
        <w:rPr>
          <w:lang w:val="ru-RU"/>
        </w:rPr>
        <w:t>Организация досуга средствами физической культуры.</w:t>
      </w:r>
    </w:p>
    <w:p w:rsidR="00C55F15" w:rsidRPr="00874ED1" w:rsidRDefault="00C55F15" w:rsidP="00C55F15">
      <w:pPr>
        <w:shd w:val="clear" w:color="auto" w:fill="FFFFFF"/>
        <w:ind w:firstLine="454"/>
        <w:jc w:val="both"/>
        <w:rPr>
          <w:lang w:val="ru-RU"/>
        </w:rPr>
      </w:pPr>
      <w:r w:rsidRPr="00874ED1">
        <w:rPr>
          <w:b/>
          <w:bCs/>
          <w:lang w:val="ru-RU"/>
        </w:rPr>
        <w:t xml:space="preserve">Оценка эффективности занятий физической культурой. </w:t>
      </w:r>
      <w:r w:rsidRPr="00874ED1">
        <w:rPr>
          <w:lang w:val="ru-RU"/>
        </w:rPr>
        <w:t>Самонаблюдение и самоконтроль.</w:t>
      </w:r>
    </w:p>
    <w:p w:rsidR="00C55F15" w:rsidRPr="00874ED1" w:rsidRDefault="00C55F15" w:rsidP="00C55F15">
      <w:pPr>
        <w:shd w:val="clear" w:color="auto" w:fill="FFFFFF"/>
        <w:ind w:firstLine="454"/>
        <w:jc w:val="both"/>
        <w:rPr>
          <w:lang w:val="ru-RU"/>
        </w:rPr>
      </w:pPr>
      <w:r w:rsidRPr="00874ED1">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C55F15" w:rsidRPr="00874ED1" w:rsidRDefault="00C55F15" w:rsidP="00C55F15">
      <w:pPr>
        <w:shd w:val="clear" w:color="auto" w:fill="FFFFFF"/>
        <w:ind w:firstLine="454"/>
        <w:jc w:val="both"/>
        <w:rPr>
          <w:lang w:val="ru-RU"/>
        </w:rPr>
      </w:pPr>
      <w:r w:rsidRPr="00874ED1">
        <w:rPr>
          <w:lang w:val="ru-RU"/>
        </w:rPr>
        <w:t>Измерение резервов организма и состояния здоровья с помощью функциональных проб.</w:t>
      </w:r>
    </w:p>
    <w:p w:rsidR="00C55F15" w:rsidRPr="00874ED1" w:rsidRDefault="00C55F15" w:rsidP="00C55F15">
      <w:pPr>
        <w:shd w:val="clear" w:color="auto" w:fill="FFFFFF"/>
        <w:ind w:firstLine="454"/>
        <w:jc w:val="both"/>
        <w:rPr>
          <w:b/>
          <w:lang w:val="ru-RU"/>
        </w:rPr>
      </w:pPr>
      <w:r w:rsidRPr="00874ED1">
        <w:rPr>
          <w:b/>
          <w:lang w:val="ru-RU"/>
        </w:rPr>
        <w:t>Физическое совершенствование</w:t>
      </w:r>
    </w:p>
    <w:p w:rsidR="00C55F15" w:rsidRPr="00874ED1" w:rsidRDefault="00C55F15" w:rsidP="00C55F15">
      <w:pPr>
        <w:shd w:val="clear" w:color="auto" w:fill="FFFFFF"/>
        <w:ind w:firstLine="454"/>
        <w:jc w:val="both"/>
        <w:rPr>
          <w:lang w:val="ru-RU"/>
        </w:rPr>
      </w:pPr>
      <w:r w:rsidRPr="00874ED1">
        <w:rPr>
          <w:b/>
          <w:bCs/>
          <w:lang w:val="ru-RU"/>
        </w:rPr>
        <w:t xml:space="preserve">Физкультурно-оздоровительная </w:t>
      </w:r>
      <w:proofErr w:type="spellStart"/>
      <w:r w:rsidRPr="00874ED1">
        <w:rPr>
          <w:b/>
          <w:bCs/>
          <w:lang w:val="ru-RU"/>
        </w:rPr>
        <w:t>деятельность</w:t>
      </w:r>
      <w:proofErr w:type="gramStart"/>
      <w:r w:rsidRPr="00874ED1">
        <w:rPr>
          <w:b/>
          <w:bCs/>
          <w:lang w:val="ru-RU"/>
        </w:rPr>
        <w:t>.</w:t>
      </w:r>
      <w:r w:rsidRPr="00874ED1">
        <w:rPr>
          <w:lang w:val="ru-RU"/>
        </w:rPr>
        <w:t>О</w:t>
      </w:r>
      <w:proofErr w:type="gramEnd"/>
      <w:r w:rsidRPr="00874ED1">
        <w:rPr>
          <w:lang w:val="ru-RU"/>
        </w:rPr>
        <w:t>здоровительные</w:t>
      </w:r>
      <w:proofErr w:type="spellEnd"/>
      <w:r w:rsidRPr="00874ED1">
        <w:rPr>
          <w:lang w:val="ru-RU"/>
        </w:rPr>
        <w:t xml:space="preserve"> формы занятий в режиме учебного дня и учебной недели.</w:t>
      </w:r>
    </w:p>
    <w:p w:rsidR="00C55F15" w:rsidRPr="00874ED1" w:rsidRDefault="00C55F15" w:rsidP="00C55F15">
      <w:pPr>
        <w:shd w:val="clear" w:color="auto" w:fill="FFFFFF"/>
        <w:ind w:firstLine="454"/>
        <w:jc w:val="both"/>
        <w:rPr>
          <w:lang w:val="ru-RU"/>
        </w:rPr>
      </w:pPr>
      <w:r w:rsidRPr="00874ED1">
        <w:rPr>
          <w:lang w:val="ru-RU"/>
        </w:rPr>
        <w:t>Индивидуальные комплексы адаптивной (лечебной) и корригирующей физической культуры.</w:t>
      </w:r>
    </w:p>
    <w:p w:rsidR="00C55F15" w:rsidRPr="00874ED1" w:rsidRDefault="00C55F15" w:rsidP="00C55F15">
      <w:pPr>
        <w:shd w:val="clear" w:color="auto" w:fill="FFFFFF"/>
        <w:ind w:firstLine="454"/>
        <w:jc w:val="both"/>
        <w:rPr>
          <w:b/>
          <w:bCs/>
          <w:lang w:val="ru-RU"/>
        </w:rPr>
      </w:pPr>
      <w:r w:rsidRPr="00874ED1">
        <w:rPr>
          <w:b/>
          <w:bCs/>
          <w:lang w:val="ru-RU"/>
        </w:rPr>
        <w:t>Спортивно-оздоровительная деятельность с общеразвивающей направленностью</w:t>
      </w:r>
    </w:p>
    <w:p w:rsidR="00C55F15" w:rsidRPr="00874ED1" w:rsidRDefault="00C55F15" w:rsidP="00C55F15">
      <w:pPr>
        <w:shd w:val="clear" w:color="auto" w:fill="FFFFFF"/>
        <w:ind w:firstLine="454"/>
        <w:jc w:val="both"/>
        <w:rPr>
          <w:lang w:val="ru-RU"/>
        </w:rPr>
      </w:pPr>
      <w:r w:rsidRPr="00874ED1">
        <w:rPr>
          <w:b/>
          <w:bCs/>
          <w:i/>
          <w:iCs/>
          <w:lang w:val="ru-RU"/>
        </w:rPr>
        <w:t xml:space="preserve">Гимнастика с основами акробатики. </w:t>
      </w:r>
      <w:r w:rsidRPr="00874ED1">
        <w:rPr>
          <w:lang w:val="ru-RU"/>
        </w:rPr>
        <w:t>Организующие команды и приёмы.</w:t>
      </w:r>
    </w:p>
    <w:p w:rsidR="00C55F15" w:rsidRPr="00874ED1" w:rsidRDefault="00C55F15" w:rsidP="00C55F15">
      <w:pPr>
        <w:shd w:val="clear" w:color="auto" w:fill="FFFFFF"/>
        <w:ind w:firstLine="454"/>
        <w:jc w:val="both"/>
        <w:rPr>
          <w:lang w:val="ru-RU"/>
        </w:rPr>
      </w:pPr>
      <w:r w:rsidRPr="00874ED1">
        <w:rPr>
          <w:lang w:val="ru-RU"/>
        </w:rPr>
        <w:t>Акробатические упражнения и комбинации.</w:t>
      </w:r>
    </w:p>
    <w:p w:rsidR="00C55F15" w:rsidRPr="00874ED1" w:rsidRDefault="00C55F15" w:rsidP="00C55F15">
      <w:pPr>
        <w:shd w:val="clear" w:color="auto" w:fill="FFFFFF"/>
        <w:ind w:firstLine="454"/>
        <w:jc w:val="both"/>
        <w:rPr>
          <w:lang w:val="ru-RU"/>
        </w:rPr>
      </w:pPr>
      <w:r w:rsidRPr="00874ED1">
        <w:rPr>
          <w:lang w:val="ru-RU"/>
        </w:rPr>
        <w:t>Ритмическая гимнастика (девочки).</w:t>
      </w:r>
    </w:p>
    <w:p w:rsidR="00C55F15" w:rsidRPr="00874ED1" w:rsidRDefault="00C55F15" w:rsidP="00C55F15">
      <w:pPr>
        <w:shd w:val="clear" w:color="auto" w:fill="FFFFFF"/>
        <w:ind w:firstLine="454"/>
        <w:jc w:val="both"/>
        <w:rPr>
          <w:lang w:val="ru-RU"/>
        </w:rPr>
      </w:pPr>
      <w:r w:rsidRPr="00874ED1">
        <w:rPr>
          <w:lang w:val="ru-RU"/>
        </w:rPr>
        <w:t>Опорные прыжки.</w:t>
      </w:r>
    </w:p>
    <w:p w:rsidR="00C55F15" w:rsidRPr="00874ED1" w:rsidRDefault="00C55F15" w:rsidP="00C55F15">
      <w:pPr>
        <w:shd w:val="clear" w:color="auto" w:fill="FFFFFF"/>
        <w:ind w:firstLine="454"/>
        <w:jc w:val="both"/>
        <w:rPr>
          <w:lang w:val="ru-RU"/>
        </w:rPr>
      </w:pPr>
      <w:r w:rsidRPr="00874ED1">
        <w:rPr>
          <w:lang w:val="ru-RU"/>
        </w:rPr>
        <w:t>Упражнения и комбинации на гимнастическом бревне (девочки).</w:t>
      </w:r>
    </w:p>
    <w:p w:rsidR="00C55F15" w:rsidRPr="00874ED1" w:rsidRDefault="00C55F15" w:rsidP="00C55F15">
      <w:pPr>
        <w:shd w:val="clear" w:color="auto" w:fill="FFFFFF"/>
        <w:ind w:firstLine="454"/>
        <w:jc w:val="both"/>
        <w:rPr>
          <w:lang w:val="ru-RU"/>
        </w:rPr>
      </w:pPr>
      <w:r w:rsidRPr="00874ED1">
        <w:rPr>
          <w:lang w:val="ru-RU"/>
        </w:rPr>
        <w:t>Упражнения и комбинации на гимнастической перекладине (мальчики).</w:t>
      </w:r>
    </w:p>
    <w:p w:rsidR="00C55F15" w:rsidRPr="00874ED1" w:rsidRDefault="00C55F15" w:rsidP="00C55F15">
      <w:pPr>
        <w:ind w:firstLine="454"/>
        <w:jc w:val="both"/>
        <w:rPr>
          <w:lang w:val="ru-RU"/>
        </w:rPr>
      </w:pPr>
      <w:r w:rsidRPr="00874ED1">
        <w:rPr>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C55F15" w:rsidRPr="00874ED1" w:rsidRDefault="00C55F15" w:rsidP="00C55F15">
      <w:pPr>
        <w:shd w:val="clear" w:color="auto" w:fill="FFFFFF"/>
        <w:ind w:firstLine="454"/>
        <w:jc w:val="both"/>
        <w:rPr>
          <w:lang w:val="ru-RU"/>
        </w:rPr>
      </w:pPr>
      <w:r w:rsidRPr="00874ED1">
        <w:rPr>
          <w:b/>
          <w:bCs/>
          <w:i/>
          <w:iCs/>
          <w:lang w:val="ru-RU"/>
        </w:rPr>
        <w:t xml:space="preserve">Лёгкая </w:t>
      </w:r>
      <w:proofErr w:type="spellStart"/>
      <w:r w:rsidRPr="00874ED1">
        <w:rPr>
          <w:b/>
          <w:bCs/>
          <w:i/>
          <w:iCs/>
          <w:lang w:val="ru-RU"/>
        </w:rPr>
        <w:t>атлетика</w:t>
      </w:r>
      <w:proofErr w:type="gramStart"/>
      <w:r w:rsidRPr="00874ED1">
        <w:rPr>
          <w:b/>
          <w:bCs/>
          <w:i/>
          <w:iCs/>
          <w:lang w:val="ru-RU"/>
        </w:rPr>
        <w:t>.</w:t>
      </w:r>
      <w:r w:rsidRPr="00874ED1">
        <w:rPr>
          <w:lang w:val="ru-RU"/>
        </w:rPr>
        <w:t>Б</w:t>
      </w:r>
      <w:proofErr w:type="gramEnd"/>
      <w:r w:rsidRPr="00874ED1">
        <w:rPr>
          <w:lang w:val="ru-RU"/>
        </w:rPr>
        <w:t>еговые</w:t>
      </w:r>
      <w:proofErr w:type="spellEnd"/>
      <w:r w:rsidRPr="00874ED1">
        <w:rPr>
          <w:lang w:val="ru-RU"/>
        </w:rPr>
        <w:t xml:space="preserve"> упражнения.</w:t>
      </w:r>
    </w:p>
    <w:p w:rsidR="00C55F15" w:rsidRPr="00874ED1" w:rsidRDefault="00C55F15" w:rsidP="00C55F15">
      <w:pPr>
        <w:shd w:val="clear" w:color="auto" w:fill="FFFFFF"/>
        <w:ind w:firstLine="454"/>
        <w:jc w:val="both"/>
        <w:rPr>
          <w:lang w:val="ru-RU"/>
        </w:rPr>
      </w:pPr>
      <w:r w:rsidRPr="00874ED1">
        <w:rPr>
          <w:lang w:val="ru-RU"/>
        </w:rPr>
        <w:t>Прыжковые упражнения.</w:t>
      </w:r>
    </w:p>
    <w:p w:rsidR="00C55F15" w:rsidRPr="00874ED1" w:rsidRDefault="00C55F15" w:rsidP="00C55F15">
      <w:pPr>
        <w:shd w:val="clear" w:color="auto" w:fill="FFFFFF"/>
        <w:ind w:firstLine="454"/>
        <w:jc w:val="both"/>
        <w:rPr>
          <w:lang w:val="ru-RU"/>
        </w:rPr>
      </w:pPr>
      <w:r w:rsidRPr="00874ED1">
        <w:rPr>
          <w:lang w:val="ru-RU"/>
        </w:rPr>
        <w:t>Метание малого мяча.</w:t>
      </w:r>
    </w:p>
    <w:p w:rsidR="00C55F15" w:rsidRPr="00874ED1" w:rsidRDefault="00C55F15" w:rsidP="00C55F15">
      <w:pPr>
        <w:shd w:val="clear" w:color="auto" w:fill="FFFFFF"/>
        <w:ind w:firstLine="454"/>
        <w:jc w:val="both"/>
        <w:rPr>
          <w:lang w:val="ru-RU"/>
        </w:rPr>
      </w:pPr>
      <w:r w:rsidRPr="00874ED1">
        <w:rPr>
          <w:b/>
          <w:bCs/>
          <w:i/>
          <w:iCs/>
          <w:lang w:val="ru-RU"/>
        </w:rPr>
        <w:t xml:space="preserve">Лыжные </w:t>
      </w:r>
      <w:proofErr w:type="spellStart"/>
      <w:r w:rsidRPr="00874ED1">
        <w:rPr>
          <w:b/>
          <w:bCs/>
          <w:i/>
          <w:iCs/>
          <w:lang w:val="ru-RU"/>
        </w:rPr>
        <w:t>гонки</w:t>
      </w:r>
      <w:proofErr w:type="gramStart"/>
      <w:r w:rsidRPr="00874ED1">
        <w:rPr>
          <w:b/>
          <w:bCs/>
          <w:i/>
          <w:iCs/>
          <w:lang w:val="ru-RU"/>
        </w:rPr>
        <w:t>.</w:t>
      </w:r>
      <w:r w:rsidRPr="00874ED1">
        <w:rPr>
          <w:lang w:val="ru-RU"/>
        </w:rPr>
        <w:t>П</w:t>
      </w:r>
      <w:proofErr w:type="gramEnd"/>
      <w:r w:rsidRPr="00874ED1">
        <w:rPr>
          <w:lang w:val="ru-RU"/>
        </w:rPr>
        <w:t>ередвижения</w:t>
      </w:r>
      <w:proofErr w:type="spellEnd"/>
      <w:r w:rsidRPr="00874ED1">
        <w:rPr>
          <w:lang w:val="ru-RU"/>
        </w:rPr>
        <w:t xml:space="preserve"> на лыжах.</w:t>
      </w:r>
    </w:p>
    <w:p w:rsidR="00C55F15" w:rsidRPr="00874ED1" w:rsidRDefault="00C55F15" w:rsidP="00C55F15">
      <w:pPr>
        <w:shd w:val="clear" w:color="auto" w:fill="FFFFFF"/>
        <w:ind w:firstLine="454"/>
        <w:jc w:val="both"/>
        <w:rPr>
          <w:lang w:val="ru-RU"/>
        </w:rPr>
      </w:pPr>
      <w:r w:rsidRPr="00874ED1">
        <w:rPr>
          <w:lang w:val="ru-RU"/>
        </w:rPr>
        <w:t>Подъёмы, спуски, повороты, торможения.</w:t>
      </w:r>
    </w:p>
    <w:p w:rsidR="00C55F15" w:rsidRPr="00874ED1" w:rsidRDefault="00C55F15" w:rsidP="00C55F15">
      <w:pPr>
        <w:shd w:val="clear" w:color="auto" w:fill="FFFFFF"/>
        <w:ind w:firstLine="454"/>
        <w:jc w:val="both"/>
        <w:rPr>
          <w:i/>
          <w:iCs/>
          <w:lang w:val="ru-RU"/>
        </w:rPr>
      </w:pPr>
      <w:r w:rsidRPr="00874ED1">
        <w:rPr>
          <w:b/>
          <w:bCs/>
          <w:i/>
          <w:iCs/>
          <w:lang w:val="ru-RU"/>
        </w:rPr>
        <w:t xml:space="preserve">Спортивные </w:t>
      </w:r>
      <w:proofErr w:type="spellStart"/>
      <w:r w:rsidRPr="00874ED1">
        <w:rPr>
          <w:b/>
          <w:bCs/>
          <w:i/>
          <w:iCs/>
          <w:lang w:val="ru-RU"/>
        </w:rPr>
        <w:t>игры</w:t>
      </w:r>
      <w:proofErr w:type="gramStart"/>
      <w:r w:rsidRPr="00874ED1">
        <w:rPr>
          <w:b/>
          <w:bCs/>
          <w:i/>
          <w:iCs/>
          <w:lang w:val="ru-RU"/>
        </w:rPr>
        <w:t>.</w:t>
      </w:r>
      <w:r w:rsidRPr="00874ED1">
        <w:rPr>
          <w:lang w:val="ru-RU"/>
        </w:rPr>
        <w:t>Б</w:t>
      </w:r>
      <w:proofErr w:type="gramEnd"/>
      <w:r w:rsidRPr="00874ED1">
        <w:rPr>
          <w:lang w:val="ru-RU"/>
        </w:rPr>
        <w:t>аскетбол</w:t>
      </w:r>
      <w:proofErr w:type="spellEnd"/>
      <w:r w:rsidRPr="00874ED1">
        <w:rPr>
          <w:lang w:val="ru-RU"/>
        </w:rPr>
        <w:t xml:space="preserve">. </w:t>
      </w:r>
      <w:r w:rsidRPr="00874ED1">
        <w:rPr>
          <w:i/>
          <w:iCs/>
          <w:lang w:val="ru-RU"/>
        </w:rPr>
        <w:t>Игра по правилам.</w:t>
      </w:r>
    </w:p>
    <w:p w:rsidR="00C55F15" w:rsidRPr="00874ED1" w:rsidRDefault="00C55F15" w:rsidP="00C55F15">
      <w:pPr>
        <w:shd w:val="clear" w:color="auto" w:fill="FFFFFF"/>
        <w:ind w:firstLine="454"/>
        <w:jc w:val="both"/>
        <w:rPr>
          <w:i/>
          <w:iCs/>
          <w:lang w:val="ru-RU"/>
        </w:rPr>
      </w:pPr>
      <w:r w:rsidRPr="00874ED1">
        <w:rPr>
          <w:lang w:val="ru-RU"/>
        </w:rPr>
        <w:t xml:space="preserve">Волейбол. </w:t>
      </w:r>
      <w:r w:rsidRPr="00874ED1">
        <w:rPr>
          <w:i/>
          <w:iCs/>
          <w:lang w:val="ru-RU"/>
        </w:rPr>
        <w:t>Игра по правилам.</w:t>
      </w:r>
    </w:p>
    <w:p w:rsidR="00C55F15" w:rsidRPr="00874ED1" w:rsidRDefault="00C55F15" w:rsidP="00C55F15">
      <w:pPr>
        <w:shd w:val="clear" w:color="auto" w:fill="FFFFFF"/>
        <w:ind w:firstLine="454"/>
        <w:jc w:val="both"/>
        <w:rPr>
          <w:i/>
          <w:iCs/>
          <w:lang w:val="ru-RU"/>
        </w:rPr>
      </w:pPr>
      <w:r w:rsidRPr="00874ED1">
        <w:rPr>
          <w:lang w:val="ru-RU"/>
        </w:rPr>
        <w:t xml:space="preserve">Футбол. </w:t>
      </w:r>
      <w:r w:rsidRPr="00874ED1">
        <w:rPr>
          <w:i/>
          <w:iCs/>
          <w:lang w:val="ru-RU"/>
        </w:rPr>
        <w:t>Игра по правилам.</w:t>
      </w:r>
    </w:p>
    <w:p w:rsidR="00C55F15" w:rsidRPr="00874ED1" w:rsidRDefault="00C55F15" w:rsidP="00C55F15">
      <w:pPr>
        <w:shd w:val="clear" w:color="auto" w:fill="FFFFFF"/>
        <w:ind w:firstLine="454"/>
        <w:jc w:val="both"/>
        <w:rPr>
          <w:lang w:val="ru-RU"/>
        </w:rPr>
      </w:pPr>
      <w:proofErr w:type="spellStart"/>
      <w:r w:rsidRPr="00874ED1">
        <w:rPr>
          <w:b/>
          <w:bCs/>
          <w:spacing w:val="-4"/>
          <w:lang w:val="ru-RU"/>
        </w:rPr>
        <w:t>Прикладно</w:t>
      </w:r>
      <w:proofErr w:type="spellEnd"/>
      <w:r w:rsidRPr="00874ED1">
        <w:rPr>
          <w:b/>
          <w:bCs/>
          <w:spacing w:val="-4"/>
          <w:lang w:val="ru-RU"/>
        </w:rPr>
        <w:t xml:space="preserve">-ориентированная </w:t>
      </w:r>
      <w:proofErr w:type="spellStart"/>
      <w:r w:rsidRPr="00874ED1">
        <w:rPr>
          <w:b/>
          <w:bCs/>
          <w:spacing w:val="-4"/>
          <w:lang w:val="ru-RU"/>
        </w:rPr>
        <w:t>подготовка</w:t>
      </w:r>
      <w:proofErr w:type="gramStart"/>
      <w:r w:rsidRPr="00874ED1">
        <w:rPr>
          <w:b/>
          <w:bCs/>
          <w:spacing w:val="-4"/>
          <w:lang w:val="ru-RU"/>
        </w:rPr>
        <w:t>.</w:t>
      </w:r>
      <w:r w:rsidRPr="00874ED1">
        <w:rPr>
          <w:spacing w:val="-6"/>
          <w:lang w:val="ru-RU"/>
        </w:rPr>
        <w:t>П</w:t>
      </w:r>
      <w:proofErr w:type="gramEnd"/>
      <w:r w:rsidRPr="00874ED1">
        <w:rPr>
          <w:spacing w:val="-6"/>
          <w:lang w:val="ru-RU"/>
        </w:rPr>
        <w:t>рикладно</w:t>
      </w:r>
      <w:proofErr w:type="spellEnd"/>
      <w:r w:rsidRPr="00874ED1">
        <w:rPr>
          <w:spacing w:val="-6"/>
          <w:lang w:val="ru-RU"/>
        </w:rPr>
        <w:t>-ориентированные упражнения</w:t>
      </w:r>
      <w:r w:rsidRPr="00874ED1">
        <w:rPr>
          <w:lang w:val="ru-RU"/>
        </w:rPr>
        <w:t>.</w:t>
      </w:r>
    </w:p>
    <w:p w:rsidR="00C55F15" w:rsidRPr="00874ED1" w:rsidRDefault="00C55F15" w:rsidP="00C55F15">
      <w:pPr>
        <w:shd w:val="clear" w:color="auto" w:fill="FFFFFF"/>
        <w:ind w:firstLine="454"/>
        <w:jc w:val="both"/>
        <w:rPr>
          <w:lang w:val="ru-RU"/>
        </w:rPr>
      </w:pPr>
      <w:r w:rsidRPr="00874ED1">
        <w:rPr>
          <w:b/>
          <w:bCs/>
          <w:lang w:val="ru-RU"/>
        </w:rPr>
        <w:t xml:space="preserve">Упражнения общеразвивающей </w:t>
      </w:r>
      <w:proofErr w:type="spellStart"/>
      <w:r w:rsidRPr="00874ED1">
        <w:rPr>
          <w:b/>
          <w:bCs/>
          <w:lang w:val="ru-RU"/>
        </w:rPr>
        <w:t>направленности</w:t>
      </w:r>
      <w:proofErr w:type="gramStart"/>
      <w:r w:rsidRPr="00874ED1">
        <w:rPr>
          <w:b/>
          <w:bCs/>
          <w:lang w:val="ru-RU"/>
        </w:rPr>
        <w:t>.</w:t>
      </w:r>
      <w:r w:rsidRPr="00874ED1">
        <w:rPr>
          <w:lang w:val="ru-RU"/>
        </w:rPr>
        <w:t>О</w:t>
      </w:r>
      <w:proofErr w:type="gramEnd"/>
      <w:r w:rsidRPr="00874ED1">
        <w:rPr>
          <w:lang w:val="ru-RU"/>
        </w:rPr>
        <w:t>бщефизическая</w:t>
      </w:r>
      <w:proofErr w:type="spellEnd"/>
      <w:r w:rsidRPr="00874ED1">
        <w:rPr>
          <w:lang w:val="ru-RU"/>
        </w:rPr>
        <w:t xml:space="preserve"> подготовка.</w:t>
      </w:r>
    </w:p>
    <w:p w:rsidR="00C55F15" w:rsidRPr="00874ED1" w:rsidRDefault="00C55F15" w:rsidP="00C55F15">
      <w:pPr>
        <w:shd w:val="clear" w:color="auto" w:fill="FFFFFF"/>
        <w:ind w:firstLine="454"/>
        <w:jc w:val="both"/>
        <w:rPr>
          <w:lang w:val="ru-RU"/>
        </w:rPr>
      </w:pPr>
      <w:r w:rsidRPr="00874ED1">
        <w:rPr>
          <w:b/>
          <w:bCs/>
          <w:i/>
          <w:iCs/>
          <w:lang w:val="ru-RU"/>
        </w:rPr>
        <w:t xml:space="preserve">Гимнастика с основами </w:t>
      </w:r>
      <w:proofErr w:type="spellStart"/>
      <w:r w:rsidRPr="00874ED1">
        <w:rPr>
          <w:b/>
          <w:bCs/>
          <w:i/>
          <w:iCs/>
          <w:lang w:val="ru-RU"/>
        </w:rPr>
        <w:t>акробатики</w:t>
      </w:r>
      <w:proofErr w:type="gramStart"/>
      <w:r w:rsidRPr="00874ED1">
        <w:rPr>
          <w:b/>
          <w:bCs/>
          <w:i/>
          <w:iCs/>
          <w:lang w:val="ru-RU"/>
        </w:rPr>
        <w:t>.</w:t>
      </w:r>
      <w:r w:rsidRPr="00874ED1">
        <w:rPr>
          <w:lang w:val="ru-RU"/>
        </w:rPr>
        <w:t>Р</w:t>
      </w:r>
      <w:proofErr w:type="gramEnd"/>
      <w:r w:rsidRPr="00874ED1">
        <w:rPr>
          <w:lang w:val="ru-RU"/>
        </w:rPr>
        <w:t>азвитие</w:t>
      </w:r>
      <w:proofErr w:type="spellEnd"/>
      <w:r w:rsidRPr="00874ED1">
        <w:rPr>
          <w:lang w:val="ru-RU"/>
        </w:rPr>
        <w:t xml:space="preserve"> гибкости, координации движений, силы, выносливости.</w:t>
      </w:r>
    </w:p>
    <w:p w:rsidR="00C55F15" w:rsidRPr="00874ED1" w:rsidRDefault="00C55F15" w:rsidP="00C55F15">
      <w:pPr>
        <w:shd w:val="clear" w:color="auto" w:fill="FFFFFF"/>
        <w:ind w:firstLine="454"/>
        <w:jc w:val="both"/>
        <w:rPr>
          <w:lang w:val="ru-RU"/>
        </w:rPr>
      </w:pPr>
      <w:r w:rsidRPr="00874ED1">
        <w:rPr>
          <w:b/>
          <w:bCs/>
          <w:i/>
          <w:iCs/>
          <w:lang w:val="ru-RU"/>
        </w:rPr>
        <w:t xml:space="preserve">Лёгкая </w:t>
      </w:r>
      <w:proofErr w:type="spellStart"/>
      <w:r w:rsidRPr="00874ED1">
        <w:rPr>
          <w:b/>
          <w:bCs/>
          <w:i/>
          <w:iCs/>
          <w:lang w:val="ru-RU"/>
        </w:rPr>
        <w:t>атлетика</w:t>
      </w:r>
      <w:proofErr w:type="gramStart"/>
      <w:r w:rsidRPr="00874ED1">
        <w:rPr>
          <w:b/>
          <w:bCs/>
          <w:i/>
          <w:iCs/>
          <w:lang w:val="ru-RU"/>
        </w:rPr>
        <w:t>.</w:t>
      </w:r>
      <w:r w:rsidRPr="00874ED1">
        <w:rPr>
          <w:lang w:val="ru-RU"/>
        </w:rPr>
        <w:t>Р</w:t>
      </w:r>
      <w:proofErr w:type="gramEnd"/>
      <w:r w:rsidRPr="00874ED1">
        <w:rPr>
          <w:lang w:val="ru-RU"/>
        </w:rPr>
        <w:t>азвитие</w:t>
      </w:r>
      <w:proofErr w:type="spellEnd"/>
      <w:r w:rsidRPr="00874ED1">
        <w:rPr>
          <w:lang w:val="ru-RU"/>
        </w:rPr>
        <w:t xml:space="preserve"> выносливости, силы, быстроты, координации движений.</w:t>
      </w:r>
    </w:p>
    <w:p w:rsidR="00C55F15" w:rsidRPr="00874ED1" w:rsidRDefault="00C55F15" w:rsidP="00C55F15">
      <w:pPr>
        <w:shd w:val="clear" w:color="auto" w:fill="FFFFFF"/>
        <w:ind w:firstLine="454"/>
        <w:jc w:val="both"/>
        <w:rPr>
          <w:lang w:val="ru-RU"/>
        </w:rPr>
      </w:pPr>
      <w:r w:rsidRPr="00874ED1">
        <w:rPr>
          <w:b/>
          <w:bCs/>
          <w:i/>
          <w:iCs/>
          <w:lang w:val="ru-RU"/>
        </w:rPr>
        <w:t xml:space="preserve">Лыжные </w:t>
      </w:r>
      <w:proofErr w:type="spellStart"/>
      <w:r w:rsidRPr="00874ED1">
        <w:rPr>
          <w:b/>
          <w:bCs/>
          <w:i/>
          <w:iCs/>
          <w:lang w:val="ru-RU"/>
        </w:rPr>
        <w:t>гонки</w:t>
      </w:r>
      <w:proofErr w:type="gramStart"/>
      <w:r w:rsidRPr="00874ED1">
        <w:rPr>
          <w:b/>
          <w:bCs/>
          <w:i/>
          <w:iCs/>
          <w:lang w:val="ru-RU"/>
        </w:rPr>
        <w:t>.</w:t>
      </w:r>
      <w:r w:rsidRPr="00874ED1">
        <w:rPr>
          <w:lang w:val="ru-RU"/>
        </w:rPr>
        <w:t>Р</w:t>
      </w:r>
      <w:proofErr w:type="gramEnd"/>
      <w:r w:rsidRPr="00874ED1">
        <w:rPr>
          <w:lang w:val="ru-RU"/>
        </w:rPr>
        <w:t>азвитие</w:t>
      </w:r>
      <w:proofErr w:type="spellEnd"/>
      <w:r w:rsidRPr="00874ED1">
        <w:rPr>
          <w:lang w:val="ru-RU"/>
        </w:rPr>
        <w:t xml:space="preserve"> выносливости, силы, координации движений, быстроты.</w:t>
      </w:r>
    </w:p>
    <w:p w:rsidR="00C55F15" w:rsidRPr="00874ED1" w:rsidRDefault="00C55F15" w:rsidP="00C55F15">
      <w:pPr>
        <w:shd w:val="clear" w:color="auto" w:fill="FFFFFF"/>
        <w:ind w:firstLine="454"/>
        <w:jc w:val="both"/>
        <w:rPr>
          <w:lang w:val="ru-RU"/>
        </w:rPr>
      </w:pPr>
      <w:proofErr w:type="spellStart"/>
      <w:r w:rsidRPr="00874ED1">
        <w:rPr>
          <w:b/>
          <w:bCs/>
          <w:i/>
          <w:iCs/>
          <w:lang w:val="ru-RU"/>
        </w:rPr>
        <w:t>Баскетбол</w:t>
      </w:r>
      <w:proofErr w:type="gramStart"/>
      <w:r w:rsidRPr="00874ED1">
        <w:rPr>
          <w:b/>
          <w:bCs/>
          <w:i/>
          <w:iCs/>
          <w:lang w:val="ru-RU"/>
        </w:rPr>
        <w:t>.</w:t>
      </w:r>
      <w:r w:rsidRPr="00874ED1">
        <w:rPr>
          <w:lang w:val="ru-RU"/>
        </w:rPr>
        <w:t>Р</w:t>
      </w:r>
      <w:proofErr w:type="gramEnd"/>
      <w:r w:rsidRPr="00874ED1">
        <w:rPr>
          <w:lang w:val="ru-RU"/>
        </w:rPr>
        <w:t>азвитие</w:t>
      </w:r>
      <w:proofErr w:type="spellEnd"/>
      <w:r w:rsidRPr="00874ED1">
        <w:rPr>
          <w:lang w:val="ru-RU"/>
        </w:rPr>
        <w:t xml:space="preserve"> быстроты, силы, выносливости, координации движений.</w:t>
      </w:r>
    </w:p>
    <w:p w:rsidR="00C55F15" w:rsidRPr="00A67A90" w:rsidRDefault="00C55F15" w:rsidP="00C55F15">
      <w:pPr>
        <w:ind w:firstLine="454"/>
        <w:jc w:val="both"/>
        <w:rPr>
          <w:b/>
          <w:lang w:val="ru-RU"/>
        </w:rPr>
      </w:pPr>
      <w:proofErr w:type="spellStart"/>
      <w:r w:rsidRPr="00874ED1">
        <w:rPr>
          <w:b/>
          <w:bCs/>
          <w:i/>
          <w:iCs/>
          <w:lang w:val="ru-RU"/>
        </w:rPr>
        <w:t>Футбол</w:t>
      </w:r>
      <w:proofErr w:type="gramStart"/>
      <w:r w:rsidRPr="00874ED1">
        <w:rPr>
          <w:b/>
          <w:bCs/>
          <w:i/>
          <w:iCs/>
          <w:lang w:val="ru-RU"/>
        </w:rPr>
        <w:t>.</w:t>
      </w:r>
      <w:r w:rsidRPr="00874ED1">
        <w:rPr>
          <w:lang w:val="ru-RU"/>
        </w:rPr>
        <w:t>Р</w:t>
      </w:r>
      <w:proofErr w:type="gramEnd"/>
      <w:r w:rsidRPr="00874ED1">
        <w:rPr>
          <w:lang w:val="ru-RU"/>
        </w:rPr>
        <w:t>азвитие</w:t>
      </w:r>
      <w:proofErr w:type="spellEnd"/>
      <w:r w:rsidRPr="00874ED1">
        <w:rPr>
          <w:lang w:val="ru-RU"/>
        </w:rPr>
        <w:t xml:space="preserve"> быстроты, силы, выносливости.</w:t>
      </w:r>
      <w:r w:rsidR="00A67A90" w:rsidRPr="00A67A90">
        <w:rPr>
          <w:b/>
          <w:lang w:val="ru-RU"/>
        </w:rPr>
        <w:t>(Приложение 13).</w:t>
      </w:r>
    </w:p>
    <w:p w:rsidR="00C55F15" w:rsidRPr="00874ED1" w:rsidRDefault="00C55F15" w:rsidP="00C55F15">
      <w:pPr>
        <w:ind w:firstLine="454"/>
        <w:jc w:val="center"/>
        <w:rPr>
          <w:b/>
          <w:lang w:val="ru-RU"/>
        </w:rPr>
      </w:pPr>
      <w:r w:rsidRPr="00874ED1">
        <w:rPr>
          <w:b/>
          <w:lang w:val="ru-RU"/>
        </w:rPr>
        <w:t>Основы безопасности жизнедеятельности</w:t>
      </w:r>
    </w:p>
    <w:p w:rsidR="00C55F15" w:rsidRPr="00874ED1" w:rsidRDefault="00C55F15" w:rsidP="00C55F15">
      <w:pPr>
        <w:ind w:firstLine="454"/>
        <w:jc w:val="center"/>
        <w:rPr>
          <w:b/>
          <w:bCs/>
          <w:i/>
          <w:lang w:val="ru-RU"/>
        </w:rPr>
      </w:pPr>
      <w:r w:rsidRPr="00874ED1">
        <w:rPr>
          <w:b/>
          <w:bCs/>
          <w:i/>
          <w:lang w:val="ru-RU"/>
        </w:rPr>
        <w:t>Основы безопасности личности, общества и государства</w:t>
      </w:r>
    </w:p>
    <w:p w:rsidR="00C55F15" w:rsidRPr="00874ED1" w:rsidRDefault="00C55F15" w:rsidP="00C55F15">
      <w:pPr>
        <w:ind w:firstLine="454"/>
        <w:jc w:val="both"/>
        <w:rPr>
          <w:b/>
          <w:iCs/>
          <w:lang w:val="ru-RU"/>
        </w:rPr>
      </w:pPr>
      <w:r w:rsidRPr="00874ED1">
        <w:rPr>
          <w:b/>
          <w:iCs/>
          <w:lang w:val="ru-RU"/>
        </w:rPr>
        <w:t>Основы комплексной безопасности</w:t>
      </w:r>
    </w:p>
    <w:p w:rsidR="00C55F15" w:rsidRPr="00874ED1" w:rsidRDefault="00C55F15" w:rsidP="00C55F15">
      <w:pPr>
        <w:ind w:firstLine="454"/>
        <w:jc w:val="both"/>
        <w:rPr>
          <w:lang w:val="ru-RU"/>
        </w:rPr>
      </w:pPr>
      <w:r w:rsidRPr="00874ED1">
        <w:rPr>
          <w:bCs/>
          <w:i/>
          <w:lang w:val="ru-RU"/>
        </w:rPr>
        <w:t xml:space="preserve">Обеспечение личной безопасности в повседневной </w:t>
      </w:r>
      <w:proofErr w:type="spellStart"/>
      <w:r w:rsidRPr="00874ED1">
        <w:rPr>
          <w:bCs/>
          <w:i/>
          <w:lang w:val="ru-RU"/>
        </w:rPr>
        <w:t>жизни</w:t>
      </w:r>
      <w:proofErr w:type="gramStart"/>
      <w:r w:rsidRPr="00874ED1">
        <w:rPr>
          <w:bCs/>
          <w:i/>
          <w:lang w:val="ru-RU"/>
        </w:rPr>
        <w:t>.</w:t>
      </w:r>
      <w:r w:rsidRPr="00874ED1">
        <w:rPr>
          <w:lang w:val="ru-RU"/>
        </w:rPr>
        <w:t>П</w:t>
      </w:r>
      <w:proofErr w:type="gramEnd"/>
      <w:r w:rsidRPr="00874ED1">
        <w:rPr>
          <w:lang w:val="ru-RU"/>
        </w:rPr>
        <w:t>ожарная</w:t>
      </w:r>
      <w:proofErr w:type="spellEnd"/>
      <w:r w:rsidRPr="00874ED1">
        <w:rPr>
          <w:lang w:val="ru-RU"/>
        </w:rPr>
        <w:t xml:space="preserve"> безопасность. </w:t>
      </w:r>
      <w:r w:rsidRPr="00874ED1">
        <w:rPr>
          <w:lang w:val="ru-RU"/>
        </w:rPr>
        <w:lastRenderedPageBreak/>
        <w:t>Безопасность на дорогах. Безопасность в быту. Безопасность на водоёмах. Экология и безопасность. Опасные ситуации социального характера.</w:t>
      </w:r>
    </w:p>
    <w:p w:rsidR="00C55F15" w:rsidRPr="00874ED1" w:rsidRDefault="00C55F15" w:rsidP="00C55F15">
      <w:pPr>
        <w:ind w:firstLine="454"/>
        <w:jc w:val="both"/>
        <w:rPr>
          <w:lang w:val="ru-RU"/>
        </w:rPr>
      </w:pPr>
      <w:r w:rsidRPr="00874ED1">
        <w:rPr>
          <w:bCs/>
          <w:i/>
          <w:lang w:val="ru-RU"/>
        </w:rPr>
        <w:t xml:space="preserve">Обеспечение безопасности при активном отдыхе в природных </w:t>
      </w:r>
      <w:proofErr w:type="spellStart"/>
      <w:r w:rsidRPr="00874ED1">
        <w:rPr>
          <w:bCs/>
          <w:i/>
          <w:lang w:val="ru-RU"/>
        </w:rPr>
        <w:t>условиях</w:t>
      </w:r>
      <w:proofErr w:type="gramStart"/>
      <w:r w:rsidRPr="00874ED1">
        <w:rPr>
          <w:bCs/>
          <w:i/>
          <w:lang w:val="ru-RU"/>
        </w:rPr>
        <w:t>.</w:t>
      </w:r>
      <w:r w:rsidRPr="00874ED1">
        <w:rPr>
          <w:lang w:val="ru-RU"/>
        </w:rPr>
        <w:t>П</w:t>
      </w:r>
      <w:proofErr w:type="gramEnd"/>
      <w:r w:rsidRPr="00874ED1">
        <w:rPr>
          <w:lang w:val="ru-RU"/>
        </w:rPr>
        <w:t>одготовка</w:t>
      </w:r>
      <w:proofErr w:type="spellEnd"/>
      <w:r w:rsidRPr="00874ED1">
        <w:rPr>
          <w:lang w:val="ru-RU"/>
        </w:rPr>
        <w:t xml:space="preserve">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C55F15" w:rsidRPr="00874ED1" w:rsidRDefault="00C55F15" w:rsidP="00C55F15">
      <w:pPr>
        <w:ind w:firstLine="454"/>
        <w:jc w:val="both"/>
        <w:rPr>
          <w:lang w:val="ru-RU"/>
        </w:rPr>
      </w:pPr>
      <w:r w:rsidRPr="00874ED1">
        <w:rPr>
          <w:bCs/>
          <w:i/>
          <w:lang w:val="ru-RU"/>
        </w:rPr>
        <w:t xml:space="preserve">Обеспечение личной безопасности при угрозе террористического </w:t>
      </w:r>
      <w:proofErr w:type="spellStart"/>
      <w:r w:rsidRPr="00874ED1">
        <w:rPr>
          <w:bCs/>
          <w:i/>
          <w:lang w:val="ru-RU"/>
        </w:rPr>
        <w:t>акта</w:t>
      </w:r>
      <w:proofErr w:type="gramStart"/>
      <w:r w:rsidRPr="00874ED1">
        <w:rPr>
          <w:bCs/>
          <w:i/>
          <w:lang w:val="ru-RU"/>
        </w:rPr>
        <w:t>.</w:t>
      </w:r>
      <w:r w:rsidRPr="00874ED1">
        <w:rPr>
          <w:lang w:val="ru-RU"/>
        </w:rPr>
        <w:t>Н</w:t>
      </w:r>
      <w:proofErr w:type="gramEnd"/>
      <w:r w:rsidRPr="00874ED1">
        <w:rPr>
          <w:lang w:val="ru-RU"/>
        </w:rPr>
        <w:t>аиболее</w:t>
      </w:r>
      <w:proofErr w:type="spellEnd"/>
      <w:r w:rsidRPr="00874ED1">
        <w:rPr>
          <w:lang w:val="ru-RU"/>
        </w:rPr>
        <w:t xml:space="preserve">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C55F15" w:rsidRPr="00874ED1" w:rsidRDefault="00C55F15" w:rsidP="00C55F15">
      <w:pPr>
        <w:ind w:firstLine="454"/>
        <w:jc w:val="both"/>
        <w:rPr>
          <w:lang w:val="ru-RU"/>
        </w:rPr>
      </w:pPr>
      <w:r w:rsidRPr="00874ED1">
        <w:rPr>
          <w:bCs/>
          <w:i/>
          <w:lang w:val="ru-RU"/>
        </w:rPr>
        <w:t xml:space="preserve">Обеспечение безопасности в чрезвычайных ситуациях природного, техногенного и социального </w:t>
      </w:r>
      <w:proofErr w:type="spellStart"/>
      <w:r w:rsidRPr="00874ED1">
        <w:rPr>
          <w:bCs/>
          <w:i/>
          <w:lang w:val="ru-RU"/>
        </w:rPr>
        <w:t>характера</w:t>
      </w:r>
      <w:proofErr w:type="gramStart"/>
      <w:r w:rsidRPr="00874ED1">
        <w:rPr>
          <w:bCs/>
          <w:i/>
          <w:lang w:val="ru-RU"/>
        </w:rPr>
        <w:t>.</w:t>
      </w:r>
      <w:r w:rsidRPr="00874ED1">
        <w:rPr>
          <w:lang w:val="ru-RU"/>
        </w:rPr>
        <w:t>Ч</w:t>
      </w:r>
      <w:proofErr w:type="gramEnd"/>
      <w:r w:rsidRPr="00874ED1">
        <w:rPr>
          <w:lang w:val="ru-RU"/>
        </w:rPr>
        <w:t>резвычайные</w:t>
      </w:r>
      <w:proofErr w:type="spellEnd"/>
      <w:r w:rsidRPr="00874ED1">
        <w:rPr>
          <w:lang w:val="ru-RU"/>
        </w:rPr>
        <w:t xml:space="preserve">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C55F15" w:rsidRPr="00874ED1" w:rsidRDefault="00C55F15" w:rsidP="00C55F15">
      <w:pPr>
        <w:ind w:firstLine="454"/>
        <w:jc w:val="both"/>
        <w:rPr>
          <w:b/>
          <w:iCs/>
          <w:lang w:val="ru-RU"/>
        </w:rPr>
      </w:pPr>
      <w:r w:rsidRPr="00874ED1">
        <w:rPr>
          <w:b/>
          <w:iCs/>
          <w:lang w:val="ru-RU"/>
        </w:rPr>
        <w:t>Защита населения Российской Федерации от чрезвычайных ситуаций</w:t>
      </w:r>
    </w:p>
    <w:p w:rsidR="00C55F15" w:rsidRPr="00874ED1" w:rsidRDefault="00C55F15" w:rsidP="00C55F15">
      <w:pPr>
        <w:ind w:firstLine="454"/>
        <w:jc w:val="both"/>
        <w:rPr>
          <w:lang w:val="ru-RU"/>
        </w:rPr>
      </w:pPr>
      <w:r w:rsidRPr="00874ED1">
        <w:rPr>
          <w:bCs/>
          <w:i/>
          <w:lang w:val="ru-RU"/>
        </w:rPr>
        <w:t xml:space="preserve">Организация защиты населения от чрезвычайных </w:t>
      </w:r>
      <w:proofErr w:type="spellStart"/>
      <w:r w:rsidRPr="00874ED1">
        <w:rPr>
          <w:bCs/>
          <w:i/>
          <w:lang w:val="ru-RU"/>
        </w:rPr>
        <w:t>ситуаций</w:t>
      </w:r>
      <w:proofErr w:type="gramStart"/>
      <w:r w:rsidRPr="00874ED1">
        <w:rPr>
          <w:bCs/>
          <w:i/>
          <w:lang w:val="ru-RU"/>
        </w:rPr>
        <w:t>.</w:t>
      </w:r>
      <w:r w:rsidRPr="00874ED1">
        <w:rPr>
          <w:lang w:val="ru-RU"/>
        </w:rPr>
        <w:t>П</w:t>
      </w:r>
      <w:proofErr w:type="gramEnd"/>
      <w:r w:rsidRPr="00874ED1">
        <w:rPr>
          <w:lang w:val="ru-RU"/>
        </w:rPr>
        <w:t>равовые</w:t>
      </w:r>
      <w:proofErr w:type="spellEnd"/>
      <w:r w:rsidRPr="00874ED1">
        <w:rPr>
          <w:lang w:val="ru-RU"/>
        </w:rPr>
        <w:t xml:space="preserve">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C55F15" w:rsidRPr="00874ED1" w:rsidRDefault="00C55F15" w:rsidP="00C55F15">
      <w:pPr>
        <w:ind w:firstLine="454"/>
        <w:jc w:val="both"/>
        <w:rPr>
          <w:b/>
          <w:lang w:val="ru-RU"/>
        </w:rPr>
      </w:pPr>
      <w:r w:rsidRPr="00874ED1">
        <w:rPr>
          <w:b/>
          <w:lang w:val="ru-RU"/>
        </w:rPr>
        <w:t>Основы противодействия терроризму и экстремизму в Российской Федерации</w:t>
      </w:r>
    </w:p>
    <w:p w:rsidR="00C55F15" w:rsidRPr="00874ED1" w:rsidRDefault="00C55F15" w:rsidP="00C55F15">
      <w:pPr>
        <w:pStyle w:val="afff8"/>
        <w:spacing w:line="240" w:lineRule="auto"/>
        <w:rPr>
          <w:sz w:val="24"/>
        </w:rPr>
      </w:pPr>
      <w:r w:rsidRPr="00874ED1">
        <w:rPr>
          <w:i/>
          <w:sz w:val="24"/>
        </w:rPr>
        <w:t>Экстремизм и терроризм</w:t>
      </w:r>
      <w:r w:rsidRPr="00874ED1">
        <w:rPr>
          <w:sz w:val="24"/>
        </w:rPr>
        <w:t xml:space="preserve"> - </w:t>
      </w:r>
      <w:r w:rsidRPr="00874ED1">
        <w:rPr>
          <w:i/>
          <w:sz w:val="24"/>
        </w:rPr>
        <w:t xml:space="preserve">чрезвычайные опасности для общества и государства. </w:t>
      </w:r>
      <w:r w:rsidRPr="00874ED1">
        <w:rPr>
          <w:sz w:val="24"/>
        </w:rPr>
        <w:t>Основные причины возникновения терроризма и экстремизма. Противодействие терроризму в мировом сообществе.</w:t>
      </w:r>
    </w:p>
    <w:p w:rsidR="00C55F15" w:rsidRPr="00874ED1" w:rsidRDefault="00C55F15" w:rsidP="00C55F15">
      <w:pPr>
        <w:pStyle w:val="afff8"/>
        <w:spacing w:line="240" w:lineRule="auto"/>
        <w:rPr>
          <w:sz w:val="24"/>
        </w:rPr>
      </w:pPr>
      <w:r w:rsidRPr="00874ED1">
        <w:rPr>
          <w:i/>
          <w:sz w:val="24"/>
        </w:rPr>
        <w:t xml:space="preserve">Нормативно-правовая база противодействия терроризму, экстремизму и наркотизму в Российской Федерации. </w:t>
      </w:r>
      <w:r w:rsidRPr="00874ED1">
        <w:rPr>
          <w:sz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874ED1">
        <w:rPr>
          <w:sz w:val="24"/>
        </w:rPr>
        <w:t>контролю за</w:t>
      </w:r>
      <w:proofErr w:type="gramEnd"/>
      <w:r w:rsidRPr="00874ED1">
        <w:rPr>
          <w:sz w:val="24"/>
        </w:rPr>
        <w:t xml:space="preserve"> оборотом </w:t>
      </w:r>
      <w:proofErr w:type="spellStart"/>
      <w:r w:rsidRPr="00874ED1">
        <w:rPr>
          <w:sz w:val="24"/>
        </w:rPr>
        <w:t>понаркотиков</w:t>
      </w:r>
      <w:proofErr w:type="spellEnd"/>
      <w:r w:rsidRPr="00874ED1">
        <w:rPr>
          <w:sz w:val="24"/>
        </w:rPr>
        <w:t xml:space="preserve"> (ФСКН России) по остановке развития </w:t>
      </w:r>
      <w:proofErr w:type="spellStart"/>
      <w:r w:rsidRPr="00874ED1">
        <w:rPr>
          <w:sz w:val="24"/>
        </w:rPr>
        <w:t>наркосистемы</w:t>
      </w:r>
      <w:proofErr w:type="spellEnd"/>
      <w:r w:rsidRPr="00874ED1">
        <w:rPr>
          <w:sz w:val="24"/>
        </w:rPr>
        <w:t xml:space="preserve">, изменению </w:t>
      </w:r>
      <w:proofErr w:type="spellStart"/>
      <w:r w:rsidRPr="00874ED1">
        <w:rPr>
          <w:sz w:val="24"/>
        </w:rPr>
        <w:t>наркоситуации</w:t>
      </w:r>
      <w:proofErr w:type="spellEnd"/>
      <w:r w:rsidRPr="00874ED1">
        <w:rPr>
          <w:sz w:val="24"/>
        </w:rPr>
        <w:t>, ликвидации финансовой базы наркомафии. Профилактика наркозависимости.</w:t>
      </w:r>
    </w:p>
    <w:p w:rsidR="00C55F15" w:rsidRPr="00874ED1" w:rsidRDefault="00C55F15" w:rsidP="00C55F15">
      <w:pPr>
        <w:pStyle w:val="afff8"/>
        <w:spacing w:line="240" w:lineRule="auto"/>
        <w:rPr>
          <w:sz w:val="24"/>
        </w:rPr>
      </w:pPr>
      <w:r w:rsidRPr="00874ED1">
        <w:rPr>
          <w:i/>
          <w:sz w:val="24"/>
        </w:rPr>
        <w:t xml:space="preserve">Организационные основы системы противодействия терроризму и экстремизму в Российской Федерации. </w:t>
      </w:r>
      <w:r w:rsidRPr="00874ED1">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C55F15" w:rsidRPr="00874ED1" w:rsidRDefault="00C55F15" w:rsidP="00C55F15">
      <w:pPr>
        <w:pStyle w:val="afff8"/>
        <w:spacing w:line="240" w:lineRule="auto"/>
        <w:rPr>
          <w:sz w:val="24"/>
        </w:rPr>
      </w:pPr>
      <w:r w:rsidRPr="00874ED1">
        <w:rPr>
          <w:i/>
          <w:sz w:val="24"/>
        </w:rPr>
        <w:t xml:space="preserve">Духовно-нравственные основы противодействия терроризму и экстремизму. </w:t>
      </w:r>
      <w:r w:rsidRPr="00874ED1">
        <w:rPr>
          <w:sz w:val="24"/>
        </w:rPr>
        <w:t>Роль нравственной позиции и выработка личных качеств в формировании антитеррористического поведения.</w:t>
      </w:r>
    </w:p>
    <w:p w:rsidR="00C55F15" w:rsidRPr="00874ED1" w:rsidRDefault="00C55F15" w:rsidP="00C55F15">
      <w:pPr>
        <w:pStyle w:val="afff8"/>
        <w:spacing w:line="240" w:lineRule="auto"/>
        <w:rPr>
          <w:sz w:val="24"/>
        </w:rPr>
      </w:pPr>
      <w:r w:rsidRPr="00874ED1">
        <w:rPr>
          <w:sz w:val="24"/>
        </w:rPr>
        <w:t>Влияние уровня культуры в области безопасности жизнедеятельности на формирование антитеррористического поведения.</w:t>
      </w:r>
    </w:p>
    <w:p w:rsidR="00C55F15" w:rsidRPr="00874ED1" w:rsidRDefault="00C55F15" w:rsidP="00C55F15">
      <w:pPr>
        <w:pStyle w:val="afff8"/>
        <w:spacing w:line="240" w:lineRule="auto"/>
        <w:rPr>
          <w:sz w:val="24"/>
        </w:rPr>
      </w:pPr>
      <w:r w:rsidRPr="00874ED1">
        <w:rPr>
          <w:sz w:val="24"/>
        </w:rPr>
        <w:t>Профилактика террористической деятельности.</w:t>
      </w:r>
    </w:p>
    <w:p w:rsidR="00C55F15" w:rsidRPr="00874ED1" w:rsidRDefault="00C55F15" w:rsidP="00C55F15">
      <w:pPr>
        <w:pStyle w:val="afff8"/>
        <w:spacing w:line="240" w:lineRule="auto"/>
        <w:rPr>
          <w:sz w:val="24"/>
        </w:rPr>
      </w:pPr>
      <w:r w:rsidRPr="00874ED1">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874ED1">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C55F15" w:rsidRPr="00874ED1" w:rsidRDefault="00C55F15" w:rsidP="00C55F15">
      <w:pPr>
        <w:pStyle w:val="afff8"/>
        <w:spacing w:line="240" w:lineRule="auto"/>
        <w:rPr>
          <w:sz w:val="24"/>
        </w:rPr>
      </w:pPr>
      <w:r w:rsidRPr="00874ED1">
        <w:rPr>
          <w:sz w:val="24"/>
        </w:rPr>
        <w:t>Наказание за участие в террористической и экстремистской деятельности.</w:t>
      </w:r>
    </w:p>
    <w:p w:rsidR="00C55F15" w:rsidRPr="00874ED1" w:rsidRDefault="00C55F15" w:rsidP="00C55F15">
      <w:pPr>
        <w:pStyle w:val="afff8"/>
        <w:spacing w:line="240" w:lineRule="auto"/>
        <w:rPr>
          <w:sz w:val="24"/>
        </w:rPr>
      </w:pPr>
      <w:r w:rsidRPr="00874ED1">
        <w:rPr>
          <w:i/>
          <w:sz w:val="24"/>
        </w:rPr>
        <w:t xml:space="preserve">Обеспечение личной безопасности при угрозе террористического акта. </w:t>
      </w:r>
      <w:r w:rsidRPr="00874ED1">
        <w:rPr>
          <w:sz w:val="24"/>
        </w:rPr>
        <w:t>Взрывы в местах массового скопления людей.</w:t>
      </w:r>
    </w:p>
    <w:p w:rsidR="00C55F15" w:rsidRPr="00874ED1" w:rsidRDefault="00C55F15" w:rsidP="00C55F15">
      <w:pPr>
        <w:pStyle w:val="afff8"/>
        <w:spacing w:line="240" w:lineRule="auto"/>
        <w:rPr>
          <w:sz w:val="24"/>
        </w:rPr>
      </w:pPr>
      <w:r w:rsidRPr="00874ED1">
        <w:rPr>
          <w:sz w:val="24"/>
        </w:rPr>
        <w:t>Захват воздушных и морских судов, автомашин и других транспортных средств и удерживание в них заложников.</w:t>
      </w:r>
    </w:p>
    <w:p w:rsidR="00C55F15" w:rsidRPr="00874ED1" w:rsidRDefault="00C55F15" w:rsidP="00C55F15">
      <w:pPr>
        <w:pStyle w:val="afff8"/>
        <w:spacing w:line="240" w:lineRule="auto"/>
        <w:rPr>
          <w:sz w:val="24"/>
        </w:rPr>
      </w:pPr>
      <w:r w:rsidRPr="00874ED1">
        <w:rPr>
          <w:sz w:val="24"/>
        </w:rPr>
        <w:t>Правила поведения при возможной опасности взрыва.</w:t>
      </w:r>
    </w:p>
    <w:p w:rsidR="00C55F15" w:rsidRPr="00874ED1" w:rsidRDefault="00C55F15" w:rsidP="00C55F15">
      <w:pPr>
        <w:pStyle w:val="afff8"/>
        <w:spacing w:line="240" w:lineRule="auto"/>
        <w:rPr>
          <w:sz w:val="24"/>
        </w:rPr>
      </w:pPr>
      <w:r w:rsidRPr="00874ED1">
        <w:rPr>
          <w:sz w:val="24"/>
        </w:rPr>
        <w:lastRenderedPageBreak/>
        <w:t>Правила безопасного поведения, если взрыв произошёл.</w:t>
      </w:r>
    </w:p>
    <w:p w:rsidR="00C55F15" w:rsidRPr="00874ED1" w:rsidRDefault="00C55F15" w:rsidP="00C55F15">
      <w:pPr>
        <w:pStyle w:val="afff8"/>
        <w:spacing w:line="240" w:lineRule="auto"/>
        <w:rPr>
          <w:sz w:val="24"/>
        </w:rPr>
      </w:pPr>
      <w:r w:rsidRPr="00874ED1">
        <w:rPr>
          <w:sz w:val="24"/>
        </w:rPr>
        <w:t>Меры безопасности в случае похищения или захвата в заложники.</w:t>
      </w:r>
    </w:p>
    <w:p w:rsidR="00C55F15" w:rsidRPr="00874ED1" w:rsidRDefault="00C55F15" w:rsidP="00C55F15">
      <w:pPr>
        <w:pStyle w:val="afff8"/>
        <w:spacing w:line="240" w:lineRule="auto"/>
        <w:rPr>
          <w:sz w:val="24"/>
        </w:rPr>
      </w:pPr>
      <w:r w:rsidRPr="00874ED1">
        <w:rPr>
          <w:sz w:val="24"/>
        </w:rPr>
        <w:t>Обеспечение безопасности при захвате самолёта.</w:t>
      </w:r>
    </w:p>
    <w:p w:rsidR="00C55F15" w:rsidRPr="00874ED1" w:rsidRDefault="00C55F15" w:rsidP="00C55F15">
      <w:pPr>
        <w:pStyle w:val="afff8"/>
        <w:spacing w:line="240" w:lineRule="auto"/>
        <w:rPr>
          <w:sz w:val="24"/>
        </w:rPr>
      </w:pPr>
      <w:r w:rsidRPr="00874ED1">
        <w:rPr>
          <w:sz w:val="24"/>
        </w:rPr>
        <w:t>Правила поведения при перестрелке.</w:t>
      </w:r>
    </w:p>
    <w:p w:rsidR="00C55F15" w:rsidRPr="00874ED1" w:rsidRDefault="00C55F15" w:rsidP="00C55F15">
      <w:pPr>
        <w:ind w:firstLine="454"/>
        <w:jc w:val="center"/>
        <w:rPr>
          <w:b/>
          <w:bCs/>
          <w:i/>
          <w:lang w:val="ru-RU"/>
        </w:rPr>
      </w:pPr>
      <w:r w:rsidRPr="00874ED1">
        <w:rPr>
          <w:b/>
          <w:bCs/>
          <w:i/>
          <w:lang w:val="ru-RU"/>
        </w:rPr>
        <w:t>Основы медицинских знаний и здорового образа жизни</w:t>
      </w:r>
    </w:p>
    <w:p w:rsidR="00C55F15" w:rsidRPr="00874ED1" w:rsidRDefault="00C55F15" w:rsidP="00C55F15">
      <w:pPr>
        <w:ind w:firstLine="454"/>
        <w:jc w:val="both"/>
        <w:rPr>
          <w:b/>
          <w:iCs/>
          <w:lang w:val="ru-RU"/>
        </w:rPr>
      </w:pPr>
      <w:r w:rsidRPr="00874ED1">
        <w:rPr>
          <w:b/>
          <w:iCs/>
          <w:lang w:val="ru-RU"/>
        </w:rPr>
        <w:t>Основы здорового образа жизни</w:t>
      </w:r>
    </w:p>
    <w:p w:rsidR="00C55F15" w:rsidRPr="00874ED1" w:rsidRDefault="00C55F15" w:rsidP="00C55F15">
      <w:pPr>
        <w:ind w:firstLine="454"/>
        <w:jc w:val="both"/>
        <w:rPr>
          <w:lang w:val="ru-RU"/>
        </w:rPr>
      </w:pPr>
      <w:r w:rsidRPr="00874ED1">
        <w:rPr>
          <w:bCs/>
          <w:i/>
          <w:lang w:val="ru-RU"/>
        </w:rPr>
        <w:t>Здоровый образ жизни и его составляющие</w:t>
      </w:r>
      <w:proofErr w:type="gramStart"/>
      <w:r w:rsidRPr="00874ED1">
        <w:rPr>
          <w:bCs/>
          <w:i/>
          <w:lang w:val="ru-RU"/>
        </w:rPr>
        <w:t>.</w:t>
      </w:r>
      <w:r w:rsidRPr="00874ED1">
        <w:rPr>
          <w:lang w:val="ru-RU"/>
        </w:rPr>
        <w:t>О</w:t>
      </w:r>
      <w:proofErr w:type="gramEnd"/>
      <w:r w:rsidRPr="00874ED1">
        <w:rPr>
          <w:lang w:val="ru-RU"/>
        </w:rPr>
        <w:t>сновные понятия о здоровье и здоровом образе жизни. Составляющие здорового образа жизни.</w:t>
      </w:r>
    </w:p>
    <w:p w:rsidR="00C55F15" w:rsidRPr="00874ED1" w:rsidRDefault="00C55F15" w:rsidP="00C55F15">
      <w:pPr>
        <w:ind w:firstLine="454"/>
        <w:jc w:val="both"/>
        <w:rPr>
          <w:lang w:val="ru-RU"/>
        </w:rPr>
      </w:pPr>
      <w:r w:rsidRPr="00874ED1">
        <w:rPr>
          <w:bCs/>
          <w:i/>
          <w:lang w:val="ru-RU"/>
        </w:rPr>
        <w:t xml:space="preserve">Факторы, разрушающие </w:t>
      </w:r>
      <w:proofErr w:type="spellStart"/>
      <w:r w:rsidRPr="00874ED1">
        <w:rPr>
          <w:bCs/>
          <w:i/>
          <w:lang w:val="ru-RU"/>
        </w:rPr>
        <w:t>здоровье</w:t>
      </w:r>
      <w:proofErr w:type="gramStart"/>
      <w:r w:rsidRPr="00874ED1">
        <w:rPr>
          <w:bCs/>
          <w:i/>
          <w:lang w:val="ru-RU"/>
        </w:rPr>
        <w:t>.</w:t>
      </w:r>
      <w:r w:rsidRPr="00874ED1">
        <w:rPr>
          <w:lang w:val="ru-RU"/>
        </w:rPr>
        <w:t>В</w:t>
      </w:r>
      <w:proofErr w:type="gramEnd"/>
      <w:r w:rsidRPr="00874ED1">
        <w:rPr>
          <w:lang w:val="ru-RU"/>
        </w:rPr>
        <w:t>редные</w:t>
      </w:r>
      <w:proofErr w:type="spellEnd"/>
      <w:r w:rsidRPr="00874ED1">
        <w:rPr>
          <w:lang w:val="ru-RU"/>
        </w:rPr>
        <w:t xml:space="preserve"> привычки и их влияние на здоровье. Ранние половые связи и их отрицательные последствия для здоровья человека.</w:t>
      </w:r>
    </w:p>
    <w:p w:rsidR="00C55F15" w:rsidRPr="00874ED1" w:rsidRDefault="00C55F15" w:rsidP="00C55F15">
      <w:pPr>
        <w:ind w:firstLine="454"/>
        <w:jc w:val="both"/>
        <w:rPr>
          <w:lang w:val="ru-RU"/>
        </w:rPr>
      </w:pPr>
      <w:r w:rsidRPr="00874ED1">
        <w:rPr>
          <w:bCs/>
          <w:i/>
          <w:lang w:val="ru-RU"/>
        </w:rPr>
        <w:t xml:space="preserve">Правовые аспекты взаимоотношения </w:t>
      </w:r>
      <w:proofErr w:type="spellStart"/>
      <w:r w:rsidRPr="00874ED1">
        <w:rPr>
          <w:bCs/>
          <w:i/>
          <w:lang w:val="ru-RU"/>
        </w:rPr>
        <w:t>полов</w:t>
      </w:r>
      <w:proofErr w:type="gramStart"/>
      <w:r w:rsidRPr="00874ED1">
        <w:rPr>
          <w:bCs/>
          <w:i/>
          <w:lang w:val="ru-RU"/>
        </w:rPr>
        <w:t>.</w:t>
      </w:r>
      <w:r w:rsidRPr="00874ED1">
        <w:rPr>
          <w:lang w:val="ru-RU"/>
        </w:rPr>
        <w:t>С</w:t>
      </w:r>
      <w:proofErr w:type="gramEnd"/>
      <w:r w:rsidRPr="00874ED1">
        <w:rPr>
          <w:lang w:val="ru-RU"/>
        </w:rPr>
        <w:t>емья</w:t>
      </w:r>
      <w:proofErr w:type="spellEnd"/>
      <w:r w:rsidRPr="00874ED1">
        <w:rPr>
          <w:lang w:val="ru-RU"/>
        </w:rPr>
        <w:t xml:space="preserve"> в современном обществе.</w:t>
      </w:r>
    </w:p>
    <w:p w:rsidR="00C55F15" w:rsidRPr="00874ED1" w:rsidRDefault="00C55F15" w:rsidP="00C55F15">
      <w:pPr>
        <w:ind w:firstLine="454"/>
        <w:jc w:val="both"/>
        <w:rPr>
          <w:b/>
          <w:iCs/>
          <w:lang w:val="ru-RU"/>
        </w:rPr>
      </w:pPr>
      <w:r w:rsidRPr="00874ED1">
        <w:rPr>
          <w:b/>
          <w:iCs/>
          <w:lang w:val="ru-RU"/>
        </w:rPr>
        <w:t>Основы медицинских знаний и оказание первой медицинской помощи</w:t>
      </w:r>
    </w:p>
    <w:p w:rsidR="00C55F15" w:rsidRPr="00874ED1" w:rsidRDefault="00C55F15" w:rsidP="00C55F15">
      <w:pPr>
        <w:ind w:firstLine="454"/>
        <w:jc w:val="both"/>
        <w:rPr>
          <w:lang w:val="ru-RU"/>
        </w:rPr>
      </w:pPr>
      <w:r w:rsidRPr="00874ED1">
        <w:rPr>
          <w:bCs/>
          <w:i/>
          <w:lang w:val="ru-RU"/>
        </w:rPr>
        <w:t xml:space="preserve">Оказание первой медицинской </w:t>
      </w:r>
      <w:proofErr w:type="spellStart"/>
      <w:r w:rsidRPr="00874ED1">
        <w:rPr>
          <w:bCs/>
          <w:i/>
          <w:lang w:val="ru-RU"/>
        </w:rPr>
        <w:t>помощи</w:t>
      </w:r>
      <w:proofErr w:type="gramStart"/>
      <w:r w:rsidRPr="00874ED1">
        <w:rPr>
          <w:bCs/>
          <w:i/>
          <w:lang w:val="ru-RU"/>
        </w:rPr>
        <w:t>.</w:t>
      </w:r>
      <w:r w:rsidRPr="00874ED1">
        <w:rPr>
          <w:lang w:val="ru-RU"/>
        </w:rPr>
        <w:t>П</w:t>
      </w:r>
      <w:proofErr w:type="gramEnd"/>
      <w:r w:rsidRPr="00874ED1">
        <w:rPr>
          <w:lang w:val="ru-RU"/>
        </w:rPr>
        <w:t>ервая</w:t>
      </w:r>
      <w:proofErr w:type="spellEnd"/>
      <w:r w:rsidRPr="00874ED1">
        <w:rPr>
          <w:lang w:val="ru-RU"/>
        </w:rPr>
        <w:t xml:space="preserve"> медицинская помощь и правила её оказания.</w:t>
      </w:r>
    </w:p>
    <w:p w:rsidR="00C55F15" w:rsidRPr="00874ED1" w:rsidRDefault="00C55F15" w:rsidP="00C55F15">
      <w:pPr>
        <w:ind w:firstLine="454"/>
        <w:jc w:val="both"/>
        <w:rPr>
          <w:lang w:val="ru-RU"/>
        </w:rPr>
      </w:pPr>
      <w:r w:rsidRPr="00874ED1">
        <w:rPr>
          <w:bCs/>
          <w:i/>
          <w:lang w:val="ru-RU"/>
        </w:rPr>
        <w:t xml:space="preserve">Первая медицинская помощь при неотложных </w:t>
      </w:r>
      <w:proofErr w:type="spellStart"/>
      <w:r w:rsidRPr="00874ED1">
        <w:rPr>
          <w:bCs/>
          <w:i/>
          <w:lang w:val="ru-RU"/>
        </w:rPr>
        <w:t>состояниях</w:t>
      </w:r>
      <w:proofErr w:type="gramStart"/>
      <w:r w:rsidRPr="00874ED1">
        <w:rPr>
          <w:bCs/>
          <w:i/>
          <w:lang w:val="ru-RU"/>
        </w:rPr>
        <w:t>.</w:t>
      </w:r>
      <w:r w:rsidRPr="00874ED1">
        <w:rPr>
          <w:lang w:val="ru-RU"/>
        </w:rPr>
        <w:t>П</w:t>
      </w:r>
      <w:proofErr w:type="gramEnd"/>
      <w:r w:rsidRPr="00874ED1">
        <w:rPr>
          <w:lang w:val="ru-RU"/>
        </w:rPr>
        <w:t>равила</w:t>
      </w:r>
      <w:proofErr w:type="spellEnd"/>
      <w:r w:rsidRPr="00874ED1">
        <w:rPr>
          <w:lang w:val="ru-RU"/>
        </w:rPr>
        <w:t xml:space="preserve"> оказания первой медицинской помощи при неотложных состояниях.</w:t>
      </w:r>
    </w:p>
    <w:p w:rsidR="00C55F15" w:rsidRPr="00A67A90" w:rsidRDefault="00C55F15" w:rsidP="00C55F15">
      <w:pPr>
        <w:ind w:firstLine="454"/>
        <w:jc w:val="both"/>
        <w:rPr>
          <w:b/>
          <w:lang w:val="ru-RU"/>
        </w:rPr>
      </w:pPr>
      <w:r w:rsidRPr="00874ED1">
        <w:rPr>
          <w:bCs/>
          <w:i/>
          <w:lang w:val="ru-RU"/>
        </w:rPr>
        <w:t xml:space="preserve">Первая медицинская помощь при массовых </w:t>
      </w:r>
      <w:proofErr w:type="spellStart"/>
      <w:r w:rsidRPr="00874ED1">
        <w:rPr>
          <w:bCs/>
          <w:i/>
          <w:lang w:val="ru-RU"/>
        </w:rPr>
        <w:t>поражениях</w:t>
      </w:r>
      <w:proofErr w:type="gramStart"/>
      <w:r w:rsidRPr="00874ED1">
        <w:rPr>
          <w:bCs/>
          <w:i/>
          <w:lang w:val="ru-RU"/>
        </w:rPr>
        <w:t>.</w:t>
      </w:r>
      <w:r w:rsidRPr="00874ED1">
        <w:rPr>
          <w:lang w:val="ru-RU"/>
        </w:rPr>
        <w:t>К</w:t>
      </w:r>
      <w:proofErr w:type="gramEnd"/>
      <w:r w:rsidRPr="00874ED1">
        <w:rPr>
          <w:lang w:val="ru-RU"/>
        </w:rPr>
        <w:t>омплекс</w:t>
      </w:r>
      <w:proofErr w:type="spellEnd"/>
      <w:r w:rsidRPr="00874ED1">
        <w:rPr>
          <w:lang w:val="ru-RU"/>
        </w:rPr>
        <w:t xml:space="preserve"> простейших мероприятий по оказанию первой медицинской помощи при массовых поражениях.</w:t>
      </w:r>
      <w:r w:rsidR="00A67A90" w:rsidRPr="00A67A90">
        <w:rPr>
          <w:b/>
          <w:lang w:val="ru-RU"/>
        </w:rPr>
        <w:t>(</w:t>
      </w:r>
      <w:r w:rsidR="00A67A90">
        <w:rPr>
          <w:b/>
          <w:lang w:val="ru-RU"/>
        </w:rPr>
        <w:t>Приложение 14</w:t>
      </w:r>
      <w:r w:rsidR="00A67A90" w:rsidRPr="00A67A90">
        <w:rPr>
          <w:b/>
          <w:lang w:val="ru-RU"/>
        </w:rPr>
        <w:t>).</w:t>
      </w:r>
    </w:p>
    <w:p w:rsidR="00702518" w:rsidRPr="00702518" w:rsidRDefault="00702518" w:rsidP="00135A8F">
      <w:pPr>
        <w:pStyle w:val="Zag1"/>
        <w:spacing w:after="0" w:line="240" w:lineRule="auto"/>
        <w:jc w:val="left"/>
        <w:rPr>
          <w:rStyle w:val="Zag11"/>
          <w:rFonts w:eastAsia="@Arial Unicode MS"/>
          <w:lang w:val="ru-RU"/>
        </w:rPr>
      </w:pPr>
    </w:p>
    <w:p w:rsidR="00F4112E" w:rsidRDefault="00F4112E" w:rsidP="00F4112E">
      <w:pPr>
        <w:tabs>
          <w:tab w:val="left" w:leader="dot" w:pos="624"/>
        </w:tabs>
        <w:ind w:firstLine="454"/>
        <w:jc w:val="both"/>
        <w:rPr>
          <w:rStyle w:val="Zag11"/>
          <w:rFonts w:eastAsia="@Arial Unicode MS"/>
          <w:b/>
          <w:lang w:val="ru-RU"/>
        </w:rPr>
      </w:pPr>
      <w:r w:rsidRPr="00702518">
        <w:rPr>
          <w:rStyle w:val="Zag11"/>
          <w:rFonts w:eastAsia="@Arial Unicode MS"/>
          <w:b/>
          <w:lang w:val="ru-RU"/>
        </w:rPr>
        <w:t>Башкирский язык</w:t>
      </w:r>
    </w:p>
    <w:p w:rsidR="00F4112E" w:rsidRDefault="00F4112E" w:rsidP="00F4112E">
      <w:pPr>
        <w:pStyle w:val="a4"/>
        <w:spacing w:line="240" w:lineRule="auto"/>
        <w:jc w:val="center"/>
        <w:rPr>
          <w:sz w:val="24"/>
          <w:szCs w:val="24"/>
        </w:rPr>
      </w:pPr>
      <w:r>
        <w:rPr>
          <w:b/>
          <w:sz w:val="24"/>
          <w:szCs w:val="24"/>
        </w:rPr>
        <w:t>Коммуникативные умения</w:t>
      </w:r>
    </w:p>
    <w:p w:rsidR="00F4112E" w:rsidRDefault="00F4112E" w:rsidP="00F4112E">
      <w:pPr>
        <w:ind w:firstLine="454"/>
        <w:jc w:val="both"/>
        <w:rPr>
          <w:b/>
          <w:i/>
          <w:lang w:val="ru-RU"/>
        </w:rPr>
      </w:pPr>
      <w:r>
        <w:rPr>
          <w:b/>
          <w:i/>
          <w:lang w:val="ru-RU"/>
        </w:rPr>
        <w:t>Говорение. Диалогическая речь</w:t>
      </w:r>
    </w:p>
    <w:p w:rsidR="00F4112E" w:rsidRDefault="00F4112E" w:rsidP="00F4112E">
      <w:pPr>
        <w:ind w:firstLine="454"/>
        <w:jc w:val="both"/>
        <w:rPr>
          <w:lang w:val="ru-RU"/>
        </w:rPr>
      </w:pPr>
      <w:r>
        <w:rPr>
          <w:lang w:val="ru-RU"/>
        </w:rPr>
        <w:t>Выпускник научится вести комбинированный диалог в стандартных ситуациях неофициального общения, соблюдая нормы речевого этикета.</w:t>
      </w:r>
    </w:p>
    <w:p w:rsidR="00F4112E" w:rsidRDefault="00F4112E" w:rsidP="00F4112E">
      <w:pPr>
        <w:ind w:firstLine="454"/>
        <w:jc w:val="both"/>
        <w:rPr>
          <w:i/>
          <w:lang w:val="ru-RU"/>
        </w:rPr>
      </w:pPr>
      <w:r>
        <w:rPr>
          <w:i/>
          <w:lang w:val="ru-RU"/>
        </w:rPr>
        <w:t>Выпускник получит возможность научиться брать и давать интервью.</w:t>
      </w:r>
    </w:p>
    <w:p w:rsidR="00F4112E" w:rsidRDefault="00F4112E" w:rsidP="00F4112E">
      <w:pPr>
        <w:ind w:firstLine="454"/>
        <w:jc w:val="both"/>
        <w:rPr>
          <w:b/>
          <w:i/>
          <w:lang w:val="ru-RU"/>
        </w:rPr>
      </w:pPr>
      <w:r>
        <w:rPr>
          <w:b/>
          <w:i/>
          <w:lang w:val="ru-RU"/>
        </w:rPr>
        <w:t>Говорение. Монологическая речь</w:t>
      </w:r>
    </w:p>
    <w:p w:rsidR="00F4112E" w:rsidRDefault="00F4112E" w:rsidP="00F4112E">
      <w:pPr>
        <w:ind w:firstLine="454"/>
        <w:jc w:val="both"/>
        <w:rPr>
          <w:lang w:val="ru-RU"/>
        </w:rPr>
      </w:pPr>
      <w:r>
        <w:rPr>
          <w:lang w:val="ru-RU"/>
        </w:rPr>
        <w:t>Выпускник научится:</w:t>
      </w:r>
    </w:p>
    <w:p w:rsidR="00F4112E" w:rsidRDefault="00F4112E" w:rsidP="00F4112E">
      <w:pPr>
        <w:autoSpaceDE/>
        <w:autoSpaceDN w:val="0"/>
        <w:ind w:firstLine="454"/>
        <w:jc w:val="both"/>
        <w:rPr>
          <w:lang w:val="ru-RU"/>
        </w:rPr>
      </w:pPr>
      <w:r>
        <w:rPr>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F4112E" w:rsidRDefault="00F4112E" w:rsidP="00F4112E">
      <w:pPr>
        <w:autoSpaceDE/>
        <w:autoSpaceDN w:val="0"/>
        <w:ind w:firstLine="454"/>
        <w:jc w:val="both"/>
        <w:rPr>
          <w:lang w:val="ru-RU"/>
        </w:rPr>
      </w:pPr>
      <w:r>
        <w:rPr>
          <w:lang w:val="ru-RU"/>
        </w:rPr>
        <w:t>• описывать события с опорой на зрительную наглядность и/или вербальные опоры (ключевые слова, план, вопросы);</w:t>
      </w:r>
    </w:p>
    <w:p w:rsidR="00F4112E" w:rsidRDefault="00F4112E" w:rsidP="00F4112E">
      <w:pPr>
        <w:autoSpaceDE/>
        <w:autoSpaceDN w:val="0"/>
        <w:ind w:firstLine="454"/>
        <w:jc w:val="both"/>
        <w:rPr>
          <w:lang w:val="ru-RU"/>
        </w:rPr>
      </w:pPr>
      <w:r>
        <w:rPr>
          <w:lang w:val="ru-RU"/>
        </w:rPr>
        <w:t xml:space="preserve">• давать краткую характеристику реальных людей и исторических  персонажей; </w:t>
      </w:r>
    </w:p>
    <w:p w:rsidR="00F4112E" w:rsidRDefault="00F4112E" w:rsidP="00F4112E">
      <w:pPr>
        <w:autoSpaceDE/>
        <w:autoSpaceDN w:val="0"/>
        <w:ind w:firstLine="454"/>
        <w:jc w:val="both"/>
        <w:rPr>
          <w:lang w:val="ru-RU"/>
        </w:rPr>
      </w:pPr>
      <w:r>
        <w:rPr>
          <w:lang w:val="ru-RU"/>
        </w:rPr>
        <w:t>• передавать основное содержание прочитанного текста с опорой или без опоры на те</w:t>
      </w:r>
      <w:proofErr w:type="gramStart"/>
      <w:r>
        <w:rPr>
          <w:lang w:val="ru-RU"/>
        </w:rPr>
        <w:t>кст/кл</w:t>
      </w:r>
      <w:proofErr w:type="gramEnd"/>
      <w:r>
        <w:rPr>
          <w:lang w:val="ru-RU"/>
        </w:rPr>
        <w:t>ючевые слова/план/вопросы.</w:t>
      </w:r>
    </w:p>
    <w:p w:rsidR="00F4112E" w:rsidRDefault="00F4112E" w:rsidP="00F4112E">
      <w:pPr>
        <w:ind w:firstLine="454"/>
        <w:jc w:val="both"/>
        <w:rPr>
          <w:i/>
          <w:lang w:val="ru-RU"/>
        </w:rPr>
      </w:pPr>
      <w:r>
        <w:rPr>
          <w:i/>
          <w:lang w:val="ru-RU"/>
        </w:rPr>
        <w:t>Выпускник получит возможность научиться:</w:t>
      </w:r>
    </w:p>
    <w:p w:rsidR="00F4112E" w:rsidRDefault="00F4112E" w:rsidP="00F4112E">
      <w:pPr>
        <w:autoSpaceDE/>
        <w:autoSpaceDN w:val="0"/>
        <w:ind w:firstLine="454"/>
        <w:jc w:val="both"/>
        <w:rPr>
          <w:i/>
          <w:lang w:val="ru-RU"/>
        </w:rPr>
      </w:pPr>
      <w:r>
        <w:rPr>
          <w:lang w:val="ru-RU"/>
        </w:rPr>
        <w:t>• </w:t>
      </w:r>
      <w:r>
        <w:rPr>
          <w:i/>
          <w:lang w:val="ru-RU"/>
        </w:rPr>
        <w:t xml:space="preserve">делать сообщение на заданную тему на основе </w:t>
      </w:r>
      <w:proofErr w:type="gramStart"/>
      <w:r>
        <w:rPr>
          <w:i/>
          <w:lang w:val="ru-RU"/>
        </w:rPr>
        <w:t>прочитанного</w:t>
      </w:r>
      <w:proofErr w:type="gramEnd"/>
      <w:r>
        <w:rPr>
          <w:i/>
          <w:lang w:val="ru-RU"/>
        </w:rPr>
        <w:t>;</w:t>
      </w:r>
    </w:p>
    <w:p w:rsidR="00F4112E" w:rsidRDefault="00F4112E" w:rsidP="00F4112E">
      <w:pPr>
        <w:autoSpaceDE/>
        <w:autoSpaceDN w:val="0"/>
        <w:ind w:firstLine="454"/>
        <w:jc w:val="both"/>
        <w:rPr>
          <w:i/>
          <w:lang w:val="ru-RU"/>
        </w:rPr>
      </w:pPr>
      <w:r>
        <w:rPr>
          <w:lang w:val="ru-RU"/>
        </w:rPr>
        <w:t>• </w:t>
      </w:r>
      <w:r>
        <w:rPr>
          <w:i/>
          <w:lang w:val="ru-RU"/>
        </w:rPr>
        <w:t xml:space="preserve">комментировать факты из прочитанного/прослушанного текста, аргументировать своё отношение к </w:t>
      </w:r>
      <w:proofErr w:type="gramStart"/>
      <w:r>
        <w:rPr>
          <w:i/>
          <w:lang w:val="ru-RU"/>
        </w:rPr>
        <w:t>прочитанному</w:t>
      </w:r>
      <w:proofErr w:type="gramEnd"/>
      <w:r>
        <w:rPr>
          <w:i/>
          <w:lang w:val="ru-RU"/>
        </w:rPr>
        <w:t>/прослушанному;</w:t>
      </w:r>
    </w:p>
    <w:p w:rsidR="00F4112E" w:rsidRDefault="00F4112E" w:rsidP="00F4112E">
      <w:pPr>
        <w:autoSpaceDE/>
        <w:autoSpaceDN w:val="0"/>
        <w:ind w:firstLine="454"/>
        <w:jc w:val="both"/>
        <w:rPr>
          <w:i/>
          <w:lang w:val="ru-RU"/>
        </w:rPr>
      </w:pPr>
      <w:r>
        <w:rPr>
          <w:lang w:val="ru-RU"/>
        </w:rPr>
        <w:t>• </w:t>
      </w:r>
      <w:r>
        <w:rPr>
          <w:i/>
          <w:lang w:val="ru-RU"/>
        </w:rPr>
        <w:t>кратко высказываться без предварительной подготовки на заданную тему в соответствии с предложенной ситуацией общения.</w:t>
      </w:r>
    </w:p>
    <w:p w:rsidR="00F4112E" w:rsidRDefault="00F4112E" w:rsidP="00F4112E">
      <w:pPr>
        <w:ind w:firstLine="454"/>
        <w:jc w:val="both"/>
        <w:rPr>
          <w:b/>
          <w:i/>
          <w:lang w:val="ru-RU"/>
        </w:rPr>
      </w:pPr>
      <w:proofErr w:type="spellStart"/>
      <w:r>
        <w:rPr>
          <w:b/>
          <w:i/>
          <w:lang w:val="ru-RU"/>
        </w:rPr>
        <w:t>Аудирование</w:t>
      </w:r>
      <w:proofErr w:type="spellEnd"/>
    </w:p>
    <w:p w:rsidR="00F4112E" w:rsidRDefault="00F4112E" w:rsidP="00F4112E">
      <w:pPr>
        <w:ind w:firstLine="454"/>
        <w:jc w:val="both"/>
        <w:rPr>
          <w:lang w:val="ru-RU"/>
        </w:rPr>
      </w:pPr>
      <w:r>
        <w:rPr>
          <w:lang w:val="ru-RU"/>
        </w:rPr>
        <w:t>Выпускник научится:</w:t>
      </w:r>
    </w:p>
    <w:p w:rsidR="00F4112E" w:rsidRDefault="00F4112E" w:rsidP="00F4112E">
      <w:pPr>
        <w:autoSpaceDE/>
        <w:autoSpaceDN w:val="0"/>
        <w:ind w:firstLine="454"/>
        <w:jc w:val="both"/>
        <w:rPr>
          <w:lang w:val="ru-RU"/>
        </w:rPr>
      </w:pPr>
      <w:r>
        <w:rPr>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4112E" w:rsidRDefault="00F4112E" w:rsidP="00F4112E">
      <w:pPr>
        <w:autoSpaceDE/>
        <w:autoSpaceDN w:val="0"/>
        <w:ind w:firstLine="454"/>
        <w:jc w:val="both"/>
        <w:rPr>
          <w:lang w:val="ru-RU"/>
        </w:rPr>
      </w:pPr>
      <w:r>
        <w:rPr>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4112E" w:rsidRDefault="00F4112E" w:rsidP="00F4112E">
      <w:pPr>
        <w:ind w:firstLine="454"/>
        <w:jc w:val="both"/>
        <w:rPr>
          <w:i/>
          <w:lang w:val="ru-RU"/>
        </w:rPr>
      </w:pPr>
      <w:r>
        <w:rPr>
          <w:i/>
          <w:lang w:val="ru-RU"/>
        </w:rPr>
        <w:t>Выпускник получит возможность научиться:</w:t>
      </w:r>
    </w:p>
    <w:p w:rsidR="00F4112E" w:rsidRDefault="00F4112E" w:rsidP="00F4112E">
      <w:pPr>
        <w:autoSpaceDE/>
        <w:autoSpaceDN w:val="0"/>
        <w:ind w:firstLine="454"/>
        <w:jc w:val="both"/>
        <w:rPr>
          <w:i/>
          <w:lang w:val="ru-RU"/>
        </w:rPr>
      </w:pPr>
      <w:r>
        <w:rPr>
          <w:lang w:val="ru-RU"/>
        </w:rPr>
        <w:t>• </w:t>
      </w:r>
      <w:r>
        <w:rPr>
          <w:i/>
          <w:lang w:val="ru-RU"/>
        </w:rPr>
        <w:t>выделять основную мысль в воспринимаемом на слух тексте;</w:t>
      </w:r>
    </w:p>
    <w:p w:rsidR="00F4112E" w:rsidRDefault="00F4112E" w:rsidP="00F4112E">
      <w:pPr>
        <w:autoSpaceDE/>
        <w:autoSpaceDN w:val="0"/>
        <w:ind w:firstLine="454"/>
        <w:jc w:val="both"/>
        <w:rPr>
          <w:i/>
          <w:lang w:val="ru-RU"/>
        </w:rPr>
      </w:pPr>
      <w:r>
        <w:rPr>
          <w:lang w:val="ru-RU"/>
        </w:rPr>
        <w:t>• </w:t>
      </w:r>
      <w:r>
        <w:rPr>
          <w:i/>
          <w:lang w:val="ru-RU"/>
        </w:rPr>
        <w:t xml:space="preserve">отделять в тексте, воспринимаемом на слух, главные факты от </w:t>
      </w:r>
      <w:proofErr w:type="gramStart"/>
      <w:r>
        <w:rPr>
          <w:i/>
          <w:lang w:val="ru-RU"/>
        </w:rPr>
        <w:t>второстепенных</w:t>
      </w:r>
      <w:proofErr w:type="gramEnd"/>
      <w:r>
        <w:rPr>
          <w:i/>
          <w:lang w:val="ru-RU"/>
        </w:rPr>
        <w:t>;</w:t>
      </w:r>
    </w:p>
    <w:p w:rsidR="00F4112E" w:rsidRDefault="00F4112E" w:rsidP="00F4112E">
      <w:pPr>
        <w:autoSpaceDE/>
        <w:autoSpaceDN w:val="0"/>
        <w:ind w:firstLine="454"/>
        <w:jc w:val="both"/>
        <w:rPr>
          <w:i/>
          <w:lang w:val="ru-RU"/>
        </w:rPr>
      </w:pPr>
      <w:r>
        <w:rPr>
          <w:lang w:val="ru-RU"/>
        </w:rPr>
        <w:lastRenderedPageBreak/>
        <w:t>• </w:t>
      </w:r>
      <w:r>
        <w:rPr>
          <w:i/>
          <w:lang w:val="ru-RU"/>
        </w:rPr>
        <w:t>использовать контекстуальную или языковую догадку при восприятии на слух текстов, содержащих незнакомые слова;</w:t>
      </w:r>
    </w:p>
    <w:p w:rsidR="00F4112E" w:rsidRDefault="00F4112E" w:rsidP="00F4112E">
      <w:pPr>
        <w:autoSpaceDE/>
        <w:autoSpaceDN w:val="0"/>
        <w:ind w:firstLine="454"/>
        <w:jc w:val="both"/>
        <w:rPr>
          <w:i/>
          <w:lang w:val="ru-RU"/>
        </w:rPr>
      </w:pPr>
      <w:r>
        <w:rPr>
          <w:lang w:val="ru-RU"/>
        </w:rPr>
        <w:t>• </w:t>
      </w:r>
      <w:r>
        <w:rPr>
          <w:i/>
          <w:lang w:val="ru-RU"/>
        </w:rPr>
        <w:t>игнорировать незнакомые языковые явления, несущественные для понимания основного содержания воспринимаемого на слух текста.</w:t>
      </w:r>
    </w:p>
    <w:p w:rsidR="00F4112E" w:rsidRDefault="00F4112E" w:rsidP="00F4112E">
      <w:pPr>
        <w:ind w:firstLine="454"/>
        <w:jc w:val="both"/>
        <w:rPr>
          <w:b/>
          <w:i/>
          <w:lang w:val="ru-RU"/>
        </w:rPr>
      </w:pPr>
    </w:p>
    <w:p w:rsidR="00F4112E" w:rsidRDefault="00F4112E" w:rsidP="00F4112E">
      <w:pPr>
        <w:ind w:firstLine="454"/>
        <w:jc w:val="both"/>
        <w:rPr>
          <w:b/>
          <w:i/>
          <w:lang w:val="ru-RU"/>
        </w:rPr>
      </w:pPr>
      <w:r>
        <w:rPr>
          <w:b/>
          <w:i/>
          <w:lang w:val="ru-RU"/>
        </w:rPr>
        <w:t>Чтение</w:t>
      </w:r>
    </w:p>
    <w:p w:rsidR="00F4112E" w:rsidRDefault="00F4112E" w:rsidP="00F4112E">
      <w:pPr>
        <w:ind w:firstLine="454"/>
        <w:jc w:val="both"/>
        <w:rPr>
          <w:lang w:val="ru-RU"/>
        </w:rPr>
      </w:pPr>
      <w:r>
        <w:rPr>
          <w:lang w:val="ru-RU"/>
        </w:rPr>
        <w:t>Выпускник научится:</w:t>
      </w:r>
    </w:p>
    <w:p w:rsidR="00F4112E" w:rsidRDefault="00F4112E" w:rsidP="00F4112E">
      <w:pPr>
        <w:autoSpaceDE/>
        <w:autoSpaceDN w:val="0"/>
        <w:ind w:firstLine="454"/>
        <w:jc w:val="both"/>
        <w:rPr>
          <w:lang w:val="ru-RU"/>
        </w:rPr>
      </w:pPr>
      <w:r>
        <w:rPr>
          <w:lang w:val="ru-RU"/>
        </w:rPr>
        <w:t xml:space="preserve">• читать и понимать основное содержание несложных аутентичных текстов, </w:t>
      </w:r>
      <w:r w:rsidRPr="00755E35">
        <w:rPr>
          <w:lang w:val="ru-RU"/>
        </w:rPr>
        <w:t>содержащих некоторое количество неизученных язы</w:t>
      </w:r>
      <w:r>
        <w:rPr>
          <w:lang w:val="ru-RU"/>
        </w:rPr>
        <w:t>ковых явлений;</w:t>
      </w:r>
    </w:p>
    <w:p w:rsidR="00F4112E" w:rsidRDefault="00F4112E" w:rsidP="00F4112E">
      <w:pPr>
        <w:autoSpaceDE/>
        <w:autoSpaceDN w:val="0"/>
        <w:ind w:firstLine="454"/>
        <w:jc w:val="both"/>
        <w:rPr>
          <w:lang w:val="ru-RU"/>
        </w:rPr>
      </w:pPr>
      <w:r w:rsidRPr="00755E35">
        <w:rPr>
          <w:lang w:val="ru-RU"/>
        </w:rPr>
        <w:t>•</w:t>
      </w:r>
      <w:r w:rsidRPr="002D56F7">
        <w:t> </w:t>
      </w:r>
      <w:r w:rsidRPr="00755E35">
        <w:rPr>
          <w:lang w:val="ru-RU"/>
        </w:rPr>
        <w:t>читать и выборочно понимать значимую/нуж</w:t>
      </w:r>
      <w:r>
        <w:rPr>
          <w:lang w:val="ru-RU"/>
        </w:rPr>
        <w:t>ную/запрашиваемую информацию в н</w:t>
      </w:r>
      <w:r w:rsidRPr="00755E35">
        <w:rPr>
          <w:lang w:val="ru-RU"/>
        </w:rPr>
        <w:t>есложных аутентичных текстах, содержащих н</w:t>
      </w:r>
      <w:r>
        <w:rPr>
          <w:lang w:val="ru-RU"/>
        </w:rPr>
        <w:t>екоторое количество неизученных яз</w:t>
      </w:r>
      <w:r w:rsidRPr="00755E35">
        <w:rPr>
          <w:lang w:val="ru-RU"/>
        </w:rPr>
        <w:t>ыковых явлений.</w:t>
      </w:r>
    </w:p>
    <w:p w:rsidR="00F4112E" w:rsidRDefault="00F4112E" w:rsidP="00F4112E">
      <w:pPr>
        <w:ind w:firstLine="454"/>
        <w:jc w:val="both"/>
        <w:rPr>
          <w:i/>
          <w:lang w:val="ru-RU"/>
        </w:rPr>
      </w:pPr>
      <w:r w:rsidRPr="00EC123D">
        <w:rPr>
          <w:lang w:val="ru-RU"/>
        </w:rPr>
        <w:t>Выпускник получит возможность научиться:</w:t>
      </w:r>
    </w:p>
    <w:p w:rsidR="00F4112E" w:rsidRDefault="00F4112E" w:rsidP="00F4112E">
      <w:pPr>
        <w:autoSpaceDE/>
        <w:autoSpaceDN w:val="0"/>
        <w:ind w:firstLine="454"/>
        <w:jc w:val="both"/>
        <w:rPr>
          <w:i/>
          <w:lang w:val="ru-RU"/>
        </w:rPr>
      </w:pPr>
      <w:r w:rsidRPr="00755E35">
        <w:rPr>
          <w:lang w:val="ru-RU"/>
        </w:rPr>
        <w:t>•</w:t>
      </w:r>
      <w:r w:rsidRPr="002D56F7">
        <w:t> </w:t>
      </w:r>
      <w:r w:rsidRPr="00755E35">
        <w:rPr>
          <w:lang w:val="ru-RU"/>
        </w:rPr>
        <w:t>читать и полностью понимать несложные ау</w:t>
      </w:r>
      <w:r>
        <w:rPr>
          <w:i/>
          <w:lang w:val="ru-RU"/>
        </w:rPr>
        <w:t>тентичные тексты, построенные в ос</w:t>
      </w:r>
      <w:r w:rsidRPr="00755E35">
        <w:rPr>
          <w:lang w:val="ru-RU"/>
        </w:rPr>
        <w:t>новном на изученном языковом материале;</w:t>
      </w:r>
    </w:p>
    <w:p w:rsidR="00F4112E" w:rsidRDefault="00F4112E" w:rsidP="00F4112E">
      <w:pPr>
        <w:autoSpaceDE/>
        <w:autoSpaceDN w:val="0"/>
        <w:ind w:firstLine="454"/>
        <w:jc w:val="both"/>
        <w:rPr>
          <w:i/>
          <w:lang w:val="ru-RU"/>
        </w:rPr>
      </w:pPr>
      <w:r w:rsidRPr="00755E35">
        <w:rPr>
          <w:lang w:val="ru-RU"/>
        </w:rPr>
        <w:t>•</w:t>
      </w:r>
      <w:r w:rsidRPr="002D56F7">
        <w:t> </w:t>
      </w:r>
      <w:r w:rsidRPr="00755E35">
        <w:rPr>
          <w:lang w:val="ru-RU"/>
        </w:rPr>
        <w:t xml:space="preserve">догадываться о значении незнакомых слов по </w:t>
      </w:r>
      <w:r>
        <w:rPr>
          <w:i/>
          <w:lang w:val="ru-RU"/>
        </w:rPr>
        <w:t>сходству с русским/родным языком, по</w:t>
      </w:r>
      <w:r w:rsidRPr="00755E35">
        <w:rPr>
          <w:lang w:val="ru-RU"/>
        </w:rPr>
        <w:t xml:space="preserve"> словообразовательным элементам, по контексту</w:t>
      </w:r>
      <w:r>
        <w:rPr>
          <w:i/>
          <w:lang w:val="ru-RU"/>
        </w:rPr>
        <w:t>;</w:t>
      </w:r>
    </w:p>
    <w:p w:rsidR="00F4112E" w:rsidRDefault="00F4112E" w:rsidP="00F4112E">
      <w:pPr>
        <w:autoSpaceDE/>
        <w:autoSpaceDN w:val="0"/>
        <w:ind w:firstLine="454"/>
        <w:jc w:val="both"/>
        <w:rPr>
          <w:i/>
          <w:iCs/>
          <w:lang w:val="ru-RU"/>
        </w:rPr>
      </w:pPr>
      <w:r w:rsidRPr="00755E35">
        <w:rPr>
          <w:lang w:val="ru-RU"/>
        </w:rPr>
        <w:t>•</w:t>
      </w:r>
      <w:r w:rsidRPr="002D56F7">
        <w:t> </w:t>
      </w:r>
      <w:r w:rsidRPr="00755E35">
        <w:rPr>
          <w:lang w:val="ru-RU"/>
        </w:rPr>
        <w:t>игнорировать в процессе чтения незнаком</w:t>
      </w:r>
      <w:r>
        <w:rPr>
          <w:i/>
          <w:iCs/>
          <w:lang w:val="ru-RU"/>
        </w:rPr>
        <w:t>ые слова, не мешающие понимать ос</w:t>
      </w:r>
      <w:r w:rsidRPr="00755E35">
        <w:rPr>
          <w:lang w:val="ru-RU"/>
        </w:rPr>
        <w:t>новное содержание текста.</w:t>
      </w:r>
    </w:p>
    <w:p w:rsidR="00F4112E" w:rsidRDefault="00F4112E" w:rsidP="00F4112E">
      <w:pPr>
        <w:ind w:firstLine="454"/>
        <w:jc w:val="both"/>
        <w:rPr>
          <w:b/>
          <w:i/>
          <w:lang w:val="ru-RU"/>
        </w:rPr>
      </w:pPr>
      <w:r w:rsidRPr="00755E35">
        <w:rPr>
          <w:lang w:val="ru-RU"/>
        </w:rPr>
        <w:t>Письменная речь</w:t>
      </w:r>
    </w:p>
    <w:p w:rsidR="00F4112E" w:rsidRDefault="00F4112E" w:rsidP="00F4112E">
      <w:pPr>
        <w:ind w:firstLine="454"/>
        <w:jc w:val="both"/>
        <w:rPr>
          <w:lang w:val="ru-RU"/>
        </w:rPr>
      </w:pPr>
      <w:r w:rsidRPr="00755E35">
        <w:rPr>
          <w:lang w:val="ru-RU"/>
        </w:rPr>
        <w:t>Выпускник научится:</w:t>
      </w:r>
    </w:p>
    <w:p w:rsidR="00F4112E" w:rsidRDefault="00F4112E" w:rsidP="00F4112E">
      <w:pPr>
        <w:pStyle w:val="a6"/>
        <w:widowControl w:val="0"/>
        <w:ind w:left="0" w:firstLine="454"/>
        <w:jc w:val="both"/>
      </w:pPr>
      <w:r w:rsidRPr="002D56F7">
        <w:t>• заполнять анкеты и формуляры;</w:t>
      </w:r>
    </w:p>
    <w:p w:rsidR="00F4112E" w:rsidRDefault="00F4112E" w:rsidP="00F4112E">
      <w:pPr>
        <w:autoSpaceDE/>
        <w:autoSpaceDN w:val="0"/>
        <w:ind w:firstLine="454"/>
        <w:jc w:val="both"/>
        <w:rPr>
          <w:lang w:val="ru-RU"/>
        </w:rPr>
      </w:pPr>
      <w:r w:rsidRPr="00755E35">
        <w:rPr>
          <w:lang w:val="ru-RU"/>
        </w:rPr>
        <w:t>•</w:t>
      </w:r>
      <w:r w:rsidRPr="002D56F7">
        <w:t> </w:t>
      </w:r>
      <w:r w:rsidRPr="00755E35">
        <w:rPr>
          <w:lang w:val="ru-RU"/>
        </w:rPr>
        <w:t>писать личное письмо в ответ на письмо.</w:t>
      </w:r>
    </w:p>
    <w:p w:rsidR="00F4112E" w:rsidRDefault="00F4112E" w:rsidP="00F4112E">
      <w:pPr>
        <w:ind w:firstLine="454"/>
        <w:jc w:val="both"/>
        <w:rPr>
          <w:i/>
          <w:lang w:val="ru-RU"/>
        </w:rPr>
      </w:pPr>
      <w:r w:rsidRPr="00EC123D">
        <w:rPr>
          <w:lang w:val="ru-RU"/>
        </w:rPr>
        <w:t>Выпускник получит возможность научиться:</w:t>
      </w:r>
    </w:p>
    <w:p w:rsidR="00F4112E" w:rsidRDefault="00F4112E" w:rsidP="00F4112E">
      <w:pPr>
        <w:autoSpaceDE/>
        <w:autoSpaceDN w:val="0"/>
        <w:ind w:firstLine="454"/>
        <w:jc w:val="both"/>
        <w:rPr>
          <w:i/>
          <w:lang w:val="ru-RU"/>
        </w:rPr>
      </w:pPr>
      <w:r w:rsidRPr="00755E35">
        <w:rPr>
          <w:lang w:val="ru-RU"/>
        </w:rPr>
        <w:t>•</w:t>
      </w:r>
      <w:r w:rsidRPr="002D56F7">
        <w:t> </w:t>
      </w:r>
      <w:r w:rsidRPr="00755E35">
        <w:rPr>
          <w:lang w:val="ru-RU"/>
        </w:rPr>
        <w:t xml:space="preserve">делать краткие выписки из текста с целью их </w:t>
      </w:r>
      <w:r>
        <w:rPr>
          <w:i/>
          <w:lang w:val="ru-RU"/>
        </w:rPr>
        <w:t>использования в собственных устных в</w:t>
      </w:r>
      <w:r w:rsidRPr="00755E35">
        <w:rPr>
          <w:lang w:val="ru-RU"/>
        </w:rPr>
        <w:t xml:space="preserve">ысказываниях; </w:t>
      </w:r>
    </w:p>
    <w:p w:rsidR="00F4112E" w:rsidRDefault="00F4112E" w:rsidP="00F4112E">
      <w:pPr>
        <w:autoSpaceDE/>
        <w:autoSpaceDN w:val="0"/>
        <w:ind w:firstLine="454"/>
        <w:jc w:val="both"/>
        <w:rPr>
          <w:i/>
          <w:lang w:val="ru-RU"/>
        </w:rPr>
      </w:pPr>
      <w:r w:rsidRPr="00755E35">
        <w:rPr>
          <w:lang w:val="ru-RU"/>
        </w:rPr>
        <w:t>•</w:t>
      </w:r>
      <w:r w:rsidRPr="002D56F7">
        <w:t> </w:t>
      </w:r>
      <w:r w:rsidRPr="00755E35">
        <w:rPr>
          <w:lang w:val="ru-RU"/>
        </w:rPr>
        <w:t>составлять план/тезисы устного или письменн</w:t>
      </w:r>
      <w:r>
        <w:rPr>
          <w:i/>
          <w:lang w:val="ru-RU"/>
        </w:rPr>
        <w:t>ого сообщения;</w:t>
      </w:r>
    </w:p>
    <w:p w:rsidR="00F4112E" w:rsidRDefault="00F4112E" w:rsidP="00F4112E">
      <w:pPr>
        <w:autoSpaceDE/>
        <w:autoSpaceDN w:val="0"/>
        <w:ind w:firstLine="454"/>
        <w:jc w:val="both"/>
        <w:rPr>
          <w:i/>
          <w:lang w:val="ru-RU"/>
        </w:rPr>
      </w:pPr>
      <w:r w:rsidRPr="00755E35">
        <w:rPr>
          <w:lang w:val="ru-RU"/>
        </w:rPr>
        <w:t>•</w:t>
      </w:r>
      <w:r w:rsidRPr="002D56F7">
        <w:t> </w:t>
      </w:r>
      <w:r w:rsidRPr="00755E35">
        <w:rPr>
          <w:lang w:val="ru-RU"/>
        </w:rPr>
        <w:t>кратко излагать в письменном виде результат</w:t>
      </w:r>
      <w:r>
        <w:rPr>
          <w:i/>
          <w:lang w:val="ru-RU"/>
        </w:rPr>
        <w:t>ы своей проектной деятельности;</w:t>
      </w:r>
    </w:p>
    <w:p w:rsidR="00F4112E" w:rsidRDefault="00F4112E" w:rsidP="00F4112E">
      <w:pPr>
        <w:autoSpaceDE/>
        <w:autoSpaceDN w:val="0"/>
        <w:ind w:firstLine="454"/>
        <w:jc w:val="both"/>
        <w:rPr>
          <w:i/>
          <w:lang w:val="ru-RU"/>
        </w:rPr>
      </w:pPr>
      <w:r w:rsidRPr="00755E35">
        <w:rPr>
          <w:lang w:val="ru-RU"/>
        </w:rPr>
        <w:t>•</w:t>
      </w:r>
      <w:r w:rsidRPr="002D56F7">
        <w:t> </w:t>
      </w:r>
      <w:r w:rsidRPr="00755E35">
        <w:rPr>
          <w:lang w:val="ru-RU"/>
        </w:rPr>
        <w:t xml:space="preserve">писать небольшие письменные высказывания с </w:t>
      </w:r>
      <w:r>
        <w:rPr>
          <w:i/>
          <w:lang w:val="ru-RU"/>
        </w:rPr>
        <w:t xml:space="preserve">опорой на образец. </w:t>
      </w:r>
    </w:p>
    <w:p w:rsidR="00F4112E" w:rsidRDefault="00F4112E" w:rsidP="00F4112E">
      <w:pPr>
        <w:ind w:firstLine="454"/>
        <w:jc w:val="both"/>
        <w:rPr>
          <w:b/>
          <w:lang w:val="ru-RU"/>
        </w:rPr>
      </w:pPr>
    </w:p>
    <w:p w:rsidR="00F4112E" w:rsidRDefault="00F4112E" w:rsidP="00F4112E">
      <w:pPr>
        <w:ind w:firstLine="454"/>
        <w:jc w:val="both"/>
        <w:rPr>
          <w:b/>
          <w:lang w:val="ru-RU"/>
        </w:rPr>
      </w:pPr>
      <w:r>
        <w:rPr>
          <w:b/>
          <w:lang w:val="ru-RU"/>
        </w:rPr>
        <w:t>Языковая компетентность (владение языковыми средствами)</w:t>
      </w:r>
    </w:p>
    <w:p w:rsidR="00F4112E" w:rsidRDefault="00F4112E" w:rsidP="00F4112E">
      <w:pPr>
        <w:ind w:firstLine="454"/>
        <w:jc w:val="both"/>
        <w:rPr>
          <w:b/>
          <w:i/>
          <w:lang w:val="ru-RU"/>
        </w:rPr>
      </w:pPr>
      <w:r>
        <w:rPr>
          <w:b/>
          <w:i/>
          <w:lang w:val="ru-RU"/>
        </w:rPr>
        <w:t>Фонетическая сторона речи</w:t>
      </w:r>
    </w:p>
    <w:p w:rsidR="00F4112E" w:rsidRDefault="00F4112E" w:rsidP="00F4112E">
      <w:pPr>
        <w:ind w:firstLine="454"/>
        <w:jc w:val="both"/>
        <w:rPr>
          <w:lang w:val="ru-RU"/>
        </w:rPr>
      </w:pPr>
      <w:r>
        <w:rPr>
          <w:lang w:val="ru-RU"/>
        </w:rPr>
        <w:t>Выпускник научится:</w:t>
      </w:r>
    </w:p>
    <w:p w:rsidR="00F4112E" w:rsidRDefault="00F4112E" w:rsidP="00F4112E">
      <w:pPr>
        <w:ind w:firstLine="454"/>
        <w:jc w:val="both"/>
        <w:rPr>
          <w:lang w:val="ru-RU"/>
        </w:rPr>
      </w:pPr>
      <w:r>
        <w:rPr>
          <w:lang w:val="ru-RU"/>
        </w:rPr>
        <w:t>• различать на слух и адекватно, без фонематических ошибок, ведущих к сбою коммуникации, произносить основные звуки башкирского языка;</w:t>
      </w:r>
    </w:p>
    <w:p w:rsidR="00F4112E" w:rsidRDefault="00F4112E" w:rsidP="00F4112E">
      <w:pPr>
        <w:ind w:firstLine="454"/>
        <w:jc w:val="both"/>
        <w:rPr>
          <w:lang w:val="ru-RU"/>
        </w:rPr>
      </w:pPr>
      <w:r>
        <w:rPr>
          <w:lang w:val="ru-RU"/>
        </w:rPr>
        <w:t>• соблюдать правильное ударение в изученных словах;</w:t>
      </w:r>
    </w:p>
    <w:p w:rsidR="00F4112E" w:rsidRDefault="00F4112E" w:rsidP="00F4112E">
      <w:pPr>
        <w:ind w:firstLine="454"/>
        <w:jc w:val="both"/>
        <w:rPr>
          <w:lang w:val="ru-RU"/>
        </w:rPr>
      </w:pPr>
      <w:r>
        <w:rPr>
          <w:lang w:val="ru-RU"/>
        </w:rPr>
        <w:t>• различать коммуникативные типы предложения по интонации;</w:t>
      </w:r>
    </w:p>
    <w:p w:rsidR="00F4112E" w:rsidRDefault="00F4112E" w:rsidP="00F4112E">
      <w:pPr>
        <w:ind w:firstLine="454"/>
        <w:jc w:val="both"/>
        <w:rPr>
          <w:lang w:val="ru-RU"/>
        </w:rPr>
      </w:pPr>
      <w:r>
        <w:rPr>
          <w:lang w:val="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F4112E" w:rsidRDefault="00F4112E" w:rsidP="00F4112E">
      <w:pPr>
        <w:ind w:firstLine="454"/>
        <w:jc w:val="both"/>
        <w:rPr>
          <w:i/>
          <w:lang w:val="ru-RU"/>
        </w:rPr>
      </w:pPr>
      <w:r>
        <w:rPr>
          <w:i/>
          <w:lang w:val="ru-RU"/>
        </w:rPr>
        <w:t>Выпускник получит возможность научиться:</w:t>
      </w:r>
    </w:p>
    <w:p w:rsidR="00F4112E" w:rsidRDefault="00F4112E" w:rsidP="00F4112E">
      <w:pPr>
        <w:autoSpaceDE/>
        <w:autoSpaceDN w:val="0"/>
        <w:ind w:firstLine="454"/>
        <w:jc w:val="both"/>
        <w:rPr>
          <w:i/>
          <w:iCs/>
          <w:lang w:val="ru-RU"/>
        </w:rPr>
      </w:pPr>
      <w:r>
        <w:rPr>
          <w:lang w:val="ru-RU"/>
        </w:rPr>
        <w:t>• </w:t>
      </w:r>
      <w:r>
        <w:rPr>
          <w:i/>
          <w:iCs/>
          <w:lang w:val="ru-RU"/>
        </w:rPr>
        <w:t>выражать модальные значения, чувства и эмоции с помощью интонации.</w:t>
      </w:r>
    </w:p>
    <w:p w:rsidR="00F4112E" w:rsidRDefault="00F4112E" w:rsidP="00F4112E">
      <w:pPr>
        <w:ind w:firstLine="454"/>
        <w:jc w:val="both"/>
        <w:rPr>
          <w:b/>
          <w:i/>
          <w:lang w:val="ru-RU"/>
        </w:rPr>
      </w:pPr>
      <w:r>
        <w:rPr>
          <w:b/>
          <w:i/>
          <w:lang w:val="ru-RU"/>
        </w:rPr>
        <w:t>Орфография</w:t>
      </w:r>
    </w:p>
    <w:p w:rsidR="00F4112E" w:rsidRDefault="00F4112E" w:rsidP="00F4112E">
      <w:pPr>
        <w:ind w:firstLine="454"/>
        <w:jc w:val="both"/>
        <w:rPr>
          <w:lang w:val="ru-RU"/>
        </w:rPr>
      </w:pPr>
      <w:r>
        <w:rPr>
          <w:lang w:val="ru-RU"/>
        </w:rPr>
        <w:t>Выпускник научится правильно писать изученные слова.</w:t>
      </w:r>
    </w:p>
    <w:p w:rsidR="00F4112E" w:rsidRDefault="00F4112E" w:rsidP="00F4112E">
      <w:pPr>
        <w:ind w:firstLine="454"/>
        <w:jc w:val="both"/>
        <w:rPr>
          <w:i/>
          <w:iCs/>
          <w:lang w:val="ru-RU"/>
        </w:rPr>
      </w:pPr>
      <w:r>
        <w:rPr>
          <w:i/>
          <w:lang w:val="ru-RU"/>
        </w:rPr>
        <w:t xml:space="preserve">Выпускник получит возможность научиться </w:t>
      </w:r>
      <w:r>
        <w:rPr>
          <w:i/>
          <w:iCs/>
          <w:lang w:val="ru-RU"/>
        </w:rPr>
        <w:t>сравнивать и анализировать буквосочетания башкирского языка и их транскрипцию.</w:t>
      </w:r>
    </w:p>
    <w:p w:rsidR="00F4112E" w:rsidRDefault="00F4112E" w:rsidP="00F4112E">
      <w:pPr>
        <w:ind w:firstLine="454"/>
        <w:jc w:val="both"/>
        <w:rPr>
          <w:b/>
          <w:i/>
          <w:lang w:val="ru-RU"/>
        </w:rPr>
      </w:pPr>
      <w:r>
        <w:rPr>
          <w:b/>
          <w:i/>
          <w:lang w:val="ru-RU"/>
        </w:rPr>
        <w:t>Лексическая сторона речи</w:t>
      </w:r>
    </w:p>
    <w:p w:rsidR="00F4112E" w:rsidRDefault="00F4112E" w:rsidP="00F4112E">
      <w:pPr>
        <w:ind w:firstLine="454"/>
        <w:jc w:val="both"/>
        <w:rPr>
          <w:lang w:val="ru-RU"/>
        </w:rPr>
      </w:pPr>
      <w:r>
        <w:rPr>
          <w:lang w:val="ru-RU"/>
        </w:rPr>
        <w:t>Выпускник научится:</w:t>
      </w:r>
    </w:p>
    <w:p w:rsidR="00F4112E" w:rsidRDefault="00F4112E" w:rsidP="00F4112E">
      <w:pPr>
        <w:pStyle w:val="msonormalcxspmiddlecxspmiddle"/>
        <w:spacing w:before="0" w:after="0"/>
        <w:ind w:firstLine="454"/>
        <w:jc w:val="both"/>
        <w:rPr>
          <w:rFonts w:cs="Times New Roman"/>
          <w:color w:val="auto"/>
          <w:lang w:val="ru-RU"/>
        </w:rPr>
      </w:pPr>
      <w:r>
        <w:rPr>
          <w:lang w:val="ru-RU"/>
        </w:rPr>
        <w:t>• </w:t>
      </w:r>
      <w:r>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4112E" w:rsidRDefault="00F4112E" w:rsidP="00F4112E">
      <w:pPr>
        <w:pStyle w:val="msonormalcxspmiddlecxspmiddle"/>
        <w:spacing w:before="0" w:after="0"/>
        <w:ind w:firstLine="454"/>
        <w:jc w:val="both"/>
        <w:rPr>
          <w:rFonts w:cs="Times New Roman"/>
          <w:color w:val="auto"/>
          <w:shd w:val="clear" w:color="auto" w:fill="FFFFFF"/>
          <w:lang w:val="ru-RU"/>
        </w:rPr>
      </w:pPr>
      <w:r>
        <w:rPr>
          <w:lang w:val="ru-RU"/>
        </w:rPr>
        <w:t>• </w:t>
      </w:r>
      <w:r>
        <w:rPr>
          <w:rFonts w:cs="Times New Roman"/>
          <w:color w:val="auto"/>
          <w:lang w:val="ru-RU"/>
        </w:rPr>
        <w:t xml:space="preserve">употреблять в устной и письменной речи в их основном значении изученные </w:t>
      </w:r>
      <w:r>
        <w:rPr>
          <w:rFonts w:cs="Times New Roman"/>
          <w:color w:val="auto"/>
          <w:lang w:val="ru-RU"/>
        </w:rPr>
        <w:lastRenderedPageBreak/>
        <w:t>лексические единицы (слова, словосочетания, реплики-клише речевого этикета), в том числе многозначные, в пределах тематики основной школы</w:t>
      </w:r>
      <w:r>
        <w:rPr>
          <w:rFonts w:cs="Times New Roman"/>
          <w:color w:val="auto"/>
          <w:shd w:val="clear" w:color="auto" w:fill="FFFFFF"/>
          <w:lang w:val="ru-RU"/>
        </w:rPr>
        <w:t xml:space="preserve"> в соответствии с решаемой коммуникативной задачей;</w:t>
      </w:r>
    </w:p>
    <w:p w:rsidR="00F4112E" w:rsidRDefault="00F4112E" w:rsidP="00F4112E">
      <w:pPr>
        <w:pStyle w:val="msonormalcxspmiddlecxspmiddle"/>
        <w:spacing w:before="0" w:after="0"/>
        <w:ind w:firstLine="454"/>
        <w:jc w:val="both"/>
        <w:rPr>
          <w:rFonts w:cs="Times New Roman"/>
          <w:color w:val="auto"/>
          <w:lang w:val="ru-RU"/>
        </w:rPr>
      </w:pPr>
      <w:r>
        <w:rPr>
          <w:lang w:val="ru-RU"/>
        </w:rPr>
        <w:t>• </w:t>
      </w:r>
      <w:r>
        <w:rPr>
          <w:rFonts w:cs="Times New Roman"/>
          <w:color w:val="auto"/>
          <w:lang w:val="ru-RU"/>
        </w:rPr>
        <w:t>соблюдать существующие в башкирском  языке нормы лексической сочетаемости;</w:t>
      </w:r>
    </w:p>
    <w:p w:rsidR="00F4112E" w:rsidRDefault="00F4112E" w:rsidP="00F4112E">
      <w:pPr>
        <w:pStyle w:val="msonormalcxspmiddlecxspmiddle"/>
        <w:spacing w:before="0" w:after="0"/>
        <w:ind w:firstLine="454"/>
        <w:jc w:val="both"/>
        <w:rPr>
          <w:rFonts w:cs="Times New Roman"/>
          <w:color w:val="auto"/>
          <w:shd w:val="clear" w:color="auto" w:fill="FFFFFF"/>
          <w:lang w:val="ru-RU"/>
        </w:rPr>
      </w:pPr>
      <w:r>
        <w:rPr>
          <w:lang w:val="ru-RU"/>
        </w:rPr>
        <w:t>• </w:t>
      </w:r>
      <w:r>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Pr>
          <w:rFonts w:cs="Times New Roman"/>
          <w:color w:val="auto"/>
          <w:shd w:val="clear" w:color="auto" w:fill="FFFFFF"/>
          <w:lang w:val="ru-RU"/>
        </w:rPr>
        <w:t xml:space="preserve"> в соответствии с решаемой коммуникативной задачей.</w:t>
      </w:r>
    </w:p>
    <w:p w:rsidR="00F4112E" w:rsidRDefault="00F4112E" w:rsidP="00F4112E">
      <w:pPr>
        <w:ind w:firstLine="454"/>
        <w:jc w:val="both"/>
        <w:rPr>
          <w:i/>
          <w:lang w:val="ru-RU"/>
        </w:rPr>
      </w:pPr>
      <w:r>
        <w:rPr>
          <w:i/>
          <w:lang w:val="ru-RU"/>
        </w:rPr>
        <w:t>Выпускник получит возможность научиться:</w:t>
      </w:r>
    </w:p>
    <w:p w:rsidR="00F4112E" w:rsidRDefault="00F4112E" w:rsidP="00F4112E">
      <w:pPr>
        <w:pStyle w:val="msonormalcxspmiddlecxspmiddle"/>
        <w:spacing w:before="0" w:after="0"/>
        <w:ind w:firstLine="454"/>
        <w:jc w:val="both"/>
        <w:rPr>
          <w:rFonts w:cs="Times New Roman"/>
          <w:i/>
          <w:color w:val="auto"/>
          <w:lang w:val="ru-RU"/>
        </w:rPr>
      </w:pPr>
      <w:r>
        <w:rPr>
          <w:lang w:val="ru-RU"/>
        </w:rPr>
        <w:t>• </w:t>
      </w:r>
      <w:r>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F4112E" w:rsidRDefault="00F4112E" w:rsidP="00F4112E">
      <w:pPr>
        <w:ind w:firstLine="454"/>
        <w:jc w:val="both"/>
        <w:rPr>
          <w:i/>
          <w:iCs/>
          <w:lang w:val="ru-RU"/>
        </w:rPr>
      </w:pPr>
      <w:r>
        <w:rPr>
          <w:lang w:val="ru-RU"/>
        </w:rPr>
        <w:t>• </w:t>
      </w:r>
      <w:r>
        <w:rPr>
          <w:i/>
          <w:iCs/>
          <w:lang w:val="ru-RU"/>
        </w:rPr>
        <w:t>находить различия между явлениями синонимии и антонимии;</w:t>
      </w:r>
    </w:p>
    <w:p w:rsidR="00F4112E" w:rsidRDefault="00F4112E" w:rsidP="00F4112E">
      <w:pPr>
        <w:ind w:firstLine="454"/>
        <w:jc w:val="both"/>
        <w:rPr>
          <w:i/>
          <w:iCs/>
          <w:lang w:val="ru-RU"/>
        </w:rPr>
      </w:pPr>
      <w:r>
        <w:rPr>
          <w:lang w:val="ru-RU"/>
        </w:rPr>
        <w:t>• </w:t>
      </w:r>
      <w:r>
        <w:rPr>
          <w:i/>
          <w:iCs/>
          <w:lang w:val="ru-RU"/>
        </w:rPr>
        <w:t>распознавать принадлежность слов к частям речи по определённым признакам (артиклям, аффиксам и др.);</w:t>
      </w:r>
    </w:p>
    <w:p w:rsidR="00702518" w:rsidRPr="00953DCC" w:rsidRDefault="00F4112E" w:rsidP="00953DCC">
      <w:pPr>
        <w:ind w:firstLine="454"/>
        <w:jc w:val="both"/>
        <w:rPr>
          <w:rStyle w:val="Zag11"/>
          <w:b/>
          <w:lang w:val="ru-RU"/>
        </w:rPr>
      </w:pPr>
      <w:r>
        <w:rPr>
          <w:lang w:val="ru-RU"/>
        </w:rPr>
        <w:t>• </w:t>
      </w:r>
      <w:r>
        <w:rPr>
          <w:i/>
          <w:lang w:val="ru-RU"/>
        </w:rPr>
        <w:t xml:space="preserve">использовать языковую догадку в процессе чтения и </w:t>
      </w:r>
      <w:proofErr w:type="spellStart"/>
      <w:r>
        <w:rPr>
          <w:i/>
          <w:lang w:val="ru-RU"/>
        </w:rPr>
        <w:t>аудирования</w:t>
      </w:r>
      <w:proofErr w:type="spellEnd"/>
      <w:r>
        <w:rPr>
          <w:i/>
          <w:lang w:val="ru-RU"/>
        </w:rPr>
        <w:t xml:space="preserve"> (догадываться о значении незнакомых слов по контексту и по словообразовательным элементам)</w:t>
      </w:r>
      <w:proofErr w:type="gramStart"/>
      <w:r>
        <w:rPr>
          <w:i/>
          <w:lang w:val="ru-RU"/>
        </w:rPr>
        <w:t>.</w:t>
      </w:r>
      <w:r w:rsidR="00A67A90" w:rsidRPr="00A67A90">
        <w:rPr>
          <w:b/>
          <w:lang w:val="ru-RU"/>
        </w:rPr>
        <w:t>(</w:t>
      </w:r>
      <w:proofErr w:type="gramEnd"/>
      <w:r w:rsidR="00A67A90">
        <w:rPr>
          <w:b/>
          <w:lang w:val="ru-RU"/>
        </w:rPr>
        <w:t>Приложение 15</w:t>
      </w:r>
      <w:r w:rsidR="00A67A90" w:rsidRPr="00A67A90">
        <w:rPr>
          <w:b/>
          <w:lang w:val="ru-RU"/>
        </w:rPr>
        <w:t>).</w:t>
      </w:r>
    </w:p>
    <w:p w:rsidR="00702518" w:rsidRPr="00702518" w:rsidRDefault="00702518" w:rsidP="00135A8F">
      <w:pPr>
        <w:pStyle w:val="Zag1"/>
        <w:spacing w:after="0" w:line="240" w:lineRule="auto"/>
        <w:jc w:val="left"/>
        <w:rPr>
          <w:rStyle w:val="Zag11"/>
          <w:rFonts w:eastAsia="@Arial Unicode MS"/>
          <w:lang w:val="ru-RU"/>
        </w:rPr>
      </w:pPr>
    </w:p>
    <w:p w:rsidR="009F7200" w:rsidRDefault="00317615" w:rsidP="00317615">
      <w:pPr>
        <w:ind w:firstLine="454"/>
        <w:jc w:val="center"/>
        <w:rPr>
          <w:b/>
          <w:lang w:val="ru-RU"/>
        </w:rPr>
      </w:pPr>
      <w:r>
        <w:rPr>
          <w:b/>
          <w:lang w:val="ru-RU"/>
        </w:rPr>
        <w:t>2.2</w:t>
      </w:r>
      <w:r w:rsidRPr="002F5720">
        <w:rPr>
          <w:b/>
          <w:lang w:val="ru-RU"/>
        </w:rPr>
        <w:t xml:space="preserve">. Программа воспитания и социализации </w:t>
      </w:r>
      <w:proofErr w:type="gramStart"/>
      <w:r>
        <w:rPr>
          <w:b/>
          <w:lang w:val="ru-RU"/>
        </w:rPr>
        <w:t>обучающихся</w:t>
      </w:r>
      <w:proofErr w:type="gramEnd"/>
      <w:r>
        <w:rPr>
          <w:b/>
          <w:lang w:val="ru-RU"/>
        </w:rPr>
        <w:t xml:space="preserve"> на ступени </w:t>
      </w:r>
    </w:p>
    <w:p w:rsidR="00317615" w:rsidRPr="002F5720" w:rsidRDefault="00317615" w:rsidP="00317615">
      <w:pPr>
        <w:ind w:firstLine="454"/>
        <w:jc w:val="center"/>
        <w:rPr>
          <w:b/>
          <w:lang w:val="ru-RU"/>
        </w:rPr>
      </w:pPr>
      <w:r>
        <w:rPr>
          <w:b/>
          <w:lang w:val="ru-RU"/>
        </w:rPr>
        <w:t xml:space="preserve"> среднего </w:t>
      </w:r>
      <w:r w:rsidRPr="002F5720">
        <w:rPr>
          <w:b/>
          <w:lang w:val="ru-RU"/>
        </w:rPr>
        <w:t xml:space="preserve"> общего образования</w:t>
      </w:r>
    </w:p>
    <w:p w:rsidR="00317615" w:rsidRPr="00135A8F" w:rsidRDefault="00317615" w:rsidP="00317615">
      <w:pPr>
        <w:ind w:firstLine="454"/>
        <w:jc w:val="both"/>
        <w:rPr>
          <w:i/>
          <w:u w:val="single"/>
          <w:lang w:val="ru-RU"/>
        </w:rPr>
      </w:pPr>
      <w:proofErr w:type="gramStart"/>
      <w:r w:rsidRPr="002F5720">
        <w:rPr>
          <w:lang w:val="ru-RU"/>
        </w:rPr>
        <w:t xml:space="preserve">Программа воспитания и социализации обучающихся </w:t>
      </w:r>
      <w:r w:rsidRPr="00135A8F">
        <w:rPr>
          <w:i/>
          <w:u w:val="single"/>
          <w:lang w:val="ru-RU"/>
        </w:rPr>
        <w:t xml:space="preserve">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135A8F">
        <w:rPr>
          <w:i/>
          <w:u w:val="single"/>
          <w:lang w:val="ru-RU"/>
        </w:rPr>
        <w:t>внеучебную</w:t>
      </w:r>
      <w:proofErr w:type="spellEnd"/>
      <w:r w:rsidRPr="00135A8F">
        <w:rPr>
          <w:i/>
          <w:u w:val="single"/>
          <w:lang w:val="ru-RU"/>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135A8F" w:rsidRDefault="00317615" w:rsidP="00317615">
      <w:pPr>
        <w:ind w:firstLine="454"/>
        <w:jc w:val="both"/>
        <w:rPr>
          <w:b/>
          <w:i/>
          <w:lang w:val="ru-RU"/>
        </w:rPr>
      </w:pPr>
      <w:proofErr w:type="gramStart"/>
      <w:r w:rsidRPr="002F5720">
        <w:rPr>
          <w:lang w:val="ru-RU"/>
        </w:rPr>
        <w:t xml:space="preserve">Программа воспитания и социализации обучающихся направлена </w:t>
      </w:r>
      <w:r w:rsidRPr="00135A8F">
        <w:rPr>
          <w:b/>
          <w:i/>
          <w:lang w:val="ru-RU"/>
        </w:rPr>
        <w:t>на обеспечение их</w:t>
      </w:r>
      <w:proofErr w:type="gramEnd"/>
    </w:p>
    <w:p w:rsidR="00135A8F" w:rsidRDefault="00135A8F" w:rsidP="00317615">
      <w:pPr>
        <w:ind w:firstLine="454"/>
        <w:jc w:val="both"/>
        <w:rPr>
          <w:b/>
          <w:i/>
          <w:lang w:val="ru-RU"/>
        </w:rPr>
      </w:pPr>
      <w:r>
        <w:rPr>
          <w:b/>
          <w:i/>
          <w:lang w:val="ru-RU"/>
        </w:rPr>
        <w:t xml:space="preserve">* </w:t>
      </w:r>
      <w:r w:rsidR="00317615" w:rsidRPr="00135A8F">
        <w:rPr>
          <w:b/>
          <w:i/>
          <w:lang w:val="ru-RU"/>
        </w:rPr>
        <w:t xml:space="preserve">духовно-нравственного развития и воспитания, </w:t>
      </w:r>
    </w:p>
    <w:p w:rsidR="00135A8F" w:rsidRDefault="00135A8F" w:rsidP="00317615">
      <w:pPr>
        <w:ind w:firstLine="454"/>
        <w:jc w:val="both"/>
        <w:rPr>
          <w:b/>
          <w:i/>
          <w:lang w:val="ru-RU"/>
        </w:rPr>
      </w:pPr>
      <w:r>
        <w:rPr>
          <w:b/>
          <w:i/>
          <w:lang w:val="ru-RU"/>
        </w:rPr>
        <w:t>*</w:t>
      </w:r>
      <w:r w:rsidR="00317615" w:rsidRPr="00135A8F">
        <w:rPr>
          <w:b/>
          <w:i/>
          <w:lang w:val="ru-RU"/>
        </w:rPr>
        <w:t xml:space="preserve">социализации, </w:t>
      </w:r>
    </w:p>
    <w:p w:rsidR="00135A8F" w:rsidRDefault="00135A8F" w:rsidP="00317615">
      <w:pPr>
        <w:ind w:firstLine="454"/>
        <w:jc w:val="both"/>
        <w:rPr>
          <w:b/>
          <w:i/>
          <w:lang w:val="ru-RU"/>
        </w:rPr>
      </w:pPr>
      <w:r>
        <w:rPr>
          <w:b/>
          <w:i/>
          <w:lang w:val="ru-RU"/>
        </w:rPr>
        <w:t>*</w:t>
      </w:r>
      <w:r w:rsidR="00317615" w:rsidRPr="00135A8F">
        <w:rPr>
          <w:b/>
          <w:i/>
          <w:lang w:val="ru-RU"/>
        </w:rPr>
        <w:t>профессиональной ориентации,</w:t>
      </w:r>
    </w:p>
    <w:p w:rsidR="00135A8F" w:rsidRDefault="00135A8F" w:rsidP="00317615">
      <w:pPr>
        <w:ind w:firstLine="454"/>
        <w:jc w:val="both"/>
        <w:rPr>
          <w:b/>
          <w:i/>
          <w:lang w:val="ru-RU"/>
        </w:rPr>
      </w:pPr>
      <w:r>
        <w:rPr>
          <w:b/>
          <w:i/>
          <w:lang w:val="ru-RU"/>
        </w:rPr>
        <w:t>*</w:t>
      </w:r>
      <w:r w:rsidR="00317615" w:rsidRPr="00135A8F">
        <w:rPr>
          <w:b/>
          <w:i/>
          <w:lang w:val="ru-RU"/>
        </w:rPr>
        <w:t xml:space="preserve"> формирование экологической культуры,</w:t>
      </w:r>
    </w:p>
    <w:p w:rsidR="00317615" w:rsidRPr="00135A8F" w:rsidRDefault="00135A8F" w:rsidP="00317615">
      <w:pPr>
        <w:ind w:firstLine="454"/>
        <w:jc w:val="both"/>
        <w:rPr>
          <w:b/>
          <w:i/>
          <w:lang w:val="ru-RU"/>
        </w:rPr>
      </w:pPr>
      <w:r>
        <w:rPr>
          <w:b/>
          <w:i/>
          <w:lang w:val="ru-RU"/>
        </w:rPr>
        <w:t xml:space="preserve">* формирование </w:t>
      </w:r>
      <w:r w:rsidR="00317615" w:rsidRPr="00135A8F">
        <w:rPr>
          <w:b/>
          <w:i/>
          <w:lang w:val="ru-RU"/>
        </w:rPr>
        <w:t xml:space="preserve"> культуры здорового и безопасного образа жизни.</w:t>
      </w:r>
    </w:p>
    <w:p w:rsidR="00590F74" w:rsidRDefault="00590F74" w:rsidP="00317615">
      <w:pPr>
        <w:ind w:firstLine="454"/>
        <w:jc w:val="center"/>
        <w:rPr>
          <w:b/>
          <w:lang w:val="ru-RU"/>
        </w:rPr>
      </w:pPr>
    </w:p>
    <w:p w:rsidR="00317615" w:rsidRPr="002F5720" w:rsidRDefault="00ED1878" w:rsidP="00317615">
      <w:pPr>
        <w:ind w:firstLine="454"/>
        <w:jc w:val="center"/>
        <w:rPr>
          <w:b/>
          <w:lang w:val="ru-RU"/>
        </w:rPr>
      </w:pPr>
      <w:r>
        <w:rPr>
          <w:b/>
          <w:lang w:val="ru-RU"/>
        </w:rPr>
        <w:t>Пояснительная записка.</w:t>
      </w:r>
    </w:p>
    <w:p w:rsidR="00317615" w:rsidRPr="002F5720" w:rsidRDefault="00317615" w:rsidP="00317615">
      <w:pPr>
        <w:ind w:firstLine="454"/>
        <w:jc w:val="center"/>
        <w:rPr>
          <w:b/>
          <w:lang w:val="ru-RU"/>
        </w:rPr>
      </w:pPr>
      <w:r w:rsidRPr="002F5720">
        <w:rPr>
          <w:b/>
          <w:lang w:val="ru-RU"/>
        </w:rPr>
        <w:t>2.3.1.</w:t>
      </w:r>
      <w:r w:rsidRPr="002F5720">
        <w:rPr>
          <w:b/>
        </w:rPr>
        <w:t> </w:t>
      </w:r>
      <w:r w:rsidRPr="002F5720">
        <w:rPr>
          <w:b/>
          <w:lang w:val="ru-RU"/>
        </w:rPr>
        <w:t xml:space="preserve">Цель и задачи воспитания и социализации </w:t>
      </w:r>
      <w:proofErr w:type="gramStart"/>
      <w:r w:rsidRPr="002F5720">
        <w:rPr>
          <w:b/>
          <w:lang w:val="ru-RU"/>
        </w:rPr>
        <w:t>обучающихся</w:t>
      </w:r>
      <w:proofErr w:type="gramEnd"/>
    </w:p>
    <w:p w:rsidR="00317615" w:rsidRPr="004A3795" w:rsidRDefault="00317615" w:rsidP="00317615">
      <w:pPr>
        <w:ind w:firstLine="454"/>
        <w:jc w:val="both"/>
        <w:rPr>
          <w:b/>
          <w:lang w:val="ru-RU"/>
        </w:rPr>
      </w:pPr>
      <w:proofErr w:type="gramStart"/>
      <w:r w:rsidRPr="002F5720">
        <w:rPr>
          <w:lang w:val="ru-RU"/>
        </w:rPr>
        <w:t xml:space="preserve">Целью воспитания и </w:t>
      </w:r>
      <w:proofErr w:type="spellStart"/>
      <w:r w:rsidRPr="002F5720">
        <w:rPr>
          <w:lang w:val="ru-RU"/>
        </w:rPr>
        <w:t>социализации</w:t>
      </w:r>
      <w:r>
        <w:rPr>
          <w:lang w:val="ru-RU"/>
        </w:rPr>
        <w:t>обучающихся</w:t>
      </w:r>
      <w:proofErr w:type="spellEnd"/>
      <w:r>
        <w:rPr>
          <w:lang w:val="ru-RU"/>
        </w:rPr>
        <w:t xml:space="preserve"> на ступени среднего </w:t>
      </w:r>
      <w:r w:rsidRPr="002F5720">
        <w:rPr>
          <w:lang w:val="ru-RU"/>
        </w:rPr>
        <w:t xml:space="preserve"> общего образования является </w:t>
      </w:r>
      <w:r w:rsidRPr="004A3795">
        <w:rPr>
          <w:b/>
          <w:lang w:val="ru-RU"/>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317615" w:rsidRPr="002F5720" w:rsidRDefault="00317615" w:rsidP="00317615">
      <w:pPr>
        <w:ind w:firstLine="454"/>
        <w:jc w:val="both"/>
        <w:rPr>
          <w:lang w:val="ru-RU"/>
        </w:rPr>
      </w:pPr>
      <w:r>
        <w:rPr>
          <w:lang w:val="ru-RU"/>
        </w:rPr>
        <w:t xml:space="preserve">На ступени  среднего </w:t>
      </w:r>
      <w:r w:rsidRPr="002F5720">
        <w:rPr>
          <w:lang w:val="ru-RU"/>
        </w:rPr>
        <w:t xml:space="preserve"> общего образования для достижения поставленной цели воспитания и социализации </w:t>
      </w:r>
      <w:proofErr w:type="gramStart"/>
      <w:r w:rsidRPr="002F5720">
        <w:rPr>
          <w:lang w:val="ru-RU"/>
        </w:rPr>
        <w:t>обучающихся</w:t>
      </w:r>
      <w:proofErr w:type="gramEnd"/>
      <w:r w:rsidRPr="002F5720">
        <w:rPr>
          <w:lang w:val="ru-RU"/>
        </w:rPr>
        <w:t xml:space="preserve"> решаются следующие задачи.</w:t>
      </w:r>
    </w:p>
    <w:p w:rsidR="00317615" w:rsidRPr="002F5720" w:rsidRDefault="00317615" w:rsidP="00317615">
      <w:pPr>
        <w:ind w:firstLine="454"/>
        <w:jc w:val="both"/>
        <w:rPr>
          <w:b/>
          <w:lang w:val="ru-RU"/>
        </w:rPr>
      </w:pPr>
      <w:r w:rsidRPr="002F5720">
        <w:rPr>
          <w:b/>
          <w:lang w:val="ru-RU"/>
        </w:rPr>
        <w:t>В области формирования личностной культуры:</w:t>
      </w:r>
    </w:p>
    <w:p w:rsidR="00317615" w:rsidRPr="002F5720" w:rsidRDefault="00317615" w:rsidP="00317615">
      <w:pPr>
        <w:widowControl/>
        <w:autoSpaceDE/>
        <w:ind w:firstLine="454"/>
        <w:jc w:val="both"/>
        <w:rPr>
          <w:lang w:val="ru-RU"/>
        </w:rPr>
      </w:pPr>
      <w:r w:rsidRPr="002F5720">
        <w:rPr>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317615" w:rsidRPr="002F5720" w:rsidRDefault="00317615" w:rsidP="00317615">
      <w:pPr>
        <w:widowControl/>
        <w:autoSpaceDE/>
        <w:ind w:firstLine="454"/>
        <w:jc w:val="both"/>
        <w:rPr>
          <w:lang w:val="ru-RU"/>
        </w:rPr>
      </w:pPr>
      <w:r w:rsidRPr="002F5720">
        <w:rPr>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17615" w:rsidRPr="002F5720" w:rsidRDefault="00317615" w:rsidP="00317615">
      <w:pPr>
        <w:widowControl/>
        <w:autoSpaceDE/>
        <w:ind w:firstLine="454"/>
        <w:jc w:val="both"/>
        <w:rPr>
          <w:lang w:val="ru-RU"/>
        </w:rPr>
      </w:pPr>
      <w:r w:rsidRPr="002F5720">
        <w:rPr>
          <w:lang w:val="ru-RU"/>
        </w:rPr>
        <w:lastRenderedPageBreak/>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17615" w:rsidRPr="002F5720" w:rsidRDefault="00317615" w:rsidP="00317615">
      <w:pPr>
        <w:widowControl/>
        <w:autoSpaceDE/>
        <w:ind w:firstLine="454"/>
        <w:jc w:val="both"/>
        <w:rPr>
          <w:lang w:val="ru-RU"/>
        </w:rPr>
      </w:pPr>
      <w:r w:rsidRPr="002F5720">
        <w:rPr>
          <w:lang w:val="ru-RU"/>
        </w:rPr>
        <w:t xml:space="preserve">• формирование нравственного смысла учения, </w:t>
      </w:r>
      <w:proofErr w:type="spellStart"/>
      <w:r w:rsidRPr="002F5720">
        <w:rPr>
          <w:lang w:val="ru-RU"/>
        </w:rPr>
        <w:t>социальноориентирован</w:t>
      </w:r>
      <w:proofErr w:type="spellEnd"/>
      <w:r w:rsidRPr="002F5720">
        <w:rPr>
          <w:lang w:val="ru-RU"/>
        </w:rPr>
        <w:t>-ной и общественно полезной деятельности;</w:t>
      </w:r>
    </w:p>
    <w:p w:rsidR="00317615" w:rsidRPr="002F5720" w:rsidRDefault="00317615" w:rsidP="00317615">
      <w:pPr>
        <w:widowControl/>
        <w:autoSpaceDE/>
        <w:ind w:firstLine="454"/>
        <w:jc w:val="both"/>
        <w:rPr>
          <w:lang w:val="ru-RU"/>
        </w:rPr>
      </w:pPr>
      <w:r w:rsidRPr="002F5720">
        <w:rPr>
          <w:lang w:val="ru-RU"/>
        </w:rPr>
        <w:t xml:space="preserve">• формирование морали - осознанной </w:t>
      </w:r>
      <w:proofErr w:type="gramStart"/>
      <w:r w:rsidRPr="002F5720">
        <w:rPr>
          <w:lang w:val="ru-RU"/>
        </w:rPr>
        <w:t>обучающимся</w:t>
      </w:r>
      <w:proofErr w:type="gramEnd"/>
      <w:r w:rsidRPr="002F5720">
        <w:rPr>
          <w:lang w:val="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317615" w:rsidRPr="002F5720" w:rsidRDefault="00317615" w:rsidP="00317615">
      <w:pPr>
        <w:widowControl/>
        <w:autoSpaceDE/>
        <w:ind w:firstLine="454"/>
        <w:jc w:val="both"/>
        <w:rPr>
          <w:lang w:val="ru-RU"/>
        </w:rPr>
      </w:pPr>
      <w:r w:rsidRPr="002F5720">
        <w:rPr>
          <w:lang w:val="ru-RU"/>
        </w:rPr>
        <w:t xml:space="preserve">• усвоение </w:t>
      </w:r>
      <w:proofErr w:type="gramStart"/>
      <w:r w:rsidRPr="002F5720">
        <w:rPr>
          <w:lang w:val="ru-RU"/>
        </w:rPr>
        <w:t>обучающимся</w:t>
      </w:r>
      <w:proofErr w:type="gramEnd"/>
      <w:r w:rsidRPr="002F5720">
        <w:rPr>
          <w:lang w:val="ru-RU"/>
        </w:rPr>
        <w:t xml:space="preserve"> базовых национальных ценностей, духовных традиций народов России;</w:t>
      </w:r>
    </w:p>
    <w:p w:rsidR="00317615" w:rsidRPr="002F5720" w:rsidRDefault="00317615" w:rsidP="00317615">
      <w:pPr>
        <w:widowControl/>
        <w:autoSpaceDE/>
        <w:ind w:firstLine="454"/>
        <w:jc w:val="both"/>
        <w:rPr>
          <w:lang w:val="ru-RU"/>
        </w:rPr>
      </w:pPr>
      <w:r w:rsidRPr="002F5720">
        <w:rPr>
          <w:lang w:val="ru-RU"/>
        </w:rPr>
        <w:t>• укрепление у подростка позитивной нравственной самооценки, самоуважения и жизненного оптимизма;</w:t>
      </w:r>
    </w:p>
    <w:p w:rsidR="00317615" w:rsidRPr="002F5720" w:rsidRDefault="00317615" w:rsidP="00317615">
      <w:pPr>
        <w:widowControl/>
        <w:autoSpaceDE/>
        <w:ind w:firstLine="454"/>
        <w:jc w:val="both"/>
        <w:rPr>
          <w:lang w:val="ru-RU"/>
        </w:rPr>
      </w:pPr>
      <w:r w:rsidRPr="002F5720">
        <w:rPr>
          <w:lang w:val="ru-RU"/>
        </w:rPr>
        <w:t>• развитие эстетических потребностей, ценностей и чувств;</w:t>
      </w:r>
    </w:p>
    <w:p w:rsidR="00317615" w:rsidRPr="002F5720" w:rsidRDefault="00317615" w:rsidP="00317615">
      <w:pPr>
        <w:widowControl/>
        <w:autoSpaceDE/>
        <w:ind w:firstLine="454"/>
        <w:jc w:val="both"/>
        <w:rPr>
          <w:lang w:val="ru-RU"/>
        </w:rPr>
      </w:pPr>
      <w:r w:rsidRPr="002F5720">
        <w:rPr>
          <w:lang w:val="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317615" w:rsidRPr="002F5720" w:rsidRDefault="00317615" w:rsidP="00317615">
      <w:pPr>
        <w:widowControl/>
        <w:autoSpaceDE/>
        <w:ind w:firstLine="454"/>
        <w:jc w:val="both"/>
        <w:rPr>
          <w:lang w:val="ru-RU"/>
        </w:rPr>
      </w:pPr>
      <w:r w:rsidRPr="002F5720">
        <w:rPr>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17615" w:rsidRPr="002F5720" w:rsidRDefault="00317615" w:rsidP="00317615">
      <w:pPr>
        <w:widowControl/>
        <w:autoSpaceDE/>
        <w:ind w:firstLine="454"/>
        <w:jc w:val="both"/>
        <w:rPr>
          <w:lang w:val="ru-RU"/>
        </w:rPr>
      </w:pPr>
      <w:r w:rsidRPr="002F5720">
        <w:rPr>
          <w:lang w:val="ru-RU"/>
        </w:rPr>
        <w:t>• развитие трудолюбия, способности к преодолению трудностей, целеустремлённости и настойчивости в достижении результата;</w:t>
      </w:r>
    </w:p>
    <w:p w:rsidR="00317615" w:rsidRPr="002F5720" w:rsidRDefault="00317615" w:rsidP="00317615">
      <w:pPr>
        <w:widowControl/>
        <w:autoSpaceDE/>
        <w:ind w:firstLine="454"/>
        <w:jc w:val="both"/>
        <w:rPr>
          <w:lang w:val="ru-RU"/>
        </w:rPr>
      </w:pPr>
      <w:r w:rsidRPr="002F5720">
        <w:rPr>
          <w:lang w:val="ru-RU"/>
        </w:rPr>
        <w:t>• формирование творческого отношения к учёбе, труду, социальной деятельности на основе нравственных ценностей и моральных норм;</w:t>
      </w:r>
    </w:p>
    <w:p w:rsidR="00317615" w:rsidRPr="002F5720" w:rsidRDefault="00317615" w:rsidP="00317615">
      <w:pPr>
        <w:widowControl/>
        <w:autoSpaceDE/>
        <w:ind w:firstLine="454"/>
        <w:jc w:val="both"/>
        <w:rPr>
          <w:lang w:val="ru-RU"/>
        </w:rPr>
      </w:pPr>
      <w:r w:rsidRPr="002F5720">
        <w:rPr>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317615" w:rsidRPr="002F5720" w:rsidRDefault="00317615" w:rsidP="00317615">
      <w:pPr>
        <w:widowControl/>
        <w:autoSpaceDE/>
        <w:ind w:firstLine="454"/>
        <w:jc w:val="both"/>
        <w:rPr>
          <w:lang w:val="ru-RU"/>
        </w:rPr>
      </w:pPr>
      <w:r w:rsidRPr="002F5720">
        <w:rPr>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317615" w:rsidRPr="002F5720" w:rsidRDefault="00317615" w:rsidP="00317615">
      <w:pPr>
        <w:widowControl/>
        <w:autoSpaceDE/>
        <w:ind w:firstLine="454"/>
        <w:jc w:val="both"/>
        <w:rPr>
          <w:lang w:val="ru-RU"/>
        </w:rPr>
      </w:pPr>
      <w:r w:rsidRPr="002F5720">
        <w:rPr>
          <w:lang w:val="ru-RU"/>
        </w:rPr>
        <w:t>• формирование экологической культуры, культуры здорового и безопасного образа жизни;</w:t>
      </w:r>
    </w:p>
    <w:p w:rsidR="00317615" w:rsidRPr="009E6F15" w:rsidRDefault="00317615" w:rsidP="00317615">
      <w:pPr>
        <w:rPr>
          <w:lang w:val="ru-RU"/>
        </w:rPr>
      </w:pPr>
      <w:r w:rsidRPr="009E6F15">
        <w:rPr>
          <w:lang w:val="ru-RU"/>
        </w:rPr>
        <w:t>•</w:t>
      </w:r>
      <w:r w:rsidRPr="009E6F15">
        <w:rPr>
          <w:lang w:val="ru-RU"/>
        </w:rPr>
        <w:tab/>
        <w:t xml:space="preserve">усвоение </w:t>
      </w:r>
      <w:proofErr w:type="gramStart"/>
      <w:r w:rsidRPr="009E6F15">
        <w:rPr>
          <w:lang w:val="ru-RU"/>
        </w:rPr>
        <w:t>обучающимися</w:t>
      </w:r>
      <w:proofErr w:type="gramEnd"/>
      <w:r w:rsidRPr="009E6F15">
        <w:rPr>
          <w:lang w:val="ru-RU"/>
        </w:rPr>
        <w:t xml:space="preserve"> национальной культуры и духовных традиций народов Республики Башкортостан.</w:t>
      </w:r>
    </w:p>
    <w:p w:rsidR="00317615" w:rsidRPr="002F5720" w:rsidRDefault="00317615" w:rsidP="00317615">
      <w:pPr>
        <w:ind w:firstLine="454"/>
        <w:jc w:val="both"/>
        <w:rPr>
          <w:b/>
          <w:lang w:val="ru-RU"/>
        </w:rPr>
      </w:pPr>
      <w:r w:rsidRPr="002F5720">
        <w:rPr>
          <w:b/>
          <w:lang w:val="ru-RU"/>
        </w:rPr>
        <w:t>В области формирования социальной культуры:</w:t>
      </w:r>
    </w:p>
    <w:p w:rsidR="00317615" w:rsidRPr="002F5720" w:rsidRDefault="00317615" w:rsidP="00317615">
      <w:pPr>
        <w:widowControl/>
        <w:autoSpaceDE/>
        <w:ind w:firstLine="454"/>
        <w:jc w:val="both"/>
        <w:rPr>
          <w:lang w:val="ru-RU"/>
        </w:rPr>
      </w:pPr>
      <w:r w:rsidRPr="002F5720">
        <w:rPr>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317615" w:rsidRPr="002F5720" w:rsidRDefault="00317615" w:rsidP="00317615">
      <w:pPr>
        <w:widowControl/>
        <w:autoSpaceDE/>
        <w:ind w:firstLine="454"/>
        <w:jc w:val="both"/>
        <w:rPr>
          <w:lang w:val="ru-RU"/>
        </w:rPr>
      </w:pPr>
      <w:r w:rsidRPr="002F5720">
        <w:rPr>
          <w:lang w:val="ru-RU"/>
        </w:rPr>
        <w:t>• укрепление веры в Россию, чувства личной ответственности за Отечество, заботы о процветании своей страны;</w:t>
      </w:r>
    </w:p>
    <w:p w:rsidR="00317615" w:rsidRPr="002F5720" w:rsidRDefault="00317615" w:rsidP="00317615">
      <w:pPr>
        <w:widowControl/>
        <w:autoSpaceDE/>
        <w:ind w:firstLine="454"/>
        <w:jc w:val="both"/>
        <w:rPr>
          <w:lang w:val="ru-RU"/>
        </w:rPr>
      </w:pPr>
      <w:r w:rsidRPr="002F5720">
        <w:rPr>
          <w:lang w:val="ru-RU"/>
        </w:rPr>
        <w:t>• развитие патриотизма и гражданской солидарности;</w:t>
      </w:r>
    </w:p>
    <w:p w:rsidR="00317615" w:rsidRPr="002F5720" w:rsidRDefault="00317615" w:rsidP="00317615">
      <w:pPr>
        <w:widowControl/>
        <w:autoSpaceDE/>
        <w:ind w:firstLine="454"/>
        <w:jc w:val="both"/>
        <w:rPr>
          <w:lang w:val="ru-RU"/>
        </w:rPr>
      </w:pPr>
      <w:r w:rsidRPr="002F5720">
        <w:rPr>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317615" w:rsidRPr="002F5720" w:rsidRDefault="00317615" w:rsidP="00317615">
      <w:pPr>
        <w:widowControl/>
        <w:autoSpaceDE/>
        <w:ind w:firstLine="454"/>
        <w:jc w:val="both"/>
        <w:rPr>
          <w:lang w:val="ru-RU"/>
        </w:rPr>
      </w:pPr>
      <w:r w:rsidRPr="002F5720">
        <w:rPr>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317615" w:rsidRPr="002F5720" w:rsidRDefault="00317615" w:rsidP="00317615">
      <w:pPr>
        <w:widowControl/>
        <w:autoSpaceDE/>
        <w:ind w:firstLine="454"/>
        <w:jc w:val="both"/>
        <w:rPr>
          <w:lang w:val="ru-RU"/>
        </w:rPr>
      </w:pPr>
      <w:r w:rsidRPr="002F5720">
        <w:rPr>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317615" w:rsidRPr="002F5720" w:rsidRDefault="00317615" w:rsidP="00317615">
      <w:pPr>
        <w:widowControl/>
        <w:autoSpaceDE/>
        <w:ind w:firstLine="454"/>
        <w:jc w:val="both"/>
        <w:rPr>
          <w:lang w:val="ru-RU"/>
        </w:rPr>
      </w:pPr>
      <w:r w:rsidRPr="002F5720">
        <w:rPr>
          <w:lang w:val="ru-RU"/>
        </w:rPr>
        <w:t>• укрепление доверия к другим людям, институтам гражданского общества, государству;</w:t>
      </w:r>
    </w:p>
    <w:p w:rsidR="00317615" w:rsidRPr="002F5720" w:rsidRDefault="00317615" w:rsidP="00317615">
      <w:pPr>
        <w:widowControl/>
        <w:autoSpaceDE/>
        <w:ind w:firstLine="454"/>
        <w:jc w:val="both"/>
        <w:rPr>
          <w:lang w:val="ru-RU"/>
        </w:rPr>
      </w:pPr>
      <w:r w:rsidRPr="002F5720">
        <w:rPr>
          <w:lang w:val="ru-RU"/>
        </w:rPr>
        <w:lastRenderedPageBreak/>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317615" w:rsidRPr="002F5720" w:rsidRDefault="00317615" w:rsidP="00317615">
      <w:pPr>
        <w:widowControl/>
        <w:autoSpaceDE/>
        <w:ind w:firstLine="454"/>
        <w:jc w:val="both"/>
        <w:rPr>
          <w:lang w:val="ru-RU"/>
        </w:rPr>
      </w:pPr>
      <w:r w:rsidRPr="002F5720">
        <w:rPr>
          <w:lang w:val="ru-RU"/>
        </w:rPr>
        <w:t>• усвоение гуманистических и демократических ценностных ориентаций;</w:t>
      </w:r>
    </w:p>
    <w:p w:rsidR="00317615" w:rsidRPr="002F5720" w:rsidRDefault="00317615" w:rsidP="00317615">
      <w:pPr>
        <w:widowControl/>
        <w:autoSpaceDE/>
        <w:ind w:firstLine="454"/>
        <w:jc w:val="both"/>
        <w:rPr>
          <w:lang w:val="ru-RU"/>
        </w:rPr>
      </w:pPr>
      <w:r w:rsidRPr="002F5720">
        <w:rPr>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317615" w:rsidRPr="002F5720" w:rsidRDefault="00317615" w:rsidP="00317615">
      <w:pPr>
        <w:widowControl/>
        <w:autoSpaceDE/>
        <w:ind w:firstLine="454"/>
        <w:jc w:val="both"/>
        <w:rPr>
          <w:lang w:val="ru-RU"/>
        </w:rPr>
      </w:pPr>
      <w:r w:rsidRPr="002F5720">
        <w:rPr>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317615" w:rsidRPr="009E6F15" w:rsidRDefault="00317615" w:rsidP="00317615">
      <w:pPr>
        <w:rPr>
          <w:lang w:val="ru-RU"/>
        </w:rPr>
      </w:pPr>
      <w:r w:rsidRPr="009E6F15">
        <w:rPr>
          <w:lang w:val="ru-RU"/>
        </w:rPr>
        <w:t>•</w:t>
      </w:r>
      <w:r w:rsidRPr="009E6F15">
        <w:rPr>
          <w:lang w:val="ru-RU"/>
        </w:rPr>
        <w:tab/>
        <w:t>укрепление веры в процветание родного народа.</w:t>
      </w:r>
    </w:p>
    <w:p w:rsidR="00317615" w:rsidRPr="009E6F15" w:rsidRDefault="00317615" w:rsidP="00317615">
      <w:pPr>
        <w:rPr>
          <w:lang w:val="ru-RU"/>
        </w:rPr>
      </w:pPr>
      <w:r w:rsidRPr="009E6F15">
        <w:rPr>
          <w:lang w:val="ru-RU"/>
        </w:rPr>
        <w:t>•</w:t>
      </w:r>
      <w:r w:rsidRPr="009E6F15">
        <w:rPr>
          <w:lang w:val="ru-RU"/>
        </w:rPr>
        <w:tab/>
        <w:t>формирование ответственности и готовности вкладывать свои силы в развитие культуры жизни своего народа.</w:t>
      </w:r>
    </w:p>
    <w:p w:rsidR="00317615" w:rsidRPr="002F5720" w:rsidRDefault="00317615" w:rsidP="00317615">
      <w:pPr>
        <w:ind w:firstLine="454"/>
        <w:jc w:val="both"/>
        <w:rPr>
          <w:b/>
          <w:lang w:val="ru-RU"/>
        </w:rPr>
      </w:pPr>
      <w:r w:rsidRPr="002F5720">
        <w:rPr>
          <w:b/>
          <w:lang w:val="ru-RU"/>
        </w:rPr>
        <w:t>В области формирования семейной культуры:</w:t>
      </w:r>
    </w:p>
    <w:p w:rsidR="00317615" w:rsidRPr="002F5720" w:rsidRDefault="00317615" w:rsidP="00317615">
      <w:pPr>
        <w:widowControl/>
        <w:autoSpaceDE/>
        <w:ind w:firstLine="454"/>
        <w:jc w:val="both"/>
        <w:rPr>
          <w:lang w:val="ru-RU"/>
        </w:rPr>
      </w:pPr>
      <w:r w:rsidRPr="002F5720">
        <w:rPr>
          <w:lang w:val="ru-RU"/>
        </w:rPr>
        <w:t>• укрепление отношения к семье как основе российского общества;</w:t>
      </w:r>
    </w:p>
    <w:p w:rsidR="00317615" w:rsidRPr="002F5720" w:rsidRDefault="00317615" w:rsidP="00317615">
      <w:pPr>
        <w:widowControl/>
        <w:autoSpaceDE/>
        <w:ind w:firstLine="454"/>
        <w:jc w:val="both"/>
        <w:rPr>
          <w:lang w:val="ru-RU"/>
        </w:rPr>
      </w:pPr>
      <w:r w:rsidRPr="002F5720">
        <w:rPr>
          <w:lang w:val="ru-RU"/>
        </w:rPr>
        <w:t>• формирование представлений о значении семьи для устойчивого и успешного развития человека;</w:t>
      </w:r>
    </w:p>
    <w:p w:rsidR="00317615" w:rsidRPr="002F5720" w:rsidRDefault="00317615" w:rsidP="00317615">
      <w:pPr>
        <w:widowControl/>
        <w:autoSpaceDE/>
        <w:ind w:firstLine="454"/>
        <w:jc w:val="both"/>
        <w:rPr>
          <w:lang w:val="ru-RU"/>
        </w:rPr>
      </w:pPr>
      <w:r w:rsidRPr="002F5720">
        <w:rPr>
          <w:lang w:val="ru-RU"/>
        </w:rPr>
        <w:t>• укрепление у обучающегося уважительного отношения к родителям, осознанного, заботливого отношения к старшим и младшим;</w:t>
      </w:r>
    </w:p>
    <w:p w:rsidR="00317615" w:rsidRPr="002F5720" w:rsidRDefault="00317615" w:rsidP="00317615">
      <w:pPr>
        <w:widowControl/>
        <w:autoSpaceDE/>
        <w:ind w:firstLine="454"/>
        <w:jc w:val="both"/>
        <w:rPr>
          <w:lang w:val="ru-RU"/>
        </w:rPr>
      </w:pPr>
      <w:r w:rsidRPr="002F5720">
        <w:rPr>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317615" w:rsidRPr="002F5720" w:rsidRDefault="00317615" w:rsidP="00317615">
      <w:pPr>
        <w:widowControl/>
        <w:autoSpaceDE/>
        <w:ind w:firstLine="454"/>
        <w:jc w:val="both"/>
        <w:rPr>
          <w:lang w:val="ru-RU"/>
        </w:rPr>
      </w:pPr>
      <w:r w:rsidRPr="002F5720">
        <w:rPr>
          <w:lang w:val="ru-RU"/>
        </w:rPr>
        <w:t>• формирование начального опыта заботы о социально-психологическом благополучии своей семьи;</w:t>
      </w:r>
    </w:p>
    <w:p w:rsidR="00317615" w:rsidRPr="002F5720" w:rsidRDefault="00317615" w:rsidP="00317615">
      <w:pPr>
        <w:widowControl/>
        <w:autoSpaceDE/>
        <w:ind w:firstLine="454"/>
        <w:jc w:val="both"/>
        <w:rPr>
          <w:lang w:val="ru-RU"/>
        </w:rPr>
      </w:pPr>
      <w:r w:rsidRPr="002F5720">
        <w:rPr>
          <w:lang w:val="ru-RU"/>
        </w:rPr>
        <w:t>• знание традиций своей семьи, культурно-исторических и этнических традиций семей своего народа, других народов России;</w:t>
      </w:r>
    </w:p>
    <w:p w:rsidR="00317615" w:rsidRPr="009E6F15" w:rsidRDefault="00317615" w:rsidP="00317615">
      <w:pPr>
        <w:rPr>
          <w:lang w:val="ru-RU"/>
        </w:rPr>
      </w:pPr>
      <w:r w:rsidRPr="009E6F15">
        <w:rPr>
          <w:lang w:val="ru-RU"/>
        </w:rPr>
        <w:t>•</w:t>
      </w:r>
      <w:r w:rsidRPr="009E6F15">
        <w:rPr>
          <w:lang w:val="ru-RU"/>
        </w:rPr>
        <w:tab/>
        <w:t>усвоение национальных семейных традиций, культуры укрепления семейных отношений.</w:t>
      </w:r>
    </w:p>
    <w:p w:rsidR="00317615" w:rsidRPr="002F5720" w:rsidRDefault="00317615" w:rsidP="00317615">
      <w:pPr>
        <w:ind w:firstLine="454"/>
        <w:jc w:val="both"/>
        <w:rPr>
          <w:lang w:val="ru-RU"/>
        </w:rPr>
      </w:pPr>
      <w:r w:rsidRPr="002F5720">
        <w:rPr>
          <w:lang w:val="ru-RU"/>
        </w:rPr>
        <w:t xml:space="preserve">Образовательное учреждение может конкретизировать общие задачи духовно-нравственного развития, воспитания и </w:t>
      </w:r>
      <w:proofErr w:type="gramStart"/>
      <w:r w:rsidRPr="002F5720">
        <w:rPr>
          <w:lang w:val="ru-RU"/>
        </w:rPr>
        <w:t>социализации</w:t>
      </w:r>
      <w:proofErr w:type="gramEnd"/>
      <w:r w:rsidRPr="002F5720">
        <w:rPr>
          <w:lang w:val="ru-RU"/>
        </w:rPr>
        <w:t xml:space="preserve">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w:t>
      </w:r>
      <w:r>
        <w:rPr>
          <w:lang w:val="ru-RU"/>
        </w:rPr>
        <w:t>елей (законных представителей).</w:t>
      </w:r>
    </w:p>
    <w:p w:rsidR="00317615" w:rsidRPr="002F5720" w:rsidRDefault="00317615" w:rsidP="00317615">
      <w:pPr>
        <w:ind w:firstLine="454"/>
        <w:jc w:val="both"/>
        <w:rPr>
          <w:b/>
          <w:lang w:val="ru-RU"/>
        </w:rPr>
      </w:pPr>
      <w:r>
        <w:rPr>
          <w:b/>
          <w:lang w:val="ru-RU"/>
        </w:rPr>
        <w:t>2.2.</w:t>
      </w:r>
      <w:r w:rsidRPr="002F5720">
        <w:rPr>
          <w:b/>
          <w:lang w:val="ru-RU"/>
        </w:rPr>
        <w:t>2.</w:t>
      </w:r>
      <w:r w:rsidRPr="002F5720">
        <w:rPr>
          <w:b/>
        </w:rPr>
        <w:t> </w:t>
      </w:r>
      <w:r w:rsidRPr="002F5720">
        <w:rPr>
          <w:b/>
          <w:lang w:val="ru-RU"/>
        </w:rPr>
        <w:t xml:space="preserve">Основные направления и ценностные основы воспитания и социализации </w:t>
      </w:r>
      <w:proofErr w:type="gramStart"/>
      <w:r w:rsidRPr="002F5720">
        <w:rPr>
          <w:b/>
          <w:lang w:val="ru-RU"/>
        </w:rPr>
        <w:t>обучающихся</w:t>
      </w:r>
      <w:proofErr w:type="gramEnd"/>
    </w:p>
    <w:p w:rsidR="00317615" w:rsidRPr="002F5720" w:rsidRDefault="00317615" w:rsidP="00317615">
      <w:pPr>
        <w:ind w:firstLine="454"/>
        <w:jc w:val="both"/>
        <w:rPr>
          <w:lang w:val="ru-RU"/>
        </w:rPr>
      </w:pPr>
      <w:r w:rsidRPr="002F5720">
        <w:rPr>
          <w:lang w:val="ru-RU"/>
        </w:rPr>
        <w:t xml:space="preserve">Задачи воспитания и </w:t>
      </w:r>
      <w:proofErr w:type="gramStart"/>
      <w:r w:rsidRPr="002F5720">
        <w:rPr>
          <w:lang w:val="ru-RU"/>
        </w:rPr>
        <w:t>социализаци</w:t>
      </w:r>
      <w:r>
        <w:rPr>
          <w:lang w:val="ru-RU"/>
        </w:rPr>
        <w:t>и</w:t>
      </w:r>
      <w:proofErr w:type="gramEnd"/>
      <w:r>
        <w:rPr>
          <w:lang w:val="ru-RU"/>
        </w:rPr>
        <w:t xml:space="preserve"> обучающихся на ступени среднего </w:t>
      </w:r>
      <w:r w:rsidRPr="002F5720">
        <w:rPr>
          <w:lang w:val="ru-RU"/>
        </w:rPr>
        <w:t xml:space="preserve">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317615" w:rsidRPr="002F5720" w:rsidRDefault="00317615" w:rsidP="00317615">
      <w:pPr>
        <w:ind w:firstLine="454"/>
        <w:jc w:val="both"/>
        <w:rPr>
          <w:lang w:val="ru-RU"/>
        </w:rPr>
      </w:pPr>
      <w:r w:rsidRPr="002F5720">
        <w:rPr>
          <w:lang w:val="ru-RU"/>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2F5720">
        <w:rPr>
          <w:lang w:val="ru-RU"/>
        </w:rPr>
        <w:t>обучающимися</w:t>
      </w:r>
      <w:proofErr w:type="gramEnd"/>
      <w:r w:rsidRPr="002F5720">
        <w:rPr>
          <w:lang w:val="ru-RU"/>
        </w:rPr>
        <w:t>.</w:t>
      </w:r>
    </w:p>
    <w:p w:rsidR="00317615" w:rsidRPr="002F5720" w:rsidRDefault="00317615" w:rsidP="00317615">
      <w:pPr>
        <w:ind w:firstLine="454"/>
        <w:jc w:val="both"/>
        <w:rPr>
          <w:lang w:val="ru-RU"/>
        </w:rPr>
      </w:pPr>
      <w:r w:rsidRPr="002F5720">
        <w:rPr>
          <w:lang w:val="ru-RU"/>
        </w:rPr>
        <w:t xml:space="preserve">Организация духовно-нравственного развития и воспитания </w:t>
      </w:r>
      <w:proofErr w:type="gramStart"/>
      <w:r w:rsidRPr="002F5720">
        <w:rPr>
          <w:lang w:val="ru-RU"/>
        </w:rPr>
        <w:t>обучающихся</w:t>
      </w:r>
      <w:proofErr w:type="gramEnd"/>
      <w:r w:rsidRPr="002F5720">
        <w:rPr>
          <w:lang w:val="ru-RU"/>
        </w:rPr>
        <w:t xml:space="preserve"> осуществляется по следующим направлениям:</w:t>
      </w:r>
    </w:p>
    <w:p w:rsidR="00317615" w:rsidRPr="002F5720" w:rsidRDefault="00317615" w:rsidP="00317615">
      <w:pPr>
        <w:ind w:firstLine="454"/>
        <w:jc w:val="both"/>
        <w:rPr>
          <w:i/>
          <w:lang w:val="ru-RU"/>
        </w:rPr>
      </w:pPr>
      <w:r w:rsidRPr="002F5720">
        <w:rPr>
          <w:lang w:val="ru-RU"/>
        </w:rPr>
        <w:t>• </w:t>
      </w:r>
      <w:r w:rsidRPr="002F5720">
        <w:rPr>
          <w:b/>
          <w:lang w:val="ru-RU"/>
        </w:rPr>
        <w:t>воспитание гражданственности, патриотизма, уважения к правам, свободам и обязанностям человека</w:t>
      </w:r>
      <w:r w:rsidRPr="002F5720">
        <w:rPr>
          <w:lang w:val="ru-RU"/>
        </w:rPr>
        <w:t xml:space="preserve"> (ценности</w:t>
      </w:r>
      <w:r w:rsidRPr="002F5720">
        <w:rPr>
          <w:i/>
          <w:lang w:val="ru-RU"/>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w:t>
      </w:r>
      <w:proofErr w:type="spellStart"/>
      <w:r w:rsidRPr="002F5720">
        <w:rPr>
          <w:i/>
          <w:lang w:val="ru-RU"/>
        </w:rPr>
        <w:t>солидарность</w:t>
      </w:r>
      <w:proofErr w:type="gramStart"/>
      <w:r w:rsidRPr="002F5720">
        <w:rPr>
          <w:i/>
          <w:lang w:val="ru-RU"/>
        </w:rPr>
        <w:t>,м</w:t>
      </w:r>
      <w:proofErr w:type="gramEnd"/>
      <w:r w:rsidRPr="002F5720">
        <w:rPr>
          <w:i/>
          <w:lang w:val="ru-RU"/>
        </w:rPr>
        <w:t>ир</w:t>
      </w:r>
      <w:proofErr w:type="spellEnd"/>
      <w:r w:rsidRPr="002F5720">
        <w:rPr>
          <w:i/>
          <w:lang w:val="ru-RU"/>
        </w:rPr>
        <w:t xml:space="preserve"> во всём мире, многообразие и уважение культур и народов);</w:t>
      </w:r>
    </w:p>
    <w:p w:rsidR="00317615" w:rsidRPr="002F5720" w:rsidRDefault="00317615" w:rsidP="00317615">
      <w:pPr>
        <w:ind w:firstLine="454"/>
        <w:jc w:val="both"/>
        <w:rPr>
          <w:i/>
          <w:lang w:val="ru-RU"/>
        </w:rPr>
      </w:pPr>
      <w:r w:rsidRPr="002F5720">
        <w:rPr>
          <w:lang w:val="ru-RU"/>
        </w:rPr>
        <w:t>• </w:t>
      </w:r>
      <w:r w:rsidRPr="002F5720">
        <w:rPr>
          <w:b/>
          <w:lang w:val="ru-RU"/>
        </w:rPr>
        <w:t>воспитание социальной ответственности и компетентности (</w:t>
      </w:r>
      <w:r w:rsidRPr="002F5720">
        <w:rPr>
          <w:lang w:val="ru-RU"/>
        </w:rPr>
        <w:t xml:space="preserve">ценности: </w:t>
      </w:r>
      <w:r w:rsidRPr="002F5720">
        <w:rPr>
          <w:i/>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317615" w:rsidRPr="002F5720" w:rsidRDefault="00317615" w:rsidP="00317615">
      <w:pPr>
        <w:ind w:firstLine="454"/>
        <w:jc w:val="both"/>
        <w:rPr>
          <w:i/>
          <w:lang w:val="ru-RU"/>
        </w:rPr>
      </w:pPr>
      <w:r w:rsidRPr="002F5720">
        <w:rPr>
          <w:lang w:val="ru-RU"/>
        </w:rPr>
        <w:lastRenderedPageBreak/>
        <w:t>• </w:t>
      </w:r>
      <w:r w:rsidRPr="002F5720">
        <w:rPr>
          <w:b/>
          <w:lang w:val="ru-RU"/>
        </w:rPr>
        <w:t>воспитание нравственных чувств, убеждений, этического сознания</w:t>
      </w:r>
      <w:r w:rsidRPr="002F5720">
        <w:rPr>
          <w:lang w:val="ru-RU"/>
        </w:rPr>
        <w:t xml:space="preserve"> (ценности: </w:t>
      </w:r>
      <w:r w:rsidRPr="002F5720">
        <w:rPr>
          <w:i/>
          <w:lang w:val="ru-RU"/>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w:t>
      </w:r>
      <w:proofErr w:type="spellStart"/>
      <w:r w:rsidRPr="002F5720">
        <w:rPr>
          <w:i/>
          <w:lang w:val="ru-RU"/>
        </w:rPr>
        <w:t>диалога</w:t>
      </w:r>
      <w:proofErr w:type="gramStart"/>
      <w:r w:rsidRPr="002F5720">
        <w:rPr>
          <w:i/>
          <w:lang w:val="ru-RU"/>
        </w:rPr>
        <w:t>;д</w:t>
      </w:r>
      <w:proofErr w:type="gramEnd"/>
      <w:r w:rsidRPr="002F5720">
        <w:rPr>
          <w:i/>
          <w:lang w:val="ru-RU"/>
        </w:rPr>
        <w:t>уховно-нравственное</w:t>
      </w:r>
      <w:proofErr w:type="spellEnd"/>
      <w:r w:rsidRPr="002F5720">
        <w:rPr>
          <w:i/>
          <w:lang w:val="ru-RU"/>
        </w:rPr>
        <w:t xml:space="preserve"> развитие личности);</w:t>
      </w:r>
    </w:p>
    <w:p w:rsidR="00317615" w:rsidRPr="002F5720" w:rsidRDefault="00317615" w:rsidP="00317615">
      <w:pPr>
        <w:ind w:firstLine="454"/>
        <w:jc w:val="both"/>
        <w:rPr>
          <w:lang w:val="ru-RU"/>
        </w:rPr>
      </w:pPr>
      <w:proofErr w:type="gramStart"/>
      <w:r w:rsidRPr="002F5720">
        <w:rPr>
          <w:lang w:val="ru-RU"/>
        </w:rPr>
        <w:t>• </w:t>
      </w:r>
      <w:r w:rsidRPr="002F5720">
        <w:rPr>
          <w:b/>
          <w:lang w:val="ru-RU"/>
        </w:rPr>
        <w:t xml:space="preserve">воспитание экологической культуры, культуры здорового и безопасного образа жизни </w:t>
      </w:r>
      <w:r w:rsidRPr="002F5720">
        <w:rPr>
          <w:lang w:val="ru-RU"/>
        </w:rPr>
        <w:t xml:space="preserve">(ценности: </w:t>
      </w:r>
      <w:r w:rsidRPr="002F5720">
        <w:rPr>
          <w:i/>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317615">
        <w:rPr>
          <w:rStyle w:val="dash041e005f0431005f044b005f0447005f043d005f044b005f0439005f005fchar1char1"/>
          <w:i/>
          <w:lang w:val="ru-RU"/>
        </w:rPr>
        <w:t xml:space="preserve">экологически целесообразный здоровый и безопасный образ жизни; </w:t>
      </w:r>
      <w:r w:rsidRPr="002F5720">
        <w:rPr>
          <w:i/>
          <w:lang w:val="ru-RU"/>
        </w:rPr>
        <w:t>ресурсосбережение; экологическая этика; экологическая ответственность; социальное партнёрство</w:t>
      </w:r>
      <w:r w:rsidRPr="00317615">
        <w:rPr>
          <w:rStyle w:val="dash041e005f0431005f044b005f0447005f043d005f044b005f0439005f005fchar1char1"/>
          <w:i/>
          <w:lang w:val="ru-RU"/>
        </w:rPr>
        <w:t xml:space="preserve"> для </w:t>
      </w:r>
      <w:r w:rsidRPr="00E523D2">
        <w:rPr>
          <w:rStyle w:val="dash041e005f0431005f044b005f0447005f043d005f044b005f0439char1"/>
          <w:i/>
          <w:lang w:val="ru-RU"/>
        </w:rPr>
        <w:t>улучшения экологического качества окружающей среды;</w:t>
      </w:r>
      <w:r w:rsidRPr="002F5720">
        <w:rPr>
          <w:i/>
          <w:lang w:val="ru-RU"/>
        </w:rPr>
        <w:t xml:space="preserve"> устойчивое развитие общества в гармонии с природой);</w:t>
      </w:r>
      <w:proofErr w:type="gramEnd"/>
    </w:p>
    <w:p w:rsidR="00317615" w:rsidRPr="002F5720" w:rsidRDefault="00317615" w:rsidP="00317615">
      <w:pPr>
        <w:pStyle w:val="a4"/>
        <w:spacing w:line="240" w:lineRule="auto"/>
        <w:rPr>
          <w:sz w:val="24"/>
          <w:szCs w:val="24"/>
        </w:rPr>
      </w:pPr>
      <w:r w:rsidRPr="002F5720">
        <w:rPr>
          <w:sz w:val="24"/>
          <w:szCs w:val="24"/>
        </w:rPr>
        <w:t>• </w:t>
      </w:r>
      <w:r w:rsidRPr="002F5720">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2F5720">
        <w:rPr>
          <w:sz w:val="24"/>
          <w:szCs w:val="24"/>
        </w:rPr>
        <w:t xml:space="preserve"> (ценности:</w:t>
      </w:r>
      <w:r w:rsidRPr="002F5720">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w:t>
      </w:r>
      <w:proofErr w:type="spellStart"/>
      <w:r w:rsidRPr="002F5720">
        <w:rPr>
          <w:i/>
          <w:sz w:val="24"/>
          <w:szCs w:val="24"/>
        </w:rPr>
        <w:t>личности</w:t>
      </w:r>
      <w:proofErr w:type="gramStart"/>
      <w:r w:rsidRPr="002F5720">
        <w:rPr>
          <w:i/>
          <w:sz w:val="24"/>
          <w:szCs w:val="24"/>
        </w:rPr>
        <w:t>;у</w:t>
      </w:r>
      <w:proofErr w:type="gramEnd"/>
      <w:r w:rsidRPr="002F5720">
        <w:rPr>
          <w:i/>
          <w:sz w:val="24"/>
          <w:szCs w:val="24"/>
        </w:rPr>
        <w:t>важение</w:t>
      </w:r>
      <w:proofErr w:type="spellEnd"/>
      <w:r w:rsidRPr="002F5720">
        <w:rPr>
          <w:i/>
          <w:sz w:val="24"/>
          <w:szCs w:val="24"/>
        </w:rPr>
        <w:t xml:space="preserve"> к труду и людям труда; нравственный смысл труда, творчество и созидание; целеустремлённость и настойчивость, бережливость, выбор профессии)</w:t>
      </w:r>
      <w:r w:rsidRPr="002F5720">
        <w:rPr>
          <w:sz w:val="24"/>
          <w:szCs w:val="24"/>
        </w:rPr>
        <w:t>;</w:t>
      </w:r>
    </w:p>
    <w:p w:rsidR="00317615" w:rsidRPr="002F5720" w:rsidRDefault="00317615" w:rsidP="00317615">
      <w:pPr>
        <w:ind w:firstLine="454"/>
        <w:jc w:val="both"/>
        <w:rPr>
          <w:lang w:val="ru-RU"/>
        </w:rPr>
      </w:pPr>
      <w:r w:rsidRPr="002F5720">
        <w:rPr>
          <w:lang w:val="ru-RU"/>
        </w:rPr>
        <w:t>• </w:t>
      </w:r>
      <w:r w:rsidRPr="002F5720">
        <w:rPr>
          <w:b/>
          <w:lang w:val="ru-RU"/>
        </w:rPr>
        <w:t xml:space="preserve">воспитание ценностного отношения к </w:t>
      </w:r>
      <w:proofErr w:type="gramStart"/>
      <w:r w:rsidRPr="002F5720">
        <w:rPr>
          <w:b/>
          <w:lang w:val="ru-RU"/>
        </w:rPr>
        <w:t>прекрасному</w:t>
      </w:r>
      <w:proofErr w:type="gramEnd"/>
      <w:r w:rsidRPr="002F5720">
        <w:rPr>
          <w:b/>
          <w:lang w:val="ru-RU"/>
        </w:rPr>
        <w:t xml:space="preserve">, формирование основ эстетической культуры - эстетическое воспитание </w:t>
      </w:r>
      <w:r w:rsidRPr="002F5720">
        <w:rPr>
          <w:lang w:val="ru-RU"/>
        </w:rPr>
        <w:t xml:space="preserve">(ценности: </w:t>
      </w:r>
      <w:r w:rsidRPr="002F5720">
        <w:rPr>
          <w:i/>
          <w:lang w:val="ru-RU"/>
        </w:rPr>
        <w:t>красота, гармония, духовный мир человека, самовыражение личности в творчестве и искусстве, эстетическое развитие личности</w:t>
      </w:r>
      <w:r w:rsidRPr="002F5720">
        <w:rPr>
          <w:lang w:val="ru-RU"/>
        </w:rPr>
        <w:t>).</w:t>
      </w:r>
    </w:p>
    <w:p w:rsidR="00317615" w:rsidRPr="004A3795" w:rsidRDefault="00317615" w:rsidP="00317615">
      <w:pPr>
        <w:ind w:firstLine="454"/>
        <w:jc w:val="both"/>
        <w:rPr>
          <w:b/>
          <w:i/>
          <w:lang w:val="ru-RU"/>
        </w:rPr>
      </w:pPr>
      <w:r w:rsidRPr="004A3795">
        <w:rPr>
          <w:b/>
          <w:i/>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317615" w:rsidRPr="002F5720" w:rsidRDefault="00317615" w:rsidP="00317615">
      <w:pPr>
        <w:ind w:firstLine="454"/>
        <w:jc w:val="both"/>
        <w:rPr>
          <w:lang w:val="ru-RU"/>
        </w:rPr>
      </w:pPr>
    </w:p>
    <w:p w:rsidR="00317615" w:rsidRPr="00066629" w:rsidRDefault="00317615" w:rsidP="00317615">
      <w:pPr>
        <w:ind w:firstLine="454"/>
        <w:jc w:val="both"/>
        <w:rPr>
          <w:b/>
          <w:lang w:val="ru-RU"/>
        </w:rPr>
      </w:pPr>
      <w:r w:rsidRPr="00066629">
        <w:rPr>
          <w:b/>
          <w:lang w:val="ru-RU"/>
        </w:rPr>
        <w:t>2.</w:t>
      </w:r>
      <w:r w:rsidR="00F8049C">
        <w:rPr>
          <w:b/>
          <w:lang w:val="ru-RU"/>
        </w:rPr>
        <w:t>2</w:t>
      </w:r>
      <w:r w:rsidRPr="00066629">
        <w:rPr>
          <w:b/>
          <w:lang w:val="ru-RU"/>
        </w:rPr>
        <w:t>.3.</w:t>
      </w:r>
      <w:r w:rsidRPr="00066629">
        <w:rPr>
          <w:b/>
        </w:rPr>
        <w:t> </w:t>
      </w:r>
      <w:r w:rsidRPr="00066629">
        <w:rPr>
          <w:b/>
          <w:lang w:val="ru-RU"/>
        </w:rPr>
        <w:t xml:space="preserve">Принципы и особенности организации содержания воспитания и социализации </w:t>
      </w:r>
      <w:proofErr w:type="gramStart"/>
      <w:r w:rsidRPr="00066629">
        <w:rPr>
          <w:b/>
          <w:lang w:val="ru-RU"/>
        </w:rPr>
        <w:t>обучающихся</w:t>
      </w:r>
      <w:proofErr w:type="gramEnd"/>
    </w:p>
    <w:p w:rsidR="00317615" w:rsidRPr="00066629" w:rsidRDefault="00317615" w:rsidP="00317615">
      <w:pPr>
        <w:ind w:firstLine="454"/>
        <w:jc w:val="both"/>
        <w:rPr>
          <w:lang w:val="ru-RU"/>
        </w:rPr>
      </w:pPr>
      <w:r w:rsidRPr="00066629">
        <w:rPr>
          <w:b/>
          <w:lang w:val="ru-RU"/>
        </w:rPr>
        <w:t>Принцип ориентации на идеал.</w:t>
      </w:r>
      <w:r w:rsidRPr="00066629">
        <w:rPr>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317615" w:rsidRPr="00066629" w:rsidRDefault="00317615" w:rsidP="00317615">
      <w:pPr>
        <w:ind w:firstLine="454"/>
        <w:jc w:val="both"/>
        <w:rPr>
          <w:lang w:val="ru-RU"/>
        </w:rPr>
      </w:pPr>
      <w:r w:rsidRPr="00066629">
        <w:rPr>
          <w:b/>
          <w:lang w:val="ru-RU"/>
        </w:rPr>
        <w:t>Аксиологический принцип.</w:t>
      </w:r>
      <w:r w:rsidRPr="00066629">
        <w:rPr>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066629">
        <w:rPr>
          <w:lang w:val="ru-RU"/>
        </w:rPr>
        <w:t>ии у о</w:t>
      </w:r>
      <w:proofErr w:type="gramEnd"/>
      <w:r w:rsidRPr="00066629">
        <w:rPr>
          <w:lang w:val="ru-RU"/>
        </w:rPr>
        <w:t>бучающихся той или иной группы ценностей.</w:t>
      </w:r>
    </w:p>
    <w:p w:rsidR="00317615" w:rsidRPr="00066629" w:rsidRDefault="00317615" w:rsidP="00317615">
      <w:pPr>
        <w:ind w:firstLine="454"/>
        <w:jc w:val="both"/>
        <w:rPr>
          <w:lang w:val="ru-RU"/>
        </w:rPr>
      </w:pPr>
      <w:r w:rsidRPr="00066629">
        <w:rPr>
          <w:b/>
          <w:lang w:val="ru-RU"/>
        </w:rPr>
        <w:t>Принцип следования нравственному примеру.</w:t>
      </w:r>
      <w:r w:rsidRPr="00066629">
        <w:rPr>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066629">
        <w:rPr>
          <w:lang w:val="ru-RU"/>
        </w:rPr>
        <w:t>внеучебной</w:t>
      </w:r>
      <w:proofErr w:type="spellEnd"/>
      <w:r w:rsidRPr="00066629">
        <w:rPr>
          <w:lang w:val="ru-RU"/>
        </w:rPr>
        <w:t xml:space="preserve"> и внешкольной деятельности </w:t>
      </w:r>
      <w:r w:rsidRPr="00066629">
        <w:rPr>
          <w:lang w:val="ru-RU"/>
        </w:rPr>
        <w:lastRenderedPageBreak/>
        <w:t>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17615" w:rsidRPr="00066629" w:rsidRDefault="00317615" w:rsidP="00317615">
      <w:pPr>
        <w:ind w:firstLine="454"/>
        <w:jc w:val="both"/>
        <w:rPr>
          <w:lang w:val="ru-RU"/>
        </w:rPr>
      </w:pPr>
      <w:r w:rsidRPr="00066629">
        <w:rPr>
          <w:b/>
          <w:lang w:val="ru-RU"/>
        </w:rPr>
        <w:t>Принцип диалогического общения со значимыми другими.</w:t>
      </w:r>
      <w:r w:rsidRPr="00066629">
        <w:rPr>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066629">
        <w:rPr>
          <w:lang w:val="ru-RU"/>
        </w:rPr>
        <w:t>межсубъектного</w:t>
      </w:r>
      <w:proofErr w:type="spellEnd"/>
      <w:r w:rsidRPr="00066629">
        <w:rPr>
          <w:lang w:val="ru-RU"/>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066629">
        <w:rPr>
          <w:lang w:val="ru-RU"/>
        </w:rPr>
        <w:t>со</w:t>
      </w:r>
      <w:proofErr w:type="gramEnd"/>
      <w:r w:rsidRPr="00066629">
        <w:rPr>
          <w:lang w:val="ru-RU"/>
        </w:rPr>
        <w:t xml:space="preserve"> значимым другим.</w:t>
      </w:r>
    </w:p>
    <w:p w:rsidR="00317615" w:rsidRPr="00066629" w:rsidRDefault="00317615" w:rsidP="00317615">
      <w:pPr>
        <w:ind w:firstLine="454"/>
        <w:jc w:val="both"/>
        <w:rPr>
          <w:lang w:val="ru-RU"/>
        </w:rPr>
      </w:pPr>
      <w:r w:rsidRPr="00066629">
        <w:rPr>
          <w:b/>
          <w:lang w:val="ru-RU"/>
        </w:rPr>
        <w:t>Принцип идентификации</w:t>
      </w:r>
      <w:r w:rsidRPr="00066629">
        <w:rPr>
          <w:lang w:val="ru-RU"/>
        </w:rPr>
        <w:t>. Идент</w:t>
      </w:r>
      <w:r>
        <w:rPr>
          <w:lang w:val="ru-RU"/>
        </w:rPr>
        <w:t>ификация - устойчивое отождеств</w:t>
      </w:r>
      <w:r w:rsidRPr="00066629">
        <w:rPr>
          <w:lang w:val="ru-RU"/>
        </w:rPr>
        <w:t xml:space="preserve">ление себя </w:t>
      </w:r>
      <w:proofErr w:type="spellStart"/>
      <w:r w:rsidRPr="00066629">
        <w:rPr>
          <w:lang w:val="ru-RU"/>
        </w:rPr>
        <w:t>созначимым</w:t>
      </w:r>
      <w:proofErr w:type="spellEnd"/>
      <w:r w:rsidRPr="00066629">
        <w:rPr>
          <w:lang w:val="ru-RU"/>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066629">
        <w:rPr>
          <w:lang w:val="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066629">
        <w:rPr>
          <w:lang w:val="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317615" w:rsidRPr="00066629" w:rsidRDefault="00317615" w:rsidP="00317615">
      <w:pPr>
        <w:ind w:firstLine="454"/>
        <w:jc w:val="both"/>
        <w:rPr>
          <w:lang w:val="ru-RU"/>
        </w:rPr>
      </w:pPr>
      <w:r w:rsidRPr="00066629">
        <w:rPr>
          <w:b/>
          <w:lang w:val="ru-RU"/>
        </w:rPr>
        <w:t xml:space="preserve">Принцип </w:t>
      </w:r>
      <w:proofErr w:type="spellStart"/>
      <w:r w:rsidRPr="00066629">
        <w:rPr>
          <w:b/>
          <w:lang w:val="ru-RU"/>
        </w:rPr>
        <w:t>полисубъектности</w:t>
      </w:r>
      <w:proofErr w:type="spellEnd"/>
      <w:r w:rsidRPr="00066629">
        <w:rPr>
          <w:b/>
          <w:lang w:val="ru-RU"/>
        </w:rPr>
        <w:t xml:space="preserve"> воспитания и социализации.</w:t>
      </w:r>
      <w:r w:rsidRPr="00066629">
        <w:rPr>
          <w:lang w:val="ru-RU"/>
        </w:rPr>
        <w:t xml:space="preserve"> В современных условиях процесс развития, воспитания и социализации личности имеет </w:t>
      </w:r>
      <w:proofErr w:type="spellStart"/>
      <w:r w:rsidRPr="00066629">
        <w:rPr>
          <w:lang w:val="ru-RU"/>
        </w:rPr>
        <w:t>полисубъектный</w:t>
      </w:r>
      <w:proofErr w:type="spellEnd"/>
      <w:r w:rsidRPr="00066629">
        <w:rPr>
          <w:lang w:val="ru-RU"/>
        </w:rPr>
        <w:t>, многомерно-</w:t>
      </w:r>
      <w:proofErr w:type="spellStart"/>
      <w:r w:rsidRPr="00066629">
        <w:rPr>
          <w:lang w:val="ru-RU"/>
        </w:rPr>
        <w:t>деятельностный</w:t>
      </w:r>
      <w:proofErr w:type="spellEnd"/>
      <w:r w:rsidRPr="00066629">
        <w:rPr>
          <w:lang w:val="ru-RU"/>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066629">
        <w:rPr>
          <w:lang w:val="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066629">
        <w:rPr>
          <w:lang w:val="ru-RU"/>
        </w:rPr>
        <w:t xml:space="preserve"> и методы воспитания и социализации </w:t>
      </w:r>
      <w:proofErr w:type="gramStart"/>
      <w:r w:rsidRPr="00066629">
        <w:rPr>
          <w:lang w:val="ru-RU"/>
        </w:rPr>
        <w:t>обучающихся</w:t>
      </w:r>
      <w:proofErr w:type="gramEnd"/>
      <w:r w:rsidRPr="00066629">
        <w:rPr>
          <w:lang w:val="ru-RU"/>
        </w:rPr>
        <w:t xml:space="preserve"> в учебной, </w:t>
      </w:r>
      <w:proofErr w:type="spellStart"/>
      <w:r w:rsidRPr="00066629">
        <w:rPr>
          <w:lang w:val="ru-RU"/>
        </w:rPr>
        <w:t>внеучебной</w:t>
      </w:r>
      <w:proofErr w:type="spellEnd"/>
      <w:r w:rsidRPr="00066629">
        <w:rPr>
          <w:lang w:val="ru-RU"/>
        </w:rPr>
        <w:t>, внешкольной, общественно значимой деятельности. Соц</w:t>
      </w:r>
      <w:r>
        <w:rPr>
          <w:lang w:val="ru-RU"/>
        </w:rPr>
        <w:t>иально-педагогическое взаимодей</w:t>
      </w:r>
      <w:r w:rsidRPr="00066629">
        <w:rPr>
          <w:lang w:val="ru-RU"/>
        </w:rPr>
        <w:t>ствие школы и других общественных субъектов осуществляется в рамках Программы воспитания и социализации обучающихся.</w:t>
      </w:r>
    </w:p>
    <w:p w:rsidR="00317615" w:rsidRPr="00066629" w:rsidRDefault="00317615" w:rsidP="00317615">
      <w:pPr>
        <w:ind w:firstLine="454"/>
        <w:jc w:val="both"/>
        <w:rPr>
          <w:lang w:val="ru-RU"/>
        </w:rPr>
      </w:pPr>
      <w:r w:rsidRPr="00066629">
        <w:rPr>
          <w:b/>
          <w:lang w:val="ru-RU"/>
        </w:rPr>
        <w:t>Принцип совместного решения личностно и общественно значимых проблем.</w:t>
      </w:r>
      <w:r w:rsidRPr="00066629">
        <w:rPr>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317615" w:rsidRPr="00066629" w:rsidRDefault="00317615" w:rsidP="00317615">
      <w:pPr>
        <w:ind w:firstLine="454"/>
        <w:jc w:val="both"/>
        <w:rPr>
          <w:lang w:val="ru-RU"/>
        </w:rPr>
      </w:pPr>
      <w:r w:rsidRPr="00066629">
        <w:rPr>
          <w:b/>
          <w:lang w:val="ru-RU"/>
        </w:rPr>
        <w:t>Принцип системно-</w:t>
      </w:r>
      <w:proofErr w:type="spellStart"/>
      <w:r w:rsidRPr="00066629">
        <w:rPr>
          <w:b/>
          <w:lang w:val="ru-RU"/>
        </w:rPr>
        <w:t>деятельностной</w:t>
      </w:r>
      <w:proofErr w:type="spellEnd"/>
      <w:r w:rsidRPr="00066629">
        <w:rPr>
          <w:b/>
          <w:lang w:val="ru-RU"/>
        </w:rPr>
        <w:t xml:space="preserve"> организации воспитания.</w:t>
      </w:r>
      <w:r w:rsidRPr="00066629">
        <w:rPr>
          <w:lang w:val="ru-RU"/>
        </w:rPr>
        <w:t xml:space="preserve"> Интеграция </w:t>
      </w:r>
      <w:r w:rsidRPr="00066629">
        <w:rPr>
          <w:lang w:val="ru-RU"/>
        </w:rPr>
        <w:lastRenderedPageBreak/>
        <w:t xml:space="preserve">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066629">
        <w:rPr>
          <w:lang w:val="ru-RU"/>
        </w:rPr>
        <w:t>задач</w:t>
      </w:r>
      <w:proofErr w:type="gramEnd"/>
      <w:r w:rsidRPr="00066629">
        <w:rPr>
          <w:lang w:val="ru-RU"/>
        </w:rPr>
        <w:t xml:space="preserve"> обучающиеся вместе с педагогами, родителями, иными субъектами культурной, гражданской жизни обращаются к содержанию:</w:t>
      </w:r>
    </w:p>
    <w:p w:rsidR="00317615" w:rsidRPr="00066629" w:rsidRDefault="00317615" w:rsidP="00317615">
      <w:pPr>
        <w:widowControl/>
        <w:autoSpaceDE/>
        <w:ind w:firstLine="454"/>
        <w:jc w:val="both"/>
        <w:rPr>
          <w:lang w:val="ru-RU"/>
        </w:rPr>
      </w:pPr>
      <w:r w:rsidRPr="00066629">
        <w:rPr>
          <w:lang w:val="ru-RU"/>
        </w:rPr>
        <w:t>• общеобразовательных дисциплин;</w:t>
      </w:r>
    </w:p>
    <w:p w:rsidR="00317615" w:rsidRPr="00066629" w:rsidRDefault="00317615" w:rsidP="00317615">
      <w:pPr>
        <w:widowControl/>
        <w:autoSpaceDE/>
        <w:ind w:firstLine="454"/>
        <w:jc w:val="both"/>
        <w:rPr>
          <w:lang w:val="ru-RU"/>
        </w:rPr>
      </w:pPr>
      <w:r w:rsidRPr="00066629">
        <w:rPr>
          <w:lang w:val="ru-RU"/>
        </w:rPr>
        <w:t>• произведений искусства;</w:t>
      </w:r>
    </w:p>
    <w:p w:rsidR="00317615" w:rsidRPr="00066629" w:rsidRDefault="00317615" w:rsidP="00317615">
      <w:pPr>
        <w:widowControl/>
        <w:autoSpaceDE/>
        <w:ind w:firstLine="454"/>
        <w:jc w:val="both"/>
        <w:rPr>
          <w:lang w:val="ru-RU"/>
        </w:rPr>
      </w:pPr>
      <w:r w:rsidRPr="00066629">
        <w:rPr>
          <w:lang w:val="ru-RU"/>
        </w:rPr>
        <w:t>• периодической печати, публикаций, радио- и телепередач, отражающих современную жизнь;</w:t>
      </w:r>
    </w:p>
    <w:p w:rsidR="00317615" w:rsidRPr="00066629" w:rsidRDefault="00317615" w:rsidP="00317615">
      <w:pPr>
        <w:widowControl/>
        <w:autoSpaceDE/>
        <w:ind w:firstLine="454"/>
        <w:jc w:val="both"/>
        <w:rPr>
          <w:lang w:val="ru-RU"/>
        </w:rPr>
      </w:pPr>
      <w:r w:rsidRPr="00066629">
        <w:rPr>
          <w:lang w:val="ru-RU"/>
        </w:rPr>
        <w:t>• духовной культуры и фольклора народов России;</w:t>
      </w:r>
    </w:p>
    <w:p w:rsidR="00317615" w:rsidRPr="00066629" w:rsidRDefault="00317615" w:rsidP="00317615">
      <w:pPr>
        <w:widowControl/>
        <w:autoSpaceDE/>
        <w:ind w:firstLine="454"/>
        <w:jc w:val="both"/>
        <w:rPr>
          <w:lang w:val="ru-RU"/>
        </w:rPr>
      </w:pPr>
      <w:r w:rsidRPr="00066629">
        <w:rPr>
          <w:lang w:val="ru-RU"/>
        </w:rPr>
        <w:t>• истории, традиций и современной жизни своей Родины, своего края, своей семьи;</w:t>
      </w:r>
    </w:p>
    <w:p w:rsidR="00317615" w:rsidRPr="00066629" w:rsidRDefault="00317615" w:rsidP="00317615">
      <w:pPr>
        <w:widowControl/>
        <w:autoSpaceDE/>
        <w:ind w:firstLine="454"/>
        <w:jc w:val="both"/>
        <w:rPr>
          <w:lang w:val="ru-RU"/>
        </w:rPr>
      </w:pPr>
      <w:r w:rsidRPr="00066629">
        <w:rPr>
          <w:lang w:val="ru-RU"/>
        </w:rPr>
        <w:t>• жизненного опыта своих родителей и прародителей;</w:t>
      </w:r>
    </w:p>
    <w:p w:rsidR="00317615" w:rsidRPr="00066629" w:rsidRDefault="00317615" w:rsidP="00317615">
      <w:pPr>
        <w:widowControl/>
        <w:autoSpaceDE/>
        <w:ind w:firstLine="454"/>
        <w:jc w:val="both"/>
        <w:rPr>
          <w:lang w:val="ru-RU"/>
        </w:rPr>
      </w:pPr>
      <w:r w:rsidRPr="00066629">
        <w:rPr>
          <w:lang w:val="ru-RU"/>
        </w:rPr>
        <w:t>• общественно полезной, личностно значимой деятельности в рамках педагогически организованных социальных и культурных практик;</w:t>
      </w:r>
    </w:p>
    <w:p w:rsidR="00317615" w:rsidRPr="00066629" w:rsidRDefault="00317615" w:rsidP="00317615">
      <w:pPr>
        <w:widowControl/>
        <w:autoSpaceDE/>
        <w:ind w:firstLine="454"/>
        <w:jc w:val="both"/>
        <w:rPr>
          <w:lang w:val="ru-RU"/>
        </w:rPr>
      </w:pPr>
      <w:r w:rsidRPr="00066629">
        <w:rPr>
          <w:lang w:val="ru-RU"/>
        </w:rPr>
        <w:t>• других источников информации и научного знания.</w:t>
      </w:r>
    </w:p>
    <w:p w:rsidR="00317615" w:rsidRPr="00066629" w:rsidRDefault="00317615" w:rsidP="00317615">
      <w:pPr>
        <w:ind w:firstLine="454"/>
        <w:jc w:val="both"/>
        <w:rPr>
          <w:lang w:val="ru-RU"/>
        </w:rPr>
      </w:pPr>
      <w:r w:rsidRPr="00066629">
        <w:rPr>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317615" w:rsidRDefault="00317615" w:rsidP="00317615">
      <w:pPr>
        <w:ind w:firstLine="454"/>
        <w:jc w:val="both"/>
        <w:rPr>
          <w:b/>
          <w:lang w:val="ru-RU"/>
        </w:rPr>
      </w:pPr>
    </w:p>
    <w:p w:rsidR="00317615" w:rsidRPr="00066629" w:rsidRDefault="00F8049C" w:rsidP="00317615">
      <w:pPr>
        <w:ind w:firstLine="454"/>
        <w:jc w:val="both"/>
        <w:rPr>
          <w:b/>
          <w:lang w:val="ru-RU"/>
        </w:rPr>
      </w:pPr>
      <w:r>
        <w:rPr>
          <w:b/>
          <w:lang w:val="ru-RU"/>
        </w:rPr>
        <w:t>2.2</w:t>
      </w:r>
      <w:r w:rsidR="00317615" w:rsidRPr="00066629">
        <w:rPr>
          <w:b/>
          <w:lang w:val="ru-RU"/>
        </w:rPr>
        <w:t>.4.</w:t>
      </w:r>
      <w:r w:rsidR="00317615" w:rsidRPr="00066629">
        <w:rPr>
          <w:b/>
        </w:rPr>
        <w:t> </w:t>
      </w:r>
      <w:r w:rsidR="00317615" w:rsidRPr="00066629">
        <w:rPr>
          <w:b/>
          <w:lang w:val="ru-RU"/>
        </w:rPr>
        <w:t xml:space="preserve">Основное содержание воспитания и социализации </w:t>
      </w:r>
      <w:proofErr w:type="gramStart"/>
      <w:r w:rsidR="00317615" w:rsidRPr="00066629">
        <w:rPr>
          <w:b/>
          <w:lang w:val="ru-RU"/>
        </w:rPr>
        <w:t>обучающихся</w:t>
      </w:r>
      <w:proofErr w:type="gramEnd"/>
    </w:p>
    <w:p w:rsidR="00317615" w:rsidRPr="00066629" w:rsidRDefault="00317615" w:rsidP="00317615">
      <w:pPr>
        <w:ind w:firstLine="454"/>
        <w:jc w:val="both"/>
        <w:rPr>
          <w:b/>
          <w:lang w:val="ru-RU"/>
        </w:rPr>
      </w:pPr>
      <w:r w:rsidRPr="00066629">
        <w:rPr>
          <w:b/>
          <w:lang w:val="ru-RU"/>
        </w:rPr>
        <w:t>Воспитание гражданственности, патриотизма, уважения к правам, свободам и обязанностям человека:</w:t>
      </w:r>
    </w:p>
    <w:p w:rsidR="00317615" w:rsidRPr="00066629" w:rsidRDefault="00317615" w:rsidP="00317615">
      <w:pPr>
        <w:widowControl/>
        <w:autoSpaceDE/>
        <w:ind w:firstLine="454"/>
        <w:jc w:val="both"/>
        <w:rPr>
          <w:lang w:val="ru-RU"/>
        </w:rPr>
      </w:pPr>
      <w:r w:rsidRPr="00066629">
        <w:rPr>
          <w:lang w:val="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317615" w:rsidRPr="00066629" w:rsidRDefault="00317615" w:rsidP="00317615">
      <w:pPr>
        <w:widowControl/>
        <w:autoSpaceDE/>
        <w:ind w:firstLine="454"/>
        <w:jc w:val="both"/>
        <w:rPr>
          <w:lang w:val="ru-RU"/>
        </w:rPr>
      </w:pPr>
      <w:r w:rsidRPr="00066629">
        <w:rPr>
          <w:lang w:val="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317615" w:rsidRPr="00066629" w:rsidRDefault="00317615" w:rsidP="00317615">
      <w:pPr>
        <w:widowControl/>
        <w:autoSpaceDE/>
        <w:ind w:firstLine="454"/>
        <w:jc w:val="both"/>
        <w:rPr>
          <w:lang w:val="ru-RU"/>
        </w:rPr>
      </w:pPr>
      <w:r w:rsidRPr="00066629">
        <w:rPr>
          <w:lang w:val="ru-RU"/>
        </w:rPr>
        <w:t>• понимание и одобрение правил поведения в обществе, уважение органов и лиц, охраняющих общественный порядок;</w:t>
      </w:r>
    </w:p>
    <w:p w:rsidR="00317615" w:rsidRPr="00066629" w:rsidRDefault="00317615" w:rsidP="00317615">
      <w:pPr>
        <w:widowControl/>
        <w:autoSpaceDE/>
        <w:ind w:firstLine="454"/>
        <w:jc w:val="both"/>
        <w:rPr>
          <w:lang w:val="ru-RU"/>
        </w:rPr>
      </w:pPr>
      <w:r w:rsidRPr="00066629">
        <w:rPr>
          <w:lang w:val="ru-RU"/>
        </w:rPr>
        <w:t>• осознание конституционного долга и обязанностей гражданина своей Родины;</w:t>
      </w:r>
    </w:p>
    <w:p w:rsidR="00317615" w:rsidRPr="00066629" w:rsidRDefault="00317615" w:rsidP="00317615">
      <w:pPr>
        <w:widowControl/>
        <w:autoSpaceDE/>
        <w:ind w:firstLine="454"/>
        <w:jc w:val="both"/>
        <w:rPr>
          <w:lang w:val="ru-RU"/>
        </w:rPr>
      </w:pPr>
      <w:r w:rsidRPr="00066629">
        <w:rPr>
          <w:lang w:val="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317615" w:rsidRPr="00066629" w:rsidRDefault="00317615" w:rsidP="00317615">
      <w:pPr>
        <w:widowControl/>
        <w:autoSpaceDE/>
        <w:ind w:firstLine="454"/>
        <w:jc w:val="both"/>
        <w:rPr>
          <w:lang w:val="ru-RU"/>
        </w:rPr>
      </w:pPr>
      <w:r w:rsidRPr="00066629">
        <w:rPr>
          <w:lang w:val="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317615" w:rsidRPr="009E6F15" w:rsidRDefault="00317615" w:rsidP="00F8049C">
      <w:pPr>
        <w:rPr>
          <w:lang w:val="ru-RU"/>
        </w:rPr>
      </w:pPr>
      <w:r w:rsidRPr="009E6F15">
        <w:rPr>
          <w:lang w:val="ru-RU"/>
        </w:rPr>
        <w:t>•</w:t>
      </w:r>
      <w:r w:rsidRPr="009E6F15">
        <w:rPr>
          <w:lang w:val="ru-RU"/>
        </w:rPr>
        <w:tab/>
        <w:t>осознание и приятие обязанности гражданина РБ;</w:t>
      </w:r>
    </w:p>
    <w:p w:rsidR="00317615" w:rsidRPr="009E6F15" w:rsidRDefault="00317615" w:rsidP="00F8049C">
      <w:pPr>
        <w:rPr>
          <w:lang w:val="ru-RU"/>
        </w:rPr>
      </w:pPr>
      <w:r w:rsidRPr="009E6F15">
        <w:rPr>
          <w:lang w:val="ru-RU"/>
        </w:rPr>
        <w:t>•</w:t>
      </w:r>
      <w:r w:rsidRPr="009E6F15">
        <w:rPr>
          <w:lang w:val="ru-RU"/>
        </w:rPr>
        <w:tab/>
        <w:t>уважительное отношение к своему народу и народам, проживающим на территории РБ.</w:t>
      </w:r>
    </w:p>
    <w:p w:rsidR="00317615" w:rsidRPr="00066629" w:rsidRDefault="00317615" w:rsidP="00317615">
      <w:pPr>
        <w:ind w:firstLine="454"/>
        <w:jc w:val="both"/>
        <w:rPr>
          <w:b/>
          <w:lang w:val="ru-RU"/>
        </w:rPr>
      </w:pPr>
      <w:r w:rsidRPr="00066629">
        <w:rPr>
          <w:b/>
          <w:lang w:val="ru-RU"/>
        </w:rPr>
        <w:t>Воспитание социальной ответственности и компетентности:</w:t>
      </w:r>
    </w:p>
    <w:p w:rsidR="00317615" w:rsidRPr="00066629" w:rsidRDefault="00317615" w:rsidP="00317615">
      <w:pPr>
        <w:widowControl/>
        <w:autoSpaceDE/>
        <w:ind w:firstLine="454"/>
        <w:jc w:val="both"/>
        <w:rPr>
          <w:lang w:val="ru-RU"/>
        </w:rPr>
      </w:pPr>
      <w:r w:rsidRPr="00066629">
        <w:rPr>
          <w:lang w:val="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317615" w:rsidRPr="00066629" w:rsidRDefault="00317615" w:rsidP="00317615">
      <w:pPr>
        <w:widowControl/>
        <w:autoSpaceDE/>
        <w:ind w:firstLine="454"/>
        <w:jc w:val="both"/>
        <w:rPr>
          <w:lang w:val="ru-RU"/>
        </w:rPr>
      </w:pPr>
      <w:r w:rsidRPr="00066629">
        <w:rPr>
          <w:lang w:val="ru-RU"/>
        </w:rPr>
        <w:t>• усвоение позитивного социального опыта, образцов поведения подростков и молодёжи в современном мире;</w:t>
      </w:r>
    </w:p>
    <w:p w:rsidR="00317615" w:rsidRPr="00066629" w:rsidRDefault="00317615" w:rsidP="00317615">
      <w:pPr>
        <w:widowControl/>
        <w:autoSpaceDE/>
        <w:ind w:firstLine="454"/>
        <w:jc w:val="both"/>
        <w:rPr>
          <w:lang w:val="ru-RU"/>
        </w:rPr>
      </w:pPr>
      <w:r w:rsidRPr="00066629">
        <w:rPr>
          <w:lang w:val="ru-RU"/>
        </w:rPr>
        <w:t xml:space="preserve">• освоение норм и правил общественного поведения, психологических установок, знаний и навыков, позволяющих </w:t>
      </w:r>
      <w:proofErr w:type="gramStart"/>
      <w:r w:rsidRPr="00066629">
        <w:rPr>
          <w:lang w:val="ru-RU"/>
        </w:rPr>
        <w:t>обучающимся</w:t>
      </w:r>
      <w:proofErr w:type="gramEnd"/>
      <w:r w:rsidRPr="00066629">
        <w:rPr>
          <w:lang w:val="ru-RU"/>
        </w:rPr>
        <w:t xml:space="preserve"> успешно действовать в современном обществе;</w:t>
      </w:r>
    </w:p>
    <w:p w:rsidR="00317615" w:rsidRPr="00066629" w:rsidRDefault="00317615" w:rsidP="00317615">
      <w:pPr>
        <w:widowControl/>
        <w:autoSpaceDE/>
        <w:ind w:firstLine="454"/>
        <w:jc w:val="both"/>
        <w:rPr>
          <w:lang w:val="ru-RU"/>
        </w:rPr>
      </w:pPr>
      <w:r w:rsidRPr="00066629">
        <w:rPr>
          <w:lang w:val="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317615" w:rsidRPr="00066629" w:rsidRDefault="00317615" w:rsidP="00317615">
      <w:pPr>
        <w:widowControl/>
        <w:autoSpaceDE/>
        <w:ind w:firstLine="454"/>
        <w:jc w:val="both"/>
        <w:rPr>
          <w:lang w:val="ru-RU"/>
        </w:rPr>
      </w:pPr>
      <w:r w:rsidRPr="00066629">
        <w:rPr>
          <w:lang w:val="ru-RU"/>
        </w:rPr>
        <w:lastRenderedPageBreak/>
        <w:t>• осознанное принятие основных социальных ролей, соответствующих подростковому возрасту:</w:t>
      </w:r>
    </w:p>
    <w:p w:rsidR="00317615" w:rsidRPr="00066629" w:rsidRDefault="00317615" w:rsidP="00317615">
      <w:pPr>
        <w:widowControl/>
        <w:autoSpaceDE/>
        <w:ind w:firstLine="454"/>
        <w:jc w:val="both"/>
        <w:rPr>
          <w:lang w:val="ru-RU"/>
        </w:rPr>
      </w:pPr>
      <w:proofErr w:type="gramStart"/>
      <w:r w:rsidRPr="00066629">
        <w:rPr>
          <w:lang w:val="ru-RU"/>
        </w:rPr>
        <w:t>- социальные роли в семье: сына (дочери), брата (сестры), помощника, ответственного хозяина (хозяйки), наследника (наследницы);</w:t>
      </w:r>
      <w:proofErr w:type="gramEnd"/>
    </w:p>
    <w:p w:rsidR="00317615" w:rsidRPr="00066629" w:rsidRDefault="00317615" w:rsidP="00317615">
      <w:pPr>
        <w:widowControl/>
        <w:autoSpaceDE/>
        <w:ind w:firstLine="454"/>
        <w:jc w:val="both"/>
        <w:rPr>
          <w:lang w:val="ru-RU"/>
        </w:rPr>
      </w:pPr>
      <w:proofErr w:type="gramStart"/>
      <w:r w:rsidRPr="00066629">
        <w:rPr>
          <w:lang w:val="ru-RU"/>
        </w:rPr>
        <w:t xml:space="preserve">- социальные роли в классе: лидер - ведомый, партнёр, инициатор, </w:t>
      </w:r>
      <w:proofErr w:type="spellStart"/>
      <w:r w:rsidRPr="00066629">
        <w:rPr>
          <w:lang w:val="ru-RU"/>
        </w:rPr>
        <w:t>референтный</w:t>
      </w:r>
      <w:proofErr w:type="spellEnd"/>
      <w:r w:rsidRPr="00066629">
        <w:rPr>
          <w:lang w:val="ru-RU"/>
        </w:rPr>
        <w:t xml:space="preserve"> в определённых вопросах, руководитель, организатор, помощник, собеседник, слушатель;</w:t>
      </w:r>
      <w:proofErr w:type="gramEnd"/>
    </w:p>
    <w:p w:rsidR="00317615" w:rsidRPr="00066629" w:rsidRDefault="00317615" w:rsidP="00317615">
      <w:pPr>
        <w:widowControl/>
        <w:autoSpaceDE/>
        <w:ind w:firstLine="454"/>
        <w:jc w:val="both"/>
        <w:rPr>
          <w:lang w:val="ru-RU"/>
        </w:rPr>
      </w:pPr>
      <w:proofErr w:type="gramStart"/>
      <w:r w:rsidRPr="00066629">
        <w:rPr>
          <w:lang w:val="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317615" w:rsidRPr="00066629" w:rsidRDefault="00317615" w:rsidP="00317615">
      <w:pPr>
        <w:widowControl/>
        <w:autoSpaceDE/>
        <w:ind w:firstLine="454"/>
        <w:jc w:val="both"/>
        <w:rPr>
          <w:lang w:val="ru-RU"/>
        </w:rPr>
      </w:pPr>
      <w:r w:rsidRPr="00066629">
        <w:rPr>
          <w:lang w:val="ru-RU"/>
        </w:rPr>
        <w:t>• формирование собственного конструктивного стиля общественного поведения.</w:t>
      </w:r>
    </w:p>
    <w:p w:rsidR="00317615" w:rsidRPr="00066629" w:rsidRDefault="00317615" w:rsidP="00317615">
      <w:pPr>
        <w:widowControl/>
        <w:autoSpaceDE/>
        <w:ind w:firstLine="454"/>
        <w:jc w:val="both"/>
        <w:rPr>
          <w:b/>
          <w:lang w:val="ru-RU"/>
        </w:rPr>
      </w:pPr>
      <w:r w:rsidRPr="00066629">
        <w:rPr>
          <w:b/>
          <w:lang w:val="ru-RU"/>
        </w:rPr>
        <w:t>Воспитание нравственных чувств, убеждений, этического сознания:</w:t>
      </w:r>
    </w:p>
    <w:p w:rsidR="00317615" w:rsidRPr="00066629" w:rsidRDefault="00317615" w:rsidP="00317615">
      <w:pPr>
        <w:widowControl/>
        <w:autoSpaceDE/>
        <w:ind w:firstLine="454"/>
        <w:jc w:val="both"/>
        <w:rPr>
          <w:lang w:val="ru-RU"/>
        </w:rPr>
      </w:pPr>
      <w:r w:rsidRPr="00066629">
        <w:rPr>
          <w:lang w:val="ru-RU"/>
        </w:rPr>
        <w:t>• сознательное принятие базовых национальных российских ценностей;</w:t>
      </w:r>
    </w:p>
    <w:p w:rsidR="00317615" w:rsidRPr="00066629" w:rsidRDefault="00317615" w:rsidP="00317615">
      <w:pPr>
        <w:widowControl/>
        <w:autoSpaceDE/>
        <w:ind w:firstLine="454"/>
        <w:jc w:val="both"/>
        <w:rPr>
          <w:lang w:val="ru-RU"/>
        </w:rPr>
      </w:pPr>
      <w:r w:rsidRPr="00066629">
        <w:rPr>
          <w:lang w:val="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317615" w:rsidRPr="00066629" w:rsidRDefault="00317615" w:rsidP="00317615">
      <w:pPr>
        <w:widowControl/>
        <w:autoSpaceDE/>
        <w:ind w:firstLine="454"/>
        <w:jc w:val="both"/>
        <w:rPr>
          <w:lang w:val="ru-RU"/>
        </w:rPr>
      </w:pPr>
      <w:r w:rsidRPr="00066629">
        <w:rPr>
          <w:lang w:val="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317615" w:rsidRPr="00066629" w:rsidRDefault="00317615" w:rsidP="00317615">
      <w:pPr>
        <w:widowControl/>
        <w:autoSpaceDE/>
        <w:ind w:firstLine="454"/>
        <w:jc w:val="both"/>
        <w:rPr>
          <w:lang w:val="ru-RU"/>
        </w:rPr>
      </w:pPr>
      <w:r w:rsidRPr="00066629">
        <w:rPr>
          <w:lang w:val="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317615" w:rsidRPr="00066629" w:rsidRDefault="00317615" w:rsidP="00317615">
      <w:pPr>
        <w:widowControl/>
        <w:autoSpaceDE/>
        <w:ind w:firstLine="454"/>
        <w:jc w:val="both"/>
        <w:rPr>
          <w:lang w:val="ru-RU"/>
        </w:rPr>
      </w:pPr>
      <w:r w:rsidRPr="00066629">
        <w:rPr>
          <w:lang w:val="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317615" w:rsidRPr="00066629" w:rsidRDefault="00317615" w:rsidP="00317615">
      <w:pPr>
        <w:widowControl/>
        <w:autoSpaceDE/>
        <w:ind w:firstLine="454"/>
        <w:jc w:val="both"/>
        <w:rPr>
          <w:lang w:val="ru-RU"/>
        </w:rPr>
      </w:pPr>
      <w:r w:rsidRPr="00066629">
        <w:rPr>
          <w:lang w:val="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317615" w:rsidRPr="00066629" w:rsidRDefault="00317615" w:rsidP="00317615">
      <w:pPr>
        <w:widowControl/>
        <w:autoSpaceDE/>
        <w:ind w:firstLine="454"/>
        <w:jc w:val="both"/>
        <w:rPr>
          <w:lang w:val="ru-RU"/>
        </w:rPr>
      </w:pPr>
      <w:r w:rsidRPr="00066629">
        <w:rPr>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317615" w:rsidRPr="00066629" w:rsidRDefault="00317615" w:rsidP="00317615">
      <w:pPr>
        <w:widowControl/>
        <w:autoSpaceDE/>
        <w:ind w:firstLine="454"/>
        <w:jc w:val="both"/>
        <w:rPr>
          <w:lang w:val="ru-RU"/>
        </w:rPr>
      </w:pPr>
      <w:r w:rsidRPr="00066629">
        <w:rPr>
          <w:lang w:val="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317615" w:rsidRPr="00066629" w:rsidRDefault="00317615" w:rsidP="00317615">
      <w:pPr>
        <w:widowControl/>
        <w:autoSpaceDE/>
        <w:ind w:firstLine="454"/>
        <w:jc w:val="both"/>
        <w:rPr>
          <w:b/>
          <w:lang w:val="ru-RU"/>
        </w:rPr>
      </w:pPr>
      <w:r w:rsidRPr="00066629">
        <w:rPr>
          <w:b/>
          <w:lang w:val="ru-RU"/>
        </w:rPr>
        <w:t>Воспитание экологической культуры, культуры здорового и безопасного образа жизни:</w:t>
      </w:r>
    </w:p>
    <w:p w:rsidR="00317615" w:rsidRPr="00066629" w:rsidRDefault="00317615" w:rsidP="00317615">
      <w:pPr>
        <w:widowControl/>
        <w:autoSpaceDE/>
        <w:ind w:firstLine="454"/>
        <w:jc w:val="both"/>
        <w:rPr>
          <w:lang w:val="ru-RU"/>
        </w:rPr>
      </w:pPr>
      <w:r w:rsidRPr="00066629">
        <w:rPr>
          <w:lang w:val="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317615" w:rsidRPr="00066629" w:rsidRDefault="00317615" w:rsidP="00317615">
      <w:pPr>
        <w:widowControl/>
        <w:autoSpaceDE/>
        <w:ind w:firstLine="454"/>
        <w:jc w:val="both"/>
        <w:rPr>
          <w:lang w:val="ru-RU"/>
        </w:rPr>
      </w:pPr>
      <w:r w:rsidRPr="00066629">
        <w:rPr>
          <w:lang w:val="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317615" w:rsidRPr="00066629" w:rsidRDefault="00317615" w:rsidP="00317615">
      <w:pPr>
        <w:widowControl/>
        <w:autoSpaceDE/>
        <w:ind w:firstLine="454"/>
        <w:jc w:val="both"/>
        <w:rPr>
          <w:lang w:val="ru-RU"/>
        </w:rPr>
      </w:pPr>
      <w:r w:rsidRPr="00066629">
        <w:rPr>
          <w:lang w:val="ru-RU"/>
        </w:rPr>
        <w:t>• понимание взаимной связи здоровья, экологического качества окружающей среды и экологической культуры человека;</w:t>
      </w:r>
    </w:p>
    <w:p w:rsidR="00317615" w:rsidRPr="00066629" w:rsidRDefault="00317615" w:rsidP="00317615">
      <w:pPr>
        <w:widowControl/>
        <w:autoSpaceDE/>
        <w:ind w:firstLine="454"/>
        <w:jc w:val="both"/>
        <w:rPr>
          <w:lang w:val="ru-RU"/>
        </w:rPr>
      </w:pPr>
      <w:proofErr w:type="gramStart"/>
      <w:r w:rsidRPr="00066629">
        <w:rPr>
          <w:rFonts w:ascii="Symbol" w:hAnsi="Symbol"/>
          <w:lang w:val="ru-RU"/>
        </w:rPr>
        <w:t></w:t>
      </w:r>
      <w:r w:rsidRPr="00066629">
        <w:rPr>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066629">
        <w:rPr>
          <w:spacing w:val="-6"/>
          <w:lang w:val="ru-RU"/>
        </w:rPr>
        <w:t>(работоспособность, устойчивость к заболеваниям), психическог</w:t>
      </w:r>
      <w:r w:rsidRPr="00066629">
        <w:rPr>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317615" w:rsidRPr="00066629" w:rsidRDefault="00317615" w:rsidP="00317615">
      <w:pPr>
        <w:widowControl/>
        <w:autoSpaceDE/>
        <w:ind w:firstLine="454"/>
        <w:jc w:val="both"/>
        <w:rPr>
          <w:lang w:val="ru-RU"/>
        </w:rPr>
      </w:pPr>
      <w:r w:rsidRPr="00066629">
        <w:rPr>
          <w:lang w:val="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317615" w:rsidRPr="00066629" w:rsidRDefault="00317615" w:rsidP="00317615">
      <w:pPr>
        <w:widowControl/>
        <w:autoSpaceDE/>
        <w:ind w:firstLine="454"/>
        <w:jc w:val="both"/>
        <w:rPr>
          <w:lang w:val="ru-RU"/>
        </w:rPr>
      </w:pPr>
      <w:r w:rsidRPr="00066629">
        <w:rPr>
          <w:lang w:val="ru-RU"/>
        </w:rPr>
        <w:lastRenderedPageBreak/>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317615" w:rsidRPr="00066629" w:rsidRDefault="00317615" w:rsidP="00317615">
      <w:pPr>
        <w:widowControl/>
        <w:autoSpaceDE/>
        <w:ind w:firstLine="454"/>
        <w:jc w:val="both"/>
        <w:rPr>
          <w:lang w:val="ru-RU"/>
        </w:rPr>
      </w:pPr>
      <w:r w:rsidRPr="00066629">
        <w:rPr>
          <w:lang w:val="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317615" w:rsidRPr="00066629" w:rsidRDefault="00317615" w:rsidP="00317615">
      <w:pPr>
        <w:widowControl/>
        <w:autoSpaceDE/>
        <w:ind w:firstLine="454"/>
        <w:jc w:val="both"/>
        <w:rPr>
          <w:lang w:val="ru-RU"/>
        </w:rPr>
      </w:pPr>
      <w:r w:rsidRPr="00066629">
        <w:rPr>
          <w:lang w:val="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317615" w:rsidRPr="00066629" w:rsidRDefault="00317615" w:rsidP="00317615">
      <w:pPr>
        <w:widowControl/>
        <w:autoSpaceDE/>
        <w:ind w:firstLine="454"/>
        <w:jc w:val="both"/>
        <w:rPr>
          <w:lang w:val="ru-RU"/>
        </w:rPr>
      </w:pPr>
      <w:r w:rsidRPr="00066629">
        <w:rPr>
          <w:lang w:val="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317615" w:rsidRPr="00066629" w:rsidRDefault="00317615" w:rsidP="00317615">
      <w:pPr>
        <w:widowControl/>
        <w:autoSpaceDE/>
        <w:ind w:firstLine="454"/>
        <w:jc w:val="both"/>
        <w:rPr>
          <w:lang w:val="ru-RU"/>
        </w:rPr>
      </w:pPr>
      <w:r w:rsidRPr="00066629">
        <w:rPr>
          <w:lang w:val="ru-RU"/>
        </w:rPr>
        <w:t>• знание основ законодательства в области защиты здоровья и экологического качества окружающей среды и выполнение его требований;</w:t>
      </w:r>
    </w:p>
    <w:p w:rsidR="00317615" w:rsidRPr="00066629" w:rsidRDefault="00317615" w:rsidP="00317615">
      <w:pPr>
        <w:widowControl/>
        <w:autoSpaceDE/>
        <w:ind w:firstLine="454"/>
        <w:jc w:val="both"/>
        <w:rPr>
          <w:lang w:val="ru-RU"/>
        </w:rPr>
      </w:pPr>
      <w:r w:rsidRPr="00066629">
        <w:rPr>
          <w:lang w:val="ru-RU"/>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066629">
        <w:rPr>
          <w:lang w:val="ru-RU"/>
        </w:rPr>
        <w:t>здоровьесберегающего</w:t>
      </w:r>
      <w:proofErr w:type="spellEnd"/>
      <w:r w:rsidRPr="00066629">
        <w:rPr>
          <w:lang w:val="ru-RU"/>
        </w:rPr>
        <w:t xml:space="preserve"> просвещения населения;</w:t>
      </w:r>
    </w:p>
    <w:p w:rsidR="00317615" w:rsidRPr="00066629" w:rsidRDefault="00317615" w:rsidP="00317615">
      <w:pPr>
        <w:widowControl/>
        <w:autoSpaceDE/>
        <w:ind w:firstLine="454"/>
        <w:jc w:val="both"/>
        <w:rPr>
          <w:lang w:val="ru-RU"/>
        </w:rPr>
      </w:pPr>
      <w:r w:rsidRPr="00066629">
        <w:rPr>
          <w:lang w:val="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317615" w:rsidRPr="00066629" w:rsidRDefault="00317615" w:rsidP="00317615">
      <w:pPr>
        <w:widowControl/>
        <w:autoSpaceDE/>
        <w:ind w:firstLine="454"/>
        <w:jc w:val="both"/>
        <w:rPr>
          <w:lang w:val="ru-RU"/>
        </w:rPr>
      </w:pPr>
      <w:r w:rsidRPr="00066629">
        <w:rPr>
          <w:lang w:val="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317615" w:rsidRPr="00066629" w:rsidRDefault="00317615" w:rsidP="00317615">
      <w:pPr>
        <w:widowControl/>
        <w:autoSpaceDE/>
        <w:ind w:firstLine="454"/>
        <w:jc w:val="both"/>
        <w:rPr>
          <w:lang w:val="ru-RU"/>
        </w:rPr>
      </w:pPr>
      <w:r w:rsidRPr="00066629">
        <w:rPr>
          <w:lang w:val="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317615" w:rsidRPr="00066629" w:rsidRDefault="00317615" w:rsidP="00317615">
      <w:pPr>
        <w:widowControl/>
        <w:autoSpaceDE/>
        <w:ind w:firstLine="454"/>
        <w:jc w:val="both"/>
        <w:rPr>
          <w:lang w:val="ru-RU"/>
        </w:rPr>
      </w:pPr>
      <w:r w:rsidRPr="00066629">
        <w:rPr>
          <w:lang w:val="ru-RU"/>
        </w:rPr>
        <w:t>• опыт участия в физкультурно-оздоровительных, санитарно-гигиенических мероприятиях, экологическом туризме;</w:t>
      </w:r>
    </w:p>
    <w:p w:rsidR="00317615" w:rsidRPr="00066629" w:rsidRDefault="00317615" w:rsidP="00317615">
      <w:pPr>
        <w:widowControl/>
        <w:autoSpaceDE/>
        <w:ind w:firstLine="454"/>
        <w:jc w:val="both"/>
        <w:rPr>
          <w:lang w:val="ru-RU"/>
        </w:rPr>
      </w:pPr>
      <w:r w:rsidRPr="00066629">
        <w:rPr>
          <w:lang w:val="ru-RU"/>
        </w:rPr>
        <w:t xml:space="preserve">• резко негативное отношение к курению, употреблению алкогольных напитков, наркотиков и других </w:t>
      </w:r>
      <w:proofErr w:type="spellStart"/>
      <w:r w:rsidRPr="00066629">
        <w:rPr>
          <w:lang w:val="ru-RU"/>
        </w:rPr>
        <w:t>психоактивных</w:t>
      </w:r>
      <w:proofErr w:type="spellEnd"/>
      <w:r w:rsidRPr="00066629">
        <w:rPr>
          <w:lang w:val="ru-RU"/>
        </w:rPr>
        <w:t xml:space="preserve"> веществ (ПАВ); </w:t>
      </w:r>
    </w:p>
    <w:p w:rsidR="00317615" w:rsidRPr="00066629" w:rsidRDefault="00317615" w:rsidP="00317615">
      <w:pPr>
        <w:widowControl/>
        <w:autoSpaceDE/>
        <w:ind w:firstLine="454"/>
        <w:jc w:val="both"/>
        <w:rPr>
          <w:lang w:val="ru-RU"/>
        </w:rPr>
      </w:pPr>
      <w:r w:rsidRPr="00066629">
        <w:rPr>
          <w:lang w:val="ru-RU"/>
        </w:rPr>
        <w:t>• отрицательное отношение к лицам и организациям, пропагандирующим курение и пьянство, распространяющим наркотики и другие ПАВ.</w:t>
      </w:r>
    </w:p>
    <w:p w:rsidR="00317615" w:rsidRPr="00066629" w:rsidRDefault="00317615" w:rsidP="00317615">
      <w:pPr>
        <w:ind w:firstLine="454"/>
        <w:jc w:val="both"/>
        <w:rPr>
          <w:b/>
          <w:lang w:val="ru-RU"/>
        </w:rPr>
      </w:pPr>
      <w:r w:rsidRPr="00066629">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317615" w:rsidRPr="00066629" w:rsidRDefault="00317615" w:rsidP="00317615">
      <w:pPr>
        <w:widowControl/>
        <w:autoSpaceDE/>
        <w:ind w:firstLine="454"/>
        <w:jc w:val="both"/>
        <w:rPr>
          <w:lang w:val="ru-RU"/>
        </w:rPr>
      </w:pPr>
      <w:r w:rsidRPr="00066629">
        <w:rPr>
          <w:lang w:val="ru-RU"/>
        </w:rPr>
        <w:t>• понимание необходимости научных знаний для развития личности и общества, их роли в жизни, труде, творчестве;</w:t>
      </w:r>
    </w:p>
    <w:p w:rsidR="00317615" w:rsidRPr="00066629" w:rsidRDefault="00317615" w:rsidP="00317615">
      <w:pPr>
        <w:widowControl/>
        <w:autoSpaceDE/>
        <w:ind w:firstLine="454"/>
        <w:jc w:val="both"/>
        <w:rPr>
          <w:lang w:val="ru-RU"/>
        </w:rPr>
      </w:pPr>
      <w:r w:rsidRPr="00066629">
        <w:rPr>
          <w:lang w:val="ru-RU"/>
        </w:rPr>
        <w:t>• осознание нравственных основ образования;</w:t>
      </w:r>
    </w:p>
    <w:p w:rsidR="00317615" w:rsidRPr="00066629" w:rsidRDefault="00317615" w:rsidP="00317615">
      <w:pPr>
        <w:widowControl/>
        <w:autoSpaceDE/>
        <w:ind w:firstLine="454"/>
        <w:jc w:val="both"/>
        <w:rPr>
          <w:lang w:val="ru-RU"/>
        </w:rPr>
      </w:pPr>
      <w:r w:rsidRPr="00066629">
        <w:rPr>
          <w:lang w:val="ru-RU"/>
        </w:rPr>
        <w:t>• осознание важности непрерывного образования и самообразования в течение всей жизни;</w:t>
      </w:r>
    </w:p>
    <w:p w:rsidR="00317615" w:rsidRPr="00066629" w:rsidRDefault="00317615" w:rsidP="00317615">
      <w:pPr>
        <w:widowControl/>
        <w:autoSpaceDE/>
        <w:ind w:firstLine="454"/>
        <w:jc w:val="both"/>
        <w:rPr>
          <w:lang w:val="ru-RU"/>
        </w:rPr>
      </w:pPr>
      <w:r w:rsidRPr="00066629">
        <w:rPr>
          <w:lang w:val="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317615" w:rsidRPr="00066629" w:rsidRDefault="00317615" w:rsidP="00317615">
      <w:pPr>
        <w:widowControl/>
        <w:autoSpaceDE/>
        <w:ind w:firstLine="454"/>
        <w:jc w:val="both"/>
        <w:rPr>
          <w:lang w:val="ru-RU"/>
        </w:rPr>
      </w:pPr>
      <w:r w:rsidRPr="00066629">
        <w:rPr>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317615" w:rsidRPr="00066629" w:rsidRDefault="00317615" w:rsidP="00317615">
      <w:pPr>
        <w:widowControl/>
        <w:autoSpaceDE/>
        <w:ind w:firstLine="454"/>
        <w:jc w:val="both"/>
        <w:rPr>
          <w:lang w:val="ru-RU"/>
        </w:rPr>
      </w:pPr>
      <w:r w:rsidRPr="00066629">
        <w:rPr>
          <w:lang w:val="ru-RU"/>
        </w:rPr>
        <w:t>• </w:t>
      </w:r>
      <w:proofErr w:type="spellStart"/>
      <w:r w:rsidRPr="00066629">
        <w:rPr>
          <w:lang w:val="ru-RU"/>
        </w:rPr>
        <w:t>сформированность</w:t>
      </w:r>
      <w:proofErr w:type="spellEnd"/>
      <w:r w:rsidRPr="00066629">
        <w:rPr>
          <w:lang w:val="ru-RU"/>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317615" w:rsidRPr="00066629" w:rsidRDefault="00317615" w:rsidP="00317615">
      <w:pPr>
        <w:widowControl/>
        <w:autoSpaceDE/>
        <w:ind w:firstLine="454"/>
        <w:jc w:val="both"/>
        <w:rPr>
          <w:lang w:val="ru-RU"/>
        </w:rPr>
      </w:pPr>
      <w:r w:rsidRPr="00066629">
        <w:rPr>
          <w:lang w:val="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317615" w:rsidRPr="00066629" w:rsidRDefault="00317615" w:rsidP="00317615">
      <w:pPr>
        <w:widowControl/>
        <w:autoSpaceDE/>
        <w:ind w:firstLine="454"/>
        <w:jc w:val="both"/>
        <w:rPr>
          <w:lang w:val="ru-RU"/>
        </w:rPr>
      </w:pPr>
      <w:r w:rsidRPr="00066629">
        <w:rPr>
          <w:lang w:val="ru-RU"/>
        </w:rPr>
        <w:lastRenderedPageBreak/>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317615" w:rsidRPr="00066629" w:rsidRDefault="00317615" w:rsidP="00317615">
      <w:pPr>
        <w:widowControl/>
        <w:autoSpaceDE/>
        <w:ind w:firstLine="454"/>
        <w:jc w:val="both"/>
        <w:rPr>
          <w:lang w:val="ru-RU"/>
        </w:rPr>
      </w:pPr>
      <w:r w:rsidRPr="00066629">
        <w:rPr>
          <w:lang w:val="ru-RU"/>
        </w:rPr>
        <w:t>• общее знакомство с трудовым законодательством;</w:t>
      </w:r>
    </w:p>
    <w:p w:rsidR="00317615" w:rsidRPr="00066629" w:rsidRDefault="00317615" w:rsidP="00317615">
      <w:pPr>
        <w:widowControl/>
        <w:autoSpaceDE/>
        <w:ind w:firstLine="454"/>
        <w:jc w:val="both"/>
        <w:rPr>
          <w:lang w:val="ru-RU"/>
        </w:rPr>
      </w:pPr>
      <w:r w:rsidRPr="00066629">
        <w:rPr>
          <w:lang w:val="ru-RU"/>
        </w:rPr>
        <w:t>• нетерпимое отношение к лени, безответственности и пассивности в образовании и труде;</w:t>
      </w:r>
    </w:p>
    <w:p w:rsidR="00317615" w:rsidRPr="00066629" w:rsidRDefault="00317615" w:rsidP="00317615">
      <w:pPr>
        <w:widowControl/>
        <w:autoSpaceDE/>
        <w:ind w:firstLine="454"/>
        <w:jc w:val="both"/>
        <w:rPr>
          <w:lang w:val="ru-RU"/>
        </w:rPr>
      </w:pPr>
      <w:r w:rsidRPr="00066629">
        <w:rPr>
          <w:lang w:val="ru-RU"/>
        </w:rPr>
        <w:t>•</w:t>
      </w:r>
      <w:r w:rsidRPr="00066629">
        <w:rPr>
          <w:lang w:val="ru-RU"/>
        </w:rPr>
        <w:tab/>
      </w:r>
      <w:r w:rsidRPr="009E6F15">
        <w:rPr>
          <w:lang w:val="ru-RU"/>
        </w:rPr>
        <w:t>осознание значимости личного труда в созидании и развитие своего народа и края.</w:t>
      </w:r>
    </w:p>
    <w:p w:rsidR="00317615" w:rsidRPr="00066629" w:rsidRDefault="00317615" w:rsidP="00317615">
      <w:pPr>
        <w:widowControl/>
        <w:autoSpaceDE/>
        <w:ind w:firstLine="454"/>
        <w:jc w:val="both"/>
        <w:rPr>
          <w:b/>
          <w:bCs/>
          <w:lang w:val="ru-RU"/>
        </w:rPr>
      </w:pPr>
      <w:r w:rsidRPr="00066629">
        <w:rPr>
          <w:b/>
          <w:bCs/>
          <w:lang w:val="ru-RU"/>
        </w:rPr>
        <w:t xml:space="preserve">Воспитание ценностного отношения к </w:t>
      </w:r>
      <w:proofErr w:type="gramStart"/>
      <w:r w:rsidRPr="00066629">
        <w:rPr>
          <w:b/>
          <w:bCs/>
          <w:lang w:val="ru-RU"/>
        </w:rPr>
        <w:t>прекрасному</w:t>
      </w:r>
      <w:proofErr w:type="gramEnd"/>
      <w:r w:rsidRPr="00066629">
        <w:rPr>
          <w:b/>
          <w:bCs/>
          <w:lang w:val="ru-RU"/>
        </w:rPr>
        <w:t>, формирование основ эстетической культуры (эстетическое воспитание):</w:t>
      </w:r>
    </w:p>
    <w:p w:rsidR="00317615" w:rsidRPr="00066629" w:rsidRDefault="00317615" w:rsidP="00317615">
      <w:pPr>
        <w:widowControl/>
        <w:autoSpaceDE/>
        <w:ind w:firstLine="454"/>
        <w:jc w:val="both"/>
        <w:rPr>
          <w:lang w:val="ru-RU"/>
        </w:rPr>
      </w:pPr>
      <w:r w:rsidRPr="00066629">
        <w:rPr>
          <w:lang w:val="ru-RU"/>
        </w:rPr>
        <w:t xml:space="preserve">• ценностное отношение к </w:t>
      </w:r>
      <w:proofErr w:type="gramStart"/>
      <w:r w:rsidRPr="00066629">
        <w:rPr>
          <w:lang w:val="ru-RU"/>
        </w:rPr>
        <w:t>прекрасному</w:t>
      </w:r>
      <w:proofErr w:type="gramEnd"/>
      <w:r w:rsidRPr="00066629">
        <w:rPr>
          <w:lang w:val="ru-RU"/>
        </w:rPr>
        <w:t>, восприятие искусства как особой формы познания и преобразования мира;</w:t>
      </w:r>
    </w:p>
    <w:p w:rsidR="00317615" w:rsidRPr="00066629" w:rsidRDefault="00317615" w:rsidP="00317615">
      <w:pPr>
        <w:widowControl/>
        <w:autoSpaceDE/>
        <w:ind w:firstLine="454"/>
        <w:jc w:val="both"/>
        <w:rPr>
          <w:lang w:val="ru-RU"/>
        </w:rPr>
      </w:pPr>
      <w:r w:rsidRPr="00066629">
        <w:rPr>
          <w:lang w:val="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317615" w:rsidRPr="00066629" w:rsidRDefault="00317615" w:rsidP="00317615">
      <w:pPr>
        <w:widowControl/>
        <w:autoSpaceDE/>
        <w:ind w:firstLine="454"/>
        <w:jc w:val="both"/>
        <w:rPr>
          <w:lang w:val="ru-RU"/>
        </w:rPr>
      </w:pPr>
      <w:r w:rsidRPr="00066629">
        <w:rPr>
          <w:lang w:val="ru-RU"/>
        </w:rPr>
        <w:t>• представление об искусстве народов России;</w:t>
      </w:r>
    </w:p>
    <w:p w:rsidR="00317615" w:rsidRPr="009E6F15" w:rsidRDefault="00317615" w:rsidP="00317615">
      <w:pPr>
        <w:widowControl/>
        <w:autoSpaceDE/>
        <w:ind w:firstLine="454"/>
        <w:jc w:val="both"/>
        <w:rPr>
          <w:lang w:val="ru-RU"/>
        </w:rPr>
      </w:pPr>
      <w:r w:rsidRPr="00066629">
        <w:rPr>
          <w:lang w:val="ru-RU"/>
        </w:rPr>
        <w:t>•</w:t>
      </w:r>
      <w:r w:rsidRPr="009E6F15">
        <w:rPr>
          <w:lang w:val="ru-RU"/>
        </w:rPr>
        <w:tab/>
        <w:t>ценностное отношение к башкирскому творческому наследию.</w:t>
      </w:r>
    </w:p>
    <w:p w:rsidR="00317615" w:rsidRPr="00066629" w:rsidRDefault="00F8049C" w:rsidP="00317615">
      <w:pPr>
        <w:ind w:firstLine="454"/>
        <w:jc w:val="both"/>
        <w:rPr>
          <w:b/>
          <w:lang w:val="ru-RU"/>
        </w:rPr>
      </w:pPr>
      <w:r>
        <w:rPr>
          <w:b/>
          <w:lang w:val="ru-RU"/>
        </w:rPr>
        <w:t>2.2</w:t>
      </w:r>
      <w:r w:rsidR="00317615" w:rsidRPr="00066629">
        <w:rPr>
          <w:b/>
          <w:lang w:val="ru-RU"/>
        </w:rPr>
        <w:t>.5.</w:t>
      </w:r>
      <w:r w:rsidR="00317615" w:rsidRPr="00066629">
        <w:rPr>
          <w:b/>
        </w:rPr>
        <w:t> </w:t>
      </w:r>
      <w:r w:rsidR="00317615" w:rsidRPr="00066629">
        <w:rPr>
          <w:b/>
          <w:lang w:val="ru-RU"/>
        </w:rPr>
        <w:t xml:space="preserve">Виды деятельности и формы занятий с </w:t>
      </w:r>
      <w:proofErr w:type="gramStart"/>
      <w:r w:rsidR="00317615" w:rsidRPr="00066629">
        <w:rPr>
          <w:b/>
          <w:lang w:val="ru-RU"/>
        </w:rPr>
        <w:t>обучающимися</w:t>
      </w:r>
      <w:proofErr w:type="gramEnd"/>
    </w:p>
    <w:p w:rsidR="00317615" w:rsidRPr="00066629" w:rsidRDefault="00317615" w:rsidP="00317615">
      <w:pPr>
        <w:ind w:firstLine="454"/>
        <w:jc w:val="both"/>
        <w:rPr>
          <w:b/>
          <w:lang w:val="ru-RU"/>
        </w:rPr>
      </w:pPr>
      <w:r w:rsidRPr="00066629">
        <w:rPr>
          <w:b/>
          <w:lang w:val="ru-RU"/>
        </w:rPr>
        <w:t>Воспитание гражданственности, патриотизма, уважения к правам, свободам и обязанностям человека</w:t>
      </w:r>
    </w:p>
    <w:p w:rsidR="00317615" w:rsidRPr="00066629" w:rsidRDefault="00317615" w:rsidP="00317615">
      <w:pPr>
        <w:ind w:firstLine="454"/>
        <w:jc w:val="both"/>
        <w:rPr>
          <w:lang w:val="ru-RU"/>
        </w:rPr>
      </w:pPr>
      <w:proofErr w:type="spellStart"/>
      <w:r w:rsidRPr="00066629">
        <w:rPr>
          <w:lang w:val="ru-RU"/>
        </w:rPr>
        <w:t>ИзучаютКонституцию</w:t>
      </w:r>
      <w:proofErr w:type="spellEnd"/>
      <w:r w:rsidRPr="00066629">
        <w:rPr>
          <w:lang w:val="ru-RU"/>
        </w:rPr>
        <w:t xml:space="preserve">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w:t>
      </w:r>
      <w:proofErr w:type="spellStart"/>
      <w:r w:rsidRPr="00066629">
        <w:rPr>
          <w:lang w:val="ru-RU"/>
        </w:rPr>
        <w:t>общества</w:t>
      </w:r>
      <w:proofErr w:type="gramStart"/>
      <w:r w:rsidRPr="00066629">
        <w:rPr>
          <w:lang w:val="ru-RU"/>
        </w:rPr>
        <w:t>,о</w:t>
      </w:r>
      <w:proofErr w:type="spellEnd"/>
      <w:proofErr w:type="gramEnd"/>
      <w:r w:rsidRPr="00066629">
        <w:rPr>
          <w:lang w:val="ru-RU"/>
        </w:rPr>
        <w:t xml:space="preserve"> символах государства </w:t>
      </w:r>
      <w:r w:rsidRPr="00066629">
        <w:rPr>
          <w:i/>
          <w:lang w:val="ru-RU"/>
        </w:rPr>
        <w:t xml:space="preserve">- </w:t>
      </w:r>
      <w:r w:rsidRPr="00066629">
        <w:rPr>
          <w:lang w:val="ru-RU"/>
        </w:rPr>
        <w:t>Флаге, Гербе России, о флаге и гербе субъекта Российской Федерации, в котором находится образовательное учреждение.</w:t>
      </w:r>
    </w:p>
    <w:p w:rsidR="00317615" w:rsidRPr="00066629" w:rsidRDefault="00317615" w:rsidP="00317615">
      <w:pPr>
        <w:ind w:firstLine="454"/>
        <w:jc w:val="both"/>
        <w:rPr>
          <w:lang w:val="ru-RU"/>
        </w:rPr>
      </w:pPr>
      <w:r w:rsidRPr="00066629">
        <w:rPr>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317615" w:rsidRPr="00066629" w:rsidRDefault="00317615" w:rsidP="00317615">
      <w:pPr>
        <w:ind w:firstLine="454"/>
        <w:jc w:val="both"/>
        <w:rPr>
          <w:lang w:val="ru-RU"/>
        </w:rPr>
      </w:pPr>
      <w:proofErr w:type="gramStart"/>
      <w:r w:rsidRPr="00066629">
        <w:rPr>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317615" w:rsidRPr="00066629" w:rsidRDefault="00317615" w:rsidP="00317615">
      <w:pPr>
        <w:ind w:firstLine="454"/>
        <w:jc w:val="both"/>
        <w:rPr>
          <w:lang w:val="ru-RU"/>
        </w:rPr>
      </w:pPr>
      <w:r w:rsidRPr="00066629">
        <w:rPr>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317615" w:rsidRPr="00066629" w:rsidRDefault="00317615" w:rsidP="00317615">
      <w:pPr>
        <w:ind w:firstLine="454"/>
        <w:jc w:val="both"/>
        <w:rPr>
          <w:lang w:val="ru-RU"/>
        </w:rPr>
      </w:pPr>
      <w:r w:rsidRPr="00066629">
        <w:rPr>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317615" w:rsidRPr="00066629" w:rsidRDefault="00317615" w:rsidP="00317615">
      <w:pPr>
        <w:ind w:firstLine="454"/>
        <w:jc w:val="both"/>
        <w:rPr>
          <w:lang w:val="ru-RU"/>
        </w:rPr>
      </w:pPr>
      <w:r w:rsidRPr="00066629">
        <w:rPr>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17615" w:rsidRPr="00066629" w:rsidRDefault="00317615" w:rsidP="00317615">
      <w:pPr>
        <w:ind w:firstLine="454"/>
        <w:jc w:val="both"/>
        <w:rPr>
          <w:lang w:val="ru-RU"/>
        </w:rPr>
      </w:pPr>
      <w:r w:rsidRPr="00066629">
        <w:rPr>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317615" w:rsidRPr="00066629" w:rsidRDefault="00317615" w:rsidP="00317615">
      <w:pPr>
        <w:ind w:firstLine="454"/>
        <w:jc w:val="both"/>
        <w:rPr>
          <w:lang w:val="ru-RU"/>
        </w:rPr>
      </w:pPr>
      <w:r w:rsidRPr="00066629">
        <w:rPr>
          <w:lang w:val="ru-RU"/>
        </w:rPr>
        <w:t xml:space="preserve">Участвуют во встречах и беседах с выпускниками своей школы, знакомятся с </w:t>
      </w:r>
      <w:r w:rsidRPr="00066629">
        <w:rPr>
          <w:lang w:val="ru-RU"/>
        </w:rPr>
        <w:lastRenderedPageBreak/>
        <w:t>биографиями выпускников, явивших собой достойные примеры гражданственности и патриотизма.</w:t>
      </w:r>
    </w:p>
    <w:p w:rsidR="00317615" w:rsidRPr="009E6F15" w:rsidRDefault="00317615" w:rsidP="00F8049C">
      <w:pPr>
        <w:rPr>
          <w:lang w:val="ru-RU"/>
        </w:rPr>
      </w:pPr>
      <w:r w:rsidRPr="009E6F15">
        <w:rPr>
          <w:lang w:val="ru-RU"/>
        </w:rPr>
        <w:t>Участвуют в фольклорных праздниках.</w:t>
      </w:r>
    </w:p>
    <w:p w:rsidR="00317615" w:rsidRPr="009E6F15" w:rsidRDefault="00317615" w:rsidP="00F8049C">
      <w:pPr>
        <w:rPr>
          <w:lang w:val="ru-RU"/>
        </w:rPr>
      </w:pPr>
      <w:r w:rsidRPr="009E6F15">
        <w:rPr>
          <w:lang w:val="ru-RU"/>
        </w:rPr>
        <w:t>Осуществляют исследование проектов по разрешению нравственных проблем.</w:t>
      </w:r>
    </w:p>
    <w:p w:rsidR="00317615" w:rsidRPr="009E6F15" w:rsidRDefault="00317615" w:rsidP="00F8049C">
      <w:pPr>
        <w:rPr>
          <w:lang w:val="ru-RU"/>
        </w:rPr>
      </w:pPr>
      <w:r w:rsidRPr="009E6F15">
        <w:rPr>
          <w:lang w:val="ru-RU"/>
        </w:rPr>
        <w:t>Знакомятся с людьми, достигшими успеха в социальной жизни.</w:t>
      </w:r>
    </w:p>
    <w:p w:rsidR="00317615" w:rsidRPr="00066629" w:rsidRDefault="00317615" w:rsidP="00317615">
      <w:pPr>
        <w:ind w:firstLine="454"/>
        <w:jc w:val="both"/>
        <w:rPr>
          <w:b/>
          <w:lang w:val="ru-RU"/>
        </w:rPr>
      </w:pPr>
      <w:r w:rsidRPr="00066629">
        <w:rPr>
          <w:b/>
          <w:lang w:val="ru-RU"/>
        </w:rPr>
        <w:t>Воспитание социальной ответственности и компетентности</w:t>
      </w:r>
    </w:p>
    <w:p w:rsidR="00317615" w:rsidRPr="00066629" w:rsidRDefault="00317615" w:rsidP="00317615">
      <w:pPr>
        <w:ind w:firstLine="454"/>
        <w:jc w:val="both"/>
        <w:rPr>
          <w:lang w:val="ru-RU"/>
        </w:rPr>
      </w:pPr>
      <w:r w:rsidRPr="00066629">
        <w:rPr>
          <w:lang w:val="ru-RU"/>
        </w:rPr>
        <w:t>Активно участвуют в улучшении школьной среды, доступных сфер жизни окружающего социума.</w:t>
      </w:r>
    </w:p>
    <w:p w:rsidR="00317615" w:rsidRPr="00066629" w:rsidRDefault="00317615" w:rsidP="00317615">
      <w:pPr>
        <w:ind w:firstLine="454"/>
        <w:jc w:val="both"/>
        <w:rPr>
          <w:lang w:val="ru-RU"/>
        </w:rPr>
      </w:pPr>
      <w:r w:rsidRPr="00066629">
        <w:rPr>
          <w:lang w:val="ru-RU"/>
        </w:rPr>
        <w:t xml:space="preserve">Овладевают формами и методами самовоспитания: самокритика, самовнушение, самообязательство, </w:t>
      </w:r>
      <w:proofErr w:type="spellStart"/>
      <w:r w:rsidRPr="00066629">
        <w:rPr>
          <w:lang w:val="ru-RU"/>
        </w:rPr>
        <w:t>самопереключение</w:t>
      </w:r>
      <w:proofErr w:type="spellEnd"/>
      <w:r w:rsidRPr="00066629">
        <w:rPr>
          <w:lang w:val="ru-RU"/>
        </w:rPr>
        <w:t>, эмоционально-мысленный перенос в положение другого человека.</w:t>
      </w:r>
    </w:p>
    <w:p w:rsidR="00317615" w:rsidRPr="00066629" w:rsidRDefault="00317615" w:rsidP="00317615">
      <w:pPr>
        <w:ind w:firstLine="454"/>
        <w:jc w:val="both"/>
        <w:rPr>
          <w:lang w:val="ru-RU"/>
        </w:rPr>
      </w:pPr>
      <w:r w:rsidRPr="00066629">
        <w:rPr>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317615" w:rsidRPr="00066629" w:rsidRDefault="00317615" w:rsidP="00317615">
      <w:pPr>
        <w:ind w:firstLine="454"/>
        <w:jc w:val="both"/>
        <w:rPr>
          <w:lang w:val="ru-RU"/>
        </w:rPr>
      </w:pPr>
      <w:r w:rsidRPr="00066629">
        <w:rPr>
          <w:lang w:val="ru-RU"/>
        </w:rPr>
        <w:t>Приобретают опыт и осваивают основные формы учебного сотрудничества: сотрудничество со сверстниками и с учителями.</w:t>
      </w:r>
    </w:p>
    <w:p w:rsidR="00317615" w:rsidRPr="00066629" w:rsidRDefault="00317615" w:rsidP="00317615">
      <w:pPr>
        <w:ind w:firstLine="454"/>
        <w:jc w:val="both"/>
        <w:rPr>
          <w:lang w:val="ru-RU"/>
        </w:rPr>
      </w:pPr>
      <w:r w:rsidRPr="00066629">
        <w:rPr>
          <w:lang w:val="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066629">
        <w:rPr>
          <w:lang w:val="ru-RU"/>
        </w:rPr>
        <w:t>обучающимися</w:t>
      </w:r>
      <w:proofErr w:type="gramEnd"/>
      <w:r w:rsidRPr="00066629">
        <w:rPr>
          <w:lang w:val="ru-RU"/>
        </w:rPr>
        <w:t xml:space="preserve"> основных прав и обязанностей; защищают права обучающихся на всех уровнях управления школой и т. д.</w:t>
      </w:r>
    </w:p>
    <w:p w:rsidR="00317615" w:rsidRPr="00066629" w:rsidRDefault="00317615" w:rsidP="00317615">
      <w:pPr>
        <w:ind w:firstLine="454"/>
        <w:jc w:val="both"/>
        <w:rPr>
          <w:lang w:val="ru-RU"/>
        </w:rPr>
      </w:pPr>
      <w:r w:rsidRPr="00066629">
        <w:rPr>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317615" w:rsidRPr="00066629" w:rsidRDefault="00317615" w:rsidP="00317615">
      <w:pPr>
        <w:ind w:firstLine="454"/>
        <w:jc w:val="both"/>
        <w:rPr>
          <w:lang w:val="ru-RU"/>
        </w:rPr>
      </w:pPr>
      <w:r w:rsidRPr="00066629">
        <w:rPr>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317615" w:rsidRPr="00066629" w:rsidRDefault="00317615" w:rsidP="00317615">
      <w:pPr>
        <w:ind w:firstLine="454"/>
        <w:jc w:val="both"/>
        <w:rPr>
          <w:b/>
          <w:lang w:val="ru-RU"/>
        </w:rPr>
      </w:pPr>
      <w:r w:rsidRPr="00066629">
        <w:rPr>
          <w:b/>
          <w:lang w:val="ru-RU"/>
        </w:rPr>
        <w:t>Воспитание нравственных чувств, убеждений, этического сознания</w:t>
      </w:r>
    </w:p>
    <w:p w:rsidR="00317615" w:rsidRPr="00066629" w:rsidRDefault="00317615" w:rsidP="00317615">
      <w:pPr>
        <w:ind w:firstLine="454"/>
        <w:jc w:val="both"/>
        <w:rPr>
          <w:lang w:val="ru-RU"/>
        </w:rPr>
      </w:pPr>
      <w:r w:rsidRPr="00066629">
        <w:rPr>
          <w:lang w:val="ru-RU"/>
        </w:rPr>
        <w:t>Знакомятся с конкретными примерами высоконравственных отношений людей, участвуют в подготовке и проведении бесед.</w:t>
      </w:r>
    </w:p>
    <w:p w:rsidR="00317615" w:rsidRPr="00066629" w:rsidRDefault="00317615" w:rsidP="00317615">
      <w:pPr>
        <w:ind w:firstLine="454"/>
        <w:jc w:val="both"/>
        <w:rPr>
          <w:lang w:val="ru-RU"/>
        </w:rPr>
      </w:pPr>
      <w:r w:rsidRPr="00066629">
        <w:rPr>
          <w:lang w:val="ru-RU"/>
        </w:rPr>
        <w:t>Участвуют в общественно полезном труде в помощь школе, городу, селу, родному краю.</w:t>
      </w:r>
    </w:p>
    <w:p w:rsidR="00317615" w:rsidRPr="00066629" w:rsidRDefault="00317615" w:rsidP="00317615">
      <w:pPr>
        <w:pStyle w:val="220"/>
        <w:widowControl w:val="0"/>
        <w:spacing w:after="0" w:line="240" w:lineRule="auto"/>
        <w:ind w:firstLine="454"/>
        <w:jc w:val="both"/>
      </w:pPr>
      <w:r w:rsidRPr="00066629">
        <w:t xml:space="preserve">Принимают добровольное участие в делах благотворительности, милосердия, в оказании помощи </w:t>
      </w:r>
      <w:proofErr w:type="gramStart"/>
      <w:r w:rsidRPr="00066629">
        <w:t>нуждающимся</w:t>
      </w:r>
      <w:proofErr w:type="gramEnd"/>
      <w:r w:rsidRPr="00066629">
        <w:t>, заботе о животных, живых существах, природе.</w:t>
      </w:r>
    </w:p>
    <w:p w:rsidR="00317615" w:rsidRPr="00066629" w:rsidRDefault="00317615" w:rsidP="00317615">
      <w:pPr>
        <w:ind w:firstLine="454"/>
        <w:jc w:val="both"/>
        <w:rPr>
          <w:lang w:val="ru-RU"/>
        </w:rPr>
      </w:pPr>
      <w:r w:rsidRPr="00066629">
        <w:rPr>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317615" w:rsidRPr="00066629" w:rsidRDefault="00317615" w:rsidP="00317615">
      <w:pPr>
        <w:ind w:firstLine="454"/>
        <w:jc w:val="both"/>
        <w:rPr>
          <w:lang w:val="ru-RU"/>
        </w:rPr>
      </w:pPr>
      <w:r w:rsidRPr="00066629">
        <w:rPr>
          <w:lang w:val="ru-RU"/>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w:t>
      </w:r>
      <w:proofErr w:type="spellStart"/>
      <w:proofErr w:type="gramStart"/>
      <w:r w:rsidRPr="00066629">
        <w:rPr>
          <w:lang w:val="ru-RU"/>
        </w:rPr>
        <w:t>преемст-венность</w:t>
      </w:r>
      <w:proofErr w:type="spellEnd"/>
      <w:proofErr w:type="gramEnd"/>
      <w:r w:rsidRPr="00066629">
        <w:rPr>
          <w:lang w:val="ru-RU"/>
        </w:rPr>
        <w:t xml:space="preserve"> между поколениями).</w:t>
      </w:r>
    </w:p>
    <w:p w:rsidR="00317615" w:rsidRPr="00066629" w:rsidRDefault="00317615" w:rsidP="00317615">
      <w:pPr>
        <w:ind w:firstLine="454"/>
        <w:jc w:val="both"/>
        <w:rPr>
          <w:lang w:val="ru-RU"/>
        </w:rPr>
      </w:pPr>
      <w:r w:rsidRPr="00066629">
        <w:rPr>
          <w:lang w:val="ru-RU"/>
        </w:rPr>
        <w:t>Знакомятся с деятельностью традиционных религиозных организаций.</w:t>
      </w:r>
    </w:p>
    <w:p w:rsidR="00317615" w:rsidRPr="00066629" w:rsidRDefault="00317615" w:rsidP="00317615">
      <w:pPr>
        <w:ind w:firstLine="454"/>
        <w:jc w:val="both"/>
        <w:rPr>
          <w:b/>
          <w:lang w:val="ru-RU"/>
        </w:rPr>
      </w:pPr>
      <w:r w:rsidRPr="00066629">
        <w:rPr>
          <w:b/>
          <w:lang w:val="ru-RU"/>
        </w:rPr>
        <w:t>Воспитание экологической культуры, культуры здорового и безопасного образа жизни</w:t>
      </w:r>
    </w:p>
    <w:p w:rsidR="00317615" w:rsidRPr="00066629" w:rsidRDefault="00317615" w:rsidP="00317615">
      <w:pPr>
        <w:ind w:firstLine="454"/>
        <w:jc w:val="both"/>
        <w:rPr>
          <w:lang w:val="ru-RU"/>
        </w:rPr>
      </w:pPr>
      <w:r w:rsidRPr="00066629">
        <w:rPr>
          <w:lang w:val="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066629">
        <w:rPr>
          <w:lang w:val="ru-RU"/>
        </w:rPr>
        <w:t>тренинговых</w:t>
      </w:r>
      <w:proofErr w:type="spellEnd"/>
      <w:r w:rsidRPr="00066629">
        <w:rPr>
          <w:lang w:val="ru-RU"/>
        </w:rPr>
        <w:t xml:space="preserve"> программ, </w:t>
      </w:r>
      <w:r w:rsidRPr="00066629">
        <w:rPr>
          <w:lang w:val="ru-RU"/>
        </w:rPr>
        <w:lastRenderedPageBreak/>
        <w:t>уроков и внеурочной деятельности).</w:t>
      </w:r>
    </w:p>
    <w:p w:rsidR="00317615" w:rsidRPr="00066629" w:rsidRDefault="00317615" w:rsidP="00317615">
      <w:pPr>
        <w:ind w:firstLine="454"/>
        <w:jc w:val="both"/>
        <w:rPr>
          <w:lang w:val="ru-RU"/>
        </w:rPr>
      </w:pPr>
      <w:r w:rsidRPr="00066629">
        <w:rPr>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317615" w:rsidRPr="009E6F15" w:rsidRDefault="00317615" w:rsidP="00F8049C">
      <w:pPr>
        <w:rPr>
          <w:lang w:val="ru-RU"/>
        </w:rPr>
      </w:pPr>
      <w:r w:rsidRPr="009E6F15">
        <w:rPr>
          <w:lang w:val="ru-RU"/>
        </w:rPr>
        <w:t>Разработка и реализация экологических проектов на примере национальных природных объектов.</w:t>
      </w:r>
    </w:p>
    <w:p w:rsidR="00317615" w:rsidRPr="00066629" w:rsidRDefault="00317615" w:rsidP="00317615">
      <w:pPr>
        <w:ind w:firstLine="454"/>
        <w:jc w:val="both"/>
        <w:rPr>
          <w:lang w:val="ru-RU"/>
        </w:rPr>
      </w:pPr>
      <w:r w:rsidRPr="00066629">
        <w:rPr>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317615" w:rsidRPr="00066629" w:rsidRDefault="00317615" w:rsidP="00317615">
      <w:pPr>
        <w:ind w:firstLine="454"/>
        <w:jc w:val="both"/>
        <w:rPr>
          <w:lang w:val="ru-RU"/>
        </w:rPr>
      </w:pPr>
      <w:r w:rsidRPr="00066629">
        <w:rPr>
          <w:lang w:val="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317615" w:rsidRPr="00066629" w:rsidRDefault="00317615" w:rsidP="00317615">
      <w:pPr>
        <w:ind w:firstLine="454"/>
        <w:jc w:val="both"/>
        <w:rPr>
          <w:lang w:val="ru-RU"/>
        </w:rPr>
      </w:pPr>
      <w:r w:rsidRPr="00066629">
        <w:rPr>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317615" w:rsidRPr="00066629" w:rsidRDefault="00317615" w:rsidP="00317615">
      <w:pPr>
        <w:ind w:firstLine="454"/>
        <w:jc w:val="both"/>
        <w:rPr>
          <w:lang w:val="ru-RU"/>
        </w:rPr>
      </w:pPr>
      <w:r w:rsidRPr="00066629">
        <w:rPr>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317615" w:rsidRPr="00066629" w:rsidRDefault="00317615" w:rsidP="00317615">
      <w:pPr>
        <w:ind w:firstLine="454"/>
        <w:jc w:val="both"/>
        <w:rPr>
          <w:lang w:val="ru-RU"/>
        </w:rPr>
      </w:pPr>
      <w:r w:rsidRPr="00066629">
        <w:rPr>
          <w:lang w:val="ru-RU"/>
        </w:rPr>
        <w:t>Учатся оказывать первую доврачебную помощь пострадавшим.</w:t>
      </w:r>
    </w:p>
    <w:p w:rsidR="00317615" w:rsidRPr="00066629" w:rsidRDefault="00317615" w:rsidP="00317615">
      <w:pPr>
        <w:ind w:firstLine="454"/>
        <w:jc w:val="both"/>
        <w:rPr>
          <w:lang w:val="ru-RU"/>
        </w:rPr>
      </w:pPr>
      <w:r w:rsidRPr="00066629">
        <w:rPr>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317615" w:rsidRPr="00066629" w:rsidRDefault="00317615" w:rsidP="00317615">
      <w:pPr>
        <w:ind w:firstLine="454"/>
        <w:jc w:val="both"/>
        <w:rPr>
          <w:lang w:val="ru-RU"/>
        </w:rPr>
      </w:pPr>
      <w:r w:rsidRPr="00066629">
        <w:rPr>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317615" w:rsidRPr="00066629" w:rsidRDefault="00317615" w:rsidP="00317615">
      <w:pPr>
        <w:ind w:firstLine="454"/>
        <w:jc w:val="both"/>
        <w:rPr>
          <w:lang w:val="ru-RU"/>
        </w:rPr>
      </w:pPr>
      <w:r w:rsidRPr="00066629">
        <w:rPr>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317615" w:rsidRPr="00066629" w:rsidRDefault="00317615" w:rsidP="00317615">
      <w:pPr>
        <w:ind w:firstLine="454"/>
        <w:jc w:val="both"/>
        <w:rPr>
          <w:lang w:val="ru-RU"/>
        </w:rPr>
      </w:pPr>
      <w:r w:rsidRPr="00066629">
        <w:rPr>
          <w:lang w:val="ru-RU"/>
        </w:rPr>
        <w:t>Проводят школьный экологический мониторинг, включающий:</w:t>
      </w:r>
    </w:p>
    <w:p w:rsidR="00317615" w:rsidRPr="00066629" w:rsidRDefault="00317615" w:rsidP="00317615">
      <w:pPr>
        <w:autoSpaceDE/>
        <w:ind w:firstLine="454"/>
        <w:jc w:val="both"/>
        <w:rPr>
          <w:lang w:val="ru-RU"/>
        </w:rPr>
      </w:pPr>
      <w:r w:rsidRPr="00066629">
        <w:rPr>
          <w:lang w:val="ru-RU"/>
        </w:rPr>
        <w:t>• систематические и целенаправленные наблюдения за состоянием окружающей среды своей местности, школы, своего жилища;</w:t>
      </w:r>
    </w:p>
    <w:p w:rsidR="00317615" w:rsidRPr="00066629" w:rsidRDefault="00317615" w:rsidP="00317615">
      <w:pPr>
        <w:autoSpaceDE/>
        <w:ind w:firstLine="454"/>
        <w:jc w:val="both"/>
        <w:rPr>
          <w:lang w:val="ru-RU"/>
        </w:rPr>
      </w:pPr>
      <w:r w:rsidRPr="00066629">
        <w:rPr>
          <w:lang w:val="ru-RU"/>
        </w:rPr>
        <w:t>• мониторинг состояния водной и воздушной среды в своём жилище, школе, населённом пункте;</w:t>
      </w:r>
    </w:p>
    <w:p w:rsidR="00317615" w:rsidRPr="00066629" w:rsidRDefault="00317615" w:rsidP="00317615">
      <w:pPr>
        <w:autoSpaceDE/>
        <w:ind w:firstLine="454"/>
        <w:jc w:val="both"/>
        <w:rPr>
          <w:lang w:val="ru-RU"/>
        </w:rPr>
      </w:pPr>
      <w:r w:rsidRPr="00066629">
        <w:rPr>
          <w:lang w:val="ru-RU"/>
        </w:rPr>
        <w:t>• выявление источников загрязнения почвы, воды и воздуха, состава и интенсивности загрязнений, определение причин загрязнения;</w:t>
      </w:r>
    </w:p>
    <w:p w:rsidR="00317615" w:rsidRPr="00066629" w:rsidRDefault="00317615" w:rsidP="00317615">
      <w:pPr>
        <w:autoSpaceDE/>
        <w:ind w:firstLine="454"/>
        <w:jc w:val="both"/>
        <w:rPr>
          <w:lang w:val="ru-RU"/>
        </w:rPr>
      </w:pPr>
      <w:r w:rsidRPr="00066629">
        <w:rPr>
          <w:lang w:val="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317615" w:rsidRPr="00066629" w:rsidRDefault="00317615" w:rsidP="00317615">
      <w:pPr>
        <w:ind w:firstLine="454"/>
        <w:jc w:val="both"/>
        <w:rPr>
          <w:lang w:val="ru-RU"/>
        </w:rPr>
      </w:pPr>
      <w:r w:rsidRPr="00066629">
        <w:rPr>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317615" w:rsidRPr="00066629" w:rsidRDefault="00317615" w:rsidP="00317615">
      <w:pPr>
        <w:ind w:firstLine="454"/>
        <w:jc w:val="both"/>
        <w:rPr>
          <w:b/>
          <w:lang w:val="ru-RU"/>
        </w:rPr>
      </w:pPr>
      <w:r w:rsidRPr="00066629">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317615" w:rsidRPr="00066629" w:rsidRDefault="00317615" w:rsidP="00317615">
      <w:pPr>
        <w:ind w:firstLine="454"/>
        <w:jc w:val="both"/>
        <w:rPr>
          <w:lang w:val="ru-RU"/>
        </w:rPr>
      </w:pPr>
      <w:r w:rsidRPr="00066629">
        <w:rPr>
          <w:lang w:val="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317615" w:rsidRPr="00066629" w:rsidRDefault="00317615" w:rsidP="00317615">
      <w:pPr>
        <w:ind w:firstLine="454"/>
        <w:jc w:val="both"/>
        <w:rPr>
          <w:lang w:val="ru-RU"/>
        </w:rPr>
      </w:pPr>
      <w:r w:rsidRPr="00066629">
        <w:rPr>
          <w:lang w:val="ru-RU"/>
        </w:rPr>
        <w:t>Ведут дневники экскурсий, походов, наблюдений по оценке окружающей среды.</w:t>
      </w:r>
    </w:p>
    <w:p w:rsidR="00317615" w:rsidRPr="00066629" w:rsidRDefault="00317615" w:rsidP="00317615">
      <w:pPr>
        <w:ind w:firstLine="454"/>
        <w:jc w:val="both"/>
        <w:rPr>
          <w:lang w:val="ru-RU"/>
        </w:rPr>
      </w:pPr>
      <w:r w:rsidRPr="00066629">
        <w:rPr>
          <w:lang w:val="ru-RU"/>
        </w:rPr>
        <w:t xml:space="preserve">Участвуют в олимпиадах по учебным предметам, изготавливают учебные пособия </w:t>
      </w:r>
      <w:r w:rsidRPr="00066629">
        <w:rPr>
          <w:lang w:val="ru-RU"/>
        </w:rPr>
        <w:lastRenderedPageBreak/>
        <w:t>для школьных кабинетов, руководят техническими и предметными кружками, познавательными играми обучающихся младших классов.</w:t>
      </w:r>
    </w:p>
    <w:p w:rsidR="00317615" w:rsidRPr="00066629" w:rsidRDefault="00317615" w:rsidP="00317615">
      <w:pPr>
        <w:pStyle w:val="213"/>
        <w:widowControl w:val="0"/>
        <w:spacing w:line="240" w:lineRule="auto"/>
        <w:ind w:firstLine="454"/>
        <w:rPr>
          <w:sz w:val="24"/>
          <w:szCs w:val="24"/>
        </w:rPr>
      </w:pPr>
      <w:r w:rsidRPr="00066629">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317615" w:rsidRPr="00066629" w:rsidRDefault="00317615" w:rsidP="00317615">
      <w:pPr>
        <w:pStyle w:val="213"/>
        <w:widowControl w:val="0"/>
        <w:spacing w:line="240" w:lineRule="auto"/>
        <w:ind w:firstLine="454"/>
        <w:rPr>
          <w:sz w:val="24"/>
          <w:szCs w:val="24"/>
        </w:rPr>
      </w:pPr>
      <w:r w:rsidRPr="00066629">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317615" w:rsidRPr="00066629" w:rsidRDefault="00317615" w:rsidP="00317615">
      <w:pPr>
        <w:pStyle w:val="213"/>
        <w:widowControl w:val="0"/>
        <w:spacing w:line="240" w:lineRule="auto"/>
        <w:ind w:firstLine="454"/>
        <w:rPr>
          <w:sz w:val="24"/>
          <w:szCs w:val="24"/>
        </w:rPr>
      </w:pPr>
      <w:r w:rsidRPr="00066629">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317615" w:rsidRPr="00066629" w:rsidRDefault="00317615" w:rsidP="00317615">
      <w:pPr>
        <w:pStyle w:val="213"/>
        <w:widowControl w:val="0"/>
        <w:spacing w:line="240" w:lineRule="auto"/>
        <w:ind w:firstLine="454"/>
        <w:rPr>
          <w:sz w:val="24"/>
          <w:szCs w:val="24"/>
        </w:rPr>
      </w:pPr>
      <w:proofErr w:type="gramStart"/>
      <w:r w:rsidRPr="00066629">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317615" w:rsidRPr="00066629" w:rsidRDefault="00317615" w:rsidP="00317615">
      <w:pPr>
        <w:ind w:firstLine="454"/>
        <w:jc w:val="both"/>
        <w:rPr>
          <w:lang w:val="ru-RU"/>
        </w:rPr>
      </w:pPr>
      <w:r w:rsidRPr="00066629">
        <w:rPr>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317615" w:rsidRPr="00066629" w:rsidRDefault="00317615" w:rsidP="00317615">
      <w:pPr>
        <w:pStyle w:val="213"/>
        <w:widowControl w:val="0"/>
        <w:spacing w:line="240" w:lineRule="auto"/>
        <w:ind w:firstLine="454"/>
        <w:rPr>
          <w:sz w:val="24"/>
          <w:szCs w:val="24"/>
        </w:rPr>
      </w:pPr>
      <w:r w:rsidRPr="00066629">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317615" w:rsidRPr="00066629" w:rsidRDefault="00317615" w:rsidP="00317615">
      <w:pPr>
        <w:ind w:firstLine="454"/>
        <w:jc w:val="both"/>
        <w:rPr>
          <w:b/>
          <w:bCs/>
          <w:lang w:val="ru-RU"/>
        </w:rPr>
      </w:pPr>
      <w:r w:rsidRPr="00066629">
        <w:rPr>
          <w:b/>
          <w:bCs/>
          <w:lang w:val="ru-RU"/>
        </w:rPr>
        <w:t xml:space="preserve">Воспитание ценностного отношения к </w:t>
      </w:r>
      <w:proofErr w:type="gramStart"/>
      <w:r w:rsidRPr="00066629">
        <w:rPr>
          <w:b/>
          <w:bCs/>
          <w:lang w:val="ru-RU"/>
        </w:rPr>
        <w:t>прекрасному</w:t>
      </w:r>
      <w:proofErr w:type="gramEnd"/>
      <w:r w:rsidRPr="00066629">
        <w:rPr>
          <w:b/>
          <w:bCs/>
          <w:lang w:val="ru-RU"/>
        </w:rPr>
        <w:t>, формирование основ эстетической культуры (эстетическое воспитание)</w:t>
      </w:r>
    </w:p>
    <w:p w:rsidR="00317615" w:rsidRPr="00066629" w:rsidRDefault="00317615" w:rsidP="00317615">
      <w:pPr>
        <w:pStyle w:val="213"/>
        <w:widowControl w:val="0"/>
        <w:spacing w:line="240" w:lineRule="auto"/>
        <w:ind w:firstLine="454"/>
        <w:rPr>
          <w:sz w:val="24"/>
          <w:szCs w:val="24"/>
        </w:rPr>
      </w:pPr>
      <w:proofErr w:type="gramStart"/>
      <w:r w:rsidRPr="00066629">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317615" w:rsidRPr="00066629" w:rsidRDefault="00317615" w:rsidP="00317615">
      <w:pPr>
        <w:pStyle w:val="213"/>
        <w:widowControl w:val="0"/>
        <w:spacing w:line="240" w:lineRule="auto"/>
        <w:ind w:firstLine="454"/>
        <w:rPr>
          <w:sz w:val="24"/>
          <w:szCs w:val="24"/>
        </w:rPr>
      </w:pPr>
      <w:r w:rsidRPr="00066629">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317615" w:rsidRPr="00066629" w:rsidRDefault="00317615" w:rsidP="00317615">
      <w:pPr>
        <w:pStyle w:val="213"/>
        <w:widowControl w:val="0"/>
        <w:spacing w:line="240" w:lineRule="auto"/>
        <w:ind w:firstLine="454"/>
        <w:rPr>
          <w:sz w:val="24"/>
          <w:szCs w:val="24"/>
        </w:rPr>
      </w:pPr>
      <w:r w:rsidRPr="00066629">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317615" w:rsidRPr="00066629" w:rsidRDefault="00317615" w:rsidP="00317615">
      <w:pPr>
        <w:pStyle w:val="213"/>
        <w:widowControl w:val="0"/>
        <w:spacing w:line="240" w:lineRule="auto"/>
        <w:ind w:firstLine="454"/>
        <w:rPr>
          <w:sz w:val="24"/>
          <w:szCs w:val="24"/>
        </w:rPr>
      </w:pPr>
      <w:r w:rsidRPr="00066629">
        <w:rPr>
          <w:sz w:val="24"/>
          <w:szCs w:val="24"/>
        </w:rPr>
        <w:t xml:space="preserve">Участвуют в оформлении класса и школы, озеленении пришкольного участка, стремятся </w:t>
      </w:r>
      <w:r>
        <w:rPr>
          <w:sz w:val="24"/>
          <w:szCs w:val="24"/>
        </w:rPr>
        <w:t xml:space="preserve">внести красоту в домашний быт. </w:t>
      </w:r>
    </w:p>
    <w:p w:rsidR="00317615" w:rsidRPr="005A1531" w:rsidRDefault="00F8049C" w:rsidP="00317615">
      <w:pPr>
        <w:pStyle w:val="dash041e005f0431005f044b005f0447005f043d005f044b005f0439"/>
        <w:ind w:firstLine="454"/>
        <w:jc w:val="both"/>
        <w:rPr>
          <w:rStyle w:val="dash041e005f0431005f044b005f0447005f043d005f044b005f0439005f005fchar1char1"/>
          <w:b/>
        </w:rPr>
      </w:pPr>
      <w:r>
        <w:rPr>
          <w:b/>
        </w:rPr>
        <w:lastRenderedPageBreak/>
        <w:t>2.2</w:t>
      </w:r>
      <w:r w:rsidR="00317615" w:rsidRPr="005A1531">
        <w:rPr>
          <w:b/>
        </w:rPr>
        <w:t>.6. </w:t>
      </w:r>
      <w:r w:rsidR="00317615" w:rsidRPr="005A1531">
        <w:rPr>
          <w:rStyle w:val="dash041e005f0431005f044b005f0447005f043d005f044b005f0439005f005fchar1char1"/>
          <w:b/>
        </w:rPr>
        <w:t xml:space="preserve">Этапы организации социализации </w:t>
      </w:r>
      <w:proofErr w:type="gramStart"/>
      <w:r w:rsidR="00317615" w:rsidRPr="005A1531">
        <w:rPr>
          <w:rStyle w:val="dash041e005f0431005f044b005f0447005f043d005f044b005f0439005f005fchar1char1"/>
          <w:b/>
        </w:rPr>
        <w:t>обучающихся</w:t>
      </w:r>
      <w:proofErr w:type="gramEnd"/>
      <w:r w:rsidR="00317615" w:rsidRPr="005A1531">
        <w:rPr>
          <w:rStyle w:val="dash041e005f0431005f044b005f0447005f043d005f044b005f0439005f005fchar1char1"/>
          <w:b/>
        </w:rPr>
        <w:t>, совместной деятельности образовательного учр</w:t>
      </w:r>
      <w:r w:rsidR="00317615">
        <w:rPr>
          <w:rStyle w:val="dash041e005f0431005f044b005f0447005f043d005f044b005f0439005f005fchar1char1"/>
          <w:b/>
        </w:rPr>
        <w:t>еждения с предприятиями, обществ</w:t>
      </w:r>
      <w:r w:rsidR="00317615" w:rsidRPr="005A1531">
        <w:rPr>
          <w:rStyle w:val="dash041e005f0431005f044b005f0447005f043d005f044b005f0439005f005fchar1char1"/>
          <w:b/>
        </w:rPr>
        <w:t>енными организациями, системой дополнительного образования, иными социальными субъектами</w:t>
      </w:r>
    </w:p>
    <w:p w:rsidR="00317615" w:rsidRPr="005A1531" w:rsidRDefault="00317615" w:rsidP="00317615">
      <w:pPr>
        <w:ind w:firstLine="454"/>
        <w:jc w:val="both"/>
        <w:rPr>
          <w:lang w:val="ru-RU"/>
        </w:rPr>
      </w:pPr>
      <w:r w:rsidRPr="005A1531">
        <w:rPr>
          <w:lang w:val="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5A1531">
        <w:rPr>
          <w:lang w:val="ru-RU"/>
        </w:rPr>
        <w:t>обучающихся</w:t>
      </w:r>
      <w:proofErr w:type="gramEnd"/>
      <w:r w:rsidRPr="005A1531">
        <w:rPr>
          <w:lang w:val="ru-RU"/>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317615" w:rsidRPr="005A1531" w:rsidRDefault="00317615" w:rsidP="00317615">
      <w:pPr>
        <w:ind w:firstLine="454"/>
        <w:jc w:val="both"/>
        <w:rPr>
          <w:lang w:val="ru-RU"/>
        </w:rPr>
      </w:pPr>
      <w:r w:rsidRPr="005A1531">
        <w:rPr>
          <w:b/>
          <w:lang w:val="ru-RU"/>
        </w:rPr>
        <w:t>Организационно-административный этап</w:t>
      </w:r>
      <w:r w:rsidRPr="005A1531">
        <w:rPr>
          <w:lang w:val="ru-RU"/>
        </w:rPr>
        <w:t xml:space="preserve"> (ведущий субъект - администрация школы) включает:</w:t>
      </w:r>
    </w:p>
    <w:p w:rsidR="00317615" w:rsidRPr="005A1531" w:rsidRDefault="00317615" w:rsidP="00317615">
      <w:pPr>
        <w:widowControl/>
        <w:autoSpaceDE/>
        <w:ind w:firstLine="454"/>
        <w:jc w:val="both"/>
        <w:rPr>
          <w:lang w:val="ru-RU"/>
        </w:rPr>
      </w:pPr>
      <w:r w:rsidRPr="005A1531">
        <w:rPr>
          <w:lang w:val="ru-RU"/>
        </w:rPr>
        <w:t xml:space="preserve">• создание среды школы, поддерживающей созидательный социальный опыт </w:t>
      </w:r>
      <w:proofErr w:type="gramStart"/>
      <w:r w:rsidRPr="005A1531">
        <w:rPr>
          <w:lang w:val="ru-RU"/>
        </w:rPr>
        <w:t>обучающихся</w:t>
      </w:r>
      <w:proofErr w:type="gramEnd"/>
      <w:r w:rsidRPr="005A1531">
        <w:rPr>
          <w:lang w:val="ru-RU"/>
        </w:rPr>
        <w:t>, формирующей конструктивные ожидания и позитивные образцы поведения;</w:t>
      </w:r>
    </w:p>
    <w:p w:rsidR="00317615" w:rsidRPr="005A1531" w:rsidRDefault="00317615" w:rsidP="00317615">
      <w:pPr>
        <w:widowControl/>
        <w:autoSpaceDE/>
        <w:ind w:firstLine="454"/>
        <w:jc w:val="both"/>
        <w:rPr>
          <w:lang w:val="ru-RU"/>
        </w:rPr>
      </w:pPr>
      <w:r w:rsidRPr="005A1531">
        <w:rPr>
          <w:lang w:val="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317615" w:rsidRPr="005A1531" w:rsidRDefault="00317615" w:rsidP="00317615">
      <w:pPr>
        <w:widowControl/>
        <w:autoSpaceDE/>
        <w:ind w:firstLine="454"/>
        <w:jc w:val="both"/>
        <w:rPr>
          <w:lang w:val="ru-RU"/>
        </w:rPr>
      </w:pPr>
      <w:r w:rsidRPr="005A1531">
        <w:rPr>
          <w:lang w:val="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317615" w:rsidRPr="005A1531" w:rsidRDefault="00317615" w:rsidP="00317615">
      <w:pPr>
        <w:widowControl/>
        <w:autoSpaceDE/>
        <w:ind w:firstLine="454"/>
        <w:jc w:val="both"/>
        <w:rPr>
          <w:lang w:val="ru-RU"/>
        </w:rPr>
      </w:pPr>
      <w:r w:rsidRPr="005A1531">
        <w:rPr>
          <w:lang w:val="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317615" w:rsidRPr="005A1531" w:rsidRDefault="00317615" w:rsidP="00317615">
      <w:pPr>
        <w:widowControl/>
        <w:autoSpaceDE/>
        <w:ind w:firstLine="454"/>
        <w:jc w:val="both"/>
        <w:rPr>
          <w:lang w:val="ru-RU"/>
        </w:rPr>
      </w:pPr>
      <w:r w:rsidRPr="005A1531">
        <w:rPr>
          <w:lang w:val="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317615" w:rsidRPr="005A1531" w:rsidRDefault="00317615" w:rsidP="00317615">
      <w:pPr>
        <w:widowControl/>
        <w:autoSpaceDE/>
        <w:ind w:firstLine="454"/>
        <w:jc w:val="both"/>
        <w:rPr>
          <w:lang w:val="ru-RU"/>
        </w:rPr>
      </w:pPr>
      <w:r w:rsidRPr="005A1531">
        <w:rPr>
          <w:lang w:val="ru-RU"/>
        </w:rPr>
        <w:t>• создание условий для организованной деятельности школьных социальных групп;</w:t>
      </w:r>
    </w:p>
    <w:p w:rsidR="00317615" w:rsidRPr="005A1531" w:rsidRDefault="00317615" w:rsidP="00317615">
      <w:pPr>
        <w:widowControl/>
        <w:autoSpaceDE/>
        <w:ind w:firstLine="454"/>
        <w:jc w:val="both"/>
        <w:rPr>
          <w:lang w:val="ru-RU"/>
        </w:rPr>
      </w:pPr>
      <w:r w:rsidRPr="005A1531">
        <w:rPr>
          <w:lang w:val="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317615" w:rsidRPr="005A1531" w:rsidRDefault="00317615" w:rsidP="00317615">
      <w:pPr>
        <w:widowControl/>
        <w:autoSpaceDE/>
        <w:ind w:firstLine="454"/>
        <w:jc w:val="both"/>
        <w:rPr>
          <w:lang w:val="ru-RU"/>
        </w:rPr>
      </w:pPr>
      <w:r w:rsidRPr="005A1531">
        <w:rPr>
          <w:lang w:val="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D20549" w:rsidRDefault="00D20549" w:rsidP="00317615">
      <w:pPr>
        <w:ind w:firstLine="454"/>
        <w:jc w:val="both"/>
        <w:rPr>
          <w:b/>
          <w:lang w:val="ru-RU"/>
        </w:rPr>
      </w:pPr>
    </w:p>
    <w:p w:rsidR="00317615" w:rsidRPr="005A1531" w:rsidRDefault="00317615" w:rsidP="00317615">
      <w:pPr>
        <w:ind w:firstLine="454"/>
        <w:jc w:val="both"/>
        <w:rPr>
          <w:lang w:val="ru-RU"/>
        </w:rPr>
      </w:pPr>
      <w:r w:rsidRPr="005A1531">
        <w:rPr>
          <w:b/>
          <w:lang w:val="ru-RU"/>
        </w:rPr>
        <w:t>Организационно-педагогический этап</w:t>
      </w:r>
      <w:r w:rsidRPr="005A1531">
        <w:rPr>
          <w:lang w:val="ru-RU"/>
        </w:rPr>
        <w:t xml:space="preserve"> (ведущий субъект - педагогический коллектив школы) включает:</w:t>
      </w:r>
    </w:p>
    <w:p w:rsidR="00317615" w:rsidRPr="005A1531" w:rsidRDefault="00317615" w:rsidP="00317615">
      <w:pPr>
        <w:widowControl/>
        <w:autoSpaceDE/>
        <w:ind w:firstLine="454"/>
        <w:jc w:val="both"/>
        <w:rPr>
          <w:lang w:val="ru-RU"/>
        </w:rPr>
      </w:pPr>
      <w:r w:rsidRPr="005A1531">
        <w:rPr>
          <w:lang w:val="ru-RU"/>
        </w:rPr>
        <w:t xml:space="preserve">• обеспечение целенаправленности, системности и непрерывности процесса социализации </w:t>
      </w:r>
      <w:proofErr w:type="gramStart"/>
      <w:r w:rsidRPr="005A1531">
        <w:rPr>
          <w:lang w:val="ru-RU"/>
        </w:rPr>
        <w:t>обучающихся</w:t>
      </w:r>
      <w:proofErr w:type="gramEnd"/>
      <w:r w:rsidRPr="005A1531">
        <w:rPr>
          <w:lang w:val="ru-RU"/>
        </w:rPr>
        <w:t>;</w:t>
      </w:r>
    </w:p>
    <w:p w:rsidR="00317615" w:rsidRPr="005A1531" w:rsidRDefault="00317615" w:rsidP="00317615">
      <w:pPr>
        <w:widowControl/>
        <w:autoSpaceDE/>
        <w:ind w:firstLine="454"/>
        <w:jc w:val="both"/>
        <w:rPr>
          <w:lang w:val="ru-RU"/>
        </w:rPr>
      </w:pPr>
      <w:r w:rsidRPr="005A1531">
        <w:rPr>
          <w:lang w:val="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317615" w:rsidRPr="005A1531" w:rsidRDefault="00317615" w:rsidP="00317615">
      <w:pPr>
        <w:widowControl/>
        <w:autoSpaceDE/>
        <w:ind w:firstLine="454"/>
        <w:jc w:val="both"/>
        <w:rPr>
          <w:lang w:val="ru-RU"/>
        </w:rPr>
      </w:pPr>
      <w:r w:rsidRPr="005A1531">
        <w:rPr>
          <w:lang w:val="ru-RU"/>
        </w:rPr>
        <w:t xml:space="preserve">• создание в процессе взаимодействия с </w:t>
      </w:r>
      <w:proofErr w:type="gramStart"/>
      <w:r w:rsidRPr="005A1531">
        <w:rPr>
          <w:lang w:val="ru-RU"/>
        </w:rPr>
        <w:t>обучающимися</w:t>
      </w:r>
      <w:proofErr w:type="gramEnd"/>
      <w:r w:rsidRPr="005A1531">
        <w:rPr>
          <w:lang w:val="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317615" w:rsidRPr="005A1531" w:rsidRDefault="00317615" w:rsidP="00317615">
      <w:pPr>
        <w:widowControl/>
        <w:autoSpaceDE/>
        <w:ind w:firstLine="454"/>
        <w:jc w:val="both"/>
        <w:rPr>
          <w:lang w:val="ru-RU"/>
        </w:rPr>
      </w:pPr>
      <w:r w:rsidRPr="005A1531">
        <w:rPr>
          <w:lang w:val="ru-RU"/>
        </w:rPr>
        <w:t>• создание условий для социальной деятельности обучающихся в процессе обучения и воспитания;</w:t>
      </w:r>
    </w:p>
    <w:p w:rsidR="00317615" w:rsidRPr="005A1531" w:rsidRDefault="00317615" w:rsidP="00317615">
      <w:pPr>
        <w:widowControl/>
        <w:autoSpaceDE/>
        <w:ind w:firstLine="454"/>
        <w:jc w:val="both"/>
        <w:rPr>
          <w:lang w:val="ru-RU"/>
        </w:rPr>
      </w:pPr>
      <w:r w:rsidRPr="005A1531">
        <w:rPr>
          <w:lang w:val="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5A1531">
        <w:rPr>
          <w:lang w:val="ru-RU"/>
        </w:rPr>
        <w:t>самоактуализации</w:t>
      </w:r>
      <w:proofErr w:type="spellEnd"/>
      <w:r w:rsidRPr="005A1531">
        <w:rPr>
          <w:lang w:val="ru-RU"/>
        </w:rPr>
        <w:t xml:space="preserve"> социальной деятельности;</w:t>
      </w:r>
    </w:p>
    <w:p w:rsidR="00317615" w:rsidRPr="005A1531" w:rsidRDefault="00317615" w:rsidP="00317615">
      <w:pPr>
        <w:widowControl/>
        <w:autoSpaceDE/>
        <w:ind w:firstLine="454"/>
        <w:jc w:val="both"/>
        <w:rPr>
          <w:lang w:val="ru-RU"/>
        </w:rPr>
      </w:pPr>
      <w:r w:rsidRPr="005A1531">
        <w:rPr>
          <w:lang w:val="ru-RU"/>
        </w:rPr>
        <w:t xml:space="preserve">• определение динамики выполняемых </w:t>
      </w:r>
      <w:proofErr w:type="gramStart"/>
      <w:r w:rsidRPr="005A1531">
        <w:rPr>
          <w:lang w:val="ru-RU"/>
        </w:rPr>
        <w:t>обучающимися</w:t>
      </w:r>
      <w:proofErr w:type="gramEnd"/>
      <w:r w:rsidRPr="005A1531">
        <w:rPr>
          <w:lang w:val="ru-RU"/>
        </w:rPr>
        <w:t xml:space="preserve"> социальных ролей для оценивания эффективности их вхождения в систему общественных отношений;</w:t>
      </w:r>
    </w:p>
    <w:p w:rsidR="00317615" w:rsidRPr="005A1531" w:rsidRDefault="00317615" w:rsidP="00317615">
      <w:pPr>
        <w:widowControl/>
        <w:autoSpaceDE/>
        <w:ind w:firstLine="454"/>
        <w:jc w:val="both"/>
        <w:rPr>
          <w:lang w:val="ru-RU"/>
        </w:rPr>
      </w:pPr>
      <w:r w:rsidRPr="005A1531">
        <w:rPr>
          <w:lang w:val="ru-RU"/>
        </w:rPr>
        <w:t>• использование социальной деятельности как ведущего фактора формирования личности обучающегося;</w:t>
      </w:r>
    </w:p>
    <w:p w:rsidR="00317615" w:rsidRPr="005A1531" w:rsidRDefault="00317615" w:rsidP="00317615">
      <w:pPr>
        <w:widowControl/>
        <w:autoSpaceDE/>
        <w:ind w:firstLine="454"/>
        <w:jc w:val="both"/>
        <w:rPr>
          <w:lang w:val="ru-RU"/>
        </w:rPr>
      </w:pPr>
      <w:r w:rsidRPr="005A1531">
        <w:rPr>
          <w:lang w:val="ru-RU"/>
        </w:rPr>
        <w:lastRenderedPageBreak/>
        <w:t>• использование роли коллектива в формировании идейно-нравственной ориентации личности обучающегося, его социальной и гражданской позиции;</w:t>
      </w:r>
    </w:p>
    <w:p w:rsidR="00317615" w:rsidRPr="005A1531" w:rsidRDefault="00317615" w:rsidP="00317615">
      <w:pPr>
        <w:widowControl/>
        <w:autoSpaceDE/>
        <w:ind w:firstLine="454"/>
        <w:jc w:val="both"/>
        <w:rPr>
          <w:lang w:val="ru-RU"/>
        </w:rPr>
      </w:pPr>
      <w:r w:rsidRPr="005A1531">
        <w:rPr>
          <w:lang w:val="ru-RU"/>
        </w:rPr>
        <w:t xml:space="preserve">• стимулирование сознательных социальных инициатив и </w:t>
      </w:r>
      <w:proofErr w:type="gramStart"/>
      <w:r w:rsidRPr="005A1531">
        <w:rPr>
          <w:lang w:val="ru-RU"/>
        </w:rPr>
        <w:t>деятельности</w:t>
      </w:r>
      <w:proofErr w:type="gramEnd"/>
      <w:r w:rsidRPr="005A1531">
        <w:rPr>
          <w:lang w:val="ru-RU"/>
        </w:rPr>
        <w:t xml:space="preserve"> обучающихся с опорой на мотив деятельности (желание, осознание необходимости, интерес и др.).</w:t>
      </w:r>
    </w:p>
    <w:p w:rsidR="00317615" w:rsidRPr="005A1531" w:rsidRDefault="00317615" w:rsidP="00317615">
      <w:pPr>
        <w:ind w:firstLine="454"/>
        <w:jc w:val="both"/>
        <w:rPr>
          <w:lang w:val="ru-RU"/>
        </w:rPr>
      </w:pPr>
      <w:r w:rsidRPr="005A1531">
        <w:rPr>
          <w:b/>
          <w:lang w:val="ru-RU"/>
        </w:rPr>
        <w:t xml:space="preserve">Этап социализации </w:t>
      </w:r>
      <w:proofErr w:type="gramStart"/>
      <w:r w:rsidRPr="005A1531">
        <w:rPr>
          <w:b/>
          <w:lang w:val="ru-RU"/>
        </w:rPr>
        <w:t>обучающихся</w:t>
      </w:r>
      <w:proofErr w:type="gramEnd"/>
      <w:r w:rsidRPr="005A1531">
        <w:rPr>
          <w:lang w:val="ru-RU"/>
        </w:rPr>
        <w:t xml:space="preserve"> включает:</w:t>
      </w:r>
    </w:p>
    <w:p w:rsidR="00317615" w:rsidRPr="005A1531" w:rsidRDefault="00317615" w:rsidP="00317615">
      <w:pPr>
        <w:widowControl/>
        <w:autoSpaceDE/>
        <w:ind w:firstLine="454"/>
        <w:jc w:val="both"/>
        <w:rPr>
          <w:lang w:val="ru-RU"/>
        </w:rPr>
      </w:pPr>
      <w:r w:rsidRPr="005A1531">
        <w:rPr>
          <w:lang w:val="ru-RU"/>
        </w:rPr>
        <w:t xml:space="preserve">• формирование активной гражданской позиции и ответственного поведения в процессе учебной, </w:t>
      </w:r>
      <w:proofErr w:type="spellStart"/>
      <w:r w:rsidRPr="005A1531">
        <w:rPr>
          <w:lang w:val="ru-RU"/>
        </w:rPr>
        <w:t>внеучебной</w:t>
      </w:r>
      <w:proofErr w:type="spellEnd"/>
      <w:r w:rsidRPr="005A1531">
        <w:rPr>
          <w:lang w:val="ru-RU"/>
        </w:rPr>
        <w:t xml:space="preserve">, внешкольной, общественно значимой деятельности </w:t>
      </w:r>
      <w:proofErr w:type="gramStart"/>
      <w:r w:rsidRPr="005A1531">
        <w:rPr>
          <w:lang w:val="ru-RU"/>
        </w:rPr>
        <w:t>обучающихся</w:t>
      </w:r>
      <w:proofErr w:type="gramEnd"/>
      <w:r w:rsidRPr="005A1531">
        <w:rPr>
          <w:lang w:val="ru-RU"/>
        </w:rPr>
        <w:t>;</w:t>
      </w:r>
    </w:p>
    <w:p w:rsidR="00317615" w:rsidRPr="005A1531" w:rsidRDefault="00317615" w:rsidP="00317615">
      <w:pPr>
        <w:widowControl/>
        <w:autoSpaceDE/>
        <w:ind w:firstLine="454"/>
        <w:jc w:val="both"/>
        <w:rPr>
          <w:lang w:val="ru-RU"/>
        </w:rPr>
      </w:pPr>
      <w:r w:rsidRPr="005A1531">
        <w:rPr>
          <w:lang w:val="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317615" w:rsidRPr="005A1531" w:rsidRDefault="00317615" w:rsidP="00317615">
      <w:pPr>
        <w:widowControl/>
        <w:autoSpaceDE/>
        <w:ind w:firstLine="454"/>
        <w:jc w:val="both"/>
        <w:rPr>
          <w:lang w:val="ru-RU"/>
        </w:rPr>
      </w:pPr>
      <w:r w:rsidRPr="005A1531">
        <w:rPr>
          <w:lang w:val="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317615" w:rsidRPr="005A1531" w:rsidRDefault="00317615" w:rsidP="00317615">
      <w:pPr>
        <w:widowControl/>
        <w:autoSpaceDE/>
        <w:ind w:firstLine="454"/>
        <w:jc w:val="both"/>
        <w:rPr>
          <w:lang w:val="ru-RU"/>
        </w:rPr>
      </w:pPr>
      <w:r w:rsidRPr="005A1531">
        <w:rPr>
          <w:lang w:val="ru-RU"/>
        </w:rPr>
        <w:t>• достижение уровня физического, социального и духовного развития, адекватного своему возрасту;</w:t>
      </w:r>
    </w:p>
    <w:p w:rsidR="00317615" w:rsidRPr="005A1531" w:rsidRDefault="00317615" w:rsidP="00317615">
      <w:pPr>
        <w:widowControl/>
        <w:autoSpaceDE/>
        <w:ind w:firstLine="454"/>
        <w:jc w:val="both"/>
        <w:rPr>
          <w:lang w:val="ru-RU"/>
        </w:rPr>
      </w:pPr>
      <w:r w:rsidRPr="005A1531">
        <w:rPr>
          <w:lang w:val="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317615" w:rsidRPr="005A1531" w:rsidRDefault="00317615" w:rsidP="00317615">
      <w:pPr>
        <w:widowControl/>
        <w:autoSpaceDE/>
        <w:ind w:firstLine="454"/>
        <w:jc w:val="both"/>
        <w:rPr>
          <w:lang w:val="ru-RU"/>
        </w:rPr>
      </w:pPr>
      <w:r w:rsidRPr="005A1531">
        <w:rPr>
          <w:lang w:val="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317615" w:rsidRPr="005A1531" w:rsidRDefault="00317615" w:rsidP="00317615">
      <w:pPr>
        <w:widowControl/>
        <w:autoSpaceDE/>
        <w:ind w:firstLine="454"/>
        <w:jc w:val="both"/>
        <w:rPr>
          <w:lang w:val="ru-RU"/>
        </w:rPr>
      </w:pPr>
      <w:r w:rsidRPr="005A1531">
        <w:rPr>
          <w:lang w:val="ru-RU"/>
        </w:rPr>
        <w:t>• активное участие в изменении школьной среды и в изменении доступных сфер жизни окружающего социума;</w:t>
      </w:r>
    </w:p>
    <w:p w:rsidR="00317615" w:rsidRPr="005A1531" w:rsidRDefault="00317615" w:rsidP="00317615">
      <w:pPr>
        <w:widowControl/>
        <w:autoSpaceDE/>
        <w:ind w:firstLine="454"/>
        <w:jc w:val="both"/>
        <w:rPr>
          <w:lang w:val="ru-RU"/>
        </w:rPr>
      </w:pPr>
      <w:r w:rsidRPr="005A1531">
        <w:rPr>
          <w:lang w:val="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317615" w:rsidRPr="005A1531" w:rsidRDefault="00317615" w:rsidP="00317615">
      <w:pPr>
        <w:widowControl/>
        <w:autoSpaceDE/>
        <w:ind w:firstLine="454"/>
        <w:jc w:val="both"/>
        <w:rPr>
          <w:lang w:val="ru-RU"/>
        </w:rPr>
      </w:pPr>
      <w:r w:rsidRPr="005A1531">
        <w:rPr>
          <w:lang w:val="ru-RU"/>
        </w:rPr>
        <w:t>• осознание мотивов своей социальной деятельности;</w:t>
      </w:r>
    </w:p>
    <w:p w:rsidR="00317615" w:rsidRPr="005A1531" w:rsidRDefault="00317615" w:rsidP="00317615">
      <w:pPr>
        <w:widowControl/>
        <w:autoSpaceDE/>
        <w:ind w:firstLine="454"/>
        <w:jc w:val="both"/>
        <w:rPr>
          <w:lang w:val="ru-RU"/>
        </w:rPr>
      </w:pPr>
      <w:r w:rsidRPr="005A1531">
        <w:rPr>
          <w:lang w:val="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317615" w:rsidRPr="005A1531" w:rsidRDefault="00317615" w:rsidP="00317615">
      <w:pPr>
        <w:widowControl/>
        <w:autoSpaceDE/>
        <w:ind w:firstLine="454"/>
        <w:jc w:val="both"/>
        <w:rPr>
          <w:lang w:val="ru-RU"/>
        </w:rPr>
      </w:pPr>
      <w:r w:rsidRPr="005A1531">
        <w:rPr>
          <w:lang w:val="ru-RU"/>
        </w:rPr>
        <w:t xml:space="preserve">• владение формами и методами самовоспитания: самокритика, самовнушение, самообязательство, </w:t>
      </w:r>
      <w:proofErr w:type="spellStart"/>
      <w:r w:rsidRPr="005A1531">
        <w:rPr>
          <w:lang w:val="ru-RU"/>
        </w:rPr>
        <w:t>самопереключение</w:t>
      </w:r>
      <w:proofErr w:type="spellEnd"/>
      <w:r w:rsidRPr="005A1531">
        <w:rPr>
          <w:lang w:val="ru-RU"/>
        </w:rPr>
        <w:t>, эмоционально-мысленный перенос в положение другого человека.</w:t>
      </w:r>
    </w:p>
    <w:p w:rsidR="00317615" w:rsidRPr="005A1531" w:rsidRDefault="00317615" w:rsidP="00317615">
      <w:pPr>
        <w:ind w:firstLine="454"/>
        <w:jc w:val="both"/>
        <w:rPr>
          <w:lang w:val="ru-RU"/>
        </w:rPr>
      </w:pPr>
      <w:proofErr w:type="gramStart"/>
      <w:r w:rsidRPr="005A1531">
        <w:rPr>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w:t>
      </w:r>
      <w:r>
        <w:rPr>
          <w:lang w:val="ru-RU"/>
        </w:rPr>
        <w:t>циальными статусами.</w:t>
      </w:r>
      <w:proofErr w:type="gramEnd"/>
    </w:p>
    <w:p w:rsidR="00317615" w:rsidRPr="005A1531" w:rsidRDefault="00F8049C" w:rsidP="00317615">
      <w:pPr>
        <w:pStyle w:val="dash041e005f0431005f044b005f0447005f043d005f044b005f0439"/>
        <w:ind w:firstLine="454"/>
        <w:jc w:val="both"/>
        <w:rPr>
          <w:rStyle w:val="dash041e005f0431005f044b005f0447005f043d005f044b005f0439005f005fchar1char1"/>
          <w:b/>
        </w:rPr>
      </w:pPr>
      <w:r>
        <w:rPr>
          <w:b/>
        </w:rPr>
        <w:t>2.2</w:t>
      </w:r>
      <w:r w:rsidR="00317615" w:rsidRPr="005A1531">
        <w:rPr>
          <w:b/>
        </w:rPr>
        <w:t>.7.</w:t>
      </w:r>
      <w:r w:rsidR="00317615" w:rsidRPr="005A1531">
        <w:rPr>
          <w:rStyle w:val="dash041e005f0431005f044b005f0447005f043d005f044b005f0439005f005fchar1char1"/>
          <w:b/>
        </w:rPr>
        <w:t xml:space="preserve"> Основные формы организации педагогической поддержки социализации </w:t>
      </w:r>
      <w:proofErr w:type="gramStart"/>
      <w:r w:rsidR="00317615" w:rsidRPr="005A1531">
        <w:rPr>
          <w:rStyle w:val="dash041e005f0431005f044b005f0447005f043d005f044b005f0439005f005fchar1char1"/>
          <w:b/>
        </w:rPr>
        <w:t>обучающихся</w:t>
      </w:r>
      <w:proofErr w:type="gramEnd"/>
    </w:p>
    <w:p w:rsidR="00317615" w:rsidRPr="005A1531" w:rsidRDefault="00317615" w:rsidP="00317615">
      <w:pPr>
        <w:ind w:firstLine="454"/>
        <w:jc w:val="both"/>
        <w:rPr>
          <w:lang w:val="ru-RU"/>
        </w:rPr>
      </w:pPr>
      <w:r w:rsidRPr="005A1531">
        <w:rPr>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317615">
        <w:rPr>
          <w:rStyle w:val="dash041e005f0431005f044b005f0447005f043d005f044b005f0439005f005fchar1char1"/>
          <w:lang w:val="ru-RU"/>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5A1531">
        <w:rPr>
          <w:lang w:val="ru-RU"/>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w:t>
      </w:r>
      <w:proofErr w:type="spellStart"/>
      <w:r w:rsidRPr="005A1531">
        <w:rPr>
          <w:lang w:val="ru-RU"/>
        </w:rPr>
        <w:t>деятельности</w:t>
      </w:r>
      <w:proofErr w:type="gramStart"/>
      <w:r w:rsidRPr="005A1531">
        <w:rPr>
          <w:lang w:val="ru-RU"/>
        </w:rPr>
        <w:t>,с</w:t>
      </w:r>
      <w:proofErr w:type="gramEnd"/>
      <w:r w:rsidRPr="005A1531">
        <w:rPr>
          <w:lang w:val="ru-RU"/>
        </w:rPr>
        <w:t>оциализация</w:t>
      </w:r>
      <w:proofErr w:type="spellEnd"/>
      <w:r w:rsidRPr="005A1531">
        <w:rPr>
          <w:lang w:val="ru-RU"/>
        </w:rPr>
        <w:t xml:space="preserve"> обучающихся средствами общественной  и трудовой деятельности.</w:t>
      </w:r>
    </w:p>
    <w:p w:rsidR="00317615" w:rsidRPr="005A1531" w:rsidRDefault="00317615" w:rsidP="00317615">
      <w:pPr>
        <w:ind w:firstLine="454"/>
        <w:jc w:val="both"/>
        <w:rPr>
          <w:lang w:val="ru-RU"/>
        </w:rPr>
      </w:pPr>
      <w:r w:rsidRPr="005A1531">
        <w:rPr>
          <w:b/>
          <w:lang w:val="ru-RU"/>
        </w:rPr>
        <w:t>Ролевые игры.</w:t>
      </w:r>
      <w:r w:rsidRPr="005A1531">
        <w:rPr>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5A1531">
        <w:rPr>
          <w:lang w:val="ru-RU"/>
        </w:rPr>
        <w:t>обучающихся</w:t>
      </w:r>
      <w:proofErr w:type="gramEnd"/>
      <w:r w:rsidRPr="005A1531">
        <w:rPr>
          <w:lang w:val="ru-RU"/>
        </w:rPr>
        <w:t xml:space="preserve"> той или иной ситуации, </w:t>
      </w:r>
      <w:r w:rsidRPr="005A1531">
        <w:rPr>
          <w:lang w:val="ru-RU"/>
        </w:rPr>
        <w:lastRenderedPageBreak/>
        <w:t>реальной или вымышленной, имеющей место в историческом прошлом, настоящем или будущем.</w:t>
      </w:r>
    </w:p>
    <w:p w:rsidR="00317615" w:rsidRPr="005A1531" w:rsidRDefault="00317615" w:rsidP="00317615">
      <w:pPr>
        <w:ind w:firstLine="454"/>
        <w:jc w:val="both"/>
        <w:rPr>
          <w:lang w:val="ru-RU"/>
        </w:rPr>
      </w:pPr>
      <w:r w:rsidRPr="005A1531">
        <w:rPr>
          <w:lang w:val="ru-RU"/>
        </w:rPr>
        <w:t xml:space="preserve">Для организации и проведения ролевых игр различных видов (на развитие компетенций, моделирующих, </w:t>
      </w:r>
      <w:proofErr w:type="spellStart"/>
      <w:r w:rsidRPr="005A1531">
        <w:rPr>
          <w:lang w:val="ru-RU"/>
        </w:rPr>
        <w:t>социодраматических</w:t>
      </w:r>
      <w:proofErr w:type="spellEnd"/>
      <w:r w:rsidRPr="005A1531">
        <w:rPr>
          <w:lang w:val="ru-RU"/>
        </w:rPr>
        <w:t xml:space="preserve">, </w:t>
      </w:r>
      <w:proofErr w:type="spellStart"/>
      <w:proofErr w:type="gramStart"/>
      <w:r w:rsidRPr="005A1531">
        <w:rPr>
          <w:lang w:val="ru-RU"/>
        </w:rPr>
        <w:t>идентификаци-онных</w:t>
      </w:r>
      <w:proofErr w:type="spellEnd"/>
      <w:proofErr w:type="gramEnd"/>
      <w:r w:rsidRPr="005A1531">
        <w:rPr>
          <w:lang w:val="ru-RU"/>
        </w:rPr>
        <w:t>,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317615" w:rsidRPr="005A1531" w:rsidRDefault="00317615" w:rsidP="00317615">
      <w:pPr>
        <w:ind w:firstLine="454"/>
        <w:jc w:val="both"/>
        <w:rPr>
          <w:lang w:val="ru-RU"/>
        </w:rPr>
      </w:pPr>
      <w:r w:rsidRPr="005A1531">
        <w:rPr>
          <w:b/>
          <w:lang w:val="ru-RU"/>
        </w:rPr>
        <w:t xml:space="preserve">Педагогическая поддержка социализации обучающихся в ходе познавательной </w:t>
      </w:r>
      <w:proofErr w:type="spellStart"/>
      <w:r w:rsidRPr="005A1531">
        <w:rPr>
          <w:b/>
          <w:lang w:val="ru-RU"/>
        </w:rPr>
        <w:t>деятельности</w:t>
      </w:r>
      <w:proofErr w:type="gramStart"/>
      <w:r w:rsidRPr="005A1531">
        <w:rPr>
          <w:b/>
          <w:lang w:val="ru-RU"/>
        </w:rPr>
        <w:t>.</w:t>
      </w:r>
      <w:r w:rsidRPr="005A1531">
        <w:rPr>
          <w:lang w:val="ru-RU"/>
        </w:rPr>
        <w:t>П</w:t>
      </w:r>
      <w:proofErr w:type="gramEnd"/>
      <w:r w:rsidRPr="005A1531">
        <w:rPr>
          <w:lang w:val="ru-RU"/>
        </w:rPr>
        <w:t>ознавательная</w:t>
      </w:r>
      <w:proofErr w:type="spellEnd"/>
      <w:r w:rsidRPr="005A1531">
        <w:rPr>
          <w:lang w:val="ru-RU"/>
        </w:rPr>
        <w:t xml:space="preserve"> деятельность обучающихся, организуемая в рамках системно-</w:t>
      </w:r>
      <w:proofErr w:type="spellStart"/>
      <w:r w:rsidRPr="005A1531">
        <w:rPr>
          <w:lang w:val="ru-RU"/>
        </w:rPr>
        <w:t>деятельностного</w:t>
      </w:r>
      <w:proofErr w:type="spellEnd"/>
      <w:r w:rsidRPr="005A1531">
        <w:rPr>
          <w:lang w:val="ru-RU"/>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317615" w:rsidRPr="005A1531" w:rsidRDefault="00317615" w:rsidP="00317615">
      <w:pPr>
        <w:ind w:firstLine="454"/>
        <w:jc w:val="both"/>
        <w:rPr>
          <w:lang w:val="ru-RU"/>
        </w:rPr>
      </w:pPr>
      <w:r w:rsidRPr="005A1531">
        <w:rPr>
          <w:b/>
          <w:lang w:val="ru-RU"/>
        </w:rPr>
        <w:t xml:space="preserve">Педагогическая поддержка социализации </w:t>
      </w:r>
      <w:proofErr w:type="gramStart"/>
      <w:r w:rsidRPr="005A1531">
        <w:rPr>
          <w:b/>
          <w:lang w:val="ru-RU"/>
        </w:rPr>
        <w:t>обучающихся</w:t>
      </w:r>
      <w:proofErr w:type="gramEnd"/>
      <w:r w:rsidRPr="005A1531">
        <w:rPr>
          <w:b/>
          <w:lang w:val="ru-RU"/>
        </w:rPr>
        <w:t xml:space="preserve"> средствами общественной деятельности.</w:t>
      </w:r>
      <w:r w:rsidRPr="005A1531">
        <w:rPr>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317615" w:rsidRPr="005A1531" w:rsidRDefault="00317615" w:rsidP="00317615">
      <w:pPr>
        <w:ind w:firstLine="454"/>
        <w:jc w:val="both"/>
        <w:rPr>
          <w:lang w:val="ru-RU"/>
        </w:rPr>
      </w:pPr>
      <w:r w:rsidRPr="005A1531">
        <w:rPr>
          <w:lang w:val="ru-RU"/>
        </w:rPr>
        <w:t xml:space="preserve">Спектр социальных функций обучающихся в рамках системы школьного самоуправления очень широк. В рамках этого вида </w:t>
      </w:r>
      <w:proofErr w:type="gramStart"/>
      <w:r w:rsidRPr="005A1531">
        <w:rPr>
          <w:lang w:val="ru-RU"/>
        </w:rPr>
        <w:t>деятельности</w:t>
      </w:r>
      <w:proofErr w:type="gramEnd"/>
      <w:r w:rsidRPr="005A1531">
        <w:rPr>
          <w:lang w:val="ru-RU"/>
        </w:rPr>
        <w:t xml:space="preserve"> обучающиеся должны иметь возможность:</w:t>
      </w:r>
    </w:p>
    <w:p w:rsidR="00317615" w:rsidRPr="005A1531" w:rsidRDefault="00317615" w:rsidP="00317615">
      <w:pPr>
        <w:widowControl/>
        <w:autoSpaceDE/>
        <w:ind w:firstLine="454"/>
        <w:jc w:val="both"/>
        <w:rPr>
          <w:lang w:val="ru-RU"/>
        </w:rPr>
      </w:pPr>
      <w:r w:rsidRPr="005A1531">
        <w:rPr>
          <w:lang w:val="ru-RU"/>
        </w:rPr>
        <w:t>• участвовать в принятии решений Управляющего совета школы;</w:t>
      </w:r>
    </w:p>
    <w:p w:rsidR="00317615" w:rsidRPr="005A1531" w:rsidRDefault="00317615" w:rsidP="00317615">
      <w:pPr>
        <w:widowControl/>
        <w:autoSpaceDE/>
        <w:ind w:firstLine="454"/>
        <w:jc w:val="both"/>
        <w:rPr>
          <w:lang w:val="ru-RU"/>
        </w:rPr>
      </w:pPr>
      <w:r w:rsidRPr="005A1531">
        <w:rPr>
          <w:lang w:val="ru-RU"/>
        </w:rPr>
        <w:t>• решать вопросы, связанные с самообслуживанием, поддержанием порядка, дисциплины, дежурства и работы в школе;</w:t>
      </w:r>
    </w:p>
    <w:p w:rsidR="00317615" w:rsidRPr="005A1531" w:rsidRDefault="00317615" w:rsidP="00317615">
      <w:pPr>
        <w:widowControl/>
        <w:autoSpaceDE/>
        <w:ind w:firstLine="454"/>
        <w:jc w:val="both"/>
        <w:rPr>
          <w:lang w:val="ru-RU"/>
        </w:rPr>
      </w:pPr>
      <w:r w:rsidRPr="005A1531">
        <w:rPr>
          <w:lang w:val="ru-RU"/>
        </w:rPr>
        <w:t xml:space="preserve">• контролировать выполнение </w:t>
      </w:r>
      <w:proofErr w:type="gramStart"/>
      <w:r w:rsidRPr="005A1531">
        <w:rPr>
          <w:lang w:val="ru-RU"/>
        </w:rPr>
        <w:t>обучающимися</w:t>
      </w:r>
      <w:proofErr w:type="gramEnd"/>
      <w:r w:rsidRPr="005A1531">
        <w:rPr>
          <w:lang w:val="ru-RU"/>
        </w:rPr>
        <w:t xml:space="preserve"> основных прав и обязанностей;</w:t>
      </w:r>
    </w:p>
    <w:p w:rsidR="00317615" w:rsidRPr="005A1531" w:rsidRDefault="00317615" w:rsidP="00317615">
      <w:pPr>
        <w:widowControl/>
        <w:autoSpaceDE/>
        <w:ind w:firstLine="454"/>
        <w:jc w:val="both"/>
        <w:rPr>
          <w:lang w:val="ru-RU"/>
        </w:rPr>
      </w:pPr>
      <w:r w:rsidRPr="005A1531">
        <w:rPr>
          <w:lang w:val="ru-RU"/>
        </w:rPr>
        <w:t>• защищать права обучающихся на всех уровнях управления школой.</w:t>
      </w:r>
    </w:p>
    <w:p w:rsidR="00317615" w:rsidRPr="005A1531" w:rsidRDefault="00317615" w:rsidP="00317615">
      <w:pPr>
        <w:ind w:firstLine="454"/>
        <w:jc w:val="both"/>
        <w:rPr>
          <w:lang w:val="ru-RU"/>
        </w:rPr>
      </w:pPr>
      <w:r w:rsidRPr="005A1531">
        <w:rPr>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317615" w:rsidRPr="005A1531" w:rsidRDefault="00317615" w:rsidP="00317615">
      <w:pPr>
        <w:widowControl/>
        <w:autoSpaceDE/>
        <w:ind w:firstLine="454"/>
        <w:jc w:val="both"/>
        <w:rPr>
          <w:lang w:val="ru-RU"/>
        </w:rPr>
      </w:pPr>
      <w:r w:rsidRPr="005A1531">
        <w:rPr>
          <w:lang w:val="ru-RU"/>
        </w:rPr>
        <w:t>• придания общественного характера системе управления образовательным процессом;</w:t>
      </w:r>
    </w:p>
    <w:p w:rsidR="00317615" w:rsidRPr="005A1531" w:rsidRDefault="00317615" w:rsidP="00317615">
      <w:pPr>
        <w:widowControl/>
        <w:autoSpaceDE/>
        <w:ind w:firstLine="454"/>
        <w:jc w:val="both"/>
        <w:rPr>
          <w:lang w:val="ru-RU"/>
        </w:rPr>
      </w:pPr>
      <w:r w:rsidRPr="005A1531">
        <w:rPr>
          <w:lang w:val="ru-RU"/>
        </w:rPr>
        <w:t>• создания общешкольного уклада, комфортного для учеников и педагогов, способствующего активной общественной жизни школы.</w:t>
      </w:r>
    </w:p>
    <w:p w:rsidR="00317615" w:rsidRPr="005A1531" w:rsidRDefault="00317615" w:rsidP="00317615">
      <w:pPr>
        <w:ind w:firstLine="454"/>
        <w:jc w:val="both"/>
        <w:rPr>
          <w:lang w:val="ru-RU"/>
        </w:rPr>
      </w:pPr>
      <w:r w:rsidRPr="005A1531">
        <w:rPr>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317615" w:rsidRPr="005A1531" w:rsidRDefault="00317615" w:rsidP="00317615">
      <w:pPr>
        <w:ind w:firstLine="454"/>
        <w:jc w:val="both"/>
        <w:rPr>
          <w:lang w:val="ru-RU"/>
        </w:rPr>
      </w:pPr>
      <w:r w:rsidRPr="005A1531">
        <w:rPr>
          <w:b/>
          <w:lang w:val="ru-RU"/>
        </w:rPr>
        <w:t xml:space="preserve">Педагогическая поддержка социализации </w:t>
      </w:r>
      <w:proofErr w:type="gramStart"/>
      <w:r w:rsidRPr="005A1531">
        <w:rPr>
          <w:b/>
          <w:lang w:val="ru-RU"/>
        </w:rPr>
        <w:t>обучающихся</w:t>
      </w:r>
      <w:proofErr w:type="gramEnd"/>
      <w:r w:rsidRPr="005A1531">
        <w:rPr>
          <w:b/>
          <w:lang w:val="ru-RU"/>
        </w:rPr>
        <w:t xml:space="preserve"> средствами трудовой деятельности.</w:t>
      </w:r>
      <w:r w:rsidRPr="005A1531">
        <w:rPr>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5A1531">
        <w:rPr>
          <w:lang w:val="ru-RU"/>
        </w:rPr>
        <w:t>обучающихся</w:t>
      </w:r>
      <w:proofErr w:type="gramEnd"/>
      <w:r w:rsidRPr="005A1531">
        <w:rPr>
          <w:lang w:val="ru-RU"/>
        </w:rPr>
        <w:t xml:space="preserve"> труд всё шире используется для самореализации, созидания, творческого и профессионального роста.</w:t>
      </w:r>
    </w:p>
    <w:p w:rsidR="00317615" w:rsidRPr="005A1531" w:rsidRDefault="00317615" w:rsidP="00317615">
      <w:pPr>
        <w:ind w:firstLine="454"/>
        <w:jc w:val="both"/>
        <w:rPr>
          <w:lang w:val="ru-RU"/>
        </w:rPr>
      </w:pPr>
      <w:r w:rsidRPr="005A1531">
        <w:rPr>
          <w:lang w:val="ru-RU"/>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w:t>
      </w:r>
      <w:r w:rsidRPr="005A1531">
        <w:rPr>
          <w:lang w:val="ru-RU"/>
        </w:rPr>
        <w:lastRenderedPageBreak/>
        <w:t xml:space="preserve">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5A1531">
        <w:rPr>
          <w:lang w:val="ru-RU"/>
        </w:rPr>
        <w:t>волонтёрства</w:t>
      </w:r>
      <w:proofErr w:type="spellEnd"/>
      <w:r w:rsidRPr="005A1531">
        <w:rPr>
          <w:lang w:val="ru-RU"/>
        </w:rPr>
        <w:t xml:space="preserve"> и </w:t>
      </w:r>
      <w:proofErr w:type="spellStart"/>
      <w:r w:rsidRPr="005A1531">
        <w:rPr>
          <w:lang w:val="ru-RU"/>
        </w:rPr>
        <w:t>доброхотничества</w:t>
      </w:r>
      <w:proofErr w:type="spellEnd"/>
      <w:r w:rsidRPr="005A1531">
        <w:rPr>
          <w:lang w:val="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317615" w:rsidRPr="005A1531" w:rsidRDefault="00317615" w:rsidP="00317615">
      <w:pPr>
        <w:ind w:firstLine="454"/>
        <w:jc w:val="both"/>
        <w:rPr>
          <w:lang w:val="ru-RU"/>
        </w:rPr>
      </w:pPr>
      <w:proofErr w:type="gramStart"/>
      <w:r w:rsidRPr="005A1531">
        <w:rPr>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5A1531">
        <w:rPr>
          <w:lang w:val="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w:t>
      </w:r>
      <w:r>
        <w:rPr>
          <w:lang w:val="ru-RU"/>
        </w:rPr>
        <w:t>числа родителей обучающихся.</w:t>
      </w:r>
    </w:p>
    <w:p w:rsidR="00317615" w:rsidRPr="005A1531" w:rsidRDefault="00F8049C" w:rsidP="00317615">
      <w:pPr>
        <w:pStyle w:val="dash041e005f0431005f044b005f0447005f043d005f044b005f0439"/>
        <w:ind w:firstLine="454"/>
        <w:jc w:val="both"/>
        <w:rPr>
          <w:rStyle w:val="dash041e005f0431005f044b005f0447005f043d005f044b005f0439005f005fchar1char1"/>
          <w:b/>
        </w:rPr>
      </w:pPr>
      <w:r>
        <w:rPr>
          <w:b/>
        </w:rPr>
        <w:t>2.2</w:t>
      </w:r>
      <w:r w:rsidR="00317615" w:rsidRPr="005A1531">
        <w:rPr>
          <w:b/>
        </w:rPr>
        <w:t>.8. Ор</w:t>
      </w:r>
      <w:r w:rsidR="00317615" w:rsidRPr="005A1531">
        <w:rPr>
          <w:rStyle w:val="dash041e005f0431005f044b005f0447005f043d005f044b005f0439005f005fchar1char1"/>
          <w:b/>
        </w:rPr>
        <w:t xml:space="preserve">ганизация работы по формированию </w:t>
      </w:r>
      <w:r w:rsidR="00317615" w:rsidRPr="005A1531">
        <w:rPr>
          <w:rStyle w:val="dash041e005f0431005f044b005f0447005f043d005f044b005f0439char1"/>
          <w:b/>
        </w:rPr>
        <w:t>экологически целесообразного,</w:t>
      </w:r>
      <w:r w:rsidR="00317615" w:rsidRPr="005A1531">
        <w:rPr>
          <w:rStyle w:val="dash041e005f0431005f044b005f0447005f043d005f044b005f0439005f005fchar1char1"/>
          <w:b/>
        </w:rPr>
        <w:t xml:space="preserve"> здорового и безопасного образа жизни</w:t>
      </w:r>
    </w:p>
    <w:p w:rsidR="00317615" w:rsidRPr="005A1531" w:rsidRDefault="00317615" w:rsidP="00317615">
      <w:pPr>
        <w:ind w:firstLine="454"/>
        <w:jc w:val="both"/>
        <w:rPr>
          <w:lang w:val="ru-RU"/>
        </w:rPr>
      </w:pPr>
      <w:r w:rsidRPr="005A1531">
        <w:rPr>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317615" w:rsidRPr="005A1531" w:rsidRDefault="00317615" w:rsidP="00317615">
      <w:pPr>
        <w:ind w:firstLine="454"/>
        <w:jc w:val="both"/>
        <w:rPr>
          <w:lang w:val="ru-RU"/>
        </w:rPr>
      </w:pPr>
      <w:r w:rsidRPr="005A1531">
        <w:rPr>
          <w:u w:val="single"/>
          <w:lang w:val="ru-RU"/>
        </w:rPr>
        <w:t>МОДУЛЬ 1</w:t>
      </w:r>
      <w:r w:rsidRPr="005A1531">
        <w:rPr>
          <w:lang w:val="ru-RU"/>
        </w:rPr>
        <w:t xml:space="preserve"> - комплекс мероприятий, позволяющих сформировать </w:t>
      </w:r>
      <w:proofErr w:type="gramStart"/>
      <w:r w:rsidRPr="005A1531">
        <w:rPr>
          <w:lang w:val="ru-RU"/>
        </w:rPr>
        <w:t>у</w:t>
      </w:r>
      <w:proofErr w:type="gramEnd"/>
      <w:r w:rsidRPr="005A1531">
        <w:rPr>
          <w:lang w:val="ru-RU"/>
        </w:rPr>
        <w:t xml:space="preserve"> обучающихся:</w:t>
      </w:r>
    </w:p>
    <w:p w:rsidR="00317615" w:rsidRPr="005A1531" w:rsidRDefault="00317615" w:rsidP="00317615">
      <w:pPr>
        <w:widowControl/>
        <w:autoSpaceDE/>
        <w:ind w:firstLine="454"/>
        <w:jc w:val="both"/>
        <w:rPr>
          <w:lang w:val="ru-RU"/>
        </w:rPr>
      </w:pPr>
      <w:r w:rsidRPr="005A1531">
        <w:rPr>
          <w:lang w:val="ru-RU"/>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5A1531">
        <w:rPr>
          <w:lang w:val="ru-RU"/>
        </w:rPr>
        <w:t>внеучебных</w:t>
      </w:r>
      <w:proofErr w:type="spellEnd"/>
      <w:r w:rsidRPr="005A1531">
        <w:rPr>
          <w:lang w:val="ru-RU"/>
        </w:rPr>
        <w:t xml:space="preserve"> нагрузок;</w:t>
      </w:r>
    </w:p>
    <w:p w:rsidR="00317615" w:rsidRPr="005A1531" w:rsidRDefault="00317615" w:rsidP="00317615">
      <w:pPr>
        <w:widowControl/>
        <w:autoSpaceDE/>
        <w:ind w:firstLine="454"/>
        <w:jc w:val="both"/>
        <w:rPr>
          <w:lang w:val="ru-RU"/>
        </w:rPr>
      </w:pPr>
      <w:r w:rsidRPr="005A1531">
        <w:rPr>
          <w:lang w:val="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317615" w:rsidRPr="005A1531" w:rsidRDefault="00317615" w:rsidP="00317615">
      <w:pPr>
        <w:widowControl/>
        <w:autoSpaceDE/>
        <w:ind w:firstLine="454"/>
        <w:jc w:val="both"/>
        <w:rPr>
          <w:lang w:val="ru-RU"/>
        </w:rPr>
      </w:pPr>
      <w:r w:rsidRPr="005A1531">
        <w:rPr>
          <w:lang w:val="ru-RU"/>
        </w:rPr>
        <w:t>• знание основ профилактики переутомления и перенапряжения.</w:t>
      </w:r>
    </w:p>
    <w:p w:rsidR="00317615" w:rsidRPr="005A1531" w:rsidRDefault="00317615" w:rsidP="00317615">
      <w:pPr>
        <w:ind w:firstLine="454"/>
        <w:jc w:val="both"/>
        <w:rPr>
          <w:lang w:val="ru-RU"/>
        </w:rPr>
      </w:pPr>
      <w:r w:rsidRPr="005A1531">
        <w:rPr>
          <w:u w:val="single"/>
          <w:lang w:val="ru-RU"/>
        </w:rPr>
        <w:t>МОДУЛЬ 2</w:t>
      </w:r>
      <w:r w:rsidRPr="005A1531">
        <w:rPr>
          <w:lang w:val="ru-RU"/>
        </w:rPr>
        <w:t xml:space="preserve"> - комплекс мероприятий, позволяющих сформировать </w:t>
      </w:r>
      <w:proofErr w:type="gramStart"/>
      <w:r w:rsidRPr="005A1531">
        <w:rPr>
          <w:lang w:val="ru-RU"/>
        </w:rPr>
        <w:t>у</w:t>
      </w:r>
      <w:proofErr w:type="gramEnd"/>
      <w:r w:rsidRPr="005A1531">
        <w:rPr>
          <w:lang w:val="ru-RU"/>
        </w:rPr>
        <w:t xml:space="preserve"> обучающихся:</w:t>
      </w:r>
    </w:p>
    <w:p w:rsidR="00317615" w:rsidRPr="005A1531" w:rsidRDefault="00317615" w:rsidP="00317615">
      <w:pPr>
        <w:widowControl/>
        <w:autoSpaceDE/>
        <w:ind w:firstLine="454"/>
        <w:jc w:val="both"/>
        <w:rPr>
          <w:lang w:val="ru-RU"/>
        </w:rPr>
      </w:pPr>
      <w:r w:rsidRPr="005A1531">
        <w:rPr>
          <w:lang w:val="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317615" w:rsidRPr="005A1531" w:rsidRDefault="00317615" w:rsidP="00317615">
      <w:pPr>
        <w:widowControl/>
        <w:autoSpaceDE/>
        <w:ind w:firstLine="454"/>
        <w:jc w:val="both"/>
        <w:rPr>
          <w:lang w:val="ru-RU"/>
        </w:rPr>
      </w:pPr>
      <w:r w:rsidRPr="005A1531">
        <w:rPr>
          <w:lang w:val="ru-RU"/>
        </w:rPr>
        <w:t xml:space="preserve">• представление о рисках для здоровья неадекватных нагрузок и использования биостимуляторов; </w:t>
      </w:r>
    </w:p>
    <w:p w:rsidR="00317615" w:rsidRPr="005A1531" w:rsidRDefault="00317615" w:rsidP="00317615">
      <w:pPr>
        <w:widowControl/>
        <w:autoSpaceDE/>
        <w:ind w:firstLine="454"/>
        <w:jc w:val="both"/>
        <w:rPr>
          <w:lang w:val="ru-RU"/>
        </w:rPr>
      </w:pPr>
      <w:r w:rsidRPr="005A1531">
        <w:rPr>
          <w:lang w:val="ru-RU"/>
        </w:rPr>
        <w:t>• потребность в двигательной активности и ежедневных занятиях физической культурой;</w:t>
      </w:r>
    </w:p>
    <w:p w:rsidR="00317615" w:rsidRPr="005A1531" w:rsidRDefault="00317615" w:rsidP="00317615">
      <w:pPr>
        <w:widowControl/>
        <w:autoSpaceDE/>
        <w:ind w:firstLine="454"/>
        <w:jc w:val="both"/>
        <w:rPr>
          <w:lang w:val="ru-RU"/>
        </w:rPr>
      </w:pPr>
      <w:r w:rsidRPr="005A1531">
        <w:rPr>
          <w:lang w:val="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317615" w:rsidRPr="005A1531" w:rsidRDefault="00317615" w:rsidP="00317615">
      <w:pPr>
        <w:ind w:firstLine="454"/>
        <w:jc w:val="both"/>
        <w:rPr>
          <w:lang w:val="ru-RU"/>
        </w:rPr>
      </w:pPr>
      <w:r w:rsidRPr="005A1531">
        <w:rPr>
          <w:lang w:val="ru-RU"/>
        </w:rPr>
        <w:t>Для реализации этого модуля необходима интеграция с курсом физической культуры.</w:t>
      </w:r>
    </w:p>
    <w:p w:rsidR="00317615" w:rsidRPr="005A1531" w:rsidRDefault="00317615" w:rsidP="00317615">
      <w:pPr>
        <w:ind w:firstLine="454"/>
        <w:jc w:val="both"/>
        <w:rPr>
          <w:lang w:val="ru-RU"/>
        </w:rPr>
      </w:pPr>
      <w:r w:rsidRPr="005A1531">
        <w:rPr>
          <w:u w:val="single"/>
          <w:lang w:val="ru-RU"/>
        </w:rPr>
        <w:t>МОДУЛЬ 3</w:t>
      </w:r>
      <w:r w:rsidRPr="005A1531">
        <w:rPr>
          <w:lang w:val="ru-RU"/>
        </w:rPr>
        <w:t xml:space="preserve"> - комплекс мероприятий, позволяющих сформировать </w:t>
      </w:r>
      <w:proofErr w:type="gramStart"/>
      <w:r w:rsidRPr="005A1531">
        <w:rPr>
          <w:lang w:val="ru-RU"/>
        </w:rPr>
        <w:t>у</w:t>
      </w:r>
      <w:proofErr w:type="gramEnd"/>
      <w:r w:rsidRPr="005A1531">
        <w:rPr>
          <w:lang w:val="ru-RU"/>
        </w:rPr>
        <w:t xml:space="preserve"> обучающихся:</w:t>
      </w:r>
    </w:p>
    <w:p w:rsidR="00317615" w:rsidRPr="005A1531" w:rsidRDefault="00317615" w:rsidP="00317615">
      <w:pPr>
        <w:widowControl/>
        <w:autoSpaceDE/>
        <w:ind w:firstLine="454"/>
        <w:jc w:val="both"/>
        <w:rPr>
          <w:lang w:val="ru-RU"/>
        </w:rPr>
      </w:pPr>
      <w:r w:rsidRPr="005A1531">
        <w:rPr>
          <w:lang w:val="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317615" w:rsidRPr="005A1531" w:rsidRDefault="00317615" w:rsidP="00317615">
      <w:pPr>
        <w:widowControl/>
        <w:autoSpaceDE/>
        <w:ind w:firstLine="454"/>
        <w:jc w:val="both"/>
        <w:rPr>
          <w:lang w:val="ru-RU"/>
        </w:rPr>
      </w:pPr>
      <w:r w:rsidRPr="005A1531">
        <w:rPr>
          <w:lang w:val="ru-RU"/>
        </w:rPr>
        <w:t>• навыки работы в условиях стрессовых ситуаций;</w:t>
      </w:r>
    </w:p>
    <w:p w:rsidR="00317615" w:rsidRPr="005A1531" w:rsidRDefault="00317615" w:rsidP="00317615">
      <w:pPr>
        <w:widowControl/>
        <w:autoSpaceDE/>
        <w:ind w:firstLine="454"/>
        <w:jc w:val="both"/>
        <w:rPr>
          <w:lang w:val="ru-RU"/>
        </w:rPr>
      </w:pPr>
      <w:r w:rsidRPr="005A1531">
        <w:rPr>
          <w:lang w:val="ru-RU"/>
        </w:rPr>
        <w:t xml:space="preserve">• владение элементами </w:t>
      </w:r>
      <w:proofErr w:type="spellStart"/>
      <w:r w:rsidRPr="005A1531">
        <w:rPr>
          <w:lang w:val="ru-RU"/>
        </w:rPr>
        <w:t>саморегуляции</w:t>
      </w:r>
      <w:proofErr w:type="spellEnd"/>
      <w:r w:rsidRPr="005A1531">
        <w:rPr>
          <w:lang w:val="ru-RU"/>
        </w:rPr>
        <w:t xml:space="preserve"> для снятия эмоционального и физического напряжения;</w:t>
      </w:r>
    </w:p>
    <w:p w:rsidR="00317615" w:rsidRPr="005A1531" w:rsidRDefault="00317615" w:rsidP="00317615">
      <w:pPr>
        <w:widowControl/>
        <w:autoSpaceDE/>
        <w:ind w:firstLine="454"/>
        <w:jc w:val="both"/>
        <w:rPr>
          <w:lang w:val="ru-RU"/>
        </w:rPr>
      </w:pPr>
      <w:r w:rsidRPr="005A1531">
        <w:rPr>
          <w:lang w:val="ru-RU"/>
        </w:rPr>
        <w:t>• навыки самоконтроля за собственным состоянием, чувствами в стрессовых ситуациях;</w:t>
      </w:r>
    </w:p>
    <w:p w:rsidR="00317615" w:rsidRPr="005A1531" w:rsidRDefault="00317615" w:rsidP="00317615">
      <w:pPr>
        <w:widowControl/>
        <w:autoSpaceDE/>
        <w:ind w:firstLine="454"/>
        <w:jc w:val="both"/>
        <w:rPr>
          <w:lang w:val="ru-RU"/>
        </w:rPr>
      </w:pPr>
      <w:r w:rsidRPr="005A1531">
        <w:rPr>
          <w:lang w:val="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317615" w:rsidRPr="005A1531" w:rsidRDefault="00317615" w:rsidP="00317615">
      <w:pPr>
        <w:widowControl/>
        <w:autoSpaceDE/>
        <w:ind w:firstLine="454"/>
        <w:jc w:val="both"/>
        <w:rPr>
          <w:lang w:val="ru-RU"/>
        </w:rPr>
      </w:pPr>
      <w:r w:rsidRPr="005A1531">
        <w:rPr>
          <w:lang w:val="ru-RU"/>
        </w:rPr>
        <w:t>• навыки эмоциональной разгрузки и их использование в повседневной жизни;</w:t>
      </w:r>
    </w:p>
    <w:p w:rsidR="00317615" w:rsidRPr="005A1531" w:rsidRDefault="00317615" w:rsidP="00317615">
      <w:pPr>
        <w:widowControl/>
        <w:autoSpaceDE/>
        <w:ind w:firstLine="454"/>
        <w:jc w:val="both"/>
        <w:rPr>
          <w:lang w:val="ru-RU"/>
        </w:rPr>
      </w:pPr>
      <w:r w:rsidRPr="005A1531">
        <w:rPr>
          <w:lang w:val="ru-RU"/>
        </w:rPr>
        <w:t>• навыки управления своим эмоциональным состоянием и поведением.</w:t>
      </w:r>
    </w:p>
    <w:p w:rsidR="00317615" w:rsidRPr="005A1531" w:rsidRDefault="00317615" w:rsidP="00317615">
      <w:pPr>
        <w:ind w:firstLine="454"/>
        <w:jc w:val="both"/>
        <w:rPr>
          <w:lang w:val="ru-RU"/>
        </w:rPr>
      </w:pPr>
      <w:r w:rsidRPr="005A1531">
        <w:rPr>
          <w:lang w:val="ru-RU"/>
        </w:rPr>
        <w:lastRenderedPageBreak/>
        <w:t xml:space="preserve">В результате реализации данного </w:t>
      </w:r>
      <w:proofErr w:type="gramStart"/>
      <w:r w:rsidRPr="005A1531">
        <w:rPr>
          <w:lang w:val="ru-RU"/>
        </w:rPr>
        <w:t>модуля</w:t>
      </w:r>
      <w:proofErr w:type="gramEnd"/>
      <w:r w:rsidRPr="005A1531">
        <w:rPr>
          <w:lang w:val="ru-RU"/>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317615" w:rsidRPr="005A1531" w:rsidRDefault="00317615" w:rsidP="00317615">
      <w:pPr>
        <w:ind w:firstLine="454"/>
        <w:jc w:val="both"/>
        <w:rPr>
          <w:lang w:val="ru-RU"/>
        </w:rPr>
      </w:pPr>
      <w:r w:rsidRPr="005A1531">
        <w:rPr>
          <w:u w:val="single"/>
          <w:lang w:val="ru-RU"/>
        </w:rPr>
        <w:t>МОДУЛЬ 4</w:t>
      </w:r>
      <w:r w:rsidRPr="005A1531">
        <w:rPr>
          <w:lang w:val="ru-RU"/>
        </w:rPr>
        <w:t xml:space="preserve"> - комплекс мероприятий, позволяющих сформировать </w:t>
      </w:r>
      <w:proofErr w:type="gramStart"/>
      <w:r w:rsidRPr="005A1531">
        <w:rPr>
          <w:lang w:val="ru-RU"/>
        </w:rPr>
        <w:t>у</w:t>
      </w:r>
      <w:proofErr w:type="gramEnd"/>
      <w:r w:rsidRPr="005A1531">
        <w:rPr>
          <w:lang w:val="ru-RU"/>
        </w:rPr>
        <w:t xml:space="preserve"> обучающихся:</w:t>
      </w:r>
    </w:p>
    <w:p w:rsidR="00317615" w:rsidRPr="005A1531" w:rsidRDefault="00317615" w:rsidP="00317615">
      <w:pPr>
        <w:widowControl/>
        <w:autoSpaceDE/>
        <w:ind w:firstLine="454"/>
        <w:jc w:val="both"/>
        <w:rPr>
          <w:lang w:val="ru-RU"/>
        </w:rPr>
      </w:pPr>
      <w:r w:rsidRPr="005A1531">
        <w:rPr>
          <w:lang w:val="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317615" w:rsidRPr="005A1531" w:rsidRDefault="00317615" w:rsidP="00317615">
      <w:pPr>
        <w:widowControl/>
        <w:autoSpaceDE/>
        <w:ind w:firstLine="454"/>
        <w:jc w:val="both"/>
        <w:rPr>
          <w:lang w:val="ru-RU"/>
        </w:rPr>
      </w:pPr>
      <w:r w:rsidRPr="005A1531">
        <w:rPr>
          <w:lang w:val="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317615" w:rsidRPr="005A1531" w:rsidRDefault="00317615" w:rsidP="00317615">
      <w:pPr>
        <w:widowControl/>
        <w:autoSpaceDE/>
        <w:ind w:firstLine="454"/>
        <w:jc w:val="both"/>
        <w:rPr>
          <w:lang w:val="ru-RU"/>
        </w:rPr>
      </w:pPr>
      <w:r w:rsidRPr="005A1531">
        <w:rPr>
          <w:lang w:val="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317615" w:rsidRPr="009E6F15" w:rsidRDefault="00317615" w:rsidP="00317615">
      <w:pPr>
        <w:widowControl/>
        <w:autoSpaceDE/>
        <w:ind w:firstLine="454"/>
        <w:jc w:val="both"/>
        <w:rPr>
          <w:lang w:val="ru-RU"/>
        </w:rPr>
      </w:pPr>
      <w:r w:rsidRPr="005A1531">
        <w:rPr>
          <w:lang w:val="ru-RU"/>
        </w:rPr>
        <w:t>•</w:t>
      </w:r>
      <w:r w:rsidRPr="005A1531">
        <w:rPr>
          <w:lang w:val="ru-RU"/>
        </w:rPr>
        <w:tab/>
      </w:r>
      <w:r w:rsidRPr="009E6F15">
        <w:rPr>
          <w:lang w:val="ru-RU"/>
        </w:rPr>
        <w:t>представления о национальной и натуральной пище как важной составляющей части здорового образа жизни.</w:t>
      </w:r>
    </w:p>
    <w:p w:rsidR="00317615" w:rsidRPr="005A1531" w:rsidRDefault="00317615" w:rsidP="00317615">
      <w:pPr>
        <w:ind w:firstLine="454"/>
        <w:jc w:val="both"/>
        <w:rPr>
          <w:lang w:val="ru-RU"/>
        </w:rPr>
      </w:pPr>
      <w:r w:rsidRPr="005A1531">
        <w:rPr>
          <w:lang w:val="ru-RU"/>
        </w:rPr>
        <w:t xml:space="preserve">В результате реализации данного </w:t>
      </w:r>
      <w:proofErr w:type="gramStart"/>
      <w:r w:rsidRPr="005A1531">
        <w:rPr>
          <w:lang w:val="ru-RU"/>
        </w:rPr>
        <w:t>модуля</w:t>
      </w:r>
      <w:proofErr w:type="gramEnd"/>
      <w:r w:rsidRPr="005A1531">
        <w:rPr>
          <w:lang w:val="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5A1531">
        <w:rPr>
          <w:lang w:val="ru-RU"/>
        </w:rPr>
        <w:t>внеучебной</w:t>
      </w:r>
      <w:proofErr w:type="spellEnd"/>
      <w:r w:rsidRPr="005A1531">
        <w:rPr>
          <w:lang w:val="ru-RU"/>
        </w:rPr>
        <w:t xml:space="preserve"> нагрузке).</w:t>
      </w:r>
    </w:p>
    <w:p w:rsidR="00317615" w:rsidRPr="005A1531" w:rsidRDefault="00317615" w:rsidP="00317615">
      <w:pPr>
        <w:ind w:firstLine="454"/>
        <w:jc w:val="both"/>
        <w:rPr>
          <w:lang w:val="ru-RU"/>
        </w:rPr>
      </w:pPr>
      <w:r w:rsidRPr="005A1531">
        <w:rPr>
          <w:u w:val="single"/>
          <w:lang w:val="ru-RU"/>
        </w:rPr>
        <w:t>МОДУЛЬ 5</w:t>
      </w:r>
      <w:r w:rsidRPr="005A1531">
        <w:rPr>
          <w:lang w:val="ru-RU"/>
        </w:rPr>
        <w:t xml:space="preserve"> - комплекс мероприятий, позволяющих провести профилактику разного рода зависимостей:</w:t>
      </w:r>
    </w:p>
    <w:p w:rsidR="00317615" w:rsidRPr="005A1531" w:rsidRDefault="00317615" w:rsidP="00317615">
      <w:pPr>
        <w:widowControl/>
        <w:autoSpaceDE/>
        <w:ind w:firstLine="454"/>
        <w:jc w:val="both"/>
        <w:rPr>
          <w:lang w:val="ru-RU"/>
        </w:rPr>
      </w:pPr>
      <w:r w:rsidRPr="005A1531">
        <w:rPr>
          <w:lang w:val="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317615" w:rsidRPr="005A1531" w:rsidRDefault="00317615" w:rsidP="00317615">
      <w:pPr>
        <w:widowControl/>
        <w:autoSpaceDE/>
        <w:ind w:firstLine="454"/>
        <w:jc w:val="both"/>
        <w:rPr>
          <w:lang w:val="ru-RU"/>
        </w:rPr>
      </w:pPr>
      <w:r w:rsidRPr="005A1531">
        <w:rPr>
          <w:lang w:val="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317615" w:rsidRPr="005A1531" w:rsidRDefault="00317615" w:rsidP="00317615">
      <w:pPr>
        <w:widowControl/>
        <w:autoSpaceDE/>
        <w:ind w:firstLine="454"/>
        <w:jc w:val="both"/>
        <w:rPr>
          <w:lang w:val="ru-RU"/>
        </w:rPr>
      </w:pPr>
      <w:r w:rsidRPr="005A1531">
        <w:rPr>
          <w:lang w:val="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317615" w:rsidRPr="005A1531" w:rsidRDefault="00317615" w:rsidP="00317615">
      <w:pPr>
        <w:widowControl/>
        <w:autoSpaceDE/>
        <w:ind w:firstLine="454"/>
        <w:jc w:val="both"/>
        <w:rPr>
          <w:lang w:val="ru-RU"/>
        </w:rPr>
      </w:pPr>
      <w:r w:rsidRPr="005A1531">
        <w:rPr>
          <w:lang w:val="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317615" w:rsidRPr="005A1531" w:rsidRDefault="00317615" w:rsidP="00317615">
      <w:pPr>
        <w:widowControl/>
        <w:autoSpaceDE/>
        <w:ind w:firstLine="454"/>
        <w:jc w:val="both"/>
        <w:rPr>
          <w:lang w:val="ru-RU"/>
        </w:rPr>
      </w:pPr>
      <w:r w:rsidRPr="005A1531">
        <w:rPr>
          <w:lang w:val="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317615" w:rsidRPr="005A1531" w:rsidRDefault="00317615" w:rsidP="00317615">
      <w:pPr>
        <w:widowControl/>
        <w:autoSpaceDE/>
        <w:ind w:firstLine="454"/>
        <w:jc w:val="both"/>
        <w:rPr>
          <w:lang w:val="ru-RU"/>
        </w:rPr>
      </w:pPr>
      <w:r w:rsidRPr="005A1531">
        <w:rPr>
          <w:lang w:val="ru-RU"/>
        </w:rPr>
        <w:t>• развитие способности контролировать время, проведённое за компьютером.</w:t>
      </w:r>
    </w:p>
    <w:p w:rsidR="00317615" w:rsidRPr="005A1531" w:rsidRDefault="00317615" w:rsidP="00317615">
      <w:pPr>
        <w:ind w:firstLine="454"/>
        <w:jc w:val="both"/>
        <w:rPr>
          <w:lang w:val="ru-RU"/>
        </w:rPr>
      </w:pPr>
      <w:r w:rsidRPr="005A1531">
        <w:rPr>
          <w:u w:val="single"/>
          <w:lang w:val="ru-RU"/>
        </w:rPr>
        <w:t>МОДУЛЬ 6</w:t>
      </w:r>
      <w:r w:rsidRPr="005A1531">
        <w:rPr>
          <w:lang w:val="ru-RU"/>
        </w:rPr>
        <w:t xml:space="preserve"> - комплекс мероприятий, позволяющих овладеть основами позитивного коммуникативного общения:</w:t>
      </w:r>
    </w:p>
    <w:p w:rsidR="00317615" w:rsidRPr="005A1531" w:rsidRDefault="00317615" w:rsidP="00317615">
      <w:pPr>
        <w:widowControl/>
        <w:autoSpaceDE/>
        <w:ind w:firstLine="454"/>
        <w:jc w:val="both"/>
        <w:rPr>
          <w:lang w:val="ru-RU"/>
        </w:rPr>
      </w:pPr>
      <w:r w:rsidRPr="005A1531">
        <w:rPr>
          <w:lang w:val="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317615" w:rsidRPr="005A1531" w:rsidRDefault="00317615" w:rsidP="00317615">
      <w:pPr>
        <w:widowControl/>
        <w:autoSpaceDE/>
        <w:ind w:firstLine="454"/>
        <w:jc w:val="both"/>
        <w:rPr>
          <w:lang w:val="ru-RU"/>
        </w:rPr>
      </w:pPr>
      <w:r w:rsidRPr="005A1531">
        <w:rPr>
          <w:lang w:val="ru-RU"/>
        </w:rPr>
        <w:t>• развитие умения бесконфликтного решения спорных вопросов;</w:t>
      </w:r>
    </w:p>
    <w:p w:rsidR="00317615" w:rsidRPr="005A1531" w:rsidRDefault="00317615" w:rsidP="00317615">
      <w:pPr>
        <w:widowControl/>
        <w:autoSpaceDE/>
        <w:ind w:firstLine="454"/>
        <w:jc w:val="both"/>
        <w:rPr>
          <w:lang w:val="ru-RU"/>
        </w:rPr>
      </w:pPr>
      <w:r w:rsidRPr="005A1531">
        <w:rPr>
          <w:lang w:val="ru-RU"/>
        </w:rPr>
        <w:t>• формирование умения оценивать себя (своё состояние, поступки, поведение), а также посту</w:t>
      </w:r>
      <w:r>
        <w:rPr>
          <w:lang w:val="ru-RU"/>
        </w:rPr>
        <w:t>пки и поведение других людей.</w:t>
      </w:r>
    </w:p>
    <w:p w:rsidR="00E11451" w:rsidRDefault="00E11451" w:rsidP="00317615">
      <w:pPr>
        <w:widowControl/>
        <w:autoSpaceDE/>
        <w:ind w:firstLine="454"/>
        <w:jc w:val="both"/>
        <w:rPr>
          <w:b/>
          <w:lang w:val="ru-RU"/>
        </w:rPr>
      </w:pPr>
    </w:p>
    <w:p w:rsidR="00317615" w:rsidRPr="00E523D2" w:rsidRDefault="00317615" w:rsidP="00317615">
      <w:pPr>
        <w:widowControl/>
        <w:autoSpaceDE/>
        <w:ind w:firstLine="454"/>
        <w:jc w:val="both"/>
        <w:rPr>
          <w:rStyle w:val="dash041e005f0431005f044b005f0447005f043d005f044b005f0439char1"/>
          <w:b/>
          <w:lang w:val="ru-RU"/>
        </w:rPr>
      </w:pPr>
      <w:r w:rsidRPr="005A1531">
        <w:rPr>
          <w:b/>
          <w:lang w:val="ru-RU"/>
        </w:rPr>
        <w:t>2.3.9.</w:t>
      </w:r>
      <w:r w:rsidRPr="005A1531">
        <w:rPr>
          <w:b/>
        </w:rPr>
        <w:t> </w:t>
      </w:r>
      <w:r w:rsidRPr="00E523D2">
        <w:rPr>
          <w:rStyle w:val="dash041e005f0431005f044b005f0447005f043d005f044b005f0439char1"/>
          <w:b/>
          <w:lang w:val="ru-RU"/>
        </w:rPr>
        <w:t xml:space="preserve">Деятельность образовательного учреждения в области непрерывного экологического </w:t>
      </w:r>
      <w:proofErr w:type="spellStart"/>
      <w:r w:rsidRPr="00E523D2">
        <w:rPr>
          <w:rStyle w:val="dash041e005f0431005f044b005f0447005f043d005f044b005f0439char1"/>
          <w:b/>
          <w:lang w:val="ru-RU"/>
        </w:rPr>
        <w:t>здоровьесберегающего</w:t>
      </w:r>
      <w:proofErr w:type="spellEnd"/>
      <w:r w:rsidRPr="00E523D2">
        <w:rPr>
          <w:rStyle w:val="dash041e005f0431005f044b005f0447005f043d005f044b005f0439char1"/>
          <w:b/>
          <w:lang w:val="ru-RU"/>
        </w:rPr>
        <w:t xml:space="preserve"> образования </w:t>
      </w:r>
      <w:proofErr w:type="gramStart"/>
      <w:r w:rsidRPr="00E523D2">
        <w:rPr>
          <w:rStyle w:val="dash041e005f0431005f044b005f0447005f043d005f044b005f0439char1"/>
          <w:b/>
          <w:lang w:val="ru-RU"/>
        </w:rPr>
        <w:t>обучающихся</w:t>
      </w:r>
      <w:proofErr w:type="gramEnd"/>
    </w:p>
    <w:p w:rsidR="00317615" w:rsidRPr="005A1531" w:rsidRDefault="00317615" w:rsidP="00317615">
      <w:pPr>
        <w:ind w:firstLine="454"/>
        <w:jc w:val="both"/>
        <w:rPr>
          <w:lang w:val="ru-RU"/>
        </w:rPr>
      </w:pPr>
      <w:r w:rsidRPr="005A1531">
        <w:rPr>
          <w:lang w:val="ru-RU"/>
        </w:rPr>
        <w:t xml:space="preserve">Экологическая </w:t>
      </w:r>
      <w:proofErr w:type="spellStart"/>
      <w:r w:rsidRPr="005A1531">
        <w:rPr>
          <w:lang w:val="ru-RU"/>
        </w:rPr>
        <w:t>здоровьесберегающая</w:t>
      </w:r>
      <w:proofErr w:type="spellEnd"/>
      <w:r w:rsidRPr="005A1531">
        <w:rPr>
          <w:lang w:val="ru-RU"/>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5A1531">
        <w:rPr>
          <w:lang w:val="ru-RU"/>
        </w:rPr>
        <w:t>здоровьесберагающей</w:t>
      </w:r>
      <w:proofErr w:type="spellEnd"/>
      <w:r w:rsidRPr="005A1531">
        <w:rPr>
          <w:lang w:val="ru-RU"/>
        </w:rPr>
        <w:t xml:space="preserve"> инфраструктуры; рациональной организации учебной и </w:t>
      </w:r>
      <w:proofErr w:type="spellStart"/>
      <w:r w:rsidRPr="005A1531">
        <w:rPr>
          <w:lang w:val="ru-RU"/>
        </w:rPr>
        <w:t>внеучебной</w:t>
      </w:r>
      <w:proofErr w:type="spellEnd"/>
      <w:r w:rsidRPr="005A1531">
        <w:rPr>
          <w:lang w:val="ru-RU"/>
        </w:rPr>
        <w:t xml:space="preserve"> деятельности обучающихся; эффективной организации физкультурно-оздоровительной работы; </w:t>
      </w:r>
      <w:proofErr w:type="gramStart"/>
      <w:r w:rsidRPr="005A1531">
        <w:rPr>
          <w:lang w:val="ru-RU"/>
        </w:rPr>
        <w:lastRenderedPageBreak/>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317615" w:rsidRPr="005A1531" w:rsidRDefault="00317615" w:rsidP="00317615">
      <w:pPr>
        <w:ind w:firstLine="454"/>
        <w:jc w:val="both"/>
        <w:rPr>
          <w:lang w:val="ru-RU"/>
        </w:rPr>
      </w:pPr>
      <w:r w:rsidRPr="005A1531">
        <w:rPr>
          <w:b/>
          <w:lang w:val="ru-RU"/>
        </w:rPr>
        <w:t xml:space="preserve">Экологически безопасная </w:t>
      </w:r>
      <w:proofErr w:type="spellStart"/>
      <w:r w:rsidRPr="005A1531">
        <w:rPr>
          <w:b/>
          <w:lang w:val="ru-RU"/>
        </w:rPr>
        <w:t>здоровьесберегающая</w:t>
      </w:r>
      <w:proofErr w:type="spellEnd"/>
      <w:r w:rsidRPr="005A1531">
        <w:rPr>
          <w:b/>
          <w:lang w:val="ru-RU"/>
        </w:rPr>
        <w:t xml:space="preserve"> инфраструктура образовательного учреждения</w:t>
      </w:r>
      <w:r w:rsidRPr="005A1531">
        <w:rPr>
          <w:lang w:val="ru-RU"/>
        </w:rPr>
        <w:t xml:space="preserve"> включает:</w:t>
      </w:r>
    </w:p>
    <w:p w:rsidR="00317615" w:rsidRPr="005A1531" w:rsidRDefault="00317615" w:rsidP="00317615">
      <w:pPr>
        <w:widowControl/>
        <w:autoSpaceDE/>
        <w:ind w:firstLine="454"/>
        <w:jc w:val="both"/>
        <w:rPr>
          <w:lang w:val="ru-RU"/>
        </w:rPr>
      </w:pPr>
      <w:r w:rsidRPr="005A1531">
        <w:rPr>
          <w:lang w:val="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317615" w:rsidRPr="005A1531" w:rsidRDefault="00317615" w:rsidP="00317615">
      <w:pPr>
        <w:widowControl/>
        <w:autoSpaceDE/>
        <w:ind w:firstLine="454"/>
        <w:jc w:val="both"/>
        <w:rPr>
          <w:lang w:val="ru-RU"/>
        </w:rPr>
      </w:pPr>
      <w:r w:rsidRPr="005A1531">
        <w:rPr>
          <w:lang w:val="ru-RU"/>
        </w:rPr>
        <w:t>• наличие и необходимое оснащение помещений для питания обучающихся, а также для хранения и приготовления пищи;</w:t>
      </w:r>
    </w:p>
    <w:p w:rsidR="00317615" w:rsidRPr="005A1531" w:rsidRDefault="00317615" w:rsidP="00317615">
      <w:pPr>
        <w:widowControl/>
        <w:autoSpaceDE/>
        <w:ind w:firstLine="454"/>
        <w:jc w:val="both"/>
        <w:rPr>
          <w:lang w:val="ru-RU"/>
        </w:rPr>
      </w:pPr>
      <w:r w:rsidRPr="005A1531">
        <w:rPr>
          <w:lang w:val="ru-RU"/>
        </w:rPr>
        <w:t>• организация качественного горячего питания обучающихся, в том числе горячих завтраков;</w:t>
      </w:r>
    </w:p>
    <w:p w:rsidR="00317615" w:rsidRPr="005A1531" w:rsidRDefault="00317615" w:rsidP="00317615">
      <w:pPr>
        <w:widowControl/>
        <w:autoSpaceDE/>
        <w:ind w:firstLine="454"/>
        <w:jc w:val="both"/>
        <w:rPr>
          <w:lang w:val="ru-RU"/>
        </w:rPr>
      </w:pPr>
      <w:r w:rsidRPr="005A1531">
        <w:rPr>
          <w:lang w:val="ru-RU"/>
        </w:rPr>
        <w:t>• оснащённость кабинетов, физкультурного зала, спортплощадок необходимым игровым и спортивным оборудованием и инвентарём;</w:t>
      </w:r>
    </w:p>
    <w:p w:rsidR="00317615" w:rsidRPr="005A1531" w:rsidRDefault="00317615" w:rsidP="00317615">
      <w:pPr>
        <w:widowControl/>
        <w:autoSpaceDE/>
        <w:ind w:firstLine="454"/>
        <w:jc w:val="both"/>
        <w:rPr>
          <w:lang w:val="ru-RU"/>
        </w:rPr>
      </w:pPr>
      <w:r w:rsidRPr="005A1531">
        <w:rPr>
          <w:lang w:val="ru-RU"/>
        </w:rPr>
        <w:t>• наличие помещений для медицинского персонала;</w:t>
      </w:r>
    </w:p>
    <w:p w:rsidR="00317615" w:rsidRPr="005A1531" w:rsidRDefault="00317615" w:rsidP="00317615">
      <w:pPr>
        <w:widowControl/>
        <w:autoSpaceDE/>
        <w:ind w:firstLine="454"/>
        <w:jc w:val="both"/>
        <w:rPr>
          <w:lang w:val="ru-RU"/>
        </w:rPr>
      </w:pPr>
      <w:r w:rsidRPr="005A1531">
        <w:rPr>
          <w:lang w:val="ru-RU"/>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5A1531">
        <w:rPr>
          <w:lang w:val="ru-RU"/>
        </w:rPr>
        <w:t>обучающимися</w:t>
      </w:r>
      <w:proofErr w:type="gramEnd"/>
      <w:r w:rsidRPr="005A1531">
        <w:rPr>
          <w:lang w:val="ru-RU"/>
        </w:rPr>
        <w:t xml:space="preserve"> (логопеды, учителя физической культуры, психологи, медицинские работники);</w:t>
      </w:r>
    </w:p>
    <w:p w:rsidR="00317615" w:rsidRPr="005A1531" w:rsidRDefault="00317615" w:rsidP="00317615">
      <w:pPr>
        <w:widowControl/>
        <w:autoSpaceDE/>
        <w:ind w:firstLine="454"/>
        <w:jc w:val="both"/>
        <w:rPr>
          <w:lang w:val="ru-RU"/>
        </w:rPr>
      </w:pPr>
      <w:r w:rsidRPr="005A1531">
        <w:rPr>
          <w:lang w:val="ru-RU"/>
        </w:rPr>
        <w:t>• наличие пришкольной площадки, кабинета или лаборатории для экологического образования.</w:t>
      </w:r>
    </w:p>
    <w:p w:rsidR="00317615" w:rsidRPr="005A1531" w:rsidRDefault="00317615" w:rsidP="00317615">
      <w:pPr>
        <w:ind w:firstLine="454"/>
        <w:jc w:val="both"/>
        <w:rPr>
          <w:lang w:val="ru-RU"/>
        </w:rPr>
      </w:pPr>
      <w:r w:rsidRPr="005A1531">
        <w:rPr>
          <w:lang w:val="ru-RU"/>
        </w:rPr>
        <w:t>Ответственность за реализацию этого блока и контроль возлагаются на администрацию школы.</w:t>
      </w:r>
    </w:p>
    <w:p w:rsidR="00317615" w:rsidRPr="005A1531" w:rsidRDefault="00317615" w:rsidP="00317615">
      <w:pPr>
        <w:ind w:firstLine="454"/>
        <w:jc w:val="both"/>
        <w:rPr>
          <w:lang w:val="ru-RU"/>
        </w:rPr>
      </w:pPr>
      <w:r w:rsidRPr="005A1531">
        <w:rPr>
          <w:b/>
          <w:lang w:val="ru-RU"/>
        </w:rPr>
        <w:t xml:space="preserve">Рациональная организация учебной и </w:t>
      </w:r>
      <w:proofErr w:type="spellStart"/>
      <w:r w:rsidRPr="005A1531">
        <w:rPr>
          <w:b/>
          <w:lang w:val="ru-RU"/>
        </w:rPr>
        <w:t>внеучебной</w:t>
      </w:r>
      <w:proofErr w:type="spellEnd"/>
      <w:r w:rsidRPr="005A1531">
        <w:rPr>
          <w:b/>
          <w:lang w:val="ru-RU"/>
        </w:rPr>
        <w:t xml:space="preserve"> деятельности обучающихся</w:t>
      </w:r>
      <w:r w:rsidRPr="005A1531">
        <w:rPr>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5A1531">
        <w:rPr>
          <w:lang w:val="ru-RU"/>
        </w:rPr>
        <w:t>отдыха</w:t>
      </w:r>
      <w:proofErr w:type="gramEnd"/>
      <w:r w:rsidRPr="005A1531">
        <w:rPr>
          <w:lang w:val="ru-RU"/>
        </w:rPr>
        <w:t xml:space="preserve"> обучающихся и включает:</w:t>
      </w:r>
    </w:p>
    <w:p w:rsidR="00317615" w:rsidRPr="005A1531" w:rsidRDefault="00317615" w:rsidP="00317615">
      <w:pPr>
        <w:widowControl/>
        <w:autoSpaceDE/>
        <w:ind w:firstLine="454"/>
        <w:jc w:val="both"/>
        <w:rPr>
          <w:lang w:val="ru-RU"/>
        </w:rPr>
      </w:pPr>
      <w:r w:rsidRPr="005A1531">
        <w:rPr>
          <w:lang w:val="ru-RU"/>
        </w:rPr>
        <w:t xml:space="preserve">• соблюдение гигиенических норм и требований к организации и объёму учебной и </w:t>
      </w:r>
      <w:proofErr w:type="spellStart"/>
      <w:r w:rsidRPr="005A1531">
        <w:rPr>
          <w:lang w:val="ru-RU"/>
        </w:rPr>
        <w:t>внеучебной</w:t>
      </w:r>
      <w:proofErr w:type="spellEnd"/>
      <w:r w:rsidRPr="005A1531">
        <w:rPr>
          <w:lang w:val="ru-RU"/>
        </w:rPr>
        <w:t xml:space="preserve"> нагрузки (выполнение домашних заданий, занятия в кружках и спортивных секциях) обучающихся на всех этапах обучения;</w:t>
      </w:r>
    </w:p>
    <w:p w:rsidR="00317615" w:rsidRPr="005A1531" w:rsidRDefault="00317615" w:rsidP="00317615">
      <w:pPr>
        <w:widowControl/>
        <w:autoSpaceDE/>
        <w:ind w:firstLine="454"/>
        <w:jc w:val="both"/>
        <w:rPr>
          <w:lang w:val="ru-RU"/>
        </w:rPr>
      </w:pPr>
      <w:r w:rsidRPr="005A1531">
        <w:rPr>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17615" w:rsidRPr="005A1531" w:rsidRDefault="00317615" w:rsidP="00317615">
      <w:pPr>
        <w:widowControl/>
        <w:autoSpaceDE/>
        <w:ind w:firstLine="454"/>
        <w:jc w:val="both"/>
        <w:rPr>
          <w:lang w:val="ru-RU"/>
        </w:rPr>
      </w:pPr>
      <w:r w:rsidRPr="005A1531">
        <w:rPr>
          <w:lang w:val="ru-RU"/>
        </w:rPr>
        <w:t>• обучение обучающихся вариантам рациональных способов и приёмов работы с учебной информацией и организации учебного труда;</w:t>
      </w:r>
    </w:p>
    <w:p w:rsidR="00317615" w:rsidRPr="005A1531" w:rsidRDefault="00317615" w:rsidP="00317615">
      <w:pPr>
        <w:widowControl/>
        <w:autoSpaceDE/>
        <w:ind w:firstLine="454"/>
        <w:jc w:val="both"/>
        <w:rPr>
          <w:lang w:val="ru-RU"/>
        </w:rPr>
      </w:pPr>
      <w:r w:rsidRPr="005A1531">
        <w:rPr>
          <w:lang w:val="ru-RU"/>
        </w:rPr>
        <w:t>• введение любых инноваций в учебный процесс только под контролем специалистов;</w:t>
      </w:r>
    </w:p>
    <w:p w:rsidR="00317615" w:rsidRPr="005A1531" w:rsidRDefault="00317615" w:rsidP="00317615">
      <w:pPr>
        <w:widowControl/>
        <w:autoSpaceDE/>
        <w:ind w:firstLine="454"/>
        <w:jc w:val="both"/>
        <w:rPr>
          <w:lang w:val="ru-RU"/>
        </w:rPr>
      </w:pPr>
      <w:r w:rsidRPr="005A1531">
        <w:rPr>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317615" w:rsidRPr="005A1531" w:rsidRDefault="00317615" w:rsidP="00317615">
      <w:pPr>
        <w:widowControl/>
        <w:autoSpaceDE/>
        <w:ind w:firstLine="454"/>
        <w:jc w:val="both"/>
        <w:rPr>
          <w:lang w:val="ru-RU"/>
        </w:rPr>
      </w:pPr>
      <w:r w:rsidRPr="005A1531">
        <w:rPr>
          <w:lang w:val="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317615" w:rsidRPr="005A1531" w:rsidRDefault="00317615" w:rsidP="00317615">
      <w:pPr>
        <w:widowControl/>
        <w:autoSpaceDE/>
        <w:ind w:firstLine="454"/>
        <w:jc w:val="both"/>
        <w:rPr>
          <w:lang w:val="ru-RU"/>
        </w:rPr>
      </w:pPr>
      <w:r w:rsidRPr="005A1531">
        <w:rPr>
          <w:lang w:val="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317615" w:rsidRPr="005A1531" w:rsidRDefault="00317615" w:rsidP="00317615">
      <w:pPr>
        <w:ind w:firstLine="454"/>
        <w:jc w:val="both"/>
        <w:rPr>
          <w:lang w:val="ru-RU"/>
        </w:rPr>
      </w:pPr>
      <w:r w:rsidRPr="005A1531">
        <w:rPr>
          <w:lang w:val="ru-RU"/>
        </w:rPr>
        <w:t>Эффективность реализации этого блока зависит от администрации школы и деятельности каждого педагога.</w:t>
      </w:r>
    </w:p>
    <w:p w:rsidR="00317615" w:rsidRPr="005A1531" w:rsidRDefault="00317615" w:rsidP="00317615">
      <w:pPr>
        <w:ind w:firstLine="454"/>
        <w:jc w:val="both"/>
        <w:rPr>
          <w:lang w:val="ru-RU"/>
        </w:rPr>
      </w:pPr>
      <w:r w:rsidRPr="005A1531">
        <w:rPr>
          <w:b/>
          <w:lang w:val="ru-RU"/>
        </w:rPr>
        <w:t>Эффективная организация физкультурно-оздоровительной работы,</w:t>
      </w:r>
      <w:r w:rsidRPr="005A1531">
        <w:rPr>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17615" w:rsidRPr="005A1531" w:rsidRDefault="00317615" w:rsidP="00317615">
      <w:pPr>
        <w:widowControl/>
        <w:autoSpaceDE/>
        <w:ind w:firstLine="454"/>
        <w:jc w:val="both"/>
        <w:rPr>
          <w:u w:val="single"/>
          <w:lang w:val="ru-RU"/>
        </w:rPr>
      </w:pPr>
      <w:r w:rsidRPr="005A1531">
        <w:rPr>
          <w:u w:val="single"/>
          <w:lang w:val="ru-RU"/>
        </w:rPr>
        <w:lastRenderedPageBreak/>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317615" w:rsidRPr="005A1531" w:rsidRDefault="00317615" w:rsidP="00317615">
      <w:pPr>
        <w:widowControl/>
        <w:autoSpaceDE/>
        <w:ind w:firstLine="454"/>
        <w:jc w:val="both"/>
        <w:rPr>
          <w:u w:val="single"/>
          <w:lang w:val="ru-RU"/>
        </w:rPr>
      </w:pPr>
      <w:proofErr w:type="gramStart"/>
      <w:r w:rsidRPr="005A1531">
        <w:rPr>
          <w:u w:val="single"/>
          <w:lang w:val="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317615" w:rsidRPr="005A1531" w:rsidRDefault="00317615" w:rsidP="00317615">
      <w:pPr>
        <w:widowControl/>
        <w:autoSpaceDE/>
        <w:ind w:firstLine="454"/>
        <w:jc w:val="both"/>
        <w:rPr>
          <w:u w:val="single"/>
          <w:lang w:val="ru-RU"/>
        </w:rPr>
      </w:pPr>
      <w:r w:rsidRPr="005A1531">
        <w:rPr>
          <w:u w:val="single"/>
          <w:lang w:val="ru-RU"/>
        </w:rPr>
        <w:t>• организацию занятий по лечебной физкультуре;</w:t>
      </w:r>
    </w:p>
    <w:p w:rsidR="00317615" w:rsidRPr="005A1531" w:rsidRDefault="00317615" w:rsidP="00317615">
      <w:pPr>
        <w:widowControl/>
        <w:autoSpaceDE/>
        <w:ind w:firstLine="454"/>
        <w:jc w:val="both"/>
        <w:rPr>
          <w:u w:val="single"/>
          <w:lang w:val="ru-RU"/>
        </w:rPr>
      </w:pPr>
      <w:r w:rsidRPr="005A1531">
        <w:rPr>
          <w:u w:val="single"/>
          <w:lang w:val="ru-RU"/>
        </w:rPr>
        <w:t>• организацию часа активных движений (динамической паузы) между 3-м и 4-м уроками в основной школе;</w:t>
      </w:r>
    </w:p>
    <w:p w:rsidR="00317615" w:rsidRPr="005A1531" w:rsidRDefault="00317615" w:rsidP="00317615">
      <w:pPr>
        <w:widowControl/>
        <w:autoSpaceDE/>
        <w:ind w:firstLine="454"/>
        <w:jc w:val="both"/>
        <w:rPr>
          <w:u w:val="single"/>
          <w:lang w:val="ru-RU"/>
        </w:rPr>
      </w:pPr>
      <w:r w:rsidRPr="005A1531">
        <w:rPr>
          <w:u w:val="single"/>
          <w:lang w:val="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317615" w:rsidRPr="005A1531" w:rsidRDefault="00317615" w:rsidP="00317615">
      <w:pPr>
        <w:widowControl/>
        <w:autoSpaceDE/>
        <w:ind w:firstLine="454"/>
        <w:jc w:val="both"/>
        <w:rPr>
          <w:u w:val="single"/>
          <w:lang w:val="ru-RU"/>
        </w:rPr>
      </w:pPr>
      <w:r w:rsidRPr="005A1531">
        <w:rPr>
          <w:u w:val="single"/>
          <w:lang w:val="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317615" w:rsidRPr="005A1531" w:rsidRDefault="00317615" w:rsidP="00317615">
      <w:pPr>
        <w:widowControl/>
        <w:autoSpaceDE/>
        <w:ind w:firstLine="454"/>
        <w:jc w:val="both"/>
        <w:rPr>
          <w:u w:val="single"/>
          <w:lang w:val="ru-RU"/>
        </w:rPr>
      </w:pPr>
      <w:r w:rsidRPr="005A1531">
        <w:rPr>
          <w:u w:val="single"/>
          <w:lang w:val="ru-RU"/>
        </w:rPr>
        <w:t>• регулярное проведение спортивно-оздоровительных, туристических мероприятий (дней спорта, соревнований, олимпиад, походов и т. п.).</w:t>
      </w:r>
    </w:p>
    <w:p w:rsidR="00317615" w:rsidRDefault="00317615" w:rsidP="00317615">
      <w:pPr>
        <w:ind w:firstLine="454"/>
        <w:jc w:val="both"/>
        <w:rPr>
          <w:u w:val="single"/>
          <w:lang w:val="ru-RU"/>
        </w:rPr>
      </w:pPr>
      <w:r w:rsidRPr="005A1531">
        <w:rPr>
          <w:u w:val="single"/>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317615" w:rsidRPr="005A1531" w:rsidRDefault="00317615" w:rsidP="00317615">
      <w:pPr>
        <w:ind w:firstLine="454"/>
        <w:jc w:val="both"/>
        <w:rPr>
          <w:u w:val="single"/>
          <w:lang w:val="ru-RU"/>
        </w:rPr>
      </w:pPr>
    </w:p>
    <w:p w:rsidR="00317615" w:rsidRPr="005A1531" w:rsidRDefault="00317615" w:rsidP="00317615">
      <w:pPr>
        <w:ind w:firstLine="454"/>
        <w:jc w:val="both"/>
        <w:rPr>
          <w:lang w:val="ru-RU"/>
        </w:rPr>
      </w:pPr>
      <w:r w:rsidRPr="005A1531">
        <w:rPr>
          <w:b/>
          <w:lang w:val="ru-RU"/>
        </w:rPr>
        <w:t xml:space="preserve">Просветительская работа с родителями (законными представителями) </w:t>
      </w:r>
      <w:r w:rsidRPr="005A1531">
        <w:rPr>
          <w:lang w:val="ru-RU"/>
        </w:rPr>
        <w:t>включает:</w:t>
      </w:r>
    </w:p>
    <w:p w:rsidR="00317615" w:rsidRPr="005A1531" w:rsidRDefault="00317615" w:rsidP="00317615">
      <w:pPr>
        <w:widowControl/>
        <w:autoSpaceDE/>
        <w:ind w:firstLine="454"/>
        <w:jc w:val="both"/>
        <w:rPr>
          <w:b/>
          <w:i/>
          <w:u w:val="single"/>
          <w:lang w:val="ru-RU"/>
        </w:rPr>
      </w:pPr>
      <w:r w:rsidRPr="005A1531">
        <w:rPr>
          <w:b/>
          <w:i/>
          <w:u w:val="single"/>
          <w:lang w:val="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317615" w:rsidRPr="005A1531" w:rsidRDefault="00317615" w:rsidP="00317615">
      <w:pPr>
        <w:widowControl/>
        <w:autoSpaceDE/>
        <w:ind w:firstLine="454"/>
        <w:jc w:val="both"/>
        <w:rPr>
          <w:b/>
          <w:i/>
          <w:u w:val="single"/>
          <w:lang w:val="ru-RU"/>
        </w:rPr>
      </w:pPr>
      <w:r w:rsidRPr="005A1531">
        <w:rPr>
          <w:b/>
          <w:i/>
          <w:u w:val="single"/>
          <w:lang w:val="ru-RU"/>
        </w:rPr>
        <w:t>• содействие в приобретении для родителей (законных представителей) необходимой научно-методической литературы;</w:t>
      </w:r>
    </w:p>
    <w:p w:rsidR="00317615" w:rsidRPr="005A1531" w:rsidRDefault="00317615" w:rsidP="00317615">
      <w:pPr>
        <w:widowControl/>
        <w:autoSpaceDE/>
        <w:ind w:firstLine="454"/>
        <w:jc w:val="both"/>
        <w:rPr>
          <w:b/>
          <w:i/>
          <w:u w:val="single"/>
          <w:lang w:val="ru-RU"/>
        </w:rPr>
      </w:pPr>
      <w:r w:rsidRPr="005A1531">
        <w:rPr>
          <w:b/>
          <w:i/>
          <w:u w:val="single"/>
          <w:lang w:val="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317615" w:rsidRDefault="00317615" w:rsidP="00317615">
      <w:pPr>
        <w:ind w:firstLine="454"/>
        <w:jc w:val="both"/>
        <w:rPr>
          <w:sz w:val="28"/>
          <w:szCs w:val="28"/>
          <w:lang w:val="ru-RU"/>
        </w:rPr>
      </w:pPr>
    </w:p>
    <w:p w:rsidR="00317615" w:rsidRPr="005A1531" w:rsidRDefault="00F8049C" w:rsidP="00317615">
      <w:pPr>
        <w:ind w:firstLine="454"/>
        <w:jc w:val="both"/>
        <w:rPr>
          <w:b/>
          <w:lang w:val="ru-RU"/>
        </w:rPr>
      </w:pPr>
      <w:r>
        <w:rPr>
          <w:b/>
          <w:lang w:val="ru-RU"/>
        </w:rPr>
        <w:t>2.2</w:t>
      </w:r>
      <w:r w:rsidR="00317615" w:rsidRPr="005A1531">
        <w:rPr>
          <w:b/>
          <w:lang w:val="ru-RU"/>
        </w:rPr>
        <w:t>.10.</w:t>
      </w:r>
      <w:r w:rsidR="00317615" w:rsidRPr="005A1531">
        <w:rPr>
          <w:b/>
        </w:rPr>
        <w:t> </w:t>
      </w:r>
      <w:r w:rsidR="00317615" w:rsidRPr="005A1531">
        <w:rPr>
          <w:b/>
          <w:lang w:val="ru-RU"/>
        </w:rPr>
        <w:t xml:space="preserve">Планируемые результаты воспитания и социализации </w:t>
      </w:r>
      <w:proofErr w:type="gramStart"/>
      <w:r w:rsidR="00317615" w:rsidRPr="005A1531">
        <w:rPr>
          <w:b/>
          <w:lang w:val="ru-RU"/>
        </w:rPr>
        <w:t>обучающихся</w:t>
      </w:r>
      <w:proofErr w:type="gramEnd"/>
    </w:p>
    <w:p w:rsidR="00317615" w:rsidRPr="005A1531" w:rsidRDefault="00317615" w:rsidP="00317615">
      <w:pPr>
        <w:ind w:firstLine="454"/>
        <w:jc w:val="both"/>
        <w:rPr>
          <w:lang w:val="ru-RU"/>
        </w:rPr>
      </w:pPr>
      <w:r w:rsidRPr="005A1531">
        <w:rPr>
          <w:lang w:val="ru-RU"/>
        </w:rPr>
        <w:t xml:space="preserve">По каждому из направлений воспитания и </w:t>
      </w:r>
      <w:proofErr w:type="gramStart"/>
      <w:r w:rsidRPr="005A1531">
        <w:rPr>
          <w:lang w:val="ru-RU"/>
        </w:rPr>
        <w:t>социализации</w:t>
      </w:r>
      <w:proofErr w:type="gramEnd"/>
      <w:r w:rsidRPr="005A1531">
        <w:rPr>
          <w:lang w:val="ru-RU"/>
        </w:rPr>
        <w:t xml:space="preserve">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317615" w:rsidRPr="005A1531" w:rsidRDefault="00317615" w:rsidP="00317615">
      <w:pPr>
        <w:ind w:firstLine="454"/>
        <w:jc w:val="both"/>
        <w:rPr>
          <w:b/>
          <w:lang w:val="ru-RU"/>
        </w:rPr>
      </w:pPr>
      <w:r w:rsidRPr="005A1531">
        <w:rPr>
          <w:b/>
          <w:lang w:val="ru-RU"/>
        </w:rPr>
        <w:t>Воспитание гражданственности, патриотизма, уважения к правам, свободам и обязанностям человека:</w:t>
      </w:r>
    </w:p>
    <w:p w:rsidR="00317615" w:rsidRPr="005A1531" w:rsidRDefault="00317615" w:rsidP="00317615">
      <w:pPr>
        <w:widowControl/>
        <w:autoSpaceDE/>
        <w:ind w:firstLine="454"/>
        <w:jc w:val="both"/>
        <w:rPr>
          <w:lang w:val="ru-RU"/>
        </w:rPr>
      </w:pPr>
      <w:r w:rsidRPr="005A1531">
        <w:rPr>
          <w:lang w:val="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317615" w:rsidRPr="005A1531" w:rsidRDefault="00317615" w:rsidP="00317615">
      <w:pPr>
        <w:widowControl/>
        <w:autoSpaceDE/>
        <w:ind w:firstLine="454"/>
        <w:jc w:val="both"/>
        <w:rPr>
          <w:lang w:val="ru-RU"/>
        </w:rPr>
      </w:pPr>
      <w:r w:rsidRPr="005A1531">
        <w:rPr>
          <w:lang w:val="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317615" w:rsidRPr="005A1531" w:rsidRDefault="00317615" w:rsidP="00317615">
      <w:pPr>
        <w:widowControl/>
        <w:autoSpaceDE/>
        <w:ind w:firstLine="454"/>
        <w:jc w:val="both"/>
        <w:rPr>
          <w:lang w:val="ru-RU"/>
        </w:rPr>
      </w:pPr>
      <w:r w:rsidRPr="005A1531">
        <w:rPr>
          <w:lang w:val="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317615" w:rsidRPr="005A1531" w:rsidRDefault="00317615" w:rsidP="00317615">
      <w:pPr>
        <w:pStyle w:val="a4"/>
        <w:spacing w:line="240" w:lineRule="auto"/>
        <w:rPr>
          <w:sz w:val="24"/>
          <w:szCs w:val="24"/>
        </w:rPr>
      </w:pPr>
      <w:r w:rsidRPr="005A1531">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317615" w:rsidRPr="005A1531" w:rsidRDefault="00317615" w:rsidP="00317615">
      <w:pPr>
        <w:pStyle w:val="a4"/>
        <w:spacing w:line="240" w:lineRule="auto"/>
        <w:rPr>
          <w:sz w:val="24"/>
          <w:szCs w:val="24"/>
        </w:rPr>
      </w:pPr>
      <w:r w:rsidRPr="005A1531">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317615" w:rsidRPr="005A1531" w:rsidRDefault="00317615" w:rsidP="00317615">
      <w:pPr>
        <w:widowControl/>
        <w:autoSpaceDE/>
        <w:ind w:firstLine="454"/>
        <w:jc w:val="both"/>
        <w:rPr>
          <w:lang w:val="ru-RU"/>
        </w:rPr>
      </w:pPr>
      <w:r w:rsidRPr="005A1531">
        <w:rPr>
          <w:lang w:val="ru-RU"/>
        </w:rPr>
        <w:t>• уважительное отношение к органам охраны правопорядка;</w:t>
      </w:r>
    </w:p>
    <w:p w:rsidR="00317615" w:rsidRPr="005A1531" w:rsidRDefault="00317615" w:rsidP="00317615">
      <w:pPr>
        <w:widowControl/>
        <w:autoSpaceDE/>
        <w:ind w:firstLine="454"/>
        <w:jc w:val="both"/>
        <w:rPr>
          <w:lang w:val="ru-RU"/>
        </w:rPr>
      </w:pPr>
      <w:r w:rsidRPr="005A1531">
        <w:rPr>
          <w:lang w:val="ru-RU"/>
        </w:rPr>
        <w:t>• знание национальных героев и важнейших событий истории России;</w:t>
      </w:r>
    </w:p>
    <w:p w:rsidR="00317615" w:rsidRPr="005A1531" w:rsidRDefault="00317615" w:rsidP="00317615">
      <w:pPr>
        <w:widowControl/>
        <w:autoSpaceDE/>
        <w:ind w:firstLine="454"/>
        <w:jc w:val="both"/>
        <w:rPr>
          <w:lang w:val="ru-RU"/>
        </w:rPr>
      </w:pPr>
      <w:r w:rsidRPr="005A1531">
        <w:rPr>
          <w:lang w:val="ru-RU"/>
        </w:rPr>
        <w:lastRenderedPageBreak/>
        <w:t>• знание государственных праздников, их истории и значения для общества;</w:t>
      </w:r>
    </w:p>
    <w:p w:rsidR="00317615" w:rsidRPr="009E6F15" w:rsidRDefault="00317615" w:rsidP="00317615">
      <w:pPr>
        <w:widowControl/>
        <w:autoSpaceDE/>
        <w:ind w:firstLine="454"/>
        <w:jc w:val="both"/>
        <w:rPr>
          <w:lang w:val="ru-RU"/>
        </w:rPr>
      </w:pPr>
      <w:r w:rsidRPr="005A1531">
        <w:rPr>
          <w:lang w:val="ru-RU"/>
        </w:rPr>
        <w:t>•</w:t>
      </w:r>
      <w:r w:rsidRPr="005A1531">
        <w:rPr>
          <w:lang w:val="ru-RU"/>
        </w:rPr>
        <w:tab/>
      </w:r>
      <w:r w:rsidRPr="009E6F15">
        <w:rPr>
          <w:lang w:val="ru-RU"/>
        </w:rPr>
        <w:t>знание национальных праздников, их истории возникновения.</w:t>
      </w:r>
    </w:p>
    <w:p w:rsidR="00317615" w:rsidRPr="005A1531" w:rsidRDefault="00317615" w:rsidP="00317615">
      <w:pPr>
        <w:ind w:firstLine="454"/>
        <w:jc w:val="both"/>
        <w:rPr>
          <w:b/>
          <w:lang w:val="ru-RU"/>
        </w:rPr>
      </w:pPr>
      <w:r w:rsidRPr="005A1531">
        <w:rPr>
          <w:b/>
          <w:lang w:val="ru-RU"/>
        </w:rPr>
        <w:t>Воспитание социальной ответственности и компетентности:</w:t>
      </w:r>
    </w:p>
    <w:p w:rsidR="00317615" w:rsidRPr="005A1531" w:rsidRDefault="00317615" w:rsidP="00317615">
      <w:pPr>
        <w:widowControl/>
        <w:autoSpaceDE/>
        <w:ind w:firstLine="454"/>
        <w:jc w:val="both"/>
        <w:rPr>
          <w:lang w:val="ru-RU"/>
        </w:rPr>
      </w:pPr>
      <w:r w:rsidRPr="005A1531">
        <w:rPr>
          <w:lang w:val="ru-RU"/>
        </w:rPr>
        <w:t>• позитивное отношение, сознательное принятие роли гражданина;</w:t>
      </w:r>
    </w:p>
    <w:p w:rsidR="00317615" w:rsidRPr="005A1531" w:rsidRDefault="00317615" w:rsidP="00317615">
      <w:pPr>
        <w:widowControl/>
        <w:autoSpaceDE/>
        <w:ind w:firstLine="454"/>
        <w:jc w:val="both"/>
        <w:rPr>
          <w:lang w:val="ru-RU"/>
        </w:rPr>
      </w:pPr>
      <w:r w:rsidRPr="005A1531">
        <w:rPr>
          <w:lang w:val="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317615" w:rsidRPr="005A1531" w:rsidRDefault="00317615" w:rsidP="00317615">
      <w:pPr>
        <w:widowControl/>
        <w:autoSpaceDE/>
        <w:ind w:firstLine="454"/>
        <w:jc w:val="both"/>
        <w:rPr>
          <w:lang w:val="ru-RU"/>
        </w:rPr>
      </w:pPr>
      <w:r w:rsidRPr="005A1531">
        <w:rPr>
          <w:lang w:val="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317615" w:rsidRPr="005A1531" w:rsidRDefault="00317615" w:rsidP="00317615">
      <w:pPr>
        <w:widowControl/>
        <w:autoSpaceDE/>
        <w:ind w:firstLine="454"/>
        <w:jc w:val="both"/>
        <w:rPr>
          <w:lang w:val="ru-RU"/>
        </w:rPr>
      </w:pPr>
      <w:r w:rsidRPr="005A1531">
        <w:rPr>
          <w:lang w:val="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317615" w:rsidRPr="005A1531" w:rsidRDefault="00317615" w:rsidP="00317615">
      <w:pPr>
        <w:widowControl/>
        <w:autoSpaceDE/>
        <w:ind w:firstLine="454"/>
        <w:jc w:val="both"/>
        <w:rPr>
          <w:lang w:val="ru-RU"/>
        </w:rPr>
      </w:pPr>
      <w:r w:rsidRPr="005A1531">
        <w:rPr>
          <w:lang w:val="ru-RU"/>
        </w:rPr>
        <w:t>• знание о различных общественных и профессиональных организациях, их структуре, целях и характере деятельности;</w:t>
      </w:r>
    </w:p>
    <w:p w:rsidR="00317615" w:rsidRPr="005A1531" w:rsidRDefault="00317615" w:rsidP="00317615">
      <w:pPr>
        <w:widowControl/>
        <w:autoSpaceDE/>
        <w:ind w:firstLine="454"/>
        <w:jc w:val="both"/>
        <w:rPr>
          <w:lang w:val="ru-RU"/>
        </w:rPr>
      </w:pPr>
      <w:r w:rsidRPr="005A1531">
        <w:rPr>
          <w:lang w:val="ru-RU"/>
        </w:rPr>
        <w:t>• умение вести дискуссию по социальным вопросам, обосновывать свою гражданскую позицию, вести диалог и достигать взаимопонимания;</w:t>
      </w:r>
    </w:p>
    <w:p w:rsidR="00317615" w:rsidRPr="005A1531" w:rsidRDefault="00317615" w:rsidP="00317615">
      <w:pPr>
        <w:widowControl/>
        <w:autoSpaceDE/>
        <w:ind w:firstLine="454"/>
        <w:jc w:val="both"/>
        <w:rPr>
          <w:lang w:val="ru-RU"/>
        </w:rPr>
      </w:pPr>
      <w:r w:rsidRPr="005A1531">
        <w:rPr>
          <w:lang w:val="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317615" w:rsidRPr="005A1531" w:rsidRDefault="00317615" w:rsidP="00317615">
      <w:pPr>
        <w:widowControl/>
        <w:autoSpaceDE/>
        <w:ind w:firstLine="454"/>
        <w:jc w:val="both"/>
        <w:rPr>
          <w:lang w:val="ru-RU"/>
        </w:rPr>
      </w:pPr>
      <w:r w:rsidRPr="005A1531">
        <w:rPr>
          <w:lang w:val="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317615" w:rsidRPr="005A1531" w:rsidRDefault="00317615" w:rsidP="00317615">
      <w:pPr>
        <w:widowControl/>
        <w:autoSpaceDE/>
        <w:ind w:firstLine="454"/>
        <w:jc w:val="both"/>
        <w:rPr>
          <w:lang w:val="ru-RU"/>
        </w:rPr>
      </w:pPr>
      <w:r w:rsidRPr="005A1531">
        <w:rPr>
          <w:lang w:val="ru-RU"/>
        </w:rPr>
        <w:t xml:space="preserve">• ценностное отношение к мужскому или женскому гендеру (своему социальному полу), знание и принятие правил </w:t>
      </w:r>
      <w:proofErr w:type="spellStart"/>
      <w:r w:rsidRPr="005A1531">
        <w:rPr>
          <w:lang w:val="ru-RU"/>
        </w:rPr>
        <w:t>полоролевого</w:t>
      </w:r>
      <w:proofErr w:type="spellEnd"/>
      <w:r w:rsidRPr="005A1531">
        <w:rPr>
          <w:lang w:val="ru-RU"/>
        </w:rPr>
        <w:t xml:space="preserve"> поведения в контексте традиционных моральных норм;</w:t>
      </w:r>
    </w:p>
    <w:p w:rsidR="00317615" w:rsidRPr="009E6F15" w:rsidRDefault="00317615" w:rsidP="00317615">
      <w:pPr>
        <w:widowControl/>
        <w:autoSpaceDE/>
        <w:ind w:firstLine="454"/>
        <w:jc w:val="both"/>
        <w:rPr>
          <w:lang w:val="ru-RU"/>
        </w:rPr>
      </w:pPr>
      <w:r w:rsidRPr="005A1531">
        <w:rPr>
          <w:lang w:val="ru-RU"/>
        </w:rPr>
        <w:t>•</w:t>
      </w:r>
      <w:r w:rsidRPr="009E6F15">
        <w:rPr>
          <w:lang w:val="ru-RU"/>
        </w:rPr>
        <w:tab/>
        <w:t>приятие ответственности за свою жизнь, судьбу школы, края, республики.</w:t>
      </w:r>
    </w:p>
    <w:p w:rsidR="00317615" w:rsidRPr="005A1531" w:rsidRDefault="00317615" w:rsidP="00317615">
      <w:pPr>
        <w:widowControl/>
        <w:autoSpaceDE/>
        <w:ind w:firstLine="454"/>
        <w:jc w:val="both"/>
        <w:rPr>
          <w:b/>
          <w:lang w:val="ru-RU"/>
        </w:rPr>
      </w:pPr>
      <w:r w:rsidRPr="005A1531">
        <w:rPr>
          <w:b/>
          <w:lang w:val="ru-RU"/>
        </w:rPr>
        <w:t>Воспитание нравственных чувств, убеждений, этического сознания:</w:t>
      </w:r>
    </w:p>
    <w:p w:rsidR="00317615" w:rsidRPr="005A1531" w:rsidRDefault="00317615" w:rsidP="00317615">
      <w:pPr>
        <w:widowControl/>
        <w:autoSpaceDE/>
        <w:ind w:firstLine="454"/>
        <w:jc w:val="both"/>
        <w:rPr>
          <w:lang w:val="ru-RU"/>
        </w:rPr>
      </w:pPr>
      <w:r w:rsidRPr="005A1531">
        <w:rPr>
          <w:lang w:val="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317615" w:rsidRPr="005A1531" w:rsidRDefault="00317615" w:rsidP="00317615">
      <w:pPr>
        <w:widowControl/>
        <w:autoSpaceDE/>
        <w:ind w:firstLine="454"/>
        <w:jc w:val="both"/>
        <w:rPr>
          <w:lang w:val="ru-RU"/>
        </w:rPr>
      </w:pPr>
      <w:r w:rsidRPr="005A1531">
        <w:rPr>
          <w:lang w:val="ru-RU"/>
        </w:rPr>
        <w:t>• чувство дружбы к представителям всех национальностей Российской Федерации;</w:t>
      </w:r>
    </w:p>
    <w:p w:rsidR="00317615" w:rsidRPr="005A1531" w:rsidRDefault="00317615" w:rsidP="00317615">
      <w:pPr>
        <w:widowControl/>
        <w:autoSpaceDE/>
        <w:ind w:firstLine="454"/>
        <w:jc w:val="both"/>
        <w:rPr>
          <w:lang w:val="ru-RU"/>
        </w:rPr>
      </w:pPr>
      <w:r w:rsidRPr="005A1531">
        <w:rPr>
          <w:lang w:val="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317615" w:rsidRPr="005A1531" w:rsidRDefault="00317615" w:rsidP="00317615">
      <w:pPr>
        <w:widowControl/>
        <w:autoSpaceDE/>
        <w:ind w:firstLine="454"/>
        <w:jc w:val="both"/>
        <w:rPr>
          <w:lang w:val="ru-RU"/>
        </w:rPr>
      </w:pPr>
      <w:r w:rsidRPr="005A1531">
        <w:rPr>
          <w:lang w:val="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317615" w:rsidRPr="005A1531" w:rsidRDefault="00317615" w:rsidP="00317615">
      <w:pPr>
        <w:widowControl/>
        <w:autoSpaceDE/>
        <w:ind w:firstLine="454"/>
        <w:jc w:val="both"/>
        <w:rPr>
          <w:lang w:val="ru-RU"/>
        </w:rPr>
      </w:pPr>
      <w:r w:rsidRPr="005A1531">
        <w:rPr>
          <w:lang w:val="ru-RU"/>
        </w:rPr>
        <w:t xml:space="preserve">• знание традиций своей семьи и школы, бережное отношение к ним; </w:t>
      </w:r>
    </w:p>
    <w:p w:rsidR="00317615" w:rsidRPr="005A1531" w:rsidRDefault="00317615" w:rsidP="00317615">
      <w:pPr>
        <w:widowControl/>
        <w:autoSpaceDE/>
        <w:ind w:firstLine="454"/>
        <w:jc w:val="both"/>
        <w:rPr>
          <w:lang w:val="ru-RU"/>
        </w:rPr>
      </w:pPr>
      <w:r w:rsidRPr="005A1531">
        <w:rPr>
          <w:lang w:val="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317615" w:rsidRPr="005A1531" w:rsidRDefault="00317615" w:rsidP="00317615">
      <w:pPr>
        <w:widowControl/>
        <w:autoSpaceDE/>
        <w:ind w:firstLine="454"/>
        <w:jc w:val="both"/>
        <w:rPr>
          <w:lang w:val="ru-RU"/>
        </w:rPr>
      </w:pPr>
      <w:r w:rsidRPr="005A1531">
        <w:rPr>
          <w:lang w:val="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317615" w:rsidRPr="005A1531" w:rsidRDefault="00317615" w:rsidP="00317615">
      <w:pPr>
        <w:widowControl/>
        <w:autoSpaceDE/>
        <w:ind w:firstLine="454"/>
        <w:jc w:val="both"/>
        <w:rPr>
          <w:lang w:val="ru-RU"/>
        </w:rPr>
      </w:pPr>
      <w:r w:rsidRPr="005A1531">
        <w:rPr>
          <w:lang w:val="ru-RU"/>
        </w:rPr>
        <w:t xml:space="preserve">• готовность сознательно выполнять правила для </w:t>
      </w:r>
      <w:proofErr w:type="gramStart"/>
      <w:r w:rsidRPr="005A1531">
        <w:rPr>
          <w:lang w:val="ru-RU"/>
        </w:rPr>
        <w:t>обучающихся</w:t>
      </w:r>
      <w:proofErr w:type="gramEnd"/>
      <w:r w:rsidRPr="005A1531">
        <w:rPr>
          <w:lang w:val="ru-RU"/>
        </w:rPr>
        <w:t>, понимание необходимости самодисциплины;</w:t>
      </w:r>
    </w:p>
    <w:p w:rsidR="00317615" w:rsidRPr="005A1531" w:rsidRDefault="00317615" w:rsidP="00317615">
      <w:pPr>
        <w:widowControl/>
        <w:autoSpaceDE/>
        <w:ind w:firstLine="454"/>
        <w:jc w:val="both"/>
        <w:rPr>
          <w:lang w:val="ru-RU"/>
        </w:rPr>
      </w:pPr>
      <w:r w:rsidRPr="005A1531">
        <w:rPr>
          <w:lang w:val="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317615" w:rsidRPr="005A1531" w:rsidRDefault="00317615" w:rsidP="00317615">
      <w:pPr>
        <w:widowControl/>
        <w:autoSpaceDE/>
        <w:ind w:firstLine="454"/>
        <w:jc w:val="both"/>
        <w:rPr>
          <w:lang w:val="ru-RU"/>
        </w:rPr>
      </w:pPr>
      <w:r w:rsidRPr="005A1531">
        <w:rPr>
          <w:lang w:val="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317615" w:rsidRPr="005A1531" w:rsidRDefault="00317615" w:rsidP="00317615">
      <w:pPr>
        <w:widowControl/>
        <w:autoSpaceDE/>
        <w:ind w:firstLine="454"/>
        <w:jc w:val="both"/>
        <w:rPr>
          <w:lang w:val="ru-RU"/>
        </w:rPr>
      </w:pPr>
      <w:r w:rsidRPr="005A1531">
        <w:rPr>
          <w:lang w:val="ru-RU"/>
        </w:rPr>
        <w:lastRenderedPageBreak/>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317615" w:rsidRPr="005A1531" w:rsidRDefault="00317615" w:rsidP="00317615">
      <w:pPr>
        <w:widowControl/>
        <w:autoSpaceDE/>
        <w:ind w:firstLine="454"/>
        <w:jc w:val="both"/>
        <w:rPr>
          <w:lang w:val="ru-RU"/>
        </w:rPr>
      </w:pPr>
      <w:r w:rsidRPr="005A1531">
        <w:rPr>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317615" w:rsidRPr="005A1531" w:rsidRDefault="00317615" w:rsidP="00317615">
      <w:pPr>
        <w:widowControl/>
        <w:autoSpaceDE/>
        <w:ind w:firstLine="454"/>
        <w:jc w:val="both"/>
        <w:rPr>
          <w:lang w:val="ru-RU"/>
        </w:rPr>
      </w:pPr>
      <w:r w:rsidRPr="005A1531">
        <w:rPr>
          <w:lang w:val="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317615" w:rsidRPr="005A1531" w:rsidRDefault="00317615" w:rsidP="00317615">
      <w:pPr>
        <w:widowControl/>
        <w:autoSpaceDE/>
        <w:ind w:firstLine="454"/>
        <w:jc w:val="both"/>
        <w:rPr>
          <w:lang w:val="ru-RU"/>
        </w:rPr>
      </w:pPr>
      <w:r w:rsidRPr="005A1531">
        <w:rPr>
          <w:lang w:val="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317615" w:rsidRPr="005A1531" w:rsidRDefault="00317615" w:rsidP="00317615">
      <w:pPr>
        <w:ind w:firstLine="454"/>
        <w:jc w:val="both"/>
        <w:rPr>
          <w:b/>
          <w:lang w:val="ru-RU"/>
        </w:rPr>
      </w:pPr>
      <w:r w:rsidRPr="005A1531">
        <w:rPr>
          <w:b/>
          <w:lang w:val="ru-RU"/>
        </w:rPr>
        <w:t>Воспитание экологической культуры, культуры здорового и безопасного образа жизни:</w:t>
      </w:r>
    </w:p>
    <w:p w:rsidR="00317615" w:rsidRPr="005A1531" w:rsidRDefault="00317615" w:rsidP="00317615">
      <w:pPr>
        <w:widowControl/>
        <w:autoSpaceDE/>
        <w:ind w:firstLine="454"/>
        <w:jc w:val="both"/>
        <w:rPr>
          <w:lang w:val="ru-RU"/>
        </w:rPr>
      </w:pPr>
      <w:r w:rsidRPr="005A1531">
        <w:rPr>
          <w:lang w:val="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317615" w:rsidRPr="005A1531" w:rsidRDefault="00317615" w:rsidP="00317615">
      <w:pPr>
        <w:widowControl/>
        <w:autoSpaceDE/>
        <w:ind w:firstLine="454"/>
        <w:jc w:val="both"/>
        <w:rPr>
          <w:lang w:val="ru-RU"/>
        </w:rPr>
      </w:pPr>
      <w:r w:rsidRPr="005A1531">
        <w:rPr>
          <w:lang w:val="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317615" w:rsidRPr="005A1531" w:rsidRDefault="00317615" w:rsidP="00317615">
      <w:pPr>
        <w:widowControl/>
        <w:autoSpaceDE/>
        <w:ind w:firstLine="454"/>
        <w:jc w:val="both"/>
        <w:rPr>
          <w:lang w:val="ru-RU"/>
        </w:rPr>
      </w:pPr>
      <w:r w:rsidRPr="005A1531">
        <w:rPr>
          <w:lang w:val="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317615" w:rsidRPr="005A1531" w:rsidRDefault="00317615" w:rsidP="00317615">
      <w:pPr>
        <w:widowControl/>
        <w:autoSpaceDE/>
        <w:ind w:firstLine="454"/>
        <w:jc w:val="both"/>
        <w:rPr>
          <w:lang w:val="ru-RU"/>
        </w:rPr>
      </w:pPr>
      <w:r w:rsidRPr="005A1531">
        <w:rPr>
          <w:lang w:val="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317615" w:rsidRPr="005A1531" w:rsidRDefault="00317615" w:rsidP="00317615">
      <w:pPr>
        <w:widowControl/>
        <w:autoSpaceDE/>
        <w:ind w:firstLine="454"/>
        <w:jc w:val="both"/>
        <w:rPr>
          <w:lang w:val="ru-RU"/>
        </w:rPr>
      </w:pPr>
      <w:r w:rsidRPr="005A1531">
        <w:rPr>
          <w:lang w:val="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317615" w:rsidRPr="005A1531" w:rsidRDefault="00317615" w:rsidP="00317615">
      <w:pPr>
        <w:widowControl/>
        <w:autoSpaceDE/>
        <w:ind w:firstLine="454"/>
        <w:jc w:val="both"/>
        <w:rPr>
          <w:lang w:val="ru-RU"/>
        </w:rPr>
      </w:pPr>
      <w:r w:rsidRPr="005A1531">
        <w:rPr>
          <w:lang w:val="ru-RU"/>
        </w:rPr>
        <w:t>• знание основных социальных моделей, правил экологического поведения, вариантов здорового образа жизни;</w:t>
      </w:r>
    </w:p>
    <w:p w:rsidR="00317615" w:rsidRPr="005A1531" w:rsidRDefault="00317615" w:rsidP="00317615">
      <w:pPr>
        <w:widowControl/>
        <w:autoSpaceDE/>
        <w:ind w:firstLine="454"/>
        <w:jc w:val="both"/>
        <w:rPr>
          <w:lang w:val="ru-RU"/>
        </w:rPr>
      </w:pPr>
      <w:r w:rsidRPr="005A1531">
        <w:rPr>
          <w:lang w:val="ru-RU"/>
        </w:rPr>
        <w:t xml:space="preserve">• знание норм и правил экологической этики, законодательства в области экологии и здоровья; </w:t>
      </w:r>
    </w:p>
    <w:p w:rsidR="00317615" w:rsidRPr="005A1531" w:rsidRDefault="00317615" w:rsidP="00317615">
      <w:pPr>
        <w:widowControl/>
        <w:autoSpaceDE/>
        <w:ind w:firstLine="454"/>
        <w:jc w:val="both"/>
        <w:rPr>
          <w:lang w:val="ru-RU"/>
        </w:rPr>
      </w:pPr>
      <w:r w:rsidRPr="005A1531">
        <w:rPr>
          <w:lang w:val="ru-RU"/>
        </w:rPr>
        <w:t>• знание традиций нравственно-этического отношения к природе и здоровью в культуре народов России;</w:t>
      </w:r>
    </w:p>
    <w:p w:rsidR="00317615" w:rsidRPr="005A1531" w:rsidRDefault="00317615" w:rsidP="00317615">
      <w:pPr>
        <w:widowControl/>
        <w:autoSpaceDE/>
        <w:ind w:firstLine="454"/>
        <w:jc w:val="both"/>
        <w:rPr>
          <w:lang w:val="ru-RU"/>
        </w:rPr>
      </w:pPr>
      <w:r w:rsidRPr="005A1531">
        <w:rPr>
          <w:lang w:val="ru-RU"/>
        </w:rPr>
        <w:t>• знание глобальной взаимосвязи и взаимозависимости природных и социальных явлений;</w:t>
      </w:r>
    </w:p>
    <w:p w:rsidR="00317615" w:rsidRPr="005A1531" w:rsidRDefault="00317615" w:rsidP="00317615">
      <w:pPr>
        <w:widowControl/>
        <w:autoSpaceDE/>
        <w:ind w:firstLine="454"/>
        <w:jc w:val="both"/>
        <w:rPr>
          <w:lang w:val="ru-RU"/>
        </w:rPr>
      </w:pPr>
      <w:r w:rsidRPr="005A1531">
        <w:rPr>
          <w:lang w:val="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317615" w:rsidRPr="005A1531" w:rsidRDefault="00317615" w:rsidP="00317615">
      <w:pPr>
        <w:widowControl/>
        <w:autoSpaceDE/>
        <w:ind w:firstLine="454"/>
        <w:jc w:val="both"/>
        <w:rPr>
          <w:lang w:val="ru-RU"/>
        </w:rPr>
      </w:pPr>
      <w:r w:rsidRPr="005A1531">
        <w:rPr>
          <w:lang w:val="ru-RU"/>
        </w:rPr>
        <w:t>• умение анализировать изменения в окружающей среде и прогнозировать последствия этих изменений для природы и здоровья человека;</w:t>
      </w:r>
    </w:p>
    <w:p w:rsidR="00317615" w:rsidRPr="005A1531" w:rsidRDefault="00317615" w:rsidP="00317615">
      <w:pPr>
        <w:widowControl/>
        <w:autoSpaceDE/>
        <w:ind w:firstLine="454"/>
        <w:jc w:val="both"/>
        <w:rPr>
          <w:lang w:val="ru-RU"/>
        </w:rPr>
      </w:pPr>
      <w:r w:rsidRPr="005A1531">
        <w:rPr>
          <w:lang w:val="ru-RU"/>
        </w:rPr>
        <w:t>• умение устанавливать причинно-следственные связи возникновения и развития явлений в экосистемах;</w:t>
      </w:r>
    </w:p>
    <w:p w:rsidR="00317615" w:rsidRPr="005A1531" w:rsidRDefault="00317615" w:rsidP="00317615">
      <w:pPr>
        <w:widowControl/>
        <w:autoSpaceDE/>
        <w:ind w:firstLine="454"/>
        <w:jc w:val="both"/>
        <w:rPr>
          <w:lang w:val="ru-RU"/>
        </w:rPr>
      </w:pPr>
      <w:r w:rsidRPr="005A1531">
        <w:rPr>
          <w:lang w:val="ru-RU"/>
        </w:rPr>
        <w:t xml:space="preserve">• умение строить свою деятельность и проекты с учётом создаваемой нагрузки на </w:t>
      </w:r>
      <w:proofErr w:type="spellStart"/>
      <w:r w:rsidRPr="005A1531">
        <w:rPr>
          <w:lang w:val="ru-RU"/>
        </w:rPr>
        <w:t>социоприродное</w:t>
      </w:r>
      <w:proofErr w:type="spellEnd"/>
      <w:r w:rsidRPr="005A1531">
        <w:rPr>
          <w:lang w:val="ru-RU"/>
        </w:rPr>
        <w:t xml:space="preserve"> окружение;</w:t>
      </w:r>
    </w:p>
    <w:p w:rsidR="00317615" w:rsidRPr="005A1531" w:rsidRDefault="00317615" w:rsidP="00317615">
      <w:pPr>
        <w:widowControl/>
        <w:autoSpaceDE/>
        <w:ind w:firstLine="454"/>
        <w:jc w:val="both"/>
        <w:rPr>
          <w:lang w:val="ru-RU"/>
        </w:rPr>
      </w:pPr>
      <w:r w:rsidRPr="005A1531">
        <w:rPr>
          <w:lang w:val="ru-RU"/>
        </w:rPr>
        <w:t>• знания об оздоровительном влиянии экологически чистых природных факторов на человека;</w:t>
      </w:r>
    </w:p>
    <w:p w:rsidR="00317615" w:rsidRPr="005A1531" w:rsidRDefault="00317615" w:rsidP="00317615">
      <w:pPr>
        <w:widowControl/>
        <w:autoSpaceDE/>
        <w:ind w:firstLine="454"/>
        <w:jc w:val="both"/>
        <w:rPr>
          <w:lang w:val="ru-RU"/>
        </w:rPr>
      </w:pPr>
      <w:r w:rsidRPr="005A1531">
        <w:rPr>
          <w:lang w:val="ru-RU"/>
        </w:rPr>
        <w:t xml:space="preserve">• формирование личного опыта </w:t>
      </w:r>
      <w:proofErr w:type="spellStart"/>
      <w:r w:rsidRPr="005A1531">
        <w:rPr>
          <w:lang w:val="ru-RU"/>
        </w:rPr>
        <w:t>здоровьесберегающей</w:t>
      </w:r>
      <w:proofErr w:type="spellEnd"/>
      <w:r w:rsidRPr="005A1531">
        <w:rPr>
          <w:lang w:val="ru-RU"/>
        </w:rPr>
        <w:t xml:space="preserve"> деятельности;</w:t>
      </w:r>
    </w:p>
    <w:p w:rsidR="00317615" w:rsidRPr="005A1531" w:rsidRDefault="00317615" w:rsidP="00317615">
      <w:pPr>
        <w:widowControl/>
        <w:autoSpaceDE/>
        <w:ind w:firstLine="454"/>
        <w:jc w:val="both"/>
        <w:rPr>
          <w:lang w:val="ru-RU"/>
        </w:rPr>
      </w:pPr>
      <w:r w:rsidRPr="005A1531">
        <w:rPr>
          <w:lang w:val="ru-RU"/>
        </w:rPr>
        <w:lastRenderedPageBreak/>
        <w:t>• знания о возможном негативном влиянии компьютерных игр, телевидения, рекламы на здоровье человека;</w:t>
      </w:r>
    </w:p>
    <w:p w:rsidR="00317615" w:rsidRPr="005A1531" w:rsidRDefault="00317615" w:rsidP="00317615">
      <w:pPr>
        <w:widowControl/>
        <w:autoSpaceDE/>
        <w:ind w:firstLine="454"/>
        <w:jc w:val="both"/>
        <w:rPr>
          <w:lang w:val="ru-RU"/>
        </w:rPr>
      </w:pPr>
      <w:r w:rsidRPr="005A1531">
        <w:rPr>
          <w:lang w:val="ru-RU"/>
        </w:rPr>
        <w:t xml:space="preserve">• резко негативное отношение к курению, употреблению алкогольных напитков, наркотиков и других </w:t>
      </w:r>
      <w:proofErr w:type="spellStart"/>
      <w:r w:rsidRPr="005A1531">
        <w:rPr>
          <w:lang w:val="ru-RU"/>
        </w:rPr>
        <w:t>психоактивных</w:t>
      </w:r>
      <w:proofErr w:type="spellEnd"/>
      <w:r w:rsidRPr="005A1531">
        <w:rPr>
          <w:lang w:val="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317615" w:rsidRPr="005A1531" w:rsidRDefault="00317615" w:rsidP="00317615">
      <w:pPr>
        <w:widowControl/>
        <w:autoSpaceDE/>
        <w:ind w:firstLine="454"/>
        <w:jc w:val="both"/>
        <w:rPr>
          <w:lang w:val="ru-RU"/>
        </w:rPr>
      </w:pPr>
      <w:r w:rsidRPr="005A1531">
        <w:rPr>
          <w:lang w:val="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317615" w:rsidRPr="005A1531" w:rsidRDefault="00317615" w:rsidP="00317615">
      <w:pPr>
        <w:widowControl/>
        <w:autoSpaceDE/>
        <w:ind w:firstLine="454"/>
        <w:jc w:val="both"/>
        <w:rPr>
          <w:lang w:val="ru-RU"/>
        </w:rPr>
      </w:pPr>
      <w:r w:rsidRPr="005A1531">
        <w:rPr>
          <w:lang w:val="ru-RU"/>
        </w:rPr>
        <w:t>• умение противостоять негативным факторам, способствующим ухудшению здоровья;</w:t>
      </w:r>
    </w:p>
    <w:p w:rsidR="00317615" w:rsidRPr="005A1531" w:rsidRDefault="00317615" w:rsidP="00317615">
      <w:pPr>
        <w:widowControl/>
        <w:autoSpaceDE/>
        <w:ind w:firstLine="454"/>
        <w:jc w:val="both"/>
        <w:rPr>
          <w:lang w:val="ru-RU"/>
        </w:rPr>
      </w:pPr>
      <w:r w:rsidRPr="005A1531">
        <w:rPr>
          <w:lang w:val="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317615" w:rsidRPr="005A1531" w:rsidRDefault="00317615" w:rsidP="00317615">
      <w:pPr>
        <w:widowControl/>
        <w:autoSpaceDE/>
        <w:ind w:firstLine="454"/>
        <w:jc w:val="both"/>
        <w:rPr>
          <w:lang w:val="ru-RU"/>
        </w:rPr>
      </w:pPr>
      <w:r w:rsidRPr="005A1531">
        <w:rPr>
          <w:lang w:val="ru-RU"/>
        </w:rPr>
        <w:t xml:space="preserve">• знание и выполнение санитарно-гигиенических правил, соблюдение </w:t>
      </w:r>
      <w:proofErr w:type="spellStart"/>
      <w:r w:rsidRPr="005A1531">
        <w:rPr>
          <w:lang w:val="ru-RU"/>
        </w:rPr>
        <w:t>здоровьесберегающего</w:t>
      </w:r>
      <w:proofErr w:type="spellEnd"/>
      <w:r w:rsidRPr="005A1531">
        <w:rPr>
          <w:lang w:val="ru-RU"/>
        </w:rPr>
        <w:t xml:space="preserve"> режима дня;</w:t>
      </w:r>
    </w:p>
    <w:p w:rsidR="00317615" w:rsidRPr="005A1531" w:rsidRDefault="00317615" w:rsidP="00317615">
      <w:pPr>
        <w:widowControl/>
        <w:autoSpaceDE/>
        <w:ind w:firstLine="454"/>
        <w:jc w:val="both"/>
        <w:rPr>
          <w:lang w:val="ru-RU"/>
        </w:rPr>
      </w:pPr>
      <w:r w:rsidRPr="005A1531">
        <w:rPr>
          <w:lang w:val="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317615" w:rsidRPr="005A1531" w:rsidRDefault="00317615" w:rsidP="00317615">
      <w:pPr>
        <w:widowControl/>
        <w:autoSpaceDE/>
        <w:ind w:firstLine="454"/>
        <w:jc w:val="both"/>
        <w:rPr>
          <w:lang w:val="ru-RU"/>
        </w:rPr>
      </w:pPr>
      <w:r w:rsidRPr="005A1531">
        <w:rPr>
          <w:lang w:val="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317615" w:rsidRPr="005A1531" w:rsidRDefault="00317615" w:rsidP="00317615">
      <w:pPr>
        <w:widowControl/>
        <w:autoSpaceDE/>
        <w:ind w:firstLine="454"/>
        <w:jc w:val="both"/>
        <w:rPr>
          <w:lang w:val="ru-RU"/>
        </w:rPr>
      </w:pPr>
      <w:r w:rsidRPr="005A1531">
        <w:rPr>
          <w:lang w:val="ru-RU"/>
        </w:rPr>
        <w:t>• формирование опыта участия в общественно значимых делах по охране природы и заботе о личном здоровье и здоровье окружающих людей;</w:t>
      </w:r>
    </w:p>
    <w:p w:rsidR="00317615" w:rsidRPr="005A1531" w:rsidRDefault="00317615" w:rsidP="00317615">
      <w:pPr>
        <w:widowControl/>
        <w:autoSpaceDE/>
        <w:ind w:firstLine="454"/>
        <w:jc w:val="both"/>
        <w:rPr>
          <w:lang w:val="ru-RU"/>
        </w:rPr>
      </w:pPr>
      <w:r w:rsidRPr="005A1531">
        <w:rPr>
          <w:lang w:val="ru-RU"/>
        </w:rPr>
        <w:t>• овладение умением сотрудничества (социального партнёрства), связанного с решением местных экологических проблем и здоровьем людей;</w:t>
      </w:r>
    </w:p>
    <w:p w:rsidR="00317615" w:rsidRPr="005A1531" w:rsidRDefault="00317615" w:rsidP="00317615">
      <w:pPr>
        <w:widowControl/>
        <w:autoSpaceDE/>
        <w:ind w:firstLine="454"/>
        <w:jc w:val="both"/>
        <w:rPr>
          <w:lang w:val="ru-RU"/>
        </w:rPr>
      </w:pPr>
      <w:r w:rsidRPr="005A1531">
        <w:rPr>
          <w:lang w:val="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317615" w:rsidRPr="005A1531" w:rsidRDefault="00317615" w:rsidP="00317615">
      <w:pPr>
        <w:ind w:firstLine="454"/>
        <w:jc w:val="both"/>
        <w:rPr>
          <w:b/>
          <w:lang w:val="ru-RU"/>
        </w:rPr>
      </w:pPr>
      <w:r w:rsidRPr="005A1531">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317615" w:rsidRPr="005A1531" w:rsidRDefault="00317615" w:rsidP="00317615">
      <w:pPr>
        <w:widowControl/>
        <w:autoSpaceDE/>
        <w:ind w:firstLine="454"/>
        <w:jc w:val="both"/>
        <w:rPr>
          <w:lang w:val="ru-RU"/>
        </w:rPr>
      </w:pPr>
      <w:r w:rsidRPr="005A1531">
        <w:rPr>
          <w:lang w:val="ru-RU"/>
        </w:rPr>
        <w:t>• понимание необходимости научных знаний для развития личности и общества, их роли в жизни, труде, творчестве;</w:t>
      </w:r>
    </w:p>
    <w:p w:rsidR="00317615" w:rsidRPr="005A1531" w:rsidRDefault="00317615" w:rsidP="00317615">
      <w:pPr>
        <w:widowControl/>
        <w:autoSpaceDE/>
        <w:ind w:firstLine="454"/>
        <w:jc w:val="both"/>
        <w:rPr>
          <w:lang w:val="ru-RU"/>
        </w:rPr>
      </w:pPr>
      <w:r w:rsidRPr="005A1531">
        <w:rPr>
          <w:lang w:val="ru-RU"/>
        </w:rPr>
        <w:t>• понимание нравственных основ образования;</w:t>
      </w:r>
    </w:p>
    <w:p w:rsidR="00317615" w:rsidRPr="005A1531" w:rsidRDefault="00317615" w:rsidP="00317615">
      <w:pPr>
        <w:widowControl/>
        <w:autoSpaceDE/>
        <w:ind w:firstLine="454"/>
        <w:jc w:val="both"/>
        <w:rPr>
          <w:lang w:val="ru-RU"/>
        </w:rPr>
      </w:pPr>
      <w:r w:rsidRPr="005A1531">
        <w:rPr>
          <w:lang w:val="ru-RU"/>
        </w:rPr>
        <w:t>• начальный опыт применения знаний в труде, общественной жизни, в быту;</w:t>
      </w:r>
    </w:p>
    <w:p w:rsidR="00317615" w:rsidRPr="005A1531" w:rsidRDefault="00317615" w:rsidP="00317615">
      <w:pPr>
        <w:widowControl/>
        <w:autoSpaceDE/>
        <w:ind w:firstLine="454"/>
        <w:jc w:val="both"/>
        <w:rPr>
          <w:lang w:val="ru-RU"/>
        </w:rPr>
      </w:pPr>
      <w:r w:rsidRPr="005A1531">
        <w:rPr>
          <w:lang w:val="ru-RU"/>
        </w:rPr>
        <w:t>• умение применять знания, умения и навыки для решения проектных и учебно-исследовательских задач;</w:t>
      </w:r>
    </w:p>
    <w:p w:rsidR="00317615" w:rsidRPr="005A1531" w:rsidRDefault="00317615" w:rsidP="00317615">
      <w:pPr>
        <w:widowControl/>
        <w:autoSpaceDE/>
        <w:ind w:firstLine="454"/>
        <w:jc w:val="both"/>
        <w:rPr>
          <w:lang w:val="ru-RU"/>
        </w:rPr>
      </w:pPr>
      <w:r w:rsidRPr="005A1531">
        <w:rPr>
          <w:lang w:val="ru-RU"/>
        </w:rPr>
        <w:t>• самоопределение в области своих познавательных интересов;</w:t>
      </w:r>
    </w:p>
    <w:p w:rsidR="00317615" w:rsidRPr="005A1531" w:rsidRDefault="00317615" w:rsidP="00317615">
      <w:pPr>
        <w:widowControl/>
        <w:autoSpaceDE/>
        <w:ind w:firstLine="454"/>
        <w:jc w:val="both"/>
        <w:rPr>
          <w:lang w:val="ru-RU"/>
        </w:rPr>
      </w:pPr>
      <w:r w:rsidRPr="005A1531">
        <w:rPr>
          <w:lang w:val="ru-RU"/>
        </w:rPr>
        <w:t>• умение организовать процесс самообразования, творчески и критически работать с информацией из разных источников;</w:t>
      </w:r>
    </w:p>
    <w:p w:rsidR="00317615" w:rsidRPr="005A1531" w:rsidRDefault="00317615" w:rsidP="00317615">
      <w:pPr>
        <w:widowControl/>
        <w:autoSpaceDE/>
        <w:ind w:firstLine="454"/>
        <w:jc w:val="both"/>
        <w:rPr>
          <w:lang w:val="ru-RU"/>
        </w:rPr>
      </w:pPr>
      <w:r w:rsidRPr="005A1531">
        <w:rPr>
          <w:lang w:val="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317615" w:rsidRPr="005A1531" w:rsidRDefault="00317615" w:rsidP="00317615">
      <w:pPr>
        <w:widowControl/>
        <w:autoSpaceDE/>
        <w:ind w:firstLine="454"/>
        <w:jc w:val="both"/>
        <w:rPr>
          <w:lang w:val="ru-RU"/>
        </w:rPr>
      </w:pPr>
      <w:r w:rsidRPr="005A1531">
        <w:rPr>
          <w:lang w:val="ru-RU"/>
        </w:rPr>
        <w:t>• понимание важности непрерывного образования и самообразования в течение всей жизни;</w:t>
      </w:r>
    </w:p>
    <w:p w:rsidR="00317615" w:rsidRPr="005A1531" w:rsidRDefault="00317615" w:rsidP="00317615">
      <w:pPr>
        <w:widowControl/>
        <w:autoSpaceDE/>
        <w:ind w:firstLine="454"/>
        <w:jc w:val="both"/>
        <w:rPr>
          <w:lang w:val="ru-RU"/>
        </w:rPr>
      </w:pPr>
      <w:r w:rsidRPr="005A1531">
        <w:rPr>
          <w:lang w:val="ru-RU"/>
        </w:rPr>
        <w:t>• осознание нравственной природы труда, его роли в жизни человека и общества, в создании материальных, социальных и культурных благ;</w:t>
      </w:r>
    </w:p>
    <w:p w:rsidR="00317615" w:rsidRPr="005A1531" w:rsidRDefault="00317615" w:rsidP="00317615">
      <w:pPr>
        <w:widowControl/>
        <w:autoSpaceDE/>
        <w:ind w:firstLine="454"/>
        <w:jc w:val="both"/>
        <w:rPr>
          <w:lang w:val="ru-RU"/>
        </w:rPr>
      </w:pPr>
      <w:r w:rsidRPr="005A1531">
        <w:rPr>
          <w:lang w:val="ru-RU"/>
        </w:rPr>
        <w:t>• знание и уважение трудовых традиций своей семьи, трудовых подвигов старших поколений;</w:t>
      </w:r>
    </w:p>
    <w:p w:rsidR="00317615" w:rsidRPr="005A1531" w:rsidRDefault="00317615" w:rsidP="00317615">
      <w:pPr>
        <w:widowControl/>
        <w:autoSpaceDE/>
        <w:ind w:firstLine="454"/>
        <w:jc w:val="both"/>
        <w:rPr>
          <w:lang w:val="ru-RU"/>
        </w:rPr>
      </w:pPr>
      <w:r w:rsidRPr="005A1531">
        <w:rPr>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317615" w:rsidRPr="005A1531" w:rsidRDefault="00317615" w:rsidP="00317615">
      <w:pPr>
        <w:widowControl/>
        <w:autoSpaceDE/>
        <w:ind w:firstLine="454"/>
        <w:jc w:val="both"/>
        <w:rPr>
          <w:lang w:val="ru-RU"/>
        </w:rPr>
      </w:pPr>
      <w:r w:rsidRPr="005A1531">
        <w:rPr>
          <w:lang w:val="ru-RU"/>
        </w:rPr>
        <w:lastRenderedPageBreak/>
        <w:t>• начальный опыт участия в общественно значимых делах;</w:t>
      </w:r>
    </w:p>
    <w:p w:rsidR="00317615" w:rsidRPr="005A1531" w:rsidRDefault="00317615" w:rsidP="00317615">
      <w:pPr>
        <w:widowControl/>
        <w:autoSpaceDE/>
        <w:ind w:firstLine="454"/>
        <w:jc w:val="both"/>
        <w:rPr>
          <w:lang w:val="ru-RU"/>
        </w:rPr>
      </w:pPr>
      <w:r w:rsidRPr="005A1531">
        <w:rPr>
          <w:lang w:val="ru-RU"/>
        </w:rPr>
        <w:t>• навыки трудового творческого сотрудничества со сверстниками, младшими детьми и взрослыми;</w:t>
      </w:r>
    </w:p>
    <w:p w:rsidR="00317615" w:rsidRPr="005A1531" w:rsidRDefault="00317615" w:rsidP="00317615">
      <w:pPr>
        <w:widowControl/>
        <w:autoSpaceDE/>
        <w:ind w:firstLine="454"/>
        <w:jc w:val="both"/>
        <w:rPr>
          <w:lang w:val="ru-RU"/>
        </w:rPr>
      </w:pPr>
      <w:r w:rsidRPr="005A1531">
        <w:rPr>
          <w:lang w:val="ru-RU"/>
        </w:rPr>
        <w:t>• знания о разных профессиях и их требованиях к здоровью, морально-психологическим качествам, знаниям и умениям человека;</w:t>
      </w:r>
    </w:p>
    <w:p w:rsidR="00317615" w:rsidRPr="005A1531" w:rsidRDefault="00317615" w:rsidP="00317615">
      <w:pPr>
        <w:widowControl/>
        <w:autoSpaceDE/>
        <w:ind w:firstLine="454"/>
        <w:jc w:val="both"/>
        <w:rPr>
          <w:lang w:val="ru-RU"/>
        </w:rPr>
      </w:pPr>
      <w:r w:rsidRPr="005A1531">
        <w:rPr>
          <w:lang w:val="ru-RU"/>
        </w:rPr>
        <w:t>• </w:t>
      </w:r>
      <w:proofErr w:type="spellStart"/>
      <w:r w:rsidRPr="005A1531">
        <w:rPr>
          <w:lang w:val="ru-RU"/>
        </w:rPr>
        <w:t>сформированность</w:t>
      </w:r>
      <w:proofErr w:type="spellEnd"/>
      <w:r w:rsidRPr="005A1531">
        <w:rPr>
          <w:lang w:val="ru-RU"/>
        </w:rPr>
        <w:t xml:space="preserve"> первоначальных профессиональных намерений и интересов;</w:t>
      </w:r>
    </w:p>
    <w:p w:rsidR="00317615" w:rsidRPr="005A1531" w:rsidRDefault="00317615" w:rsidP="00317615">
      <w:pPr>
        <w:widowControl/>
        <w:autoSpaceDE/>
        <w:ind w:firstLine="454"/>
        <w:jc w:val="both"/>
        <w:rPr>
          <w:lang w:val="ru-RU"/>
        </w:rPr>
      </w:pPr>
      <w:r w:rsidRPr="005A1531">
        <w:rPr>
          <w:lang w:val="ru-RU"/>
        </w:rPr>
        <w:t>• общие представления о трудовом законодательстве;</w:t>
      </w:r>
    </w:p>
    <w:p w:rsidR="00317615" w:rsidRPr="009E6F15" w:rsidRDefault="00317615" w:rsidP="00F8049C">
      <w:pPr>
        <w:rPr>
          <w:lang w:val="ru-RU"/>
        </w:rPr>
      </w:pPr>
      <w:r w:rsidRPr="009E6F15">
        <w:rPr>
          <w:lang w:val="ru-RU"/>
        </w:rPr>
        <w:t>•</w:t>
      </w:r>
      <w:r w:rsidRPr="00F8049C">
        <w:t> </w:t>
      </w:r>
      <w:r w:rsidRPr="009E6F15">
        <w:rPr>
          <w:lang w:val="ru-RU"/>
        </w:rPr>
        <w:t>понимание значимости правильного выбора будущей профессии.</w:t>
      </w:r>
    </w:p>
    <w:p w:rsidR="00317615" w:rsidRPr="005A1531" w:rsidRDefault="00317615" w:rsidP="00317615">
      <w:pPr>
        <w:widowControl/>
        <w:autoSpaceDE/>
        <w:ind w:firstLine="454"/>
        <w:jc w:val="both"/>
        <w:rPr>
          <w:b/>
          <w:lang w:val="ru-RU"/>
        </w:rPr>
      </w:pPr>
      <w:r w:rsidRPr="005A1531">
        <w:rPr>
          <w:b/>
          <w:lang w:val="ru-RU"/>
        </w:rPr>
        <w:t xml:space="preserve">Воспитание ценностного отношения к </w:t>
      </w:r>
      <w:proofErr w:type="gramStart"/>
      <w:r w:rsidRPr="005A1531">
        <w:rPr>
          <w:b/>
          <w:lang w:val="ru-RU"/>
        </w:rPr>
        <w:t>прекрасному</w:t>
      </w:r>
      <w:proofErr w:type="gramEnd"/>
      <w:r w:rsidRPr="005A1531">
        <w:rPr>
          <w:b/>
          <w:lang w:val="ru-RU"/>
        </w:rPr>
        <w:t>, формирование основ эстетической культуры (эстетическое воспитание):</w:t>
      </w:r>
    </w:p>
    <w:p w:rsidR="00317615" w:rsidRPr="005A1531" w:rsidRDefault="00317615" w:rsidP="00317615">
      <w:pPr>
        <w:widowControl/>
        <w:autoSpaceDE/>
        <w:ind w:firstLine="454"/>
        <w:jc w:val="both"/>
        <w:rPr>
          <w:lang w:val="ru-RU"/>
        </w:rPr>
      </w:pPr>
      <w:r w:rsidRPr="005A1531">
        <w:rPr>
          <w:lang w:val="ru-RU"/>
        </w:rPr>
        <w:t xml:space="preserve">• ценностное отношение к </w:t>
      </w:r>
      <w:proofErr w:type="gramStart"/>
      <w:r w:rsidRPr="005A1531">
        <w:rPr>
          <w:lang w:val="ru-RU"/>
        </w:rPr>
        <w:t>прекрасному</w:t>
      </w:r>
      <w:proofErr w:type="gramEnd"/>
      <w:r w:rsidRPr="005A1531">
        <w:rPr>
          <w:lang w:val="ru-RU"/>
        </w:rPr>
        <w:t>;</w:t>
      </w:r>
    </w:p>
    <w:p w:rsidR="00317615" w:rsidRPr="005A1531" w:rsidRDefault="00317615" w:rsidP="00317615">
      <w:pPr>
        <w:widowControl/>
        <w:autoSpaceDE/>
        <w:ind w:firstLine="454"/>
        <w:jc w:val="both"/>
        <w:rPr>
          <w:lang w:val="ru-RU"/>
        </w:rPr>
      </w:pPr>
      <w:r w:rsidRPr="005A1531">
        <w:rPr>
          <w:lang w:val="ru-RU"/>
        </w:rPr>
        <w:t>• понимание искусства как особой формы познания и преобразования мира;</w:t>
      </w:r>
    </w:p>
    <w:p w:rsidR="00317615" w:rsidRPr="005A1531" w:rsidRDefault="00317615" w:rsidP="00317615">
      <w:pPr>
        <w:widowControl/>
        <w:autoSpaceDE/>
        <w:ind w:firstLine="454"/>
        <w:jc w:val="both"/>
        <w:rPr>
          <w:lang w:val="ru-RU"/>
        </w:rPr>
      </w:pPr>
      <w:r w:rsidRPr="005A1531">
        <w:rPr>
          <w:lang w:val="ru-RU"/>
        </w:rPr>
        <w:t xml:space="preserve">• способность видеть и ценить </w:t>
      </w:r>
      <w:proofErr w:type="gramStart"/>
      <w:r w:rsidRPr="005A1531">
        <w:rPr>
          <w:lang w:val="ru-RU"/>
        </w:rPr>
        <w:t>прекрасное</w:t>
      </w:r>
      <w:proofErr w:type="gramEnd"/>
      <w:r w:rsidRPr="005A1531">
        <w:rPr>
          <w:lang w:val="ru-RU"/>
        </w:rPr>
        <w:t xml:space="preserve"> в природе, быту, труде, спорте и творчестве людей, общественной жизни;</w:t>
      </w:r>
    </w:p>
    <w:p w:rsidR="00317615" w:rsidRPr="005A1531" w:rsidRDefault="00317615" w:rsidP="00317615">
      <w:pPr>
        <w:widowControl/>
        <w:autoSpaceDE/>
        <w:ind w:firstLine="454"/>
        <w:jc w:val="both"/>
        <w:rPr>
          <w:lang w:val="ru-RU"/>
        </w:rPr>
      </w:pPr>
      <w:r w:rsidRPr="005A1531">
        <w:rPr>
          <w:lang w:val="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17615" w:rsidRPr="005A1531" w:rsidRDefault="00317615" w:rsidP="00317615">
      <w:pPr>
        <w:widowControl/>
        <w:autoSpaceDE/>
        <w:ind w:firstLine="454"/>
        <w:jc w:val="both"/>
        <w:rPr>
          <w:lang w:val="ru-RU"/>
        </w:rPr>
      </w:pPr>
      <w:r w:rsidRPr="005A1531">
        <w:rPr>
          <w:lang w:val="ru-RU"/>
        </w:rPr>
        <w:t>• представление об искусстве народов России;</w:t>
      </w:r>
    </w:p>
    <w:p w:rsidR="00317615" w:rsidRPr="005A1531" w:rsidRDefault="00317615" w:rsidP="00317615">
      <w:pPr>
        <w:widowControl/>
        <w:autoSpaceDE/>
        <w:ind w:firstLine="454"/>
        <w:jc w:val="both"/>
        <w:rPr>
          <w:lang w:val="ru-RU"/>
        </w:rPr>
      </w:pPr>
      <w:r w:rsidRPr="005A1531">
        <w:rPr>
          <w:lang w:val="ru-RU"/>
        </w:rPr>
        <w:t>• опыт эмоционального постижения народного творчества, этнокультурных традиций, фольклора народов России;</w:t>
      </w:r>
    </w:p>
    <w:p w:rsidR="00317615" w:rsidRPr="005A1531" w:rsidRDefault="00317615" w:rsidP="00317615">
      <w:pPr>
        <w:widowControl/>
        <w:autoSpaceDE/>
        <w:ind w:firstLine="454"/>
        <w:jc w:val="both"/>
        <w:rPr>
          <w:lang w:val="ru-RU"/>
        </w:rPr>
      </w:pPr>
      <w:r w:rsidRPr="005A1531">
        <w:rPr>
          <w:lang w:val="ru-RU"/>
        </w:rPr>
        <w:t>• интерес к занятиям творческого характера, различным видам искусства, художественной самодеятельности;</w:t>
      </w:r>
    </w:p>
    <w:p w:rsidR="00317615" w:rsidRPr="009E6F15" w:rsidRDefault="00317615" w:rsidP="00F8049C">
      <w:pPr>
        <w:rPr>
          <w:lang w:val="ru-RU"/>
        </w:rPr>
      </w:pPr>
      <w:r w:rsidRPr="005A1531">
        <w:rPr>
          <w:lang w:val="ru-RU"/>
        </w:rPr>
        <w:t xml:space="preserve">• опыт самореализации в различных видах творческой </w:t>
      </w:r>
      <w:r w:rsidRPr="009E6F15">
        <w:rPr>
          <w:lang w:val="ru-RU"/>
        </w:rPr>
        <w:t>деятельности, умение выражать себя в доступных видах творчества;</w:t>
      </w:r>
    </w:p>
    <w:p w:rsidR="00317615" w:rsidRPr="009E6F15" w:rsidRDefault="00317615" w:rsidP="00F8049C">
      <w:pPr>
        <w:rPr>
          <w:lang w:val="ru-RU"/>
        </w:rPr>
      </w:pPr>
      <w:r w:rsidRPr="009E6F15">
        <w:rPr>
          <w:lang w:val="ru-RU"/>
        </w:rPr>
        <w:t>•</w:t>
      </w:r>
      <w:r w:rsidRPr="00F8049C">
        <w:t> </w:t>
      </w:r>
      <w:r w:rsidRPr="009E6F15">
        <w:rPr>
          <w:lang w:val="ru-RU"/>
        </w:rPr>
        <w:t>опыт реализации эстетических ценностей в пространстве школы и семьи;</w:t>
      </w:r>
    </w:p>
    <w:p w:rsidR="00317615" w:rsidRPr="009E6F15" w:rsidRDefault="00317615" w:rsidP="00F8049C">
      <w:pPr>
        <w:rPr>
          <w:lang w:val="ru-RU"/>
        </w:rPr>
      </w:pPr>
      <w:r w:rsidRPr="009E6F15">
        <w:rPr>
          <w:lang w:val="ru-RU"/>
        </w:rPr>
        <w:t>•</w:t>
      </w:r>
      <w:r w:rsidRPr="009E6F15">
        <w:rPr>
          <w:lang w:val="ru-RU"/>
        </w:rPr>
        <w:tab/>
        <w:t>представление об искусстве родного края, ценностное отношение к нему.</w:t>
      </w:r>
    </w:p>
    <w:p w:rsidR="00317615" w:rsidRPr="005A1531" w:rsidRDefault="00F8049C" w:rsidP="00317615">
      <w:pPr>
        <w:ind w:firstLine="454"/>
        <w:jc w:val="both"/>
        <w:rPr>
          <w:b/>
          <w:lang w:val="ru-RU"/>
        </w:rPr>
      </w:pPr>
      <w:r>
        <w:rPr>
          <w:b/>
          <w:lang w:val="ru-RU"/>
        </w:rPr>
        <w:t>2.2</w:t>
      </w:r>
      <w:r w:rsidR="00317615" w:rsidRPr="005A1531">
        <w:rPr>
          <w:b/>
          <w:lang w:val="ru-RU"/>
        </w:rPr>
        <w:t>.11.</w:t>
      </w:r>
      <w:r w:rsidR="00317615" w:rsidRPr="005A1531">
        <w:rPr>
          <w:b/>
        </w:rPr>
        <w:t> </w:t>
      </w:r>
      <w:r w:rsidR="00317615" w:rsidRPr="005A1531">
        <w:rPr>
          <w:b/>
          <w:lang w:val="ru-RU"/>
        </w:rPr>
        <w:t xml:space="preserve">Мониторинг эффективности реализации образовательным учреждением программы воспитания и социализации </w:t>
      </w:r>
      <w:proofErr w:type="gramStart"/>
      <w:r w:rsidR="00317615" w:rsidRPr="005A1531">
        <w:rPr>
          <w:b/>
          <w:lang w:val="ru-RU"/>
        </w:rPr>
        <w:t>обучающихся</w:t>
      </w:r>
      <w:proofErr w:type="gramEnd"/>
    </w:p>
    <w:p w:rsidR="00317615" w:rsidRPr="005A1531" w:rsidRDefault="00317615" w:rsidP="00317615">
      <w:pPr>
        <w:ind w:firstLine="454"/>
        <w:jc w:val="both"/>
        <w:rPr>
          <w:lang w:val="ru-RU"/>
        </w:rPr>
      </w:pPr>
      <w:r w:rsidRPr="005A1531">
        <w:rPr>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317615" w:rsidRPr="005A1531" w:rsidRDefault="00317615" w:rsidP="00317615">
      <w:pPr>
        <w:ind w:firstLine="454"/>
        <w:jc w:val="both"/>
        <w:rPr>
          <w:lang w:val="ru-RU"/>
        </w:rPr>
      </w:pPr>
      <w:r w:rsidRPr="005A1531">
        <w:rPr>
          <w:lang w:val="ru-RU"/>
        </w:rPr>
        <w:t xml:space="preserve">В качестве </w:t>
      </w:r>
      <w:r w:rsidRPr="005A1531">
        <w:rPr>
          <w:b/>
          <w:lang w:val="ru-RU"/>
        </w:rPr>
        <w:t>основных показателей</w:t>
      </w:r>
      <w:r w:rsidRPr="005A1531">
        <w:rPr>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317615" w:rsidRPr="00E11451" w:rsidRDefault="00317615" w:rsidP="00317615">
      <w:pPr>
        <w:pStyle w:val="dash041e005f0431005f044b005f0447005f043d005f044b005f0439"/>
        <w:ind w:firstLine="454"/>
        <w:jc w:val="both"/>
        <w:rPr>
          <w:b/>
          <w:i/>
        </w:rPr>
      </w:pPr>
      <w:r w:rsidRPr="00E11451">
        <w:rPr>
          <w:b/>
          <w:i/>
        </w:rPr>
        <w:t xml:space="preserve">1. Особенности развития личностной, социальной, экологической, трудовой (профессиональной) и </w:t>
      </w:r>
      <w:proofErr w:type="spellStart"/>
      <w:r w:rsidRPr="00E11451">
        <w:rPr>
          <w:b/>
          <w:i/>
        </w:rPr>
        <w:t>здоровьесберегающей</w:t>
      </w:r>
      <w:proofErr w:type="spellEnd"/>
      <w:r w:rsidRPr="00E11451">
        <w:rPr>
          <w:b/>
          <w:i/>
        </w:rPr>
        <w:t xml:space="preserve"> культуры </w:t>
      </w:r>
      <w:proofErr w:type="gramStart"/>
      <w:r w:rsidRPr="00E11451">
        <w:rPr>
          <w:b/>
          <w:i/>
        </w:rPr>
        <w:t>обучающихся</w:t>
      </w:r>
      <w:proofErr w:type="gramEnd"/>
      <w:r w:rsidRPr="00E11451">
        <w:rPr>
          <w:b/>
          <w:i/>
        </w:rPr>
        <w:t>.</w:t>
      </w:r>
    </w:p>
    <w:p w:rsidR="00317615" w:rsidRPr="00E11451" w:rsidRDefault="00317615" w:rsidP="00317615">
      <w:pPr>
        <w:widowControl/>
        <w:autoSpaceDE/>
        <w:ind w:firstLine="454"/>
        <w:jc w:val="both"/>
        <w:rPr>
          <w:b/>
          <w:i/>
          <w:lang w:val="ru-RU"/>
        </w:rPr>
      </w:pPr>
      <w:r w:rsidRPr="00E11451">
        <w:rPr>
          <w:b/>
          <w:i/>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317615" w:rsidRPr="00E11451" w:rsidRDefault="00317615" w:rsidP="00317615">
      <w:pPr>
        <w:widowControl/>
        <w:autoSpaceDE/>
        <w:ind w:firstLine="454"/>
        <w:jc w:val="both"/>
        <w:rPr>
          <w:b/>
          <w:i/>
          <w:lang w:val="ru-RU"/>
        </w:rPr>
      </w:pPr>
      <w:r w:rsidRPr="00E11451">
        <w:rPr>
          <w:b/>
          <w:i/>
          <w:lang w:val="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317615" w:rsidRPr="005A1531" w:rsidRDefault="00317615" w:rsidP="00317615">
      <w:pPr>
        <w:ind w:firstLine="454"/>
        <w:jc w:val="both"/>
        <w:rPr>
          <w:lang w:val="ru-RU"/>
        </w:rPr>
      </w:pPr>
      <w:r w:rsidRPr="005A1531">
        <w:rPr>
          <w:b/>
          <w:lang w:val="ru-RU"/>
        </w:rPr>
        <w:t>Основные принципы</w:t>
      </w:r>
      <w:r w:rsidRPr="005A1531">
        <w:rPr>
          <w:lang w:val="ru-RU"/>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5A1531">
        <w:rPr>
          <w:lang w:val="ru-RU"/>
        </w:rPr>
        <w:t>обучающихся</w:t>
      </w:r>
      <w:proofErr w:type="gramEnd"/>
      <w:r w:rsidRPr="005A1531">
        <w:rPr>
          <w:lang w:val="ru-RU"/>
        </w:rPr>
        <w:t>:</w:t>
      </w:r>
    </w:p>
    <w:p w:rsidR="00317615" w:rsidRPr="005A1531" w:rsidRDefault="00317615" w:rsidP="00317615">
      <w:pPr>
        <w:ind w:firstLine="454"/>
        <w:jc w:val="both"/>
        <w:rPr>
          <w:lang w:val="ru-RU"/>
        </w:rPr>
      </w:pPr>
      <w:r w:rsidRPr="00E11451">
        <w:rPr>
          <w:b/>
          <w:bCs/>
          <w:iCs/>
          <w:lang w:val="ru-RU"/>
        </w:rPr>
        <w:t>- </w:t>
      </w:r>
      <w:r w:rsidRPr="00E11451">
        <w:rPr>
          <w:b/>
          <w:bCs/>
          <w:i/>
          <w:iCs/>
          <w:lang w:val="ru-RU"/>
        </w:rPr>
        <w:t>принцип системности</w:t>
      </w:r>
      <w:r w:rsidRPr="005A1531">
        <w:rPr>
          <w:lang w:val="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317615" w:rsidRPr="005A1531" w:rsidRDefault="00317615" w:rsidP="00317615">
      <w:pPr>
        <w:ind w:firstLine="454"/>
        <w:jc w:val="both"/>
        <w:rPr>
          <w:lang w:val="ru-RU"/>
        </w:rPr>
      </w:pPr>
      <w:r w:rsidRPr="00E11451">
        <w:rPr>
          <w:b/>
          <w:lang w:val="ru-RU"/>
        </w:rPr>
        <w:t>- </w:t>
      </w:r>
      <w:r w:rsidRPr="00E11451">
        <w:rPr>
          <w:b/>
          <w:i/>
          <w:lang w:val="ru-RU"/>
        </w:rPr>
        <w:t>принцип личностно-социально-</w:t>
      </w:r>
      <w:proofErr w:type="spellStart"/>
      <w:r w:rsidRPr="00E11451">
        <w:rPr>
          <w:b/>
          <w:i/>
          <w:lang w:val="ru-RU"/>
        </w:rPr>
        <w:t>деятельностногоподхода</w:t>
      </w:r>
      <w:r w:rsidRPr="005A1531">
        <w:rPr>
          <w:lang w:val="ru-RU"/>
        </w:rPr>
        <w:t>ориентирует</w:t>
      </w:r>
      <w:proofErr w:type="spellEnd"/>
      <w:r w:rsidRPr="005A1531">
        <w:rPr>
          <w:lang w:val="ru-RU"/>
        </w:rPr>
        <w:t xml:space="preserve">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317615" w:rsidRPr="005A1531" w:rsidRDefault="00317615" w:rsidP="00317615">
      <w:pPr>
        <w:ind w:firstLine="454"/>
        <w:jc w:val="both"/>
        <w:rPr>
          <w:lang w:val="ru-RU"/>
        </w:rPr>
      </w:pPr>
      <w:r w:rsidRPr="00E11451">
        <w:rPr>
          <w:b/>
          <w:bCs/>
          <w:iCs/>
          <w:lang w:val="ru-RU"/>
        </w:rPr>
        <w:t>- </w:t>
      </w:r>
      <w:r w:rsidRPr="00E11451">
        <w:rPr>
          <w:b/>
          <w:bCs/>
          <w:i/>
          <w:iCs/>
          <w:lang w:val="ru-RU"/>
        </w:rPr>
        <w:t>принцип объективности</w:t>
      </w:r>
      <w:r w:rsidRPr="005A1531">
        <w:rPr>
          <w:lang w:val="ru-RU"/>
        </w:rPr>
        <w:t xml:space="preserve"> предполагает </w:t>
      </w:r>
      <w:proofErr w:type="spellStart"/>
      <w:r w:rsidRPr="005A1531">
        <w:rPr>
          <w:lang w:val="ru-RU"/>
        </w:rPr>
        <w:t>формализованность</w:t>
      </w:r>
      <w:proofErr w:type="spellEnd"/>
      <w:r w:rsidRPr="005A1531">
        <w:rPr>
          <w:lang w:val="ru-RU"/>
        </w:rPr>
        <w:t xml:space="preserve"> оценки (независимость исследования и интерпретации данных) и предусматривает </w:t>
      </w:r>
      <w:proofErr w:type="spellStart"/>
      <w:r w:rsidRPr="005A1531">
        <w:rPr>
          <w:lang w:val="ru-RU"/>
        </w:rPr>
        <w:t>необходимостьпринимать</w:t>
      </w:r>
      <w:r w:rsidRPr="005A1531">
        <w:rPr>
          <w:iCs/>
          <w:lang w:val="ru-RU"/>
        </w:rPr>
        <w:t>все</w:t>
      </w:r>
      <w:proofErr w:type="spellEnd"/>
      <w:r w:rsidRPr="005A1531">
        <w:rPr>
          <w:iCs/>
          <w:lang w:val="ru-RU"/>
        </w:rPr>
        <w:t xml:space="preserve"> </w:t>
      </w:r>
      <w:proofErr w:type="spellStart"/>
      <w:r w:rsidRPr="005A1531">
        <w:rPr>
          <w:iCs/>
          <w:lang w:val="ru-RU"/>
        </w:rPr>
        <w:lastRenderedPageBreak/>
        <w:t>меры</w:t>
      </w:r>
      <w:r w:rsidRPr="005A1531">
        <w:rPr>
          <w:lang w:val="ru-RU"/>
        </w:rPr>
        <w:t>для</w:t>
      </w:r>
      <w:proofErr w:type="spellEnd"/>
      <w:r w:rsidRPr="005A1531">
        <w:rPr>
          <w:lang w:val="ru-RU"/>
        </w:rPr>
        <w:t xml:space="preserve">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317615" w:rsidRPr="005A1531" w:rsidRDefault="00317615" w:rsidP="00317615">
      <w:pPr>
        <w:ind w:firstLine="454"/>
        <w:jc w:val="both"/>
        <w:rPr>
          <w:lang w:val="ru-RU"/>
        </w:rPr>
      </w:pPr>
      <w:r w:rsidRPr="00E11451">
        <w:rPr>
          <w:b/>
          <w:lang w:val="ru-RU"/>
        </w:rPr>
        <w:t>- </w:t>
      </w:r>
      <w:r w:rsidRPr="00E11451">
        <w:rPr>
          <w:b/>
          <w:i/>
          <w:lang w:val="ru-RU"/>
        </w:rPr>
        <w:t>п</w:t>
      </w:r>
      <w:r w:rsidRPr="00E11451">
        <w:rPr>
          <w:b/>
          <w:bCs/>
          <w:i/>
          <w:lang w:val="ru-RU"/>
        </w:rPr>
        <w:t>ринцип детерминизма (причинной обусловленности</w:t>
      </w:r>
      <w:r w:rsidRPr="005A1531">
        <w:rPr>
          <w:bCs/>
          <w:i/>
          <w:lang w:val="ru-RU"/>
        </w:rPr>
        <w:t xml:space="preserve">) </w:t>
      </w:r>
      <w:r w:rsidRPr="005A1531">
        <w:rPr>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317615" w:rsidRPr="005A1531" w:rsidRDefault="00317615" w:rsidP="00317615">
      <w:pPr>
        <w:ind w:firstLine="454"/>
        <w:jc w:val="both"/>
        <w:rPr>
          <w:lang w:val="ru-RU"/>
        </w:rPr>
      </w:pPr>
      <w:r w:rsidRPr="00E11451">
        <w:rPr>
          <w:b/>
          <w:lang w:val="ru-RU"/>
        </w:rPr>
        <w:t>-</w:t>
      </w:r>
      <w:r w:rsidRPr="00E11451">
        <w:rPr>
          <w:b/>
          <w:i/>
          <w:lang w:val="ru-RU"/>
        </w:rPr>
        <w:t xml:space="preserve"> принцип признания безусловного уважения </w:t>
      </w:r>
      <w:proofErr w:type="spellStart"/>
      <w:r w:rsidRPr="00E11451">
        <w:rPr>
          <w:b/>
          <w:i/>
          <w:lang w:val="ru-RU"/>
        </w:rPr>
        <w:t>прав</w:t>
      </w:r>
      <w:r w:rsidRPr="005A1531">
        <w:rPr>
          <w:lang w:val="ru-RU"/>
        </w:rPr>
        <w:t>предполагает</w:t>
      </w:r>
      <w:proofErr w:type="spellEnd"/>
      <w:r w:rsidRPr="005A1531">
        <w:rPr>
          <w:lang w:val="ru-RU"/>
        </w:rPr>
        <w:t xml:space="preserve"> отказ от прямых негативных оценок и личностных характеристик обучающихся.</w:t>
      </w:r>
    </w:p>
    <w:p w:rsidR="00317615" w:rsidRPr="00543BB9" w:rsidRDefault="00317615" w:rsidP="00317615">
      <w:pPr>
        <w:ind w:firstLine="454"/>
        <w:jc w:val="both"/>
        <w:rPr>
          <w:lang w:val="ru-RU"/>
        </w:rPr>
      </w:pPr>
      <w:r w:rsidRPr="005A1531">
        <w:rPr>
          <w:lang w:val="ru-RU"/>
        </w:rPr>
        <w:t xml:space="preserve">Образовательное учреждение должно соблюдать моральные и правовые нормы исследования, создавать условия для проведения </w:t>
      </w:r>
      <w:proofErr w:type="spellStart"/>
      <w:r w:rsidRPr="005A1531">
        <w:rPr>
          <w:lang w:val="ru-RU"/>
        </w:rPr>
        <w:t>мониторингаэффективности</w:t>
      </w:r>
      <w:proofErr w:type="spellEnd"/>
      <w:r w:rsidRPr="005A1531">
        <w:rPr>
          <w:lang w:val="ru-RU"/>
        </w:rPr>
        <w:t xml:space="preserve"> реализации образовательным учреждением Программы воспита</w:t>
      </w:r>
      <w:r>
        <w:rPr>
          <w:lang w:val="ru-RU"/>
        </w:rPr>
        <w:t xml:space="preserve">ния и социализации </w:t>
      </w:r>
      <w:proofErr w:type="gramStart"/>
      <w:r>
        <w:rPr>
          <w:lang w:val="ru-RU"/>
        </w:rPr>
        <w:t>обучающихся</w:t>
      </w:r>
      <w:proofErr w:type="gramEnd"/>
      <w:r>
        <w:rPr>
          <w:lang w:val="ru-RU"/>
        </w:rPr>
        <w:t>.</w:t>
      </w:r>
    </w:p>
    <w:p w:rsidR="00317615" w:rsidRPr="005A1531" w:rsidRDefault="00F8049C" w:rsidP="00317615">
      <w:pPr>
        <w:ind w:firstLine="454"/>
        <w:jc w:val="both"/>
        <w:rPr>
          <w:b/>
          <w:lang w:val="ru-RU"/>
        </w:rPr>
      </w:pPr>
      <w:r>
        <w:rPr>
          <w:b/>
          <w:lang w:val="ru-RU"/>
        </w:rPr>
        <w:t>2.2.</w:t>
      </w:r>
      <w:r w:rsidR="00317615" w:rsidRPr="005A1531">
        <w:rPr>
          <w:b/>
          <w:lang w:val="ru-RU"/>
        </w:rPr>
        <w:t>12.</w:t>
      </w:r>
      <w:r w:rsidR="00317615" w:rsidRPr="005A1531">
        <w:rPr>
          <w:b/>
        </w:rPr>
        <w:t> </w:t>
      </w:r>
      <w:r w:rsidR="00317615" w:rsidRPr="005A1531">
        <w:rPr>
          <w:b/>
          <w:lang w:val="ru-RU"/>
        </w:rPr>
        <w:t xml:space="preserve">Методологический инструментарий мониторинга воспитания и социализации </w:t>
      </w:r>
      <w:proofErr w:type="gramStart"/>
      <w:r w:rsidR="00317615" w:rsidRPr="005A1531">
        <w:rPr>
          <w:b/>
          <w:lang w:val="ru-RU"/>
        </w:rPr>
        <w:t>обучающихся</w:t>
      </w:r>
      <w:proofErr w:type="gramEnd"/>
    </w:p>
    <w:p w:rsidR="00317615" w:rsidRPr="005A1531" w:rsidRDefault="00317615" w:rsidP="00317615">
      <w:pPr>
        <w:pStyle w:val="-12"/>
        <w:spacing w:after="0"/>
        <w:ind w:left="0" w:firstLine="454"/>
        <w:jc w:val="both"/>
        <w:rPr>
          <w:rFonts w:ascii="Times New Roman" w:hAnsi="Times New Roman"/>
        </w:rPr>
      </w:pPr>
      <w:r w:rsidRPr="005A1531">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317615" w:rsidRPr="005A1531" w:rsidRDefault="00317615" w:rsidP="00317615">
      <w:pPr>
        <w:pStyle w:val="-12"/>
        <w:spacing w:after="0"/>
        <w:ind w:left="0" w:firstLine="454"/>
        <w:jc w:val="both"/>
        <w:rPr>
          <w:rFonts w:ascii="Times New Roman" w:hAnsi="Times New Roman"/>
        </w:rPr>
      </w:pPr>
      <w:r w:rsidRPr="005A1531">
        <w:rPr>
          <w:rFonts w:ascii="Times New Roman" w:hAnsi="Times New Roman"/>
          <w:b/>
          <w:i/>
        </w:rPr>
        <w:t>Тестирование (метод тестов)</w:t>
      </w:r>
      <w:r w:rsidRPr="005A1531">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5A1531">
        <w:rPr>
          <w:rFonts w:ascii="Times New Roman" w:hAnsi="Times New Roman"/>
        </w:rPr>
        <w:t>обучающимися</w:t>
      </w:r>
      <w:proofErr w:type="gramEnd"/>
      <w:r w:rsidRPr="005A1531">
        <w:rPr>
          <w:rFonts w:ascii="Times New Roman" w:hAnsi="Times New Roman"/>
        </w:rPr>
        <w:t xml:space="preserve"> ряда специально разработанных заданий.</w:t>
      </w:r>
    </w:p>
    <w:p w:rsidR="00317615" w:rsidRPr="005A1531" w:rsidRDefault="00317615" w:rsidP="00317615">
      <w:pPr>
        <w:pStyle w:val="-12"/>
        <w:spacing w:after="0"/>
        <w:ind w:left="0" w:firstLine="454"/>
        <w:jc w:val="both"/>
        <w:rPr>
          <w:rFonts w:ascii="Times New Roman" w:hAnsi="Times New Roman"/>
          <w:bCs/>
        </w:rPr>
      </w:pPr>
      <w:r w:rsidRPr="005A1531">
        <w:rPr>
          <w:rFonts w:ascii="Times New Roman" w:hAnsi="Times New Roman"/>
          <w:b/>
          <w:bCs/>
          <w:i/>
        </w:rPr>
        <w:t>Опрос</w:t>
      </w:r>
      <w:r w:rsidRPr="005A1531">
        <w:rPr>
          <w:rFonts w:ascii="Times New Roman" w:hAnsi="Times New Roman"/>
          <w:bCs/>
        </w:rPr>
        <w:t>- получение информации, заключённой в словесных сообщениях обучающихся. Для оценки</w:t>
      </w:r>
      <w:r w:rsidRPr="005A1531">
        <w:rPr>
          <w:rFonts w:ascii="Times New Roman" w:hAnsi="Times New Roman"/>
        </w:rPr>
        <w:t xml:space="preserve"> эффективности деятельности образовательного учреждения по воспитанию и социализации </w:t>
      </w:r>
      <w:proofErr w:type="gramStart"/>
      <w:r w:rsidRPr="005A1531">
        <w:rPr>
          <w:rFonts w:ascii="Times New Roman" w:hAnsi="Times New Roman"/>
        </w:rPr>
        <w:t>обучающихся</w:t>
      </w:r>
      <w:proofErr w:type="gramEnd"/>
      <w:r w:rsidRPr="005A1531">
        <w:rPr>
          <w:rFonts w:ascii="Times New Roman" w:hAnsi="Times New Roman"/>
        </w:rPr>
        <w:t xml:space="preserve"> используются </w:t>
      </w:r>
      <w:r w:rsidRPr="005A1531">
        <w:rPr>
          <w:rFonts w:ascii="Times New Roman" w:hAnsi="Times New Roman"/>
          <w:bCs/>
        </w:rPr>
        <w:t>следующие виды опроса:</w:t>
      </w:r>
    </w:p>
    <w:p w:rsidR="00317615" w:rsidRPr="005A1531" w:rsidRDefault="00317615" w:rsidP="00317615">
      <w:pPr>
        <w:pStyle w:val="-12"/>
        <w:spacing w:after="0"/>
        <w:ind w:left="0" w:firstLine="454"/>
        <w:jc w:val="both"/>
        <w:rPr>
          <w:rFonts w:ascii="Times New Roman" w:hAnsi="Times New Roman"/>
        </w:rPr>
      </w:pPr>
      <w:r w:rsidRPr="005A1531">
        <w:rPr>
          <w:rFonts w:ascii="Times New Roman" w:hAnsi="Times New Roman"/>
        </w:rPr>
        <w:t>•</w:t>
      </w:r>
      <w:r w:rsidRPr="005A1531">
        <w:rPr>
          <w:rFonts w:ascii="Times New Roman" w:hAnsi="Times New Roman"/>
          <w:bCs/>
        </w:rPr>
        <w:t> </w:t>
      </w:r>
      <w:r w:rsidRPr="005A1531">
        <w:rPr>
          <w:rFonts w:ascii="Times New Roman" w:hAnsi="Times New Roman"/>
          <w:bCs/>
          <w:i/>
        </w:rPr>
        <w:t>анкетирование</w:t>
      </w:r>
      <w:r w:rsidRPr="005A1531">
        <w:rPr>
          <w:rFonts w:ascii="Times New Roman" w:hAnsi="Times New Roman"/>
          <w:bCs/>
        </w:rPr>
        <w:t xml:space="preserve"> - </w:t>
      </w:r>
      <w:r w:rsidRPr="005A1531">
        <w:rPr>
          <w:rFonts w:ascii="Times New Roman" w:hAnsi="Times New Roman"/>
        </w:rPr>
        <w:t xml:space="preserve">эмпирический социально-психологический метод получения </w:t>
      </w:r>
      <w:proofErr w:type="gramStart"/>
      <w:r w:rsidRPr="005A1531">
        <w:rPr>
          <w:rFonts w:ascii="Times New Roman" w:hAnsi="Times New Roman"/>
        </w:rPr>
        <w:t>информации</w:t>
      </w:r>
      <w:proofErr w:type="gramEnd"/>
      <w:r w:rsidRPr="005A1531">
        <w:rPr>
          <w:rFonts w:ascii="Times New Roman" w:hAnsi="Times New Roman"/>
        </w:rPr>
        <w:t xml:space="preserve"> на основании ответов обучающихся на специально подготовленные вопросы анкеты;</w:t>
      </w:r>
    </w:p>
    <w:p w:rsidR="00317615" w:rsidRPr="005A1531" w:rsidRDefault="00317615" w:rsidP="00317615">
      <w:pPr>
        <w:pStyle w:val="-12"/>
        <w:spacing w:after="0"/>
        <w:ind w:left="0" w:firstLine="454"/>
        <w:jc w:val="both"/>
        <w:rPr>
          <w:rFonts w:ascii="Times New Roman" w:eastAsia="Times New Roman" w:hAnsi="Times New Roman"/>
        </w:rPr>
      </w:pPr>
      <w:r w:rsidRPr="005A1531">
        <w:rPr>
          <w:rFonts w:ascii="Times New Roman" w:hAnsi="Times New Roman"/>
        </w:rPr>
        <w:t>•</w:t>
      </w:r>
      <w:r w:rsidRPr="005A1531">
        <w:rPr>
          <w:rFonts w:ascii="Times New Roman" w:hAnsi="Times New Roman"/>
          <w:bCs/>
        </w:rPr>
        <w:t> </w:t>
      </w:r>
      <w:r w:rsidRPr="005A1531">
        <w:rPr>
          <w:rFonts w:ascii="Times New Roman" w:hAnsi="Times New Roman"/>
          <w:bCs/>
          <w:i/>
        </w:rPr>
        <w:t xml:space="preserve">интервью </w:t>
      </w:r>
      <w:proofErr w:type="gramStart"/>
      <w:r w:rsidRPr="005A1531">
        <w:rPr>
          <w:rFonts w:ascii="Times New Roman" w:hAnsi="Times New Roman"/>
          <w:bCs/>
          <w:i/>
        </w:rPr>
        <w:t>-</w:t>
      </w:r>
      <w:r w:rsidRPr="005A1531">
        <w:rPr>
          <w:rFonts w:ascii="Times New Roman" w:eastAsia="Times New Roman" w:hAnsi="Times New Roman"/>
        </w:rPr>
        <w:t>в</w:t>
      </w:r>
      <w:proofErr w:type="gramEnd"/>
      <w:r w:rsidRPr="005A1531">
        <w:rPr>
          <w:rFonts w:ascii="Times New Roman" w:eastAsia="Times New Roman" w:hAnsi="Times New Roman"/>
        </w:rPr>
        <w:t>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317615" w:rsidRPr="005A1531" w:rsidRDefault="00317615" w:rsidP="00317615">
      <w:pPr>
        <w:pStyle w:val="-12"/>
        <w:spacing w:after="0"/>
        <w:ind w:left="0" w:firstLine="454"/>
        <w:jc w:val="both"/>
        <w:rPr>
          <w:rFonts w:ascii="Times New Roman" w:eastAsia="Times New Roman" w:hAnsi="Times New Roman"/>
        </w:rPr>
      </w:pPr>
      <w:r w:rsidRPr="005A1531">
        <w:rPr>
          <w:rFonts w:ascii="Times New Roman" w:hAnsi="Times New Roman"/>
        </w:rPr>
        <w:t>•</w:t>
      </w:r>
      <w:r w:rsidRPr="005A1531">
        <w:rPr>
          <w:rFonts w:ascii="Times New Roman" w:hAnsi="Times New Roman"/>
          <w:bCs/>
        </w:rPr>
        <w:t> </w:t>
      </w:r>
      <w:r w:rsidRPr="005A1531">
        <w:rPr>
          <w:rFonts w:ascii="Times New Roman" w:hAnsi="Times New Roman"/>
          <w:bCs/>
          <w:i/>
        </w:rPr>
        <w:t>беседа -</w:t>
      </w:r>
      <w:r w:rsidRPr="005A1531">
        <w:rPr>
          <w:rFonts w:ascii="Times New Roman" w:hAnsi="Times New Roman"/>
        </w:rPr>
        <w:t xml:space="preserve"> специфический метод исследования, </w:t>
      </w:r>
      <w:r w:rsidRPr="005A1531">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317615" w:rsidRPr="005A1531" w:rsidRDefault="00317615" w:rsidP="00317615">
      <w:pPr>
        <w:ind w:firstLine="454"/>
        <w:jc w:val="both"/>
        <w:rPr>
          <w:lang w:val="ru-RU"/>
        </w:rPr>
      </w:pPr>
      <w:r w:rsidRPr="005A1531">
        <w:rPr>
          <w:b/>
          <w:i/>
          <w:lang w:val="ru-RU"/>
        </w:rPr>
        <w:t>Психолого-педагогическое наблюдени</w:t>
      </w:r>
      <w:proofErr w:type="gramStart"/>
      <w:r w:rsidRPr="005A1531">
        <w:rPr>
          <w:b/>
          <w:i/>
          <w:lang w:val="ru-RU"/>
        </w:rPr>
        <w:t>е</w:t>
      </w:r>
      <w:r w:rsidRPr="005A1531">
        <w:rPr>
          <w:lang w:val="ru-RU"/>
        </w:rPr>
        <w:t>-</w:t>
      </w:r>
      <w:proofErr w:type="gramEnd"/>
      <w:r w:rsidRPr="005A1531">
        <w:rPr>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317615" w:rsidRPr="005A1531" w:rsidRDefault="00317615" w:rsidP="00317615">
      <w:pPr>
        <w:widowControl/>
        <w:autoSpaceDE/>
        <w:ind w:firstLine="454"/>
        <w:jc w:val="both"/>
        <w:rPr>
          <w:lang w:val="ru-RU"/>
        </w:rPr>
      </w:pPr>
      <w:proofErr w:type="gramStart"/>
      <w:r w:rsidRPr="005A1531">
        <w:rPr>
          <w:lang w:val="ru-RU"/>
        </w:rPr>
        <w:t>•</w:t>
      </w:r>
      <w:r w:rsidRPr="005A1531">
        <w:rPr>
          <w:bCs/>
          <w:lang w:val="ru-RU"/>
        </w:rPr>
        <w:t> </w:t>
      </w:r>
      <w:r w:rsidRPr="005A1531">
        <w:rPr>
          <w:i/>
          <w:lang w:val="ru-RU"/>
        </w:rPr>
        <w:t>включённое наблюдение</w:t>
      </w:r>
      <w:r w:rsidRPr="005A1531">
        <w:rPr>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317615" w:rsidRPr="005A1531" w:rsidRDefault="00317615" w:rsidP="00317615">
      <w:pPr>
        <w:widowControl/>
        <w:autoSpaceDE/>
        <w:ind w:firstLine="454"/>
        <w:jc w:val="both"/>
        <w:rPr>
          <w:lang w:val="ru-RU"/>
        </w:rPr>
      </w:pPr>
      <w:r w:rsidRPr="005A1531">
        <w:rPr>
          <w:lang w:val="ru-RU"/>
        </w:rPr>
        <w:t>•</w:t>
      </w:r>
      <w:r w:rsidRPr="005A1531">
        <w:rPr>
          <w:bCs/>
          <w:lang w:val="ru-RU"/>
        </w:rPr>
        <w:t> </w:t>
      </w:r>
      <w:r w:rsidRPr="005A1531">
        <w:rPr>
          <w:i/>
          <w:lang w:val="ru-RU"/>
        </w:rPr>
        <w:t>узкоспециальное наблюдение</w:t>
      </w:r>
      <w:r w:rsidRPr="005A1531">
        <w:rPr>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317615" w:rsidRPr="005A1531" w:rsidRDefault="00317615" w:rsidP="00317615">
      <w:pPr>
        <w:ind w:firstLine="454"/>
        <w:jc w:val="both"/>
        <w:rPr>
          <w:lang w:val="ru-RU"/>
        </w:rPr>
      </w:pPr>
      <w:r w:rsidRPr="005A1531">
        <w:rPr>
          <w:lang w:val="ru-RU"/>
        </w:rPr>
        <w:t>Особо следует выделить</w:t>
      </w:r>
      <w:r w:rsidRPr="005A1531">
        <w:rPr>
          <w:b/>
          <w:lang w:val="ru-RU"/>
        </w:rPr>
        <w:t xml:space="preserve"> психолого-педагогический эксперимент как основной метод исследования воспитания и социализации обучающихся.</w:t>
      </w:r>
    </w:p>
    <w:p w:rsidR="00317615" w:rsidRPr="005A1531" w:rsidRDefault="00317615" w:rsidP="00317615">
      <w:pPr>
        <w:ind w:firstLine="454"/>
        <w:jc w:val="both"/>
        <w:rPr>
          <w:lang w:val="ru-RU"/>
        </w:rPr>
      </w:pPr>
      <w:r w:rsidRPr="005A1531">
        <w:rPr>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317615" w:rsidRPr="005A1531" w:rsidRDefault="00317615" w:rsidP="00317615">
      <w:pPr>
        <w:ind w:firstLine="454"/>
        <w:jc w:val="both"/>
        <w:rPr>
          <w:lang w:val="ru-RU"/>
        </w:rPr>
      </w:pPr>
      <w:r w:rsidRPr="005A1531">
        <w:rPr>
          <w:lang w:val="ru-RU"/>
        </w:rPr>
        <w:t>Основной</w:t>
      </w:r>
      <w:r w:rsidRPr="005A1531">
        <w:rPr>
          <w:b/>
          <w:lang w:val="ru-RU"/>
        </w:rPr>
        <w:t xml:space="preserve"> целью</w:t>
      </w:r>
      <w:r w:rsidRPr="005A1531">
        <w:rPr>
          <w:lang w:val="ru-RU"/>
        </w:rPr>
        <w:t xml:space="preserve"> исследования является изучение динамики процесса воспитания и </w:t>
      </w:r>
      <w:proofErr w:type="gramStart"/>
      <w:r w:rsidRPr="005A1531">
        <w:rPr>
          <w:lang w:val="ru-RU"/>
        </w:rPr>
        <w:lastRenderedPageBreak/>
        <w:t>социализации</w:t>
      </w:r>
      <w:proofErr w:type="gramEnd"/>
      <w:r w:rsidRPr="005A1531">
        <w:rPr>
          <w:lang w:val="ru-RU"/>
        </w:rPr>
        <w:t xml:space="preserve"> обучающихся в условиях специально-организованной воспитательной деятельности (разработанная школой Программа).</w:t>
      </w:r>
    </w:p>
    <w:p w:rsidR="00317615" w:rsidRPr="005A1531" w:rsidRDefault="00317615" w:rsidP="00317615">
      <w:pPr>
        <w:ind w:firstLine="454"/>
        <w:jc w:val="both"/>
        <w:rPr>
          <w:lang w:val="ru-RU"/>
        </w:rPr>
      </w:pPr>
      <w:r w:rsidRPr="005A1531">
        <w:rPr>
          <w:lang w:val="ru-RU"/>
        </w:rPr>
        <w:t>В рамках психолого-педагогического исследования следует выделить три этапа:</w:t>
      </w:r>
    </w:p>
    <w:p w:rsidR="00317615" w:rsidRPr="005A1531" w:rsidRDefault="00317615" w:rsidP="00317615">
      <w:pPr>
        <w:ind w:firstLine="454"/>
        <w:jc w:val="both"/>
        <w:rPr>
          <w:lang w:val="ru-RU"/>
        </w:rPr>
      </w:pPr>
      <w:r w:rsidRPr="005A1531">
        <w:rPr>
          <w:b/>
          <w:i/>
          <w:lang w:val="ru-RU"/>
        </w:rPr>
        <w:t>Этап 1.</w:t>
      </w:r>
      <w:r w:rsidRPr="005A1531">
        <w:rPr>
          <w:i/>
          <w:lang w:val="ru-RU"/>
        </w:rPr>
        <w:t xml:space="preserve">Контрольный этап исследования (диагностический срез) </w:t>
      </w:r>
      <w:r w:rsidRPr="005A1531">
        <w:rPr>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317615" w:rsidRPr="005A1531" w:rsidRDefault="00317615" w:rsidP="00317615">
      <w:pPr>
        <w:ind w:firstLine="454"/>
        <w:jc w:val="both"/>
        <w:rPr>
          <w:lang w:val="ru-RU"/>
        </w:rPr>
      </w:pPr>
      <w:r w:rsidRPr="005A1531">
        <w:rPr>
          <w:b/>
          <w:i/>
          <w:lang w:val="ru-RU"/>
        </w:rPr>
        <w:t>Этап 2.</w:t>
      </w:r>
      <w:r w:rsidRPr="005A1531">
        <w:rPr>
          <w:i/>
          <w:lang w:val="ru-RU"/>
        </w:rPr>
        <w:t xml:space="preserve">Формирующий этап исследования </w:t>
      </w:r>
      <w:r w:rsidRPr="005A1531">
        <w:rPr>
          <w:lang w:val="ru-RU"/>
        </w:rPr>
        <w:t>предполагает реализацию образовательным учреждением основных направлений Программы воспитания и социализации обучающихся.</w:t>
      </w:r>
    </w:p>
    <w:p w:rsidR="00317615" w:rsidRPr="005A1531" w:rsidRDefault="00317615" w:rsidP="00317615">
      <w:pPr>
        <w:ind w:firstLine="454"/>
        <w:jc w:val="both"/>
        <w:rPr>
          <w:lang w:val="ru-RU"/>
        </w:rPr>
      </w:pPr>
      <w:r w:rsidRPr="005A1531">
        <w:rPr>
          <w:b/>
          <w:i/>
          <w:lang w:val="ru-RU"/>
        </w:rPr>
        <w:t>Этап 3.</w:t>
      </w:r>
      <w:r w:rsidRPr="005A1531">
        <w:rPr>
          <w:i/>
          <w:lang w:val="ru-RU"/>
        </w:rPr>
        <w:t xml:space="preserve">Интерпретационный этап исследования </w:t>
      </w:r>
      <w:r w:rsidRPr="005A1531">
        <w:rPr>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5A1531">
        <w:rPr>
          <w:b/>
          <w:lang w:val="ru-RU"/>
        </w:rPr>
        <w:t>исследование динамики</w:t>
      </w:r>
      <w:r w:rsidRPr="005A1531">
        <w:rPr>
          <w:lang w:val="ru-RU"/>
        </w:rPr>
        <w:t xml:space="preserve"> воспитания и социализации </w:t>
      </w:r>
      <w:proofErr w:type="gramStart"/>
      <w:r w:rsidRPr="005A1531">
        <w:rPr>
          <w:lang w:val="ru-RU"/>
        </w:rPr>
        <w:t>обучающихся</w:t>
      </w:r>
      <w:proofErr w:type="gramEnd"/>
      <w:r w:rsidRPr="005A1531">
        <w:rPr>
          <w:lang w:val="ru-RU"/>
        </w:rPr>
        <w:t>.</w:t>
      </w:r>
    </w:p>
    <w:p w:rsidR="00317615" w:rsidRPr="005A1531" w:rsidRDefault="00317615" w:rsidP="00317615">
      <w:pPr>
        <w:ind w:firstLine="454"/>
        <w:jc w:val="both"/>
        <w:rPr>
          <w:lang w:val="ru-RU"/>
        </w:rPr>
      </w:pPr>
      <w:r w:rsidRPr="005A1531">
        <w:rPr>
          <w:lang w:val="ru-RU"/>
        </w:rPr>
        <w:t xml:space="preserve">Для изучения динамики процесса воспитания и </w:t>
      </w:r>
      <w:proofErr w:type="gramStart"/>
      <w:r w:rsidRPr="005A1531">
        <w:rPr>
          <w:lang w:val="ru-RU"/>
        </w:rPr>
        <w:t>социализации</w:t>
      </w:r>
      <w:proofErr w:type="gramEnd"/>
      <w:r w:rsidRPr="005A1531">
        <w:rPr>
          <w:lang w:val="ru-RU"/>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317615" w:rsidRPr="005A1531" w:rsidRDefault="00317615" w:rsidP="00317615">
      <w:pPr>
        <w:pStyle w:val="dash041e005f0431005f044b005f0447005f043d005f044b005f0439"/>
        <w:ind w:firstLine="454"/>
        <w:jc w:val="both"/>
        <w:rPr>
          <w:rStyle w:val="dash041e005f0431005f044b005f0447005f043d005f044b005f0439005f005fchar1char1"/>
        </w:rPr>
      </w:pPr>
      <w:proofErr w:type="spellStart"/>
      <w:r w:rsidRPr="005A1531">
        <w:rPr>
          <w:rStyle w:val="dash041e005f0431005f044b005f0447005f043d005f044b005f0439005f005fchar1char1"/>
          <w:b/>
        </w:rPr>
        <w:t>Критериямиэффективности</w:t>
      </w:r>
      <w:proofErr w:type="spellEnd"/>
      <w:r w:rsidRPr="005A1531">
        <w:rPr>
          <w:rStyle w:val="dash041e005f0431005f044b005f0447005f043d005f044b005f0439005f005fchar1char1"/>
        </w:rPr>
        <w:t xml:space="preserve"> реализации учебным учреждением воспитательной и развивающей программы является </w:t>
      </w:r>
      <w:proofErr w:type="spellStart"/>
      <w:r w:rsidRPr="005A1531">
        <w:rPr>
          <w:b/>
        </w:rPr>
        <w:t>динамика</w:t>
      </w:r>
      <w:r w:rsidRPr="005A1531">
        <w:rPr>
          <w:rStyle w:val="dash041e005f0431005f044b005f0447005f043d005f044b005f0439005f005fchar1char1"/>
        </w:rPr>
        <w:t>основных</w:t>
      </w:r>
      <w:proofErr w:type="spellEnd"/>
      <w:r w:rsidRPr="005A1531">
        <w:rPr>
          <w:rStyle w:val="dash041e005f0431005f044b005f0447005f043d005f044b005f0439005f005fchar1char1"/>
        </w:rPr>
        <w:t xml:space="preserve"> показателей воспитания и социализации обучающихся:</w:t>
      </w:r>
    </w:p>
    <w:p w:rsidR="00317615" w:rsidRPr="005A1531" w:rsidRDefault="00317615" w:rsidP="00317615">
      <w:pPr>
        <w:pStyle w:val="dash041e005f0431005f044b005f0447005f043d005f044b005f0439"/>
        <w:ind w:firstLine="454"/>
        <w:jc w:val="both"/>
      </w:pPr>
      <w:r w:rsidRPr="005A1531">
        <w:t xml:space="preserve">1. Динамика развития личностной, социальной, экологической, трудовой (профессиональной) и </w:t>
      </w:r>
      <w:proofErr w:type="spellStart"/>
      <w:r w:rsidRPr="005A1531">
        <w:t>здоровьесберегающей</w:t>
      </w:r>
      <w:proofErr w:type="spellEnd"/>
      <w:r w:rsidRPr="005A1531">
        <w:t xml:space="preserve"> культуры </w:t>
      </w:r>
      <w:proofErr w:type="gramStart"/>
      <w:r w:rsidRPr="005A1531">
        <w:t>обучающихся</w:t>
      </w:r>
      <w:proofErr w:type="gramEnd"/>
      <w:r w:rsidRPr="005A1531">
        <w:t>.</w:t>
      </w:r>
    </w:p>
    <w:p w:rsidR="00317615" w:rsidRPr="005A1531" w:rsidRDefault="00317615" w:rsidP="00317615">
      <w:pPr>
        <w:widowControl/>
        <w:autoSpaceDE/>
        <w:ind w:firstLine="454"/>
        <w:jc w:val="both"/>
        <w:rPr>
          <w:lang w:val="ru-RU"/>
        </w:rPr>
      </w:pPr>
      <w:r w:rsidRPr="005A1531">
        <w:rPr>
          <w:lang w:val="ru-RU"/>
        </w:rPr>
        <w:t>2. Динамика (характер изменения) социальной, психолого-педагогической и нравственной атмосферы в образовательном учреждении.</w:t>
      </w:r>
    </w:p>
    <w:p w:rsidR="00317615" w:rsidRPr="005A1531" w:rsidRDefault="00317615" w:rsidP="00317615">
      <w:pPr>
        <w:widowControl/>
        <w:autoSpaceDE/>
        <w:ind w:firstLine="454"/>
        <w:jc w:val="both"/>
        <w:rPr>
          <w:lang w:val="ru-RU"/>
        </w:rPr>
      </w:pPr>
      <w:r w:rsidRPr="005A1531">
        <w:rPr>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317615" w:rsidRPr="005A1531" w:rsidRDefault="00317615" w:rsidP="00317615">
      <w:pPr>
        <w:ind w:firstLine="454"/>
        <w:jc w:val="both"/>
        <w:rPr>
          <w:lang w:val="ru-RU"/>
        </w:rPr>
      </w:pPr>
      <w:r w:rsidRPr="005A1531">
        <w:rPr>
          <w:lang w:val="ru-RU"/>
        </w:rPr>
        <w:t xml:space="preserve">Необходимо указать критерии, по которым изучается динамика процесса воспитания и социализации </w:t>
      </w:r>
      <w:proofErr w:type="gramStart"/>
      <w:r w:rsidRPr="005A1531">
        <w:rPr>
          <w:lang w:val="ru-RU"/>
        </w:rPr>
        <w:t>обучающихся</w:t>
      </w:r>
      <w:proofErr w:type="gramEnd"/>
      <w:r w:rsidRPr="005A1531">
        <w:rPr>
          <w:lang w:val="ru-RU"/>
        </w:rPr>
        <w:t>.</w:t>
      </w:r>
    </w:p>
    <w:p w:rsidR="00317615" w:rsidRPr="00317615" w:rsidRDefault="00317615" w:rsidP="00317615">
      <w:pPr>
        <w:widowControl/>
        <w:autoSpaceDE/>
        <w:ind w:firstLine="454"/>
        <w:jc w:val="both"/>
        <w:rPr>
          <w:rStyle w:val="dash041e005f0431005f044b005f0447005f043d005f044b005f0439005f005fchar1char1"/>
          <w:lang w:val="ru-RU"/>
        </w:rPr>
      </w:pPr>
      <w:r w:rsidRPr="005A1531">
        <w:rPr>
          <w:lang w:val="ru-RU"/>
        </w:rPr>
        <w:t>1.</w:t>
      </w:r>
      <w:r w:rsidRPr="005A1531">
        <w:rPr>
          <w:i/>
          <w:lang w:val="ru-RU"/>
        </w:rPr>
        <w:t> Положительная динамика (тенденция повышения уровня нравственного развития обучающихся)</w:t>
      </w:r>
      <w:r w:rsidRPr="005A1531">
        <w:rPr>
          <w:lang w:val="ru-RU"/>
        </w:rPr>
        <w:t xml:space="preserve"> - увеличение значений выделенных показателей </w:t>
      </w:r>
      <w:r w:rsidRPr="00317615">
        <w:rPr>
          <w:rStyle w:val="dash041e005f0431005f044b005f0447005f043d005f044b005f0439005f005fchar1char1"/>
          <w:lang w:val="ru-RU"/>
        </w:rPr>
        <w:t xml:space="preserve">воспитания и </w:t>
      </w:r>
      <w:proofErr w:type="gramStart"/>
      <w:r w:rsidRPr="00317615">
        <w:rPr>
          <w:rStyle w:val="dash041e005f0431005f044b005f0447005f043d005f044b005f0439005f005fchar1char1"/>
          <w:lang w:val="ru-RU"/>
        </w:rPr>
        <w:t>социализации</w:t>
      </w:r>
      <w:proofErr w:type="gramEnd"/>
      <w:r w:rsidRPr="00317615">
        <w:rPr>
          <w:rStyle w:val="dash041e005f0431005f044b005f0447005f043d005f044b005f0439005f005fchar1char1"/>
          <w:lang w:val="ru-RU"/>
        </w:rPr>
        <w:t xml:space="preserve"> обучающихся на интерпретационном этапе по сравнению с результатами контрольного этапа исследования (диагностический).</w:t>
      </w:r>
    </w:p>
    <w:p w:rsidR="00317615" w:rsidRPr="00317615" w:rsidRDefault="00317615" w:rsidP="00317615">
      <w:pPr>
        <w:widowControl/>
        <w:autoSpaceDE/>
        <w:ind w:firstLine="454"/>
        <w:jc w:val="both"/>
        <w:rPr>
          <w:rStyle w:val="dash041e005f0431005f044b005f0447005f043d005f044b005f0439005f005fchar1char1"/>
          <w:lang w:val="ru-RU"/>
        </w:rPr>
      </w:pPr>
      <w:r w:rsidRPr="005A1531">
        <w:rPr>
          <w:lang w:val="ru-RU"/>
        </w:rPr>
        <w:t>2.</w:t>
      </w:r>
      <w:r w:rsidRPr="005A1531">
        <w:rPr>
          <w:i/>
          <w:lang w:val="ru-RU"/>
        </w:rPr>
        <w:t xml:space="preserve"> Инертность положительной динамики </w:t>
      </w:r>
      <w:r w:rsidRPr="005A1531">
        <w:rPr>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5A1531">
        <w:rPr>
          <w:lang w:val="ru-RU"/>
        </w:rPr>
        <w:t>социализации</w:t>
      </w:r>
      <w:proofErr w:type="gramEnd"/>
      <w:r w:rsidRPr="005A1531">
        <w:rPr>
          <w:lang w:val="ru-RU"/>
        </w:rPr>
        <w:t xml:space="preserve"> обучающихся </w:t>
      </w:r>
      <w:r w:rsidRPr="00317615">
        <w:rPr>
          <w:rStyle w:val="dash041e005f0431005f044b005f0447005f043d005f044b005f0439005f005fchar1char1"/>
          <w:lang w:val="ru-RU"/>
        </w:rPr>
        <w:t>на интерпретационном этапе по сравнению с результатами контрольного этапа исследования (диагностический);</w:t>
      </w:r>
    </w:p>
    <w:p w:rsidR="00317615" w:rsidRPr="005A1531" w:rsidRDefault="00317615" w:rsidP="00317615">
      <w:pPr>
        <w:widowControl/>
        <w:autoSpaceDE/>
        <w:ind w:firstLine="454"/>
        <w:jc w:val="both"/>
        <w:rPr>
          <w:lang w:val="ru-RU"/>
        </w:rPr>
      </w:pPr>
      <w:r w:rsidRPr="005A1531">
        <w:rPr>
          <w:lang w:val="ru-RU"/>
        </w:rPr>
        <w:t>3.</w:t>
      </w:r>
      <w:r w:rsidRPr="005A1531">
        <w:rPr>
          <w:i/>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317615">
        <w:rPr>
          <w:rStyle w:val="dash041e005f0431005f044b005f0447005f043d005f044b005f0439005f005fchar1char1"/>
          <w:lang w:val="ru-RU"/>
        </w:rPr>
        <w:t xml:space="preserve">на </w:t>
      </w:r>
      <w:proofErr w:type="gramStart"/>
      <w:r w:rsidRPr="00317615">
        <w:rPr>
          <w:rStyle w:val="dash041e005f0431005f044b005f0447005f043d005f044b005f0439005f005fchar1char1"/>
          <w:lang w:val="ru-RU"/>
        </w:rPr>
        <w:t>интерпретационном</w:t>
      </w:r>
      <w:proofErr w:type="gramEnd"/>
      <w:r w:rsidRPr="00317615">
        <w:rPr>
          <w:rStyle w:val="dash041e005f0431005f044b005f0447005f043d005f044b005f0439005f005fchar1char1"/>
          <w:lang w:val="ru-RU"/>
        </w:rPr>
        <w:t xml:space="preserve"> и контрольным этапах исследования. </w:t>
      </w:r>
      <w:r w:rsidRPr="005A1531">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317615" w:rsidRPr="005A1531" w:rsidRDefault="00317615" w:rsidP="00317615">
      <w:pPr>
        <w:pStyle w:val="-12"/>
        <w:spacing w:after="0"/>
        <w:ind w:left="0" w:firstLine="454"/>
        <w:jc w:val="both"/>
        <w:rPr>
          <w:rFonts w:ascii="Times New Roman" w:eastAsia="Calibri" w:hAnsi="Times New Roman"/>
        </w:rPr>
      </w:pPr>
      <w:r w:rsidRPr="005A1531">
        <w:rPr>
          <w:rFonts w:ascii="Times New Roman" w:eastAsia="Calibri" w:hAnsi="Times New Roman"/>
        </w:rPr>
        <w:t xml:space="preserve">Следует обратить внимание на то, что несоответствие содержания, методов воспитания и </w:t>
      </w:r>
      <w:proofErr w:type="gramStart"/>
      <w:r w:rsidRPr="005A1531">
        <w:rPr>
          <w:rFonts w:ascii="Times New Roman" w:eastAsia="Calibri" w:hAnsi="Times New Roman"/>
        </w:rPr>
        <w:t>социализации</w:t>
      </w:r>
      <w:proofErr w:type="gramEnd"/>
      <w:r w:rsidRPr="005A1531">
        <w:rPr>
          <w:rFonts w:ascii="Times New Roman" w:eastAsia="Calibri" w:hAnsi="Times New Roman"/>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w:t>
      </w:r>
      <w:r w:rsidRPr="005A1531">
        <w:rPr>
          <w:rFonts w:ascii="Times New Roman" w:eastAsia="Calibri" w:hAnsi="Times New Roman"/>
        </w:rPr>
        <w:lastRenderedPageBreak/>
        <w:t>динамики и появления тенденций отрицательной динамики процесса воспитания и социализации обучающихся.</w:t>
      </w:r>
    </w:p>
    <w:p w:rsidR="007B2204" w:rsidRDefault="007B2204" w:rsidP="00123B49">
      <w:pPr>
        <w:pStyle w:val="Zag1"/>
        <w:spacing w:after="0" w:line="240" w:lineRule="auto"/>
        <w:jc w:val="left"/>
        <w:rPr>
          <w:rStyle w:val="Zag11"/>
          <w:rFonts w:eastAsia="@Arial Unicode MS"/>
          <w:color w:val="auto"/>
          <w:lang w:val="ru-RU"/>
        </w:rPr>
      </w:pPr>
    </w:p>
    <w:p w:rsidR="00F32E4B" w:rsidRDefault="00F32E4B" w:rsidP="00F32E4B">
      <w:pPr>
        <w:pStyle w:val="Zag1"/>
        <w:spacing w:after="0" w:line="240" w:lineRule="auto"/>
        <w:ind w:firstLine="454"/>
        <w:rPr>
          <w:color w:val="auto"/>
          <w:lang w:val="ru-RU"/>
        </w:rPr>
      </w:pPr>
      <w:r>
        <w:rPr>
          <w:rStyle w:val="Zag11"/>
          <w:rFonts w:eastAsia="@Arial Unicode MS"/>
          <w:color w:val="auto"/>
          <w:lang w:val="ru-RU"/>
        </w:rPr>
        <w:t>2.3. </w:t>
      </w:r>
      <w:r>
        <w:rPr>
          <w:color w:val="auto"/>
          <w:lang w:val="ru-RU"/>
        </w:rPr>
        <w:t>Программа коррекционной работы</w:t>
      </w:r>
    </w:p>
    <w:p w:rsidR="00F32E4B" w:rsidRDefault="00343F19" w:rsidP="00F32E4B">
      <w:pPr>
        <w:pStyle w:val="Zag1"/>
        <w:spacing w:after="0" w:line="240" w:lineRule="auto"/>
        <w:ind w:firstLine="454"/>
        <w:rPr>
          <w:color w:val="auto"/>
          <w:lang w:val="ru-RU"/>
        </w:rPr>
      </w:pPr>
      <w:r>
        <w:rPr>
          <w:color w:val="auto"/>
          <w:lang w:val="ru-RU"/>
        </w:rPr>
        <w:t>Пояснительная записка</w:t>
      </w:r>
    </w:p>
    <w:p w:rsidR="00F32E4B" w:rsidRPr="00D527A4" w:rsidRDefault="00F32E4B" w:rsidP="00F32E4B">
      <w:pPr>
        <w:widowControl/>
        <w:suppressAutoHyphens w:val="0"/>
        <w:autoSpaceDE/>
        <w:rPr>
          <w:rFonts w:eastAsia="Times New Roman"/>
          <w:b/>
          <w:i/>
          <w:lang w:val="ru-RU" w:eastAsia="ru-RU"/>
        </w:rPr>
      </w:pPr>
      <w:r w:rsidRPr="00D527A4">
        <w:rPr>
          <w:rFonts w:eastAsia="Times New Roman"/>
          <w:lang w:val="ru-RU" w:eastAsia="ru-RU"/>
        </w:rPr>
        <w:t>Программа коррекционной работы (ПКР) является неотъемлемым структурным компонентом обра</w:t>
      </w:r>
      <w:r>
        <w:rPr>
          <w:rFonts w:eastAsia="Times New Roman"/>
          <w:lang w:val="ru-RU" w:eastAsia="ru-RU"/>
        </w:rPr>
        <w:t xml:space="preserve">зовательной программы </w:t>
      </w:r>
      <w:r w:rsidR="00A30B4B">
        <w:rPr>
          <w:rFonts w:eastAsia="Times New Roman"/>
          <w:lang w:val="ru-RU" w:eastAsia="ru-RU"/>
        </w:rPr>
        <w:t xml:space="preserve">МБОУ СОШ </w:t>
      </w:r>
      <w:proofErr w:type="spellStart"/>
      <w:r w:rsidR="00A30B4B" w:rsidRPr="00A30B4B">
        <w:rPr>
          <w:lang w:val="ru-RU"/>
        </w:rPr>
        <w:t>им</w:t>
      </w:r>
      <w:proofErr w:type="gramStart"/>
      <w:r w:rsidR="00A30B4B" w:rsidRPr="00A30B4B">
        <w:rPr>
          <w:lang w:val="ru-RU"/>
        </w:rPr>
        <w:t>.Х</w:t>
      </w:r>
      <w:proofErr w:type="gramEnd"/>
      <w:r w:rsidR="00A30B4B" w:rsidRPr="00A30B4B">
        <w:rPr>
          <w:lang w:val="ru-RU"/>
        </w:rPr>
        <w:t>уснутдинова</w:t>
      </w:r>
      <w:proofErr w:type="spellEnd"/>
      <w:r w:rsidR="00A30B4B" w:rsidRPr="00A30B4B">
        <w:rPr>
          <w:lang w:val="ru-RU"/>
        </w:rPr>
        <w:t xml:space="preserve"> А.Г. </w:t>
      </w:r>
      <w:proofErr w:type="spellStart"/>
      <w:r w:rsidR="00A30B4B" w:rsidRPr="00A30B4B">
        <w:rPr>
          <w:lang w:val="ru-RU"/>
        </w:rPr>
        <w:t>с.Учалы</w:t>
      </w:r>
      <w:r>
        <w:rPr>
          <w:rFonts w:eastAsia="Times New Roman"/>
          <w:lang w:val="ru-RU" w:eastAsia="ru-RU"/>
        </w:rPr>
        <w:t>.</w:t>
      </w:r>
      <w:r w:rsidRPr="00D527A4">
        <w:rPr>
          <w:rFonts w:eastAsia="Times New Roman"/>
          <w:b/>
          <w:i/>
          <w:lang w:val="ru-RU" w:eastAsia="ru-RU"/>
        </w:rPr>
        <w:t>ПКР</w:t>
      </w:r>
      <w:proofErr w:type="spellEnd"/>
      <w:r w:rsidRPr="00D527A4">
        <w:rPr>
          <w:rFonts w:eastAsia="Times New Roman"/>
          <w:b/>
          <w:i/>
          <w:lang w:val="ru-RU" w:eastAsia="ru-RU"/>
        </w:rPr>
        <w:t xml:space="preserve"> разрабатывается для обучающихся с ограниченными возможностями здоровья.</w:t>
      </w:r>
    </w:p>
    <w:p w:rsidR="00F32E4B" w:rsidRPr="00D527A4" w:rsidRDefault="00F32E4B" w:rsidP="00F32E4B">
      <w:pPr>
        <w:widowControl/>
        <w:suppressAutoHyphens w:val="0"/>
        <w:autoSpaceDE/>
        <w:rPr>
          <w:rFonts w:eastAsia="Times New Roman"/>
          <w:lang w:val="ru-RU" w:eastAsia="ru-RU"/>
        </w:rPr>
      </w:pPr>
      <w:proofErr w:type="gramStart"/>
      <w:r w:rsidRPr="00D527A4">
        <w:rPr>
          <w:rFonts w:eastAsia="Times New Roman"/>
          <w:b/>
          <w:i/>
          <w:u w:val="single"/>
          <w:lang w:val="ru-RU" w:eastAsia="ru-RU"/>
        </w:rPr>
        <w:t>Обучающийся</w:t>
      </w:r>
      <w:proofErr w:type="gramEnd"/>
      <w:r w:rsidRPr="00D527A4">
        <w:rPr>
          <w:rFonts w:eastAsia="Times New Roman"/>
          <w:b/>
          <w:i/>
          <w:u w:val="single"/>
          <w:lang w:val="ru-RU" w:eastAsia="ru-RU"/>
        </w:rPr>
        <w:t xml:space="preserve"> с ограниченными возможностями здоровья - физическое лицо, имеющее недостатки в физическом 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D527A4">
        <w:rPr>
          <w:rFonts w:eastAsia="Times New Roman"/>
          <w:lang w:val="ru-RU" w:eastAsia="ru-RU"/>
        </w:rPr>
        <w:t xml:space="preserve"> Содержание образования и условия организации обучения и </w:t>
      </w:r>
      <w:proofErr w:type="gramStart"/>
      <w:r w:rsidRPr="00D527A4">
        <w:rPr>
          <w:rFonts w:eastAsia="Times New Roman"/>
          <w:lang w:val="ru-RU" w:eastAsia="ru-RU"/>
        </w:rPr>
        <w:t>воспитания</w:t>
      </w:r>
      <w:proofErr w:type="gramEnd"/>
      <w:r w:rsidRPr="00D527A4">
        <w:rPr>
          <w:rFonts w:eastAsia="Times New Roman"/>
          <w:lang w:val="ru-RU" w:eastAsia="ru-RU"/>
        </w:rPr>
        <w:t xml:space="preserve"> обучающихся с ограниченными возможностями здоровья определяются </w:t>
      </w:r>
      <w:r w:rsidRPr="00D527A4">
        <w:rPr>
          <w:rFonts w:eastAsia="Times New Roman"/>
          <w:b/>
          <w:i/>
          <w:lang w:val="ru-RU" w:eastAsia="ru-RU"/>
        </w:rPr>
        <w:t>адаптированной образовательной программой</w:t>
      </w:r>
      <w:r w:rsidRPr="00D527A4">
        <w:rPr>
          <w:rFonts w:eastAsia="Times New Roman"/>
          <w:lang w:val="ru-RU" w:eastAsia="ru-RU"/>
        </w:rPr>
        <w:t xml:space="preserve">, а для инвалидов - индивидуальной программой реабилитации инвалида. </w:t>
      </w:r>
    </w:p>
    <w:p w:rsidR="00F32E4B" w:rsidRPr="00D527A4" w:rsidRDefault="00F32E4B" w:rsidP="00F32E4B">
      <w:pPr>
        <w:widowControl/>
        <w:suppressAutoHyphens w:val="0"/>
        <w:autoSpaceDE/>
        <w:rPr>
          <w:rFonts w:eastAsia="Times New Roman"/>
          <w:b/>
          <w:i/>
          <w:lang w:val="ru-RU" w:eastAsia="ru-RU"/>
        </w:rPr>
      </w:pPr>
      <w:r w:rsidRPr="00D527A4">
        <w:rPr>
          <w:rFonts w:eastAsia="Times New Roman"/>
          <w:b/>
          <w:i/>
          <w:lang w:val="ru-RU" w:eastAsia="ru-RU"/>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F32E4B" w:rsidRPr="00D527A4" w:rsidRDefault="00F32E4B" w:rsidP="00F32E4B">
      <w:pPr>
        <w:widowControl/>
        <w:suppressAutoHyphens w:val="0"/>
        <w:autoSpaceDE/>
        <w:rPr>
          <w:rFonts w:eastAsia="Times New Roman"/>
          <w:lang w:val="ru-RU" w:eastAsia="ru-RU"/>
        </w:rPr>
      </w:pPr>
      <w:proofErr w:type="gramStart"/>
      <w:r w:rsidRPr="00D527A4">
        <w:rPr>
          <w:rFonts w:eastAsia="Times New Roman"/>
          <w:lang w:val="ru-RU" w:eastAsia="ru-RU"/>
        </w:rPr>
        <w:t>ПКР вариативна по форме и по содержанию в зависимости от состава обучающихся с ограниченными возможностями здоровья, региональной специфики и возможностей организации, осуществляющей образовательную деятельность.</w:t>
      </w:r>
      <w:proofErr w:type="gramEnd"/>
    </w:p>
    <w:p w:rsidR="00F32E4B" w:rsidRPr="00813242" w:rsidRDefault="00F32E4B" w:rsidP="00F32E4B">
      <w:pPr>
        <w:widowControl/>
        <w:suppressAutoHyphens w:val="0"/>
        <w:autoSpaceDE/>
        <w:rPr>
          <w:rFonts w:eastAsia="Times New Roman"/>
          <w:lang w:val="ru-RU" w:eastAsia="ru-RU"/>
        </w:rPr>
      </w:pPr>
      <w:r w:rsidRPr="00D527A4">
        <w:rPr>
          <w:rFonts w:eastAsia="Times New Roman"/>
          <w:lang w:val="ru-RU" w:eastAsia="ru-RU"/>
        </w:rPr>
        <w:t>ПКР уровня основн</w:t>
      </w:r>
      <w:r>
        <w:rPr>
          <w:rFonts w:eastAsia="Times New Roman"/>
          <w:lang w:val="ru-RU" w:eastAsia="ru-RU"/>
        </w:rPr>
        <w:t xml:space="preserve">ого общего образования </w:t>
      </w:r>
      <w:r w:rsidR="00A30B4B">
        <w:rPr>
          <w:rFonts w:eastAsia="Times New Roman"/>
          <w:lang w:val="ru-RU" w:eastAsia="ru-RU"/>
        </w:rPr>
        <w:t xml:space="preserve">МБОУ СОШ </w:t>
      </w:r>
      <w:proofErr w:type="spellStart"/>
      <w:r w:rsidR="00A30B4B" w:rsidRPr="00A30B4B">
        <w:rPr>
          <w:lang w:val="ru-RU"/>
        </w:rPr>
        <w:t>им</w:t>
      </w:r>
      <w:proofErr w:type="gramStart"/>
      <w:r w:rsidR="00A30B4B" w:rsidRPr="00A30B4B">
        <w:rPr>
          <w:lang w:val="ru-RU"/>
        </w:rPr>
        <w:t>.Х</w:t>
      </w:r>
      <w:proofErr w:type="gramEnd"/>
      <w:r w:rsidR="00A30B4B" w:rsidRPr="00A30B4B">
        <w:rPr>
          <w:lang w:val="ru-RU"/>
        </w:rPr>
        <w:t>уснутдинова</w:t>
      </w:r>
      <w:proofErr w:type="spellEnd"/>
      <w:r w:rsidR="00A30B4B" w:rsidRPr="00A30B4B">
        <w:rPr>
          <w:lang w:val="ru-RU"/>
        </w:rPr>
        <w:t xml:space="preserve"> А.Г. </w:t>
      </w:r>
      <w:proofErr w:type="spellStart"/>
      <w:r w:rsidR="00A30B4B" w:rsidRPr="00A30B4B">
        <w:rPr>
          <w:lang w:val="ru-RU"/>
        </w:rPr>
        <w:t>с.Учалы</w:t>
      </w:r>
      <w:r w:rsidRPr="00D527A4">
        <w:rPr>
          <w:rFonts w:eastAsia="Times New Roman"/>
          <w:lang w:val="ru-RU" w:eastAsia="ru-RU"/>
        </w:rPr>
        <w:t>непрерывна</w:t>
      </w:r>
      <w:proofErr w:type="spellEnd"/>
      <w:r w:rsidRPr="00D527A4">
        <w:rPr>
          <w:rFonts w:eastAsia="Times New Roman"/>
          <w:lang w:val="ru-RU" w:eastAsia="ru-RU"/>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ограниченными возможностями здоровья.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ПКР разрабатывается на период освоения уровня основного общего образования, имеет четкую структуру и включает в себя разделы </w:t>
      </w:r>
      <w:r w:rsidR="00813242" w:rsidRPr="00813242">
        <w:rPr>
          <w:rFonts w:eastAsia="Times New Roman"/>
          <w:bCs/>
          <w:lang w:val="ru-RU" w:eastAsia="ru-RU"/>
        </w:rPr>
        <w:t>(</w:t>
      </w:r>
      <w:proofErr w:type="gramStart"/>
      <w:r w:rsidR="00813242" w:rsidRPr="00813242">
        <w:rPr>
          <w:rFonts w:eastAsia="Times New Roman"/>
          <w:bCs/>
          <w:lang w:val="ru-RU" w:eastAsia="ru-RU"/>
        </w:rPr>
        <w:t>согласно</w:t>
      </w:r>
      <w:proofErr w:type="gramEnd"/>
      <w:r w:rsidR="00813242" w:rsidRPr="00813242">
        <w:rPr>
          <w:rFonts w:eastAsia="Times New Roman"/>
          <w:bCs/>
          <w:lang w:val="ru-RU" w:eastAsia="ru-RU"/>
        </w:rPr>
        <w:t xml:space="preserve"> Федерального компонента государственного образовательного стандарта</w:t>
      </w:r>
      <w:r w:rsidRPr="00813242">
        <w:rPr>
          <w:rFonts w:eastAsia="Times New Roman"/>
          <w:bCs/>
          <w:lang w:val="ru-RU" w:eastAsia="ru-RU"/>
        </w:rPr>
        <w:t>).</w:t>
      </w:r>
    </w:p>
    <w:p w:rsidR="00F32E4B" w:rsidRPr="00180D11" w:rsidRDefault="00F32E4B" w:rsidP="00F32E4B">
      <w:pPr>
        <w:ind w:firstLine="454"/>
        <w:jc w:val="both"/>
        <w:rPr>
          <w:lang w:val="ru-RU"/>
        </w:rPr>
      </w:pPr>
      <w:r w:rsidRPr="00D718F6">
        <w:rPr>
          <w:lang w:val="ru-RU"/>
        </w:rPr>
        <w:t>Программы коррекционной работы основного</w:t>
      </w:r>
      <w:r w:rsidR="00813242">
        <w:rPr>
          <w:lang w:val="ru-RU"/>
        </w:rPr>
        <w:t xml:space="preserve"> общего образования и среднего </w:t>
      </w:r>
      <w:r w:rsidRPr="00D718F6">
        <w:rPr>
          <w:lang w:val="ru-RU"/>
        </w:rPr>
        <w:t xml:space="preserve"> общего образования являются преемственными. </w:t>
      </w:r>
      <w:r w:rsidRPr="00180D11">
        <w:rPr>
          <w:lang w:val="ru-RU"/>
        </w:rPr>
        <w:t>Программ</w:t>
      </w:r>
      <w:r w:rsidR="00A25F6F">
        <w:rPr>
          <w:lang w:val="ru-RU"/>
        </w:rPr>
        <w:t xml:space="preserve">а коррекционной работы  среднего </w:t>
      </w:r>
      <w:r w:rsidRPr="00180D11">
        <w:rPr>
          <w:lang w:val="ru-RU"/>
        </w:rPr>
        <w:t xml:space="preserve"> общего образования должна обеспечивать:</w:t>
      </w:r>
    </w:p>
    <w:p w:rsidR="00F32E4B" w:rsidRPr="00462FFD" w:rsidRDefault="00F32E4B" w:rsidP="00F32E4B">
      <w:pPr>
        <w:ind w:firstLine="454"/>
        <w:jc w:val="both"/>
        <w:rPr>
          <w:b/>
          <w:i/>
          <w:u w:val="single"/>
          <w:lang w:val="ru-RU"/>
        </w:rPr>
      </w:pPr>
      <w:r w:rsidRPr="00462FFD">
        <w:rPr>
          <w:b/>
          <w:i/>
          <w:u w:val="single"/>
          <w:lang w:val="ru-RU"/>
        </w:rPr>
        <w:t>-</w:t>
      </w:r>
      <w:r w:rsidRPr="00462FFD">
        <w:rPr>
          <w:b/>
          <w:i/>
          <w:u w:val="single"/>
        </w:rPr>
        <w:t> </w:t>
      </w:r>
      <w:r w:rsidRPr="00462FFD">
        <w:rPr>
          <w:b/>
          <w:i/>
          <w:u w:val="single"/>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32E4B" w:rsidRPr="00462FFD" w:rsidRDefault="00F32E4B" w:rsidP="00F32E4B">
      <w:pPr>
        <w:ind w:firstLine="454"/>
        <w:jc w:val="both"/>
        <w:rPr>
          <w:b/>
          <w:i/>
          <w:u w:val="single"/>
          <w:lang w:val="ru-RU"/>
        </w:rPr>
      </w:pPr>
      <w:r w:rsidRPr="00462FFD">
        <w:rPr>
          <w:b/>
          <w:i/>
          <w:u w:val="single"/>
          <w:lang w:val="ru-RU"/>
        </w:rPr>
        <w:t>-</w:t>
      </w:r>
      <w:r w:rsidRPr="00462FFD">
        <w:rPr>
          <w:b/>
          <w:i/>
          <w:u w:val="single"/>
        </w:rPr>
        <w:t> </w:t>
      </w:r>
      <w:r w:rsidRPr="00462FFD">
        <w:rPr>
          <w:b/>
          <w:i/>
          <w:u w:val="single"/>
          <w:lang w:val="ru-RU"/>
        </w:rPr>
        <w:t>дальнейшую социальную адаптацию и интеграцию детей с особыми образовательными потребностями в общеобразовательном учреждении.</w:t>
      </w:r>
    </w:p>
    <w:p w:rsidR="000B63D4" w:rsidRDefault="000B63D4" w:rsidP="00F32E4B">
      <w:pPr>
        <w:ind w:firstLine="454"/>
        <w:jc w:val="center"/>
        <w:rPr>
          <w:b/>
          <w:lang w:val="ru-RU"/>
        </w:rPr>
      </w:pPr>
    </w:p>
    <w:p w:rsidR="00F32E4B" w:rsidRPr="00180D11" w:rsidRDefault="00F32E4B" w:rsidP="00F32E4B">
      <w:pPr>
        <w:ind w:firstLine="454"/>
        <w:jc w:val="center"/>
        <w:rPr>
          <w:b/>
          <w:lang w:val="ru-RU"/>
        </w:rPr>
      </w:pPr>
      <w:r w:rsidRPr="00180D11">
        <w:rPr>
          <w:b/>
          <w:lang w:val="ru-RU"/>
        </w:rPr>
        <w:t>Цели программы:</w:t>
      </w:r>
    </w:p>
    <w:p w:rsidR="00F32E4B" w:rsidRPr="007D2FB1" w:rsidRDefault="00F32E4B" w:rsidP="00F32E4B">
      <w:pPr>
        <w:ind w:firstLine="454"/>
        <w:jc w:val="both"/>
        <w:rPr>
          <w:b/>
          <w:i/>
          <w:lang w:val="ru-RU"/>
        </w:rPr>
      </w:pPr>
      <w:r w:rsidRPr="007D2FB1">
        <w:rPr>
          <w:b/>
          <w:i/>
          <w:lang w:val="ru-RU"/>
        </w:rPr>
        <w:t>-</w:t>
      </w:r>
      <w:r w:rsidRPr="007D2FB1">
        <w:rPr>
          <w:b/>
          <w:i/>
        </w:rPr>
        <w:t> </w:t>
      </w:r>
      <w:r w:rsidRPr="007D2FB1">
        <w:rPr>
          <w:b/>
          <w:i/>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32E4B" w:rsidRPr="007D2FB1" w:rsidRDefault="00F32E4B" w:rsidP="00F32E4B">
      <w:pPr>
        <w:ind w:firstLine="454"/>
        <w:jc w:val="both"/>
        <w:rPr>
          <w:b/>
          <w:i/>
          <w:lang w:val="ru-RU"/>
        </w:rPr>
      </w:pPr>
      <w:r w:rsidRPr="007D2FB1">
        <w:rPr>
          <w:b/>
          <w:i/>
          <w:lang w:val="ru-RU"/>
        </w:rPr>
        <w:t>-</w:t>
      </w:r>
      <w:r w:rsidRPr="007D2FB1">
        <w:rPr>
          <w:b/>
          <w:i/>
        </w:rPr>
        <w:t> </w:t>
      </w:r>
      <w:r w:rsidRPr="007D2FB1">
        <w:rPr>
          <w:b/>
          <w:i/>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25F6F" w:rsidRPr="00123B49" w:rsidRDefault="00F32E4B" w:rsidP="00123B49">
      <w:pPr>
        <w:ind w:firstLine="454"/>
        <w:jc w:val="both"/>
        <w:rPr>
          <w:i/>
          <w:lang w:val="ru-RU"/>
        </w:rPr>
      </w:pPr>
      <w:r w:rsidRPr="00D718F6">
        <w:rPr>
          <w:i/>
          <w:lang w:val="ru-RU"/>
        </w:rPr>
        <w:lastRenderedPageBreak/>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w:t>
      </w:r>
      <w:r w:rsidR="00123B49">
        <w:rPr>
          <w:i/>
          <w:lang w:val="ru-RU"/>
        </w:rPr>
        <w:t xml:space="preserve"> для самореализации в обществе.</w:t>
      </w:r>
    </w:p>
    <w:p w:rsidR="00F32E4B" w:rsidRPr="00D718F6" w:rsidRDefault="00F32E4B" w:rsidP="00F32E4B">
      <w:pPr>
        <w:ind w:firstLine="454"/>
        <w:jc w:val="center"/>
        <w:rPr>
          <w:lang w:val="ru-RU"/>
        </w:rPr>
      </w:pPr>
      <w:r w:rsidRPr="00D718F6">
        <w:rPr>
          <w:b/>
          <w:lang w:val="ru-RU"/>
        </w:rPr>
        <w:t>Задачи программы</w:t>
      </w:r>
      <w:r w:rsidRPr="00D718F6">
        <w:rPr>
          <w:lang w:val="ru-RU"/>
        </w:rPr>
        <w:t>:</w:t>
      </w:r>
    </w:p>
    <w:p w:rsidR="00F32E4B" w:rsidRPr="007D2FB1" w:rsidRDefault="00F32E4B" w:rsidP="00F32E4B">
      <w:pPr>
        <w:ind w:firstLine="454"/>
        <w:jc w:val="both"/>
        <w:rPr>
          <w:b/>
          <w:i/>
          <w:lang w:val="ru-RU"/>
        </w:rPr>
      </w:pPr>
      <w:r w:rsidRPr="007D2FB1">
        <w:rPr>
          <w:b/>
          <w:i/>
          <w:lang w:val="ru-RU"/>
        </w:rPr>
        <w:t>-</w:t>
      </w:r>
      <w:r w:rsidRPr="007D2FB1">
        <w:rPr>
          <w:b/>
          <w:i/>
        </w:rPr>
        <w:t> </w:t>
      </w:r>
      <w:r w:rsidRPr="007D2FB1">
        <w:rPr>
          <w:b/>
          <w:i/>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w:t>
      </w:r>
      <w:r w:rsidR="00813242">
        <w:rPr>
          <w:b/>
          <w:i/>
          <w:lang w:val="ru-RU"/>
        </w:rPr>
        <w:t xml:space="preserve">азовательной программы среднего </w:t>
      </w:r>
      <w:r w:rsidRPr="007D2FB1">
        <w:rPr>
          <w:b/>
          <w:i/>
          <w:lang w:val="ru-RU"/>
        </w:rPr>
        <w:t xml:space="preserve"> общего образования;</w:t>
      </w:r>
    </w:p>
    <w:p w:rsidR="00F32E4B" w:rsidRPr="007D2FB1" w:rsidRDefault="00F32E4B" w:rsidP="00F32E4B">
      <w:pPr>
        <w:ind w:firstLine="454"/>
        <w:jc w:val="both"/>
        <w:rPr>
          <w:b/>
          <w:i/>
          <w:lang w:val="ru-RU"/>
        </w:rPr>
      </w:pPr>
      <w:r w:rsidRPr="007D2FB1">
        <w:rPr>
          <w:b/>
          <w:i/>
          <w:lang w:val="ru-RU"/>
        </w:rPr>
        <w:t>-</w:t>
      </w:r>
      <w:r w:rsidRPr="007D2FB1">
        <w:rPr>
          <w:b/>
          <w:i/>
        </w:rPr>
        <w:t> </w:t>
      </w:r>
      <w:r w:rsidRPr="007D2FB1">
        <w:rPr>
          <w:b/>
          <w:i/>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F32E4B" w:rsidRPr="007D2FB1" w:rsidRDefault="00F32E4B" w:rsidP="00F32E4B">
      <w:pPr>
        <w:ind w:firstLine="454"/>
        <w:jc w:val="both"/>
        <w:rPr>
          <w:b/>
          <w:i/>
          <w:lang w:val="ru-RU"/>
        </w:rPr>
      </w:pPr>
      <w:r w:rsidRPr="007D2FB1">
        <w:rPr>
          <w:b/>
          <w:i/>
          <w:lang w:val="ru-RU"/>
        </w:rPr>
        <w:t>-</w:t>
      </w:r>
      <w:r w:rsidRPr="007D2FB1">
        <w:rPr>
          <w:b/>
          <w:i/>
        </w:rPr>
        <w:t> </w:t>
      </w:r>
      <w:r w:rsidRPr="007D2FB1">
        <w:rPr>
          <w:b/>
          <w:i/>
          <w:lang w:val="ru-RU"/>
        </w:rPr>
        <w:t xml:space="preserve">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w:t>
      </w:r>
      <w:proofErr w:type="spellStart"/>
      <w:r w:rsidRPr="007D2FB1">
        <w:rPr>
          <w:b/>
          <w:i/>
          <w:lang w:val="ru-RU"/>
        </w:rPr>
        <w:t>развития</w:t>
      </w:r>
      <w:proofErr w:type="gramStart"/>
      <w:r w:rsidRPr="007D2FB1">
        <w:rPr>
          <w:b/>
          <w:i/>
          <w:lang w:val="ru-RU"/>
        </w:rPr>
        <w:t>,и</w:t>
      </w:r>
      <w:proofErr w:type="gramEnd"/>
      <w:r w:rsidRPr="007D2FB1">
        <w:rPr>
          <w:b/>
          <w:i/>
          <w:lang w:val="ru-RU"/>
        </w:rPr>
        <w:t>ндивидуальных</w:t>
      </w:r>
      <w:proofErr w:type="spellEnd"/>
      <w:r w:rsidRPr="007D2FB1">
        <w:rPr>
          <w:b/>
          <w:i/>
          <w:lang w:val="ru-RU"/>
        </w:rPr>
        <w:t xml:space="preserve"> возможностей детей (в соответствии с рекомендациями психолого-медико-педагогической комиссии);</w:t>
      </w:r>
    </w:p>
    <w:p w:rsidR="00F32E4B" w:rsidRPr="007D2FB1" w:rsidRDefault="00F32E4B" w:rsidP="00F32E4B">
      <w:pPr>
        <w:ind w:firstLine="454"/>
        <w:jc w:val="both"/>
        <w:rPr>
          <w:b/>
          <w:i/>
          <w:lang w:val="ru-RU"/>
        </w:rPr>
      </w:pPr>
      <w:proofErr w:type="gramStart"/>
      <w:r w:rsidRPr="007D2FB1">
        <w:rPr>
          <w:b/>
          <w:i/>
          <w:lang w:val="ru-RU"/>
        </w:rPr>
        <w:t>-</w:t>
      </w:r>
      <w:r w:rsidRPr="007D2FB1">
        <w:rPr>
          <w:b/>
          <w:i/>
        </w:rPr>
        <w:t> </w:t>
      </w:r>
      <w:r w:rsidRPr="007D2FB1">
        <w:rPr>
          <w:b/>
          <w:i/>
          <w:lang w:val="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7D2FB1">
        <w:rPr>
          <w:b/>
          <w:i/>
          <w:lang w:val="ru-RU"/>
        </w:rPr>
        <w:t>тьютора</w:t>
      </w:r>
      <w:proofErr w:type="spellEnd"/>
      <w:r w:rsidRPr="007D2FB1">
        <w:rPr>
          <w:b/>
          <w:i/>
          <w:lang w:val="ru-RU"/>
        </w:rPr>
        <w:t xml:space="preserve"> образовательного учреждения;</w:t>
      </w:r>
      <w:proofErr w:type="gramEnd"/>
    </w:p>
    <w:p w:rsidR="00F32E4B" w:rsidRPr="007D2FB1" w:rsidRDefault="00F32E4B" w:rsidP="00F32E4B">
      <w:pPr>
        <w:ind w:firstLine="454"/>
        <w:jc w:val="both"/>
        <w:rPr>
          <w:b/>
          <w:i/>
          <w:lang w:val="ru-RU"/>
        </w:rPr>
      </w:pPr>
      <w:r w:rsidRPr="007D2FB1">
        <w:rPr>
          <w:b/>
          <w:i/>
          <w:lang w:val="ru-RU"/>
        </w:rPr>
        <w:t>-</w:t>
      </w:r>
      <w:r w:rsidRPr="007D2FB1">
        <w:rPr>
          <w:b/>
          <w:i/>
        </w:rPr>
        <w:t> </w:t>
      </w:r>
      <w:r w:rsidRPr="007D2FB1">
        <w:rPr>
          <w:b/>
          <w:i/>
          <w:lang w:val="ru-RU"/>
        </w:rPr>
        <w:t xml:space="preserve">обеспечение возможности воспитания и </w:t>
      </w:r>
      <w:proofErr w:type="gramStart"/>
      <w:r w:rsidRPr="007D2FB1">
        <w:rPr>
          <w:b/>
          <w:i/>
          <w:lang w:val="ru-RU"/>
        </w:rPr>
        <w:t>обучения</w:t>
      </w:r>
      <w:proofErr w:type="gramEnd"/>
      <w:r w:rsidRPr="007D2FB1">
        <w:rPr>
          <w:b/>
          <w:i/>
          <w:lang w:val="ru-RU"/>
        </w:rPr>
        <w:t xml:space="preserve"> по дополнительным образовательным программам социально-педагогической и других направленностей, получения </w:t>
      </w:r>
      <w:r w:rsidRPr="007D2FB1">
        <w:rPr>
          <w:b/>
          <w:bCs/>
          <w:i/>
          <w:lang w:val="ru-RU"/>
        </w:rPr>
        <w:t>дополнительных образовательных коррекционных услуг</w:t>
      </w:r>
      <w:r w:rsidRPr="007D2FB1">
        <w:rPr>
          <w:b/>
          <w:i/>
          <w:lang w:val="ru-RU"/>
        </w:rPr>
        <w:t>;</w:t>
      </w:r>
    </w:p>
    <w:p w:rsidR="00F32E4B" w:rsidRPr="007D2FB1" w:rsidRDefault="00F32E4B" w:rsidP="00F32E4B">
      <w:pPr>
        <w:ind w:firstLine="454"/>
        <w:jc w:val="both"/>
        <w:rPr>
          <w:b/>
          <w:i/>
          <w:lang w:val="ru-RU"/>
        </w:rPr>
      </w:pPr>
      <w:r w:rsidRPr="007D2FB1">
        <w:rPr>
          <w:b/>
          <w:i/>
          <w:lang w:val="ru-RU"/>
        </w:rPr>
        <w:t>-</w:t>
      </w:r>
      <w:r w:rsidRPr="007D2FB1">
        <w:rPr>
          <w:b/>
          <w:i/>
        </w:rPr>
        <w:t> </w:t>
      </w:r>
      <w:r w:rsidRPr="007D2FB1">
        <w:rPr>
          <w:b/>
          <w:i/>
          <w:lang w:val="ru-RU"/>
        </w:rPr>
        <w:t>формирование зрелых личностных установок, способствующих оптимальной адаптации в условиях реальной жизненной ситуации;</w:t>
      </w:r>
    </w:p>
    <w:p w:rsidR="00F32E4B" w:rsidRPr="007D2FB1" w:rsidRDefault="00F32E4B" w:rsidP="00F32E4B">
      <w:pPr>
        <w:ind w:firstLine="454"/>
        <w:jc w:val="both"/>
        <w:rPr>
          <w:b/>
          <w:i/>
          <w:lang w:val="ru-RU"/>
        </w:rPr>
      </w:pPr>
      <w:r w:rsidRPr="007D2FB1">
        <w:rPr>
          <w:b/>
          <w:i/>
          <w:lang w:val="ru-RU"/>
        </w:rPr>
        <w:t>-</w:t>
      </w:r>
      <w:r w:rsidRPr="007D2FB1">
        <w:rPr>
          <w:b/>
          <w:i/>
        </w:rPr>
        <w:t> </w:t>
      </w:r>
      <w:r w:rsidRPr="007D2FB1">
        <w:rPr>
          <w:b/>
          <w:i/>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F32E4B" w:rsidRPr="007D2FB1" w:rsidRDefault="00F32E4B" w:rsidP="00F32E4B">
      <w:pPr>
        <w:ind w:firstLine="454"/>
        <w:jc w:val="both"/>
        <w:rPr>
          <w:b/>
          <w:i/>
          <w:lang w:val="ru-RU"/>
        </w:rPr>
      </w:pPr>
      <w:r w:rsidRPr="007D2FB1">
        <w:rPr>
          <w:b/>
          <w:i/>
          <w:lang w:val="ru-RU"/>
        </w:rPr>
        <w:t>-</w:t>
      </w:r>
      <w:r w:rsidRPr="007D2FB1">
        <w:rPr>
          <w:b/>
          <w:i/>
        </w:rPr>
        <w:t> </w:t>
      </w:r>
      <w:r w:rsidRPr="007D2FB1">
        <w:rPr>
          <w:b/>
          <w:i/>
          <w:lang w:val="ru-RU"/>
        </w:rPr>
        <w:t>развитие коммуникативной компетенции, форм и навыков конструктивного личностного общения в группе сверстников;</w:t>
      </w:r>
    </w:p>
    <w:p w:rsidR="00F32E4B" w:rsidRPr="007D2FB1" w:rsidRDefault="00F32E4B" w:rsidP="00F32E4B">
      <w:pPr>
        <w:ind w:firstLine="454"/>
        <w:jc w:val="both"/>
        <w:rPr>
          <w:b/>
          <w:i/>
          <w:lang w:val="ru-RU"/>
        </w:rPr>
      </w:pPr>
      <w:r w:rsidRPr="007D2FB1">
        <w:rPr>
          <w:b/>
          <w:i/>
          <w:lang w:val="ru-RU"/>
        </w:rPr>
        <w:t>-</w:t>
      </w:r>
      <w:r w:rsidRPr="007D2FB1">
        <w:rPr>
          <w:b/>
          <w:i/>
        </w:rPr>
        <w:t> </w:t>
      </w:r>
      <w:r w:rsidRPr="007D2FB1">
        <w:rPr>
          <w:b/>
          <w:i/>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F32E4B" w:rsidRPr="007D2FB1" w:rsidRDefault="00F32E4B" w:rsidP="00F32E4B">
      <w:pPr>
        <w:ind w:firstLine="454"/>
        <w:jc w:val="both"/>
        <w:rPr>
          <w:b/>
          <w:i/>
          <w:lang w:val="ru-RU"/>
        </w:rPr>
      </w:pPr>
      <w:r w:rsidRPr="007D2FB1">
        <w:rPr>
          <w:b/>
          <w:i/>
          <w:lang w:val="ru-RU"/>
        </w:rPr>
        <w:t>-</w:t>
      </w:r>
      <w:r w:rsidRPr="007D2FB1">
        <w:rPr>
          <w:b/>
          <w:i/>
        </w:rPr>
        <w:t> </w:t>
      </w:r>
      <w:r w:rsidRPr="007D2FB1">
        <w:rPr>
          <w:b/>
          <w:i/>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32E4B" w:rsidRPr="00D718F6" w:rsidRDefault="00F32E4B" w:rsidP="00F32E4B">
      <w:pPr>
        <w:tabs>
          <w:tab w:val="left" w:pos="900"/>
        </w:tabs>
        <w:ind w:firstLine="454"/>
        <w:jc w:val="both"/>
        <w:rPr>
          <w:lang w:val="ru-RU"/>
        </w:rPr>
      </w:pPr>
      <w:r w:rsidRPr="00D718F6">
        <w:rPr>
          <w:lang w:val="ru-RU"/>
        </w:rPr>
        <w:t xml:space="preserve">Содержание программы коррекционной работы определяют следующие </w:t>
      </w:r>
      <w:r w:rsidRPr="00D718F6">
        <w:rPr>
          <w:b/>
          <w:i/>
          <w:lang w:val="ru-RU"/>
        </w:rPr>
        <w:t>принципы:</w:t>
      </w:r>
    </w:p>
    <w:p w:rsidR="00F32E4B" w:rsidRPr="00D718F6" w:rsidRDefault="00F32E4B" w:rsidP="00F32E4B">
      <w:pPr>
        <w:ind w:firstLine="454"/>
        <w:jc w:val="both"/>
        <w:rPr>
          <w:lang w:val="ru-RU"/>
        </w:rPr>
      </w:pPr>
      <w:r w:rsidRPr="00D718F6">
        <w:rPr>
          <w:lang w:val="ru-RU"/>
        </w:rPr>
        <w:t>-</w:t>
      </w:r>
      <w:r>
        <w:t> </w:t>
      </w:r>
      <w:r w:rsidRPr="005002D6">
        <w:rPr>
          <w:b/>
          <w:i/>
          <w:u w:val="single"/>
          <w:lang w:val="ru-RU"/>
        </w:rPr>
        <w:t>Преемственность.</w:t>
      </w:r>
      <w:r w:rsidRPr="00D718F6">
        <w:rPr>
          <w:lang w:val="ru-RU"/>
        </w:rPr>
        <w:t xml:space="preserve"> Принцип обеспечивает создание единого образовательного простр</w:t>
      </w:r>
      <w:r w:rsidR="00813242">
        <w:rPr>
          <w:lang w:val="ru-RU"/>
        </w:rPr>
        <w:t xml:space="preserve">анства при переходе от основного  общего образования к среднему </w:t>
      </w:r>
      <w:r w:rsidRPr="00D718F6">
        <w:rPr>
          <w:lang w:val="ru-RU"/>
        </w:rPr>
        <w:t xml:space="preserve"> общему образованию, способствует достижению личностных, </w:t>
      </w:r>
      <w:proofErr w:type="spellStart"/>
      <w:r w:rsidRPr="00D718F6">
        <w:rPr>
          <w:lang w:val="ru-RU"/>
        </w:rPr>
        <w:t>метапредметных</w:t>
      </w:r>
      <w:proofErr w:type="spellEnd"/>
      <w:r w:rsidRPr="00D718F6">
        <w:rPr>
          <w:lang w:val="ru-RU"/>
        </w:rPr>
        <w:t>, предметных результатов освоения основной обр</w:t>
      </w:r>
      <w:r w:rsidR="00813242">
        <w:rPr>
          <w:lang w:val="ru-RU"/>
        </w:rPr>
        <w:t xml:space="preserve">азовательной программы среднего </w:t>
      </w:r>
      <w:r w:rsidRPr="00D718F6">
        <w:rPr>
          <w:lang w:val="ru-RU"/>
        </w:rPr>
        <w:t xml:space="preserve"> общего образования, необходимых </w:t>
      </w:r>
      <w:proofErr w:type="gramStart"/>
      <w:r w:rsidRPr="00D718F6">
        <w:rPr>
          <w:lang w:val="ru-RU"/>
        </w:rPr>
        <w:t>обучающимся</w:t>
      </w:r>
      <w:proofErr w:type="gramEnd"/>
      <w:r w:rsidRPr="00D718F6">
        <w:rPr>
          <w:lang w:val="ru-RU"/>
        </w:rPr>
        <w:t xml:space="preserve"> с ограниченными возможностями здоровья для продолжения образования. </w:t>
      </w:r>
    </w:p>
    <w:p w:rsidR="00F32E4B" w:rsidRPr="00D718F6" w:rsidRDefault="00F32E4B" w:rsidP="00F32E4B">
      <w:pPr>
        <w:tabs>
          <w:tab w:val="left" w:pos="900"/>
        </w:tabs>
        <w:ind w:firstLine="454"/>
        <w:jc w:val="both"/>
        <w:rPr>
          <w:lang w:val="ru-RU"/>
        </w:rPr>
      </w:pPr>
      <w:r w:rsidRPr="005002D6">
        <w:rPr>
          <w:b/>
          <w:u w:val="single"/>
          <w:lang w:val="ru-RU"/>
        </w:rPr>
        <w:t>-</w:t>
      </w:r>
      <w:r w:rsidRPr="005002D6">
        <w:rPr>
          <w:b/>
          <w:u w:val="single"/>
        </w:rPr>
        <w:t> </w:t>
      </w:r>
      <w:r w:rsidRPr="005002D6">
        <w:rPr>
          <w:b/>
          <w:i/>
          <w:u w:val="single"/>
          <w:lang w:val="ru-RU"/>
        </w:rPr>
        <w:t>Соблюдение интересов ребёнка</w:t>
      </w:r>
      <w:r w:rsidRPr="00D718F6">
        <w:rPr>
          <w:i/>
          <w:lang w:val="ru-RU"/>
        </w:rPr>
        <w:t>.</w:t>
      </w:r>
      <w:r w:rsidRPr="00D718F6">
        <w:rPr>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F32E4B" w:rsidRPr="00D718F6" w:rsidRDefault="00F32E4B" w:rsidP="00F32E4B">
      <w:pPr>
        <w:tabs>
          <w:tab w:val="left" w:pos="900"/>
        </w:tabs>
        <w:ind w:firstLine="454"/>
        <w:jc w:val="both"/>
        <w:rPr>
          <w:lang w:val="ru-RU"/>
        </w:rPr>
      </w:pPr>
      <w:r w:rsidRPr="005002D6">
        <w:rPr>
          <w:b/>
          <w:lang w:val="ru-RU"/>
        </w:rPr>
        <w:t>-</w:t>
      </w:r>
      <w:r w:rsidRPr="005002D6">
        <w:rPr>
          <w:b/>
        </w:rPr>
        <w:t> </w:t>
      </w:r>
      <w:r w:rsidRPr="005002D6">
        <w:rPr>
          <w:b/>
          <w:i/>
          <w:lang w:val="ru-RU"/>
        </w:rPr>
        <w:t>Системность</w:t>
      </w:r>
      <w:r w:rsidRPr="00D718F6">
        <w:rPr>
          <w:i/>
          <w:lang w:val="ru-RU"/>
        </w:rPr>
        <w:t>.</w:t>
      </w:r>
      <w:r w:rsidRPr="00D718F6">
        <w:rPr>
          <w:lang w:val="ru-RU"/>
        </w:rPr>
        <w:t xml:space="preserve"> Принцип обеспечивает единство диагностики, коррекции и развития, т.</w:t>
      </w:r>
      <w:r>
        <w:t> </w:t>
      </w:r>
      <w:r w:rsidRPr="00D718F6">
        <w:rPr>
          <w:lang w:val="ru-RU"/>
        </w:rPr>
        <w:t>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32E4B" w:rsidRPr="00D718F6" w:rsidRDefault="00F32E4B" w:rsidP="00F32E4B">
      <w:pPr>
        <w:tabs>
          <w:tab w:val="left" w:pos="900"/>
        </w:tabs>
        <w:ind w:firstLine="454"/>
        <w:jc w:val="both"/>
        <w:rPr>
          <w:lang w:val="ru-RU"/>
        </w:rPr>
      </w:pPr>
      <w:r w:rsidRPr="005002D6">
        <w:rPr>
          <w:b/>
          <w:u w:val="single"/>
          <w:lang w:val="ru-RU"/>
        </w:rPr>
        <w:lastRenderedPageBreak/>
        <w:t>-</w:t>
      </w:r>
      <w:r w:rsidRPr="005002D6">
        <w:rPr>
          <w:b/>
          <w:u w:val="single"/>
        </w:rPr>
        <w:t> </w:t>
      </w:r>
      <w:r w:rsidRPr="005002D6">
        <w:rPr>
          <w:b/>
          <w:i/>
          <w:u w:val="single"/>
          <w:lang w:val="ru-RU"/>
        </w:rPr>
        <w:t>Непрерывность</w:t>
      </w:r>
      <w:r w:rsidRPr="00D718F6">
        <w:rPr>
          <w:i/>
          <w:lang w:val="ru-RU"/>
        </w:rPr>
        <w:t>.</w:t>
      </w:r>
      <w:r w:rsidRPr="00D718F6">
        <w:rPr>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32E4B" w:rsidRPr="00F32E4B" w:rsidRDefault="00F32E4B" w:rsidP="00F32E4B">
      <w:pPr>
        <w:pStyle w:val="ac"/>
        <w:tabs>
          <w:tab w:val="num" w:pos="900"/>
        </w:tabs>
        <w:spacing w:after="0"/>
        <w:ind w:firstLine="454"/>
        <w:jc w:val="both"/>
        <w:rPr>
          <w:lang w:val="ru-RU"/>
        </w:rPr>
      </w:pPr>
      <w:r w:rsidRPr="00F32E4B">
        <w:rPr>
          <w:b/>
          <w:u w:val="single"/>
          <w:lang w:val="ru-RU"/>
        </w:rPr>
        <w:t>-</w:t>
      </w:r>
      <w:r w:rsidRPr="005002D6">
        <w:rPr>
          <w:b/>
          <w:u w:val="single"/>
        </w:rPr>
        <w:t> </w:t>
      </w:r>
      <w:r w:rsidRPr="00F32E4B">
        <w:rPr>
          <w:b/>
          <w:i/>
          <w:u w:val="single"/>
          <w:lang w:val="ru-RU"/>
        </w:rPr>
        <w:t>Вариативность.</w:t>
      </w:r>
      <w:r w:rsidRPr="00F32E4B">
        <w:rPr>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32E4B" w:rsidRPr="00F32E4B" w:rsidRDefault="00F32E4B" w:rsidP="00F32E4B">
      <w:pPr>
        <w:pStyle w:val="ac"/>
        <w:spacing w:after="0"/>
        <w:ind w:firstLine="454"/>
        <w:jc w:val="both"/>
        <w:rPr>
          <w:lang w:val="ru-RU"/>
        </w:rPr>
      </w:pPr>
      <w:r w:rsidRPr="00F32E4B">
        <w:rPr>
          <w:b/>
          <w:u w:val="single"/>
          <w:lang w:val="ru-RU"/>
        </w:rPr>
        <w:t>-</w:t>
      </w:r>
      <w:r w:rsidRPr="005002D6">
        <w:rPr>
          <w:b/>
          <w:u w:val="single"/>
        </w:rPr>
        <w:t> </w:t>
      </w:r>
      <w:r w:rsidRPr="00F32E4B">
        <w:rPr>
          <w:b/>
          <w:i/>
          <w:u w:val="single"/>
          <w:lang w:val="ru-RU"/>
        </w:rPr>
        <w:t xml:space="preserve">Рекомендательный характер оказания </w:t>
      </w:r>
      <w:proofErr w:type="spellStart"/>
      <w:r w:rsidRPr="00F32E4B">
        <w:rPr>
          <w:b/>
          <w:i/>
          <w:u w:val="single"/>
          <w:lang w:val="ru-RU"/>
        </w:rPr>
        <w:t>помощи</w:t>
      </w:r>
      <w:proofErr w:type="gramStart"/>
      <w:r w:rsidRPr="00F32E4B">
        <w:rPr>
          <w:b/>
          <w:u w:val="single"/>
          <w:lang w:val="ru-RU"/>
        </w:rPr>
        <w:t>.</w:t>
      </w:r>
      <w:r w:rsidRPr="00F32E4B">
        <w:rPr>
          <w:lang w:val="ru-RU"/>
        </w:rPr>
        <w:t>П</w:t>
      </w:r>
      <w:proofErr w:type="gramEnd"/>
      <w:r w:rsidRPr="00F32E4B">
        <w:rPr>
          <w:lang w:val="ru-RU"/>
        </w:rPr>
        <w:t>ринцип</w:t>
      </w:r>
      <w:proofErr w:type="spellEnd"/>
      <w:r w:rsidRPr="00F32E4B">
        <w:rPr>
          <w:lang w:val="ru-RU"/>
        </w:rPr>
        <w:t xml:space="preserve">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32E4B" w:rsidRPr="00D718F6" w:rsidRDefault="00F32E4B" w:rsidP="00F32E4B">
      <w:pPr>
        <w:ind w:left="720"/>
        <w:rPr>
          <w:b/>
          <w:bCs/>
          <w:lang w:val="ru-RU"/>
        </w:rPr>
      </w:pPr>
      <w:r w:rsidRPr="00D718F6">
        <w:rPr>
          <w:b/>
          <w:bCs/>
          <w:lang w:val="ru-RU"/>
        </w:rPr>
        <w:t>Нормативно-правовая база, регламентирующая организацию надомного обучения учащихся</w:t>
      </w:r>
    </w:p>
    <w:p w:rsidR="00F32E4B" w:rsidRPr="00D718F6" w:rsidRDefault="00F32E4B" w:rsidP="00F32E4B">
      <w:pPr>
        <w:ind w:firstLine="160"/>
        <w:jc w:val="both"/>
        <w:rPr>
          <w:lang w:val="ru-RU"/>
        </w:rPr>
      </w:pPr>
      <w:r w:rsidRPr="00D718F6">
        <w:rPr>
          <w:lang w:val="ru-RU"/>
        </w:rPr>
        <w:t xml:space="preserve">    Нормативно-правовая и организационно-нормативная база, регламентирующая организацию образовательного процесса для детей, обучающихся индивидуально   на дому</w:t>
      </w:r>
      <w:proofErr w:type="gramStart"/>
      <w:r w:rsidRPr="00D718F6">
        <w:rPr>
          <w:lang w:val="ru-RU"/>
        </w:rPr>
        <w:t xml:space="preserve"> :</w:t>
      </w:r>
      <w:proofErr w:type="gramEnd"/>
    </w:p>
    <w:p w:rsidR="00F32E4B" w:rsidRPr="00A110BF" w:rsidRDefault="00F32E4B" w:rsidP="00F32E4B">
      <w:pPr>
        <w:tabs>
          <w:tab w:val="left" w:pos="880"/>
        </w:tabs>
        <w:autoSpaceDE/>
        <w:ind w:left="160"/>
        <w:jc w:val="both"/>
        <w:rPr>
          <w:lang w:val="ru-RU"/>
        </w:rPr>
      </w:pPr>
      <w:r>
        <w:rPr>
          <w:lang w:val="ru-RU"/>
        </w:rPr>
        <w:t>1.</w:t>
      </w:r>
      <w:r w:rsidRPr="00A110BF">
        <w:rPr>
          <w:lang w:val="ru-RU"/>
        </w:rPr>
        <w:t>Конституция Российской Федерации;</w:t>
      </w:r>
    </w:p>
    <w:p w:rsidR="00F32E4B" w:rsidRPr="00462FFD" w:rsidRDefault="00F32E4B" w:rsidP="00F32E4B">
      <w:pPr>
        <w:tabs>
          <w:tab w:val="left" w:pos="880"/>
        </w:tabs>
        <w:autoSpaceDE/>
        <w:ind w:left="160"/>
        <w:jc w:val="both"/>
        <w:rPr>
          <w:lang w:val="ru-RU"/>
        </w:rPr>
      </w:pPr>
      <w:r>
        <w:rPr>
          <w:lang w:val="ru-RU"/>
        </w:rPr>
        <w:t>2.</w:t>
      </w:r>
      <w:r w:rsidRPr="00462FFD">
        <w:rPr>
          <w:lang w:val="ru-RU"/>
        </w:rPr>
        <w:t xml:space="preserve"> Конституция Республики Башкортостан;</w:t>
      </w:r>
    </w:p>
    <w:p w:rsidR="00F32E4B" w:rsidRPr="00D718F6" w:rsidRDefault="00F32E4B" w:rsidP="00F32E4B">
      <w:pPr>
        <w:tabs>
          <w:tab w:val="left" w:pos="880"/>
        </w:tabs>
        <w:autoSpaceDE/>
        <w:ind w:left="160"/>
        <w:jc w:val="both"/>
        <w:rPr>
          <w:lang w:val="ru-RU"/>
        </w:rPr>
      </w:pPr>
      <w:r>
        <w:rPr>
          <w:lang w:val="ru-RU"/>
        </w:rPr>
        <w:t>3.</w:t>
      </w:r>
      <w:r w:rsidRPr="00D718F6">
        <w:rPr>
          <w:lang w:val="ru-RU"/>
        </w:rPr>
        <w:t>Федеральный Закон Российской Федерации</w:t>
      </w:r>
      <w:proofErr w:type="gramStart"/>
      <w:r w:rsidRPr="00D718F6">
        <w:rPr>
          <w:lang w:val="ru-RU"/>
        </w:rPr>
        <w:t>“О</w:t>
      </w:r>
      <w:proofErr w:type="gramEnd"/>
      <w:r w:rsidRPr="00D718F6">
        <w:rPr>
          <w:lang w:val="ru-RU"/>
        </w:rPr>
        <w:t>б образовании в РФ», №273-ФЗ от 29.12.2012г.</w:t>
      </w:r>
    </w:p>
    <w:p w:rsidR="00F32E4B" w:rsidRPr="00D718F6" w:rsidRDefault="00F32E4B" w:rsidP="00F32E4B">
      <w:pPr>
        <w:tabs>
          <w:tab w:val="left" w:pos="880"/>
        </w:tabs>
        <w:autoSpaceDE/>
        <w:ind w:left="160"/>
        <w:jc w:val="both"/>
        <w:rPr>
          <w:lang w:val="ru-RU"/>
        </w:rPr>
      </w:pPr>
      <w:r>
        <w:rPr>
          <w:lang w:val="ru-RU"/>
        </w:rPr>
        <w:t>4.</w:t>
      </w:r>
      <w:r w:rsidRPr="00D718F6">
        <w:rPr>
          <w:lang w:val="ru-RU"/>
        </w:rPr>
        <w:t>Закон Республики Башкортостан “Об образовании”;</w:t>
      </w:r>
    </w:p>
    <w:p w:rsidR="00F32E4B" w:rsidRPr="00D718F6" w:rsidRDefault="00F32E4B" w:rsidP="00F32E4B">
      <w:pPr>
        <w:tabs>
          <w:tab w:val="left" w:pos="880"/>
        </w:tabs>
        <w:autoSpaceDE/>
        <w:ind w:left="160"/>
        <w:jc w:val="both"/>
        <w:rPr>
          <w:lang w:val="ru-RU"/>
        </w:rPr>
      </w:pPr>
      <w:r>
        <w:rPr>
          <w:lang w:val="ru-RU"/>
        </w:rPr>
        <w:t>5.</w:t>
      </w:r>
      <w:r w:rsidRPr="00D718F6">
        <w:rPr>
          <w:lang w:val="ru-RU"/>
        </w:rPr>
        <w:t>Международная конвенция о правах ребенка;</w:t>
      </w:r>
    </w:p>
    <w:p w:rsidR="00F32E4B" w:rsidRPr="00D718F6" w:rsidRDefault="00F32E4B" w:rsidP="00F32E4B">
      <w:pPr>
        <w:tabs>
          <w:tab w:val="left" w:pos="880"/>
        </w:tabs>
        <w:autoSpaceDE/>
        <w:ind w:left="160"/>
        <w:jc w:val="both"/>
        <w:rPr>
          <w:lang w:val="ru-RU"/>
        </w:rPr>
      </w:pPr>
      <w:r>
        <w:rPr>
          <w:lang w:val="ru-RU"/>
        </w:rPr>
        <w:t>6.</w:t>
      </w:r>
      <w:r w:rsidRPr="00D718F6">
        <w:rPr>
          <w:lang w:val="ru-RU"/>
        </w:rPr>
        <w:t>Федеральный закон от 24.11.1995 г. № 181-ФЗ «О социальной защите инвалидов в Российской Федерации» (ст. 18 «Воспитание и обучение детей-инвалидов»);</w:t>
      </w:r>
    </w:p>
    <w:p w:rsidR="00F32E4B" w:rsidRPr="00D718F6" w:rsidRDefault="00F32E4B" w:rsidP="00F32E4B">
      <w:pPr>
        <w:tabs>
          <w:tab w:val="left" w:pos="880"/>
        </w:tabs>
        <w:autoSpaceDE/>
        <w:ind w:left="160"/>
        <w:jc w:val="both"/>
        <w:rPr>
          <w:lang w:val="ru-RU"/>
        </w:rPr>
      </w:pPr>
      <w:r>
        <w:rPr>
          <w:lang w:val="ru-RU"/>
        </w:rPr>
        <w:t>7.</w:t>
      </w:r>
      <w:r w:rsidRPr="00D718F6">
        <w:rPr>
          <w:lang w:val="ru-RU"/>
        </w:rPr>
        <w:t>Письмо Министерства просвещения РСФСР от 12.02.1974 г. № 71-М «Об индивидуальном обучении больных детей – учащихся 9-10 (11) классов на дому»;</w:t>
      </w:r>
    </w:p>
    <w:p w:rsidR="00F32E4B" w:rsidRPr="00D718F6" w:rsidRDefault="00F32E4B" w:rsidP="00F32E4B">
      <w:pPr>
        <w:tabs>
          <w:tab w:val="left" w:pos="880"/>
        </w:tabs>
        <w:autoSpaceDE/>
        <w:ind w:left="160"/>
        <w:jc w:val="both"/>
        <w:rPr>
          <w:lang w:val="ru-RU"/>
        </w:rPr>
      </w:pPr>
      <w:r>
        <w:rPr>
          <w:lang w:val="ru-RU"/>
        </w:rPr>
        <w:t>8.</w:t>
      </w:r>
      <w:r w:rsidRPr="00D718F6">
        <w:rPr>
          <w:lang w:val="ru-RU"/>
        </w:rPr>
        <w:t>Письмо Министерства просвещения СССР от 05.05.1978 № 28-М «Об улучшении организации индивидуального обучения больных детей на дому»;</w:t>
      </w:r>
    </w:p>
    <w:p w:rsidR="00F32E4B" w:rsidRPr="00D718F6" w:rsidRDefault="00F32E4B" w:rsidP="00F32E4B">
      <w:pPr>
        <w:tabs>
          <w:tab w:val="left" w:pos="880"/>
        </w:tabs>
        <w:autoSpaceDE/>
        <w:ind w:left="160"/>
        <w:jc w:val="both"/>
        <w:rPr>
          <w:lang w:val="ru-RU"/>
        </w:rPr>
      </w:pPr>
      <w:r>
        <w:rPr>
          <w:lang w:val="ru-RU"/>
        </w:rPr>
        <w:t>9.</w:t>
      </w:r>
      <w:r w:rsidRPr="00D718F6">
        <w:rPr>
          <w:lang w:val="ru-RU"/>
        </w:rPr>
        <w:t>Письмо Министерства народного образования РСФСР от 14.11.1988 г. № 17-253-6 «Об индивидуальном обучении больных детей на дому»;</w:t>
      </w:r>
    </w:p>
    <w:p w:rsidR="00F32E4B" w:rsidRPr="00D718F6" w:rsidRDefault="00F32E4B" w:rsidP="00F32E4B">
      <w:pPr>
        <w:tabs>
          <w:tab w:val="left" w:pos="880"/>
        </w:tabs>
        <w:autoSpaceDE/>
        <w:ind w:left="160"/>
        <w:jc w:val="both"/>
        <w:rPr>
          <w:lang w:val="ru-RU"/>
        </w:rPr>
      </w:pPr>
      <w:r>
        <w:rPr>
          <w:lang w:val="ru-RU"/>
        </w:rPr>
        <w:t>10.</w:t>
      </w:r>
      <w:r w:rsidRPr="00D718F6">
        <w:rPr>
          <w:lang w:val="ru-RU"/>
        </w:rPr>
        <w:t xml:space="preserve">Письмо Министерства образования “ Об  условиях обучения учащихся, находящихся на длительном лечении в больницах” </w:t>
      </w:r>
      <w:proofErr w:type="gramStart"/>
      <w:r w:rsidRPr="00D718F6">
        <w:rPr>
          <w:lang w:val="ru-RU"/>
        </w:rPr>
        <w:t xml:space="preserve">( </w:t>
      </w:r>
      <w:proofErr w:type="gramEnd"/>
      <w:r w:rsidRPr="00D718F6">
        <w:rPr>
          <w:lang w:val="ru-RU"/>
        </w:rPr>
        <w:t>18.04.1989г. № 10-266/25)</w:t>
      </w:r>
    </w:p>
    <w:p w:rsidR="00F32E4B" w:rsidRPr="00D718F6" w:rsidRDefault="00F32E4B" w:rsidP="00F32E4B">
      <w:pPr>
        <w:tabs>
          <w:tab w:val="left" w:pos="880"/>
        </w:tabs>
        <w:autoSpaceDE/>
        <w:ind w:left="160"/>
        <w:jc w:val="both"/>
        <w:rPr>
          <w:lang w:val="ru-RU"/>
        </w:rPr>
      </w:pPr>
      <w:r>
        <w:rPr>
          <w:lang w:val="ru-RU"/>
        </w:rPr>
        <w:t>11.</w:t>
      </w:r>
      <w:r w:rsidRPr="00D718F6">
        <w:rPr>
          <w:lang w:val="ru-RU"/>
        </w:rPr>
        <w:t>Совместное письмо Министерства просвещения РСФСР и Министерства здравоохранения РСФСР от 8/28 июля 1980 г. № 281-М/17-13-186 «О направлении Перечня заболеваний, по поводу которых дети нуждаются в индивидуальных занятиях на дому и освобождаются от посещения массовой школы»;</w:t>
      </w:r>
    </w:p>
    <w:p w:rsidR="00F32E4B" w:rsidRPr="00D718F6" w:rsidRDefault="00F32E4B" w:rsidP="00F32E4B">
      <w:pPr>
        <w:tabs>
          <w:tab w:val="left" w:pos="880"/>
        </w:tabs>
        <w:autoSpaceDE/>
        <w:ind w:left="160"/>
        <w:jc w:val="both"/>
        <w:rPr>
          <w:lang w:val="ru-RU"/>
        </w:rPr>
      </w:pPr>
      <w:r>
        <w:rPr>
          <w:lang w:val="ru-RU"/>
        </w:rPr>
        <w:t>12.</w:t>
      </w:r>
      <w:r w:rsidRPr="00D718F6">
        <w:rPr>
          <w:lang w:val="ru-RU"/>
        </w:rPr>
        <w:t>Постановление Правительства РФ от 18.07.1996 г. № 861 «Об утверждении Порядка воспитания и обучения детей-инвалидов на дому и в негосударственных образовательных учреждениях»;</w:t>
      </w:r>
    </w:p>
    <w:p w:rsidR="00F32E4B" w:rsidRPr="00D718F6" w:rsidRDefault="00F32E4B" w:rsidP="00F32E4B">
      <w:pPr>
        <w:tabs>
          <w:tab w:val="left" w:pos="880"/>
        </w:tabs>
        <w:autoSpaceDE/>
        <w:ind w:left="160"/>
        <w:jc w:val="both"/>
        <w:rPr>
          <w:lang w:val="ru-RU"/>
        </w:rPr>
      </w:pPr>
      <w:r>
        <w:rPr>
          <w:lang w:val="ru-RU"/>
        </w:rPr>
        <w:t>13.</w:t>
      </w:r>
      <w:r w:rsidRPr="00D718F6">
        <w:rPr>
          <w:lang w:val="ru-RU"/>
        </w:rPr>
        <w:t>Письмо Минобразования РФ от 30.03.2001 г. № 29/1470-6 «Об организации образовательных учреждений надомного обучения (школ надомного обучения)» - проект Типового положения;</w:t>
      </w:r>
    </w:p>
    <w:p w:rsidR="00F32E4B" w:rsidRPr="00D718F6" w:rsidRDefault="00F32E4B" w:rsidP="00F32E4B">
      <w:pPr>
        <w:tabs>
          <w:tab w:val="left" w:pos="880"/>
        </w:tabs>
        <w:autoSpaceDE/>
        <w:ind w:left="160"/>
        <w:jc w:val="both"/>
        <w:rPr>
          <w:lang w:val="ru-RU"/>
        </w:rPr>
      </w:pPr>
      <w:r>
        <w:rPr>
          <w:lang w:val="ru-RU"/>
        </w:rPr>
        <w:t>14.</w:t>
      </w:r>
      <w:r w:rsidRPr="00D718F6">
        <w:rPr>
          <w:lang w:val="ru-RU"/>
        </w:rPr>
        <w:t>Письмо Управления специального образования Минобразования РФ от 28.02.2003 г. № 27/2643-6 «Методические рекомендации по организации деятельности образовательных учреждений надомного обучения»;</w:t>
      </w:r>
    </w:p>
    <w:p w:rsidR="00F32E4B" w:rsidRPr="00D718F6" w:rsidRDefault="00F32E4B" w:rsidP="00F32E4B">
      <w:pPr>
        <w:tabs>
          <w:tab w:val="left" w:pos="880"/>
        </w:tabs>
        <w:autoSpaceDE/>
        <w:ind w:left="160"/>
        <w:jc w:val="both"/>
        <w:rPr>
          <w:lang w:val="ru-RU"/>
        </w:rPr>
      </w:pPr>
      <w:r>
        <w:rPr>
          <w:lang w:val="ru-RU"/>
        </w:rPr>
        <w:t>15.</w:t>
      </w:r>
      <w:r w:rsidRPr="00D718F6">
        <w:rPr>
          <w:lang w:val="ru-RU"/>
        </w:rPr>
        <w:t>Письмо Министерства  образования РФ “ Об индивидуальном обучении детей на дому” (1998г.)</w:t>
      </w:r>
    </w:p>
    <w:p w:rsidR="00F32E4B" w:rsidRPr="00D718F6" w:rsidRDefault="00F32E4B" w:rsidP="00F32E4B">
      <w:pPr>
        <w:tabs>
          <w:tab w:val="left" w:pos="880"/>
        </w:tabs>
        <w:autoSpaceDE/>
        <w:ind w:left="160"/>
        <w:jc w:val="both"/>
        <w:rPr>
          <w:lang w:val="ru-RU"/>
        </w:rPr>
      </w:pPr>
      <w:r>
        <w:rPr>
          <w:lang w:val="ru-RU"/>
        </w:rPr>
        <w:t>16.</w:t>
      </w:r>
      <w:r w:rsidRPr="00D718F6">
        <w:rPr>
          <w:lang w:val="ru-RU"/>
        </w:rPr>
        <w:t xml:space="preserve">Базисный учебный план  общеобразовательных учреждений РФ и специальных (коррекционных) </w:t>
      </w:r>
      <w:proofErr w:type="spellStart"/>
      <w:r w:rsidRPr="00D718F6">
        <w:rPr>
          <w:lang w:val="ru-RU"/>
        </w:rPr>
        <w:t>учреждений</w:t>
      </w:r>
      <w:proofErr w:type="gramStart"/>
      <w:r w:rsidRPr="00D718F6">
        <w:rPr>
          <w:lang w:val="ru-RU"/>
        </w:rPr>
        <w:t>,у</w:t>
      </w:r>
      <w:proofErr w:type="gramEnd"/>
      <w:r w:rsidRPr="00D718F6">
        <w:rPr>
          <w:lang w:val="ru-RU"/>
        </w:rPr>
        <w:t>твержденный</w:t>
      </w:r>
      <w:proofErr w:type="spellEnd"/>
      <w:r w:rsidRPr="00D718F6">
        <w:rPr>
          <w:lang w:val="ru-RU"/>
        </w:rPr>
        <w:t xml:space="preserve">  приказом  Министерства образования </w:t>
      </w:r>
      <w:r w:rsidRPr="00D718F6">
        <w:rPr>
          <w:lang w:val="ru-RU"/>
        </w:rPr>
        <w:lastRenderedPageBreak/>
        <w:t xml:space="preserve">Российской Федерации № 29\2065 от 10.04.2002 г. </w:t>
      </w:r>
    </w:p>
    <w:p w:rsidR="00F32E4B" w:rsidRPr="00D718F6" w:rsidRDefault="00F32E4B" w:rsidP="00F32E4B">
      <w:pPr>
        <w:tabs>
          <w:tab w:val="left" w:pos="880"/>
        </w:tabs>
        <w:autoSpaceDE/>
        <w:ind w:left="160"/>
        <w:jc w:val="both"/>
        <w:rPr>
          <w:lang w:val="ru-RU"/>
        </w:rPr>
      </w:pPr>
      <w:r>
        <w:rPr>
          <w:lang w:val="ru-RU"/>
        </w:rPr>
        <w:t>17.</w:t>
      </w:r>
      <w:r w:rsidRPr="00D718F6">
        <w:rPr>
          <w:lang w:val="ru-RU"/>
        </w:rPr>
        <w:t xml:space="preserve">Письмо  Министерства образования Республики Башкортостан  с  базисными учебными планами   для специальных (коррекционных) школ-интернатов, школ </w:t>
      </w:r>
      <w:r>
        <w:t>I</w:t>
      </w:r>
      <w:r w:rsidRPr="00D718F6">
        <w:rPr>
          <w:lang w:val="ru-RU"/>
        </w:rPr>
        <w:t>-</w:t>
      </w:r>
      <w:r>
        <w:t>VIII</w:t>
      </w:r>
      <w:r w:rsidRPr="00D718F6">
        <w:rPr>
          <w:lang w:val="ru-RU"/>
        </w:rPr>
        <w:t xml:space="preserve"> видов, соответствующих </w:t>
      </w:r>
      <w:proofErr w:type="gramStart"/>
      <w:r w:rsidRPr="00D718F6">
        <w:rPr>
          <w:lang w:val="ru-RU"/>
        </w:rPr>
        <w:t>классах</w:t>
      </w:r>
      <w:proofErr w:type="gramEnd"/>
      <w:r w:rsidRPr="00D718F6">
        <w:rPr>
          <w:lang w:val="ru-RU"/>
        </w:rPr>
        <w:t xml:space="preserve"> общеобразовательных учреждений всех типов Республики Башкортостан;</w:t>
      </w:r>
    </w:p>
    <w:p w:rsidR="00F32E4B" w:rsidRPr="00462FFD" w:rsidRDefault="00F32E4B" w:rsidP="00F32E4B">
      <w:pPr>
        <w:tabs>
          <w:tab w:val="left" w:pos="880"/>
        </w:tabs>
        <w:autoSpaceDE/>
        <w:ind w:left="160"/>
        <w:jc w:val="both"/>
        <w:rPr>
          <w:lang w:val="ru-RU"/>
        </w:rPr>
      </w:pPr>
      <w:r>
        <w:rPr>
          <w:lang w:val="ru-RU"/>
        </w:rPr>
        <w:t>18.</w:t>
      </w:r>
      <w:r w:rsidRPr="00462FFD">
        <w:rPr>
          <w:lang w:val="ru-RU"/>
        </w:rPr>
        <w:t>Устав  школы;</w:t>
      </w:r>
    </w:p>
    <w:p w:rsidR="00F32E4B" w:rsidRPr="00D718F6" w:rsidRDefault="00F32E4B" w:rsidP="00F32E4B">
      <w:pPr>
        <w:tabs>
          <w:tab w:val="left" w:pos="880"/>
        </w:tabs>
        <w:autoSpaceDE/>
        <w:ind w:left="160"/>
        <w:jc w:val="both"/>
        <w:rPr>
          <w:lang w:val="ru-RU"/>
        </w:rPr>
      </w:pPr>
      <w:r>
        <w:rPr>
          <w:lang w:val="ru-RU"/>
        </w:rPr>
        <w:t>19.</w:t>
      </w:r>
      <w:r w:rsidRPr="00D718F6">
        <w:rPr>
          <w:lang w:val="ru-RU"/>
        </w:rPr>
        <w:t>Должностные инструкции  педагогических работников, обучающих  на дому.</w:t>
      </w:r>
    </w:p>
    <w:p w:rsidR="00F32E4B" w:rsidRPr="00D718F6" w:rsidRDefault="00F32E4B" w:rsidP="00F32E4B">
      <w:pPr>
        <w:tabs>
          <w:tab w:val="num" w:pos="851"/>
        </w:tabs>
        <w:ind w:firstLine="160"/>
        <w:rPr>
          <w:lang w:val="ru-RU"/>
        </w:rPr>
      </w:pPr>
      <w:r w:rsidRPr="00D718F6">
        <w:rPr>
          <w:lang w:val="ru-RU"/>
        </w:rPr>
        <w:t>Общие вопросы, связанные с получением инвалидами образования регулируют:</w:t>
      </w:r>
    </w:p>
    <w:p w:rsidR="00F32E4B" w:rsidRPr="00123B49" w:rsidRDefault="00F32E4B" w:rsidP="00123B49">
      <w:pPr>
        <w:tabs>
          <w:tab w:val="num" w:pos="851"/>
        </w:tabs>
        <w:ind w:firstLine="160"/>
        <w:jc w:val="both"/>
        <w:rPr>
          <w:lang w:val="ru-RU"/>
        </w:rPr>
      </w:pPr>
      <w:r w:rsidRPr="00D718F6">
        <w:rPr>
          <w:lang w:val="ru-RU"/>
        </w:rPr>
        <w:t>· Федеральный закон «О социальной защите инвалидов в Российской Федерации» от 24 ноября 1995 г. № 181-ФЗ, с изменениями н</w:t>
      </w:r>
      <w:r>
        <w:rPr>
          <w:lang w:val="ru-RU"/>
        </w:rPr>
        <w:t>а 23.10.2003, (ст. 18 и ст.19).</w:t>
      </w:r>
    </w:p>
    <w:p w:rsidR="003C6C74" w:rsidRDefault="003C6C74" w:rsidP="00F32E4B">
      <w:pPr>
        <w:ind w:firstLine="454"/>
        <w:jc w:val="center"/>
        <w:rPr>
          <w:b/>
          <w:lang w:val="ru-RU"/>
        </w:rPr>
      </w:pPr>
    </w:p>
    <w:p w:rsidR="00F32E4B" w:rsidRPr="00180D11" w:rsidRDefault="00F32E4B" w:rsidP="00F32E4B">
      <w:pPr>
        <w:ind w:firstLine="454"/>
        <w:jc w:val="center"/>
        <w:rPr>
          <w:b/>
          <w:lang w:val="ru-RU"/>
        </w:rPr>
      </w:pPr>
      <w:r w:rsidRPr="00180D11">
        <w:rPr>
          <w:b/>
          <w:lang w:val="ru-RU"/>
        </w:rPr>
        <w:t>Направления работы</w:t>
      </w:r>
    </w:p>
    <w:p w:rsidR="00F32E4B" w:rsidRDefault="00F32E4B" w:rsidP="00F32E4B">
      <w:pPr>
        <w:ind w:firstLine="454"/>
        <w:jc w:val="both"/>
        <w:rPr>
          <w:lang w:val="ru-RU"/>
        </w:rPr>
      </w:pPr>
      <w:r w:rsidRPr="00D718F6">
        <w:rPr>
          <w:lang w:val="ru-RU"/>
        </w:rPr>
        <w:t>Программа коррекцио</w:t>
      </w:r>
      <w:r w:rsidR="00813242">
        <w:rPr>
          <w:lang w:val="ru-RU"/>
        </w:rPr>
        <w:t xml:space="preserve">нной работы на ступени среднего </w:t>
      </w:r>
      <w:r w:rsidRPr="00D718F6">
        <w:rPr>
          <w:lang w:val="ru-RU"/>
        </w:rPr>
        <w:t xml:space="preserve"> общего образования включает в себя взаимосвязанные направления, раскрывающие её основное содержание:</w:t>
      </w:r>
    </w:p>
    <w:p w:rsidR="00F32E4B" w:rsidRPr="007721A7" w:rsidRDefault="00F32E4B" w:rsidP="00F028DD">
      <w:pPr>
        <w:pStyle w:val="a6"/>
        <w:numPr>
          <w:ilvl w:val="0"/>
          <w:numId w:val="12"/>
        </w:numPr>
        <w:jc w:val="both"/>
        <w:rPr>
          <w:b/>
          <w:u w:val="single"/>
        </w:rPr>
      </w:pPr>
      <w:r w:rsidRPr="007721A7">
        <w:rPr>
          <w:b/>
          <w:u w:val="single"/>
        </w:rPr>
        <w:t xml:space="preserve">диагностическое, </w:t>
      </w:r>
    </w:p>
    <w:p w:rsidR="00F32E4B" w:rsidRPr="007721A7" w:rsidRDefault="00F32E4B" w:rsidP="00F028DD">
      <w:pPr>
        <w:pStyle w:val="a6"/>
        <w:numPr>
          <w:ilvl w:val="0"/>
          <w:numId w:val="12"/>
        </w:numPr>
        <w:jc w:val="both"/>
        <w:rPr>
          <w:b/>
          <w:u w:val="single"/>
        </w:rPr>
      </w:pPr>
      <w:r w:rsidRPr="007721A7">
        <w:rPr>
          <w:b/>
          <w:u w:val="single"/>
        </w:rPr>
        <w:t>коррекционно-развивающее,</w:t>
      </w:r>
    </w:p>
    <w:p w:rsidR="00F32E4B" w:rsidRPr="007721A7" w:rsidRDefault="00F32E4B" w:rsidP="00F028DD">
      <w:pPr>
        <w:pStyle w:val="a6"/>
        <w:numPr>
          <w:ilvl w:val="0"/>
          <w:numId w:val="12"/>
        </w:numPr>
        <w:jc w:val="both"/>
        <w:rPr>
          <w:b/>
          <w:u w:val="single"/>
        </w:rPr>
      </w:pPr>
      <w:r w:rsidRPr="007721A7">
        <w:rPr>
          <w:b/>
          <w:u w:val="single"/>
        </w:rPr>
        <w:t xml:space="preserve"> консультативное,</w:t>
      </w:r>
    </w:p>
    <w:p w:rsidR="00813242" w:rsidRPr="00123B49" w:rsidRDefault="00F32E4B" w:rsidP="00123B49">
      <w:pPr>
        <w:pStyle w:val="a6"/>
        <w:numPr>
          <w:ilvl w:val="0"/>
          <w:numId w:val="12"/>
        </w:numPr>
        <w:jc w:val="both"/>
        <w:rPr>
          <w:b/>
          <w:u w:val="single"/>
        </w:rPr>
      </w:pPr>
      <w:r w:rsidRPr="007721A7">
        <w:rPr>
          <w:b/>
          <w:u w:val="single"/>
        </w:rPr>
        <w:t xml:space="preserve"> информационно-просветительское</w:t>
      </w:r>
      <w:r w:rsidR="003C6C74">
        <w:rPr>
          <w:b/>
          <w:u w:val="single"/>
        </w:rPr>
        <w:t>.</w:t>
      </w:r>
    </w:p>
    <w:p w:rsidR="00F32E4B" w:rsidRPr="00180D11" w:rsidRDefault="00F32E4B" w:rsidP="00F32E4B">
      <w:pPr>
        <w:ind w:firstLine="454"/>
        <w:jc w:val="center"/>
        <w:rPr>
          <w:b/>
          <w:lang w:val="ru-RU"/>
        </w:rPr>
      </w:pPr>
      <w:r w:rsidRPr="00180D11">
        <w:rPr>
          <w:b/>
          <w:lang w:val="ru-RU"/>
        </w:rPr>
        <w:t>Характеристика содержания</w:t>
      </w:r>
    </w:p>
    <w:p w:rsidR="00F32E4B" w:rsidRDefault="00F32E4B" w:rsidP="00F32E4B">
      <w:pPr>
        <w:pStyle w:val="a6"/>
        <w:ind w:left="0" w:firstLine="454"/>
        <w:jc w:val="both"/>
        <w:rPr>
          <w:i/>
        </w:rPr>
      </w:pPr>
      <w:r w:rsidRPr="0025215E">
        <w:rPr>
          <w:b/>
          <w:i/>
          <w:u w:val="single"/>
        </w:rPr>
        <w:t>Диагностическая работа включает</w:t>
      </w:r>
      <w:r>
        <w:rPr>
          <w:i/>
        </w:rPr>
        <w:t>:</w:t>
      </w:r>
    </w:p>
    <w:p w:rsidR="00F32E4B" w:rsidRDefault="00F32E4B" w:rsidP="00F32E4B">
      <w:pPr>
        <w:pStyle w:val="a6"/>
        <w:ind w:left="0" w:firstLine="454"/>
        <w:jc w:val="both"/>
      </w:pPr>
      <w:r>
        <w:t>- выявление особых образовательных потребностей обучающихся с ограниченными возможностями здоровья при освоении основной обр</w:t>
      </w:r>
      <w:r w:rsidR="00813242">
        <w:t xml:space="preserve">азовательной программы среднего </w:t>
      </w:r>
      <w:r>
        <w:t xml:space="preserve"> общего образования;</w:t>
      </w:r>
    </w:p>
    <w:p w:rsidR="00F32E4B" w:rsidRDefault="00F32E4B" w:rsidP="00F32E4B">
      <w:pPr>
        <w:pStyle w:val="a6"/>
        <w:ind w:left="0" w:firstLine="454"/>
        <w:jc w:val="both"/>
      </w:pPr>
      <w: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F32E4B" w:rsidRDefault="00F32E4B" w:rsidP="00F32E4B">
      <w:pPr>
        <w:pStyle w:val="a6"/>
        <w:ind w:left="0" w:firstLine="454"/>
        <w:jc w:val="both"/>
      </w:pPr>
      <w: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32E4B" w:rsidRDefault="00F32E4B" w:rsidP="00F32E4B">
      <w:pPr>
        <w:pStyle w:val="a6"/>
        <w:ind w:left="0" w:firstLine="454"/>
        <w:jc w:val="both"/>
      </w:pPr>
      <w:r>
        <w:t>- изучение развития эмоционально-волевой, познавательной, речевой сфер и личностных особенностей обучающихся;</w:t>
      </w:r>
    </w:p>
    <w:p w:rsidR="00F32E4B" w:rsidRDefault="00F32E4B" w:rsidP="00F32E4B">
      <w:pPr>
        <w:pStyle w:val="a6"/>
        <w:ind w:left="0" w:firstLine="454"/>
        <w:jc w:val="both"/>
      </w:pPr>
      <w:r>
        <w:t>- изучение социальной ситуации развития и условий семейного воспитания ребёнка;</w:t>
      </w:r>
    </w:p>
    <w:p w:rsidR="00F32E4B" w:rsidRDefault="00F32E4B" w:rsidP="00F32E4B">
      <w:pPr>
        <w:pStyle w:val="a6"/>
        <w:ind w:left="0" w:firstLine="454"/>
        <w:jc w:val="both"/>
      </w:pPr>
      <w:r>
        <w:t>- изучение адаптивных возможностей и уровня социализации ребёнка с ограниченными возможностями здоровья;</w:t>
      </w:r>
    </w:p>
    <w:p w:rsidR="00F32E4B" w:rsidRDefault="00F32E4B" w:rsidP="00F32E4B">
      <w:pPr>
        <w:pStyle w:val="a6"/>
        <w:ind w:left="0" w:firstLine="454"/>
        <w:jc w:val="both"/>
      </w:pPr>
      <w:r>
        <w:t xml:space="preserve">- системный разносторонний </w:t>
      </w:r>
      <w:proofErr w:type="gramStart"/>
      <w:r>
        <w:t>контроль за</w:t>
      </w:r>
      <w:proofErr w:type="gramEnd"/>
      <w:r>
        <w:t xml:space="preserve"> уровнем и динамикой развития ребёнка с ограниченными возможностями здоровья (мониторинг динамики развития, успешности освоения об</w:t>
      </w:r>
      <w:r w:rsidR="00813242">
        <w:t xml:space="preserve">разовательных программ  среднего </w:t>
      </w:r>
      <w:r>
        <w:t xml:space="preserve"> общего образования).</w:t>
      </w:r>
    </w:p>
    <w:p w:rsidR="00F32E4B" w:rsidRPr="0025215E" w:rsidRDefault="00F32E4B" w:rsidP="00F32E4B">
      <w:pPr>
        <w:pStyle w:val="a6"/>
        <w:ind w:left="0" w:firstLine="454"/>
        <w:jc w:val="both"/>
        <w:rPr>
          <w:b/>
          <w:i/>
          <w:u w:val="single"/>
        </w:rPr>
      </w:pPr>
      <w:r w:rsidRPr="0025215E">
        <w:rPr>
          <w:b/>
          <w:i/>
          <w:u w:val="single"/>
        </w:rPr>
        <w:t>Коррекционно-развивающая работа включает:</w:t>
      </w:r>
    </w:p>
    <w:p w:rsidR="00F32E4B" w:rsidRDefault="00F32E4B" w:rsidP="00F32E4B">
      <w:pPr>
        <w:pStyle w:val="a6"/>
        <w:ind w:left="0" w:firstLine="454"/>
        <w:jc w:val="both"/>
      </w:pPr>
      <w: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32E4B" w:rsidRDefault="00F32E4B" w:rsidP="00F32E4B">
      <w:pPr>
        <w:pStyle w:val="a6"/>
        <w:ind w:left="0" w:firstLine="454"/>
        <w:jc w:val="both"/>
      </w:pPr>
      <w: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32E4B" w:rsidRDefault="00F32E4B" w:rsidP="00F32E4B">
      <w:pPr>
        <w:pStyle w:val="a6"/>
        <w:ind w:left="0" w:firstLine="454"/>
        <w:jc w:val="both"/>
      </w:pPr>
      <w: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32E4B" w:rsidRDefault="00F32E4B" w:rsidP="00F32E4B">
      <w:pPr>
        <w:pStyle w:val="a6"/>
        <w:ind w:left="0" w:firstLine="454"/>
        <w:jc w:val="both"/>
      </w:pPr>
      <w:r>
        <w:t>- коррекцию и развитие высших психических функций, эмоционально-волевой, познавательной и речевой сфер;</w:t>
      </w:r>
    </w:p>
    <w:p w:rsidR="00F32E4B" w:rsidRDefault="00F32E4B" w:rsidP="00F32E4B">
      <w:pPr>
        <w:pStyle w:val="a6"/>
        <w:ind w:left="0" w:firstLine="454"/>
        <w:jc w:val="both"/>
      </w:pPr>
      <w:r>
        <w:t>- развитие и укрепление зрелых личностных установок, формирование адекватных форм утверждения самостоятельности, личностной автономии;</w:t>
      </w:r>
    </w:p>
    <w:p w:rsidR="00F32E4B" w:rsidRDefault="00F32E4B" w:rsidP="00F32E4B">
      <w:pPr>
        <w:pStyle w:val="a6"/>
        <w:ind w:left="0" w:firstLine="454"/>
        <w:jc w:val="both"/>
      </w:pPr>
      <w:r>
        <w:t>- формирование способов регуляции поведения и эмоциональных состояний;</w:t>
      </w:r>
    </w:p>
    <w:p w:rsidR="00F32E4B" w:rsidRDefault="00F32E4B" w:rsidP="00F32E4B">
      <w:pPr>
        <w:pStyle w:val="a6"/>
        <w:ind w:left="0" w:firstLine="454"/>
        <w:jc w:val="both"/>
      </w:pPr>
      <w:r>
        <w:lastRenderedPageBreak/>
        <w:t>- развитие форм и навыков личностного общения в группе сверстников, коммуникативной компетенции;</w:t>
      </w:r>
    </w:p>
    <w:p w:rsidR="00F32E4B" w:rsidRDefault="00F32E4B" w:rsidP="00F32E4B">
      <w:pPr>
        <w:pStyle w:val="a6"/>
        <w:ind w:left="0" w:firstLine="454"/>
        <w:jc w:val="both"/>
      </w:pPr>
      <w:r>
        <w:t>- развитие компетенций, необходимых для продолжения образования и профессионального самоопределения;</w:t>
      </w:r>
    </w:p>
    <w:p w:rsidR="00F32E4B" w:rsidRDefault="00F32E4B" w:rsidP="00F32E4B">
      <w:pPr>
        <w:pStyle w:val="a6"/>
        <w:ind w:left="0" w:firstLine="454"/>
        <w:jc w:val="both"/>
      </w:pPr>
      <w: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32E4B" w:rsidRDefault="00F32E4B" w:rsidP="00F32E4B">
      <w:pPr>
        <w:pStyle w:val="a6"/>
        <w:ind w:left="0" w:firstLine="454"/>
        <w:jc w:val="both"/>
      </w:pPr>
      <w:r>
        <w:t>- социальную защиту ребёнка в случаях неблагоприятных условий жизни при психотравмирующих обстоятельствах.</w:t>
      </w:r>
    </w:p>
    <w:p w:rsidR="003C6C74" w:rsidRDefault="003C6C74" w:rsidP="00F32E4B">
      <w:pPr>
        <w:pStyle w:val="a6"/>
        <w:ind w:left="0" w:firstLine="454"/>
        <w:jc w:val="both"/>
        <w:rPr>
          <w:b/>
          <w:i/>
          <w:u w:val="single"/>
        </w:rPr>
      </w:pPr>
    </w:p>
    <w:p w:rsidR="00F32E4B" w:rsidRPr="0025215E" w:rsidRDefault="00F32E4B" w:rsidP="00F32E4B">
      <w:pPr>
        <w:pStyle w:val="a6"/>
        <w:ind w:left="0" w:firstLine="454"/>
        <w:jc w:val="both"/>
        <w:rPr>
          <w:b/>
          <w:i/>
          <w:u w:val="single"/>
        </w:rPr>
      </w:pPr>
      <w:r w:rsidRPr="0025215E">
        <w:rPr>
          <w:b/>
          <w:i/>
          <w:u w:val="single"/>
        </w:rPr>
        <w:t>Консультативная работа включает:</w:t>
      </w:r>
    </w:p>
    <w:p w:rsidR="00F32E4B" w:rsidRDefault="00F32E4B" w:rsidP="00F32E4B">
      <w:pPr>
        <w:pStyle w:val="a6"/>
        <w:ind w:left="0" w:firstLine="454"/>
        <w:jc w:val="both"/>
      </w:pPr>
      <w:proofErr w:type="gramStart"/>
      <w: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F32E4B" w:rsidRDefault="00F32E4B" w:rsidP="00F32E4B">
      <w:pPr>
        <w:pStyle w:val="a6"/>
        <w:ind w:left="0" w:firstLine="454"/>
        <w:jc w:val="both"/>
      </w:pPr>
      <w:proofErr w:type="gramStart"/>
      <w: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F32E4B" w:rsidRDefault="00F32E4B" w:rsidP="00F32E4B">
      <w:pPr>
        <w:pStyle w:val="a6"/>
        <w:ind w:left="0" w:firstLine="454"/>
        <w:jc w:val="both"/>
      </w:pPr>
      <w: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32E4B" w:rsidRDefault="00F32E4B" w:rsidP="00F32E4B">
      <w:pPr>
        <w:pStyle w:val="a6"/>
        <w:ind w:left="0" w:firstLine="454"/>
        <w:jc w:val="both"/>
        <w:rPr>
          <w:i/>
        </w:rPr>
      </w:pPr>
      <w:proofErr w:type="gramStart"/>
      <w: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F32E4B" w:rsidRPr="0025215E" w:rsidRDefault="00F32E4B" w:rsidP="00F32E4B">
      <w:pPr>
        <w:pStyle w:val="a6"/>
        <w:ind w:left="0" w:firstLine="454"/>
        <w:jc w:val="both"/>
        <w:rPr>
          <w:b/>
          <w:i/>
          <w:u w:val="single"/>
        </w:rPr>
      </w:pPr>
      <w:r w:rsidRPr="0025215E">
        <w:rPr>
          <w:b/>
          <w:i/>
          <w:u w:val="single"/>
        </w:rPr>
        <w:t>Информационно-просветительская работа предусматривает:</w:t>
      </w:r>
    </w:p>
    <w:p w:rsidR="00F32E4B" w:rsidRDefault="00F32E4B" w:rsidP="00F32E4B">
      <w:pPr>
        <w:pStyle w:val="a6"/>
        <w:ind w:left="0" w:firstLine="454"/>
        <w:jc w:val="both"/>
      </w:pPr>
      <w: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32E4B" w:rsidRDefault="00F32E4B" w:rsidP="00F32E4B">
      <w:pPr>
        <w:pStyle w:val="a6"/>
        <w:ind w:left="0" w:firstLine="454"/>
        <w:jc w:val="both"/>
      </w:pPr>
      <w:proofErr w:type="gramStart"/>
      <w: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F32E4B" w:rsidRDefault="00F32E4B" w:rsidP="00F32E4B">
      <w:pPr>
        <w:pStyle w:val="a6"/>
        <w:ind w:left="0" w:firstLine="454"/>
        <w:jc w:val="both"/>
      </w:pPr>
      <w: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F32E4B" w:rsidRDefault="00F32E4B" w:rsidP="00F32E4B">
      <w:pPr>
        <w:pStyle w:val="a6"/>
        <w:ind w:left="0" w:firstLine="454"/>
        <w:jc w:val="both"/>
        <w:rPr>
          <w:b/>
          <w:i/>
        </w:rPr>
      </w:pPr>
      <w:r>
        <w:t xml:space="preserve">Для правильной организации коррекционной работы в школе необходимо создание </w:t>
      </w:r>
      <w:r>
        <w:rPr>
          <w:b/>
          <w:i/>
        </w:rPr>
        <w:t>инклюзивной образовательной среды.</w:t>
      </w:r>
    </w:p>
    <w:p w:rsidR="00F32E4B" w:rsidRPr="00D718F6" w:rsidRDefault="00F32E4B" w:rsidP="00F32E4B">
      <w:pPr>
        <w:rPr>
          <w:b/>
          <w:i/>
          <w:lang w:val="ru-RU"/>
        </w:rPr>
      </w:pPr>
      <w:r w:rsidRPr="00D718F6">
        <w:rPr>
          <w:i/>
          <w:lang w:val="ru-RU"/>
        </w:rPr>
        <w:t xml:space="preserve">     Инклюзивное образование </w:t>
      </w:r>
      <w:proofErr w:type="gramStart"/>
      <w:r w:rsidRPr="00D718F6">
        <w:rPr>
          <w:i/>
          <w:lang w:val="ru-RU"/>
        </w:rPr>
        <w:t>–п</w:t>
      </w:r>
      <w:proofErr w:type="gramEnd"/>
      <w:r w:rsidRPr="00D718F6">
        <w:rPr>
          <w:i/>
          <w:lang w:val="ru-RU"/>
        </w:rPr>
        <w:t>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w:t>
      </w:r>
    </w:p>
    <w:p w:rsidR="00F32E4B" w:rsidRPr="00D718F6" w:rsidRDefault="00F32E4B" w:rsidP="00F32E4B">
      <w:pPr>
        <w:rPr>
          <w:lang w:val="ru-RU"/>
        </w:rPr>
      </w:pPr>
      <w:r w:rsidRPr="00D718F6">
        <w:rPr>
          <w:lang w:val="ru-RU"/>
        </w:rPr>
        <w:t xml:space="preserve">      Инклюзивное образование  стремится развить методологию, направленную на детей и признающую, что все дети  </w:t>
      </w:r>
      <w:proofErr w:type="gramStart"/>
      <w:r w:rsidRPr="00D718F6">
        <w:rPr>
          <w:lang w:val="ru-RU"/>
        </w:rPr>
        <w:t>-и</w:t>
      </w:r>
      <w:proofErr w:type="gramEnd"/>
      <w:r w:rsidRPr="00D718F6">
        <w:rPr>
          <w:lang w:val="ru-RU"/>
        </w:rPr>
        <w:t>ндивидуумы  с различными потребностями в обучении. Инклюзивное образование старается разработать подход к преподаванию и обучению, который будет более гибким для удовлетворения различных потребностей в обучении.</w:t>
      </w:r>
    </w:p>
    <w:p w:rsidR="00F32E4B" w:rsidRPr="00D718F6" w:rsidRDefault="00B43CCF" w:rsidP="00F32E4B">
      <w:pPr>
        <w:rPr>
          <w:b/>
          <w:i/>
          <w:lang w:val="ru-RU"/>
        </w:rPr>
      </w:pPr>
      <w:r>
        <w:rPr>
          <w:b/>
          <w:i/>
          <w:lang w:val="ru-RU"/>
        </w:rPr>
        <w:t xml:space="preserve"> Принципы </w:t>
      </w:r>
      <w:r w:rsidR="00F32E4B" w:rsidRPr="00D718F6">
        <w:rPr>
          <w:b/>
          <w:i/>
          <w:lang w:val="ru-RU"/>
        </w:rPr>
        <w:t xml:space="preserve"> инклюзивного образования:</w:t>
      </w:r>
    </w:p>
    <w:p w:rsidR="00F32E4B" w:rsidRPr="008D05D7" w:rsidRDefault="00F32E4B" w:rsidP="00F028DD">
      <w:pPr>
        <w:pStyle w:val="a6"/>
        <w:numPr>
          <w:ilvl w:val="0"/>
          <w:numId w:val="11"/>
        </w:numPr>
        <w:suppressAutoHyphens w:val="0"/>
        <w:contextualSpacing/>
        <w:rPr>
          <w:i/>
          <w:u w:val="single"/>
        </w:rPr>
      </w:pPr>
      <w:r w:rsidRPr="008D05D7">
        <w:rPr>
          <w:i/>
          <w:u w:val="single"/>
        </w:rPr>
        <w:t>Ценность человека не зависит от его способностей и достижений;</w:t>
      </w:r>
    </w:p>
    <w:p w:rsidR="00F32E4B" w:rsidRPr="008D05D7" w:rsidRDefault="00F32E4B" w:rsidP="00F028DD">
      <w:pPr>
        <w:pStyle w:val="a6"/>
        <w:numPr>
          <w:ilvl w:val="0"/>
          <w:numId w:val="11"/>
        </w:numPr>
        <w:suppressAutoHyphens w:val="0"/>
        <w:contextualSpacing/>
        <w:rPr>
          <w:i/>
          <w:u w:val="single"/>
        </w:rPr>
      </w:pPr>
      <w:r w:rsidRPr="008D05D7">
        <w:rPr>
          <w:i/>
          <w:u w:val="single"/>
        </w:rPr>
        <w:t>Каждый человек способен чувствовать и думать;</w:t>
      </w:r>
    </w:p>
    <w:p w:rsidR="00F32E4B" w:rsidRPr="008D05D7" w:rsidRDefault="00F32E4B" w:rsidP="00F028DD">
      <w:pPr>
        <w:pStyle w:val="a6"/>
        <w:numPr>
          <w:ilvl w:val="0"/>
          <w:numId w:val="11"/>
        </w:numPr>
        <w:suppressAutoHyphens w:val="0"/>
        <w:contextualSpacing/>
        <w:rPr>
          <w:i/>
          <w:u w:val="single"/>
        </w:rPr>
      </w:pPr>
      <w:r w:rsidRPr="008D05D7">
        <w:rPr>
          <w:i/>
          <w:u w:val="single"/>
        </w:rPr>
        <w:t>Каждый человек имеет право на общение и на то, чтобы быть услышанным;</w:t>
      </w:r>
    </w:p>
    <w:p w:rsidR="00F32E4B" w:rsidRPr="008D05D7" w:rsidRDefault="00F32E4B" w:rsidP="00F028DD">
      <w:pPr>
        <w:pStyle w:val="a6"/>
        <w:numPr>
          <w:ilvl w:val="0"/>
          <w:numId w:val="11"/>
        </w:numPr>
        <w:suppressAutoHyphens w:val="0"/>
        <w:contextualSpacing/>
        <w:rPr>
          <w:i/>
          <w:u w:val="single"/>
        </w:rPr>
      </w:pPr>
      <w:r w:rsidRPr="008D05D7">
        <w:rPr>
          <w:i/>
          <w:u w:val="single"/>
        </w:rPr>
        <w:t>Подлинное образование может осуществляться только в контексте реальных взаимоотношений;</w:t>
      </w:r>
    </w:p>
    <w:p w:rsidR="00F32E4B" w:rsidRPr="008D05D7" w:rsidRDefault="00F32E4B" w:rsidP="00F028DD">
      <w:pPr>
        <w:pStyle w:val="a6"/>
        <w:numPr>
          <w:ilvl w:val="0"/>
          <w:numId w:val="11"/>
        </w:numPr>
        <w:suppressAutoHyphens w:val="0"/>
        <w:contextualSpacing/>
        <w:rPr>
          <w:i/>
          <w:u w:val="single"/>
        </w:rPr>
      </w:pPr>
      <w:r w:rsidRPr="008D05D7">
        <w:rPr>
          <w:i/>
          <w:u w:val="single"/>
        </w:rPr>
        <w:lastRenderedPageBreak/>
        <w:t>Все люди нуждаются в поддержке и дружбе ровесников;</w:t>
      </w:r>
    </w:p>
    <w:p w:rsidR="00F32E4B" w:rsidRPr="008D05D7" w:rsidRDefault="00F32E4B" w:rsidP="00F028DD">
      <w:pPr>
        <w:pStyle w:val="a6"/>
        <w:numPr>
          <w:ilvl w:val="0"/>
          <w:numId w:val="11"/>
        </w:numPr>
        <w:suppressAutoHyphens w:val="0"/>
        <w:contextualSpacing/>
        <w:rPr>
          <w:i/>
          <w:u w:val="single"/>
        </w:rPr>
      </w:pPr>
      <w:r w:rsidRPr="008D05D7">
        <w:rPr>
          <w:i/>
          <w:u w:val="single"/>
        </w:rPr>
        <w:t>Для всех обучающихся достижение прогресса скорее может быть в том, что они могут делать</w:t>
      </w:r>
      <w:proofErr w:type="gramStart"/>
      <w:r w:rsidRPr="008D05D7">
        <w:rPr>
          <w:i/>
          <w:u w:val="single"/>
        </w:rPr>
        <w:t xml:space="preserve"> ,</w:t>
      </w:r>
      <w:proofErr w:type="gramEnd"/>
      <w:r w:rsidRPr="008D05D7">
        <w:rPr>
          <w:i/>
          <w:u w:val="single"/>
        </w:rPr>
        <w:t xml:space="preserve"> чем в том, что не могут;</w:t>
      </w:r>
    </w:p>
    <w:p w:rsidR="00F32E4B" w:rsidRPr="008D05D7" w:rsidRDefault="00F32E4B" w:rsidP="00F028DD">
      <w:pPr>
        <w:pStyle w:val="a6"/>
        <w:numPr>
          <w:ilvl w:val="0"/>
          <w:numId w:val="11"/>
        </w:numPr>
        <w:suppressAutoHyphens w:val="0"/>
        <w:contextualSpacing/>
        <w:rPr>
          <w:i/>
          <w:u w:val="single"/>
        </w:rPr>
      </w:pPr>
      <w:r w:rsidRPr="008D05D7">
        <w:rPr>
          <w:i/>
          <w:u w:val="single"/>
        </w:rPr>
        <w:t>Разнообразие усиливает все стороны жизни человека.</w:t>
      </w:r>
    </w:p>
    <w:p w:rsidR="006513DB" w:rsidRDefault="006513DB" w:rsidP="00F32E4B">
      <w:pPr>
        <w:rPr>
          <w:b/>
          <w:lang w:val="ru-RU"/>
        </w:rPr>
      </w:pPr>
    </w:p>
    <w:p w:rsidR="00F32E4B" w:rsidRPr="008D05D7" w:rsidRDefault="00F32E4B" w:rsidP="00F32E4B">
      <w:pPr>
        <w:rPr>
          <w:b/>
          <w:lang w:val="ru-RU"/>
        </w:rPr>
      </w:pPr>
      <w:r w:rsidRPr="00D718F6">
        <w:rPr>
          <w:lang w:val="ru-RU"/>
        </w:rPr>
        <w:t xml:space="preserve">  Основные направления  деятельности </w:t>
      </w:r>
      <w:proofErr w:type="spellStart"/>
      <w:r w:rsidRPr="00D718F6">
        <w:rPr>
          <w:lang w:val="ru-RU"/>
        </w:rPr>
        <w:t>педколлектива</w:t>
      </w:r>
      <w:proofErr w:type="spellEnd"/>
      <w:r w:rsidRPr="00D718F6">
        <w:rPr>
          <w:lang w:val="ru-RU"/>
        </w:rPr>
        <w:t xml:space="preserve">   школы  </w:t>
      </w:r>
      <w:r w:rsidRPr="008D05D7">
        <w:rPr>
          <w:b/>
          <w:lang w:val="ru-RU"/>
        </w:rPr>
        <w:t>по созданию инклюзивной образовательной среды:</w:t>
      </w:r>
    </w:p>
    <w:p w:rsidR="00F32E4B" w:rsidRDefault="00F32E4B" w:rsidP="00F028DD">
      <w:pPr>
        <w:pStyle w:val="a6"/>
        <w:numPr>
          <w:ilvl w:val="0"/>
          <w:numId w:val="11"/>
        </w:numPr>
        <w:suppressAutoHyphens w:val="0"/>
        <w:contextualSpacing/>
        <w:rPr>
          <w:i/>
        </w:rPr>
      </w:pPr>
      <w:r>
        <w:t xml:space="preserve">Использование учителями-предметниками интерактивных форм и приемов работы </w:t>
      </w:r>
      <w:proofErr w:type="gramStart"/>
      <w:r>
        <w:t>с</w:t>
      </w:r>
      <w:proofErr w:type="gramEnd"/>
      <w:r>
        <w:t xml:space="preserve"> обучающ</w:t>
      </w:r>
      <w:r w:rsidR="006513DB">
        <w:t>имися</w:t>
      </w:r>
    </w:p>
    <w:p w:rsidR="00F32E4B" w:rsidRDefault="00F32E4B" w:rsidP="00F028DD">
      <w:pPr>
        <w:pStyle w:val="a6"/>
        <w:numPr>
          <w:ilvl w:val="0"/>
          <w:numId w:val="11"/>
        </w:numPr>
        <w:suppressAutoHyphens w:val="0"/>
        <w:contextualSpacing/>
      </w:pPr>
      <w:r>
        <w:t>Четкая организация воспитательной работы</w:t>
      </w:r>
      <w:proofErr w:type="gramStart"/>
      <w:r>
        <w:t xml:space="preserve"> ,</w:t>
      </w:r>
      <w:proofErr w:type="gramEnd"/>
      <w:r>
        <w:t xml:space="preserve"> привлечение этих обучающихся к участию в различных видах творческой деятельности, тематических праздниках, утренниках и т.д. </w:t>
      </w:r>
    </w:p>
    <w:p w:rsidR="00F32E4B" w:rsidRDefault="00F32E4B" w:rsidP="00F028DD">
      <w:pPr>
        <w:pStyle w:val="a6"/>
        <w:numPr>
          <w:ilvl w:val="0"/>
          <w:numId w:val="11"/>
        </w:numPr>
        <w:suppressAutoHyphens w:val="0"/>
        <w:contextualSpacing/>
      </w:pPr>
      <w:r>
        <w:t>Привлечение   обучающихся  в групповые формы работы, групповые решения задач, групповые решения проблем.</w:t>
      </w:r>
    </w:p>
    <w:p w:rsidR="00F32E4B" w:rsidRPr="00F32E4B" w:rsidRDefault="00F32E4B" w:rsidP="00F32E4B">
      <w:pPr>
        <w:pStyle w:val="ac"/>
        <w:spacing w:after="0"/>
        <w:ind w:firstLine="454"/>
        <w:jc w:val="both"/>
        <w:rPr>
          <w:b/>
          <w:i/>
          <w:lang w:val="ru-RU"/>
        </w:rPr>
      </w:pPr>
      <w:r w:rsidRPr="00F32E4B">
        <w:rPr>
          <w:b/>
          <w:i/>
          <w:lang w:val="ru-RU"/>
        </w:rPr>
        <w:t>Результатом реализации указанных требований должно быть создание комфортной развивающей образовательной среды:</w:t>
      </w:r>
    </w:p>
    <w:p w:rsidR="00F32E4B" w:rsidRPr="00F32E4B" w:rsidRDefault="00F32E4B" w:rsidP="00F32E4B">
      <w:pPr>
        <w:pStyle w:val="ac"/>
        <w:spacing w:after="0"/>
        <w:ind w:firstLine="454"/>
        <w:jc w:val="both"/>
        <w:rPr>
          <w:i/>
          <w:u w:val="single"/>
          <w:lang w:val="ru-RU"/>
        </w:rPr>
      </w:pPr>
      <w:r w:rsidRPr="00F32E4B">
        <w:rPr>
          <w:i/>
          <w:u w:val="single"/>
          <w:lang w:val="ru-RU"/>
        </w:rPr>
        <w:t>-</w:t>
      </w:r>
      <w:r>
        <w:rPr>
          <w:i/>
          <w:u w:val="single"/>
        </w:rPr>
        <w:t> </w:t>
      </w:r>
      <w:r w:rsidRPr="00F32E4B">
        <w:rPr>
          <w:i/>
          <w:u w:val="single"/>
          <w:lang w:val="ru-RU"/>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F32E4B">
        <w:rPr>
          <w:i/>
          <w:u w:val="single"/>
          <w:lang w:val="ru-RU"/>
        </w:rPr>
        <w:t>обучающихся</w:t>
      </w:r>
      <w:proofErr w:type="gramEnd"/>
      <w:r w:rsidRPr="00F32E4B">
        <w:rPr>
          <w:i/>
          <w:u w:val="single"/>
          <w:lang w:val="ru-RU"/>
        </w:rPr>
        <w:t xml:space="preserve"> с ограниченными возможностями здоровья на данной ступени общего образования;</w:t>
      </w:r>
    </w:p>
    <w:p w:rsidR="00F32E4B" w:rsidRPr="00F32E4B" w:rsidRDefault="00F32E4B" w:rsidP="00F32E4B">
      <w:pPr>
        <w:pStyle w:val="ac"/>
        <w:spacing w:after="0"/>
        <w:ind w:firstLine="454"/>
        <w:jc w:val="both"/>
        <w:rPr>
          <w:i/>
          <w:u w:val="single"/>
          <w:lang w:val="ru-RU"/>
        </w:rPr>
      </w:pPr>
      <w:r w:rsidRPr="00F32E4B">
        <w:rPr>
          <w:i/>
          <w:u w:val="single"/>
          <w:lang w:val="ru-RU"/>
        </w:rPr>
        <w:t>-</w:t>
      </w:r>
      <w:r>
        <w:rPr>
          <w:i/>
          <w:u w:val="single"/>
        </w:rPr>
        <w:t> </w:t>
      </w:r>
      <w:proofErr w:type="gramStart"/>
      <w:r w:rsidRPr="00F32E4B">
        <w:rPr>
          <w:i/>
          <w:u w:val="single"/>
          <w:lang w:val="ru-RU"/>
        </w:rPr>
        <w:t>обеспечивающей</w:t>
      </w:r>
      <w:proofErr w:type="gramEnd"/>
      <w:r w:rsidRPr="00F32E4B">
        <w:rPr>
          <w:i/>
          <w:u w:val="single"/>
          <w:lang w:val="ru-RU"/>
        </w:rPr>
        <w:t xml:space="preserve"> воспитание, обучение, социальную адаптацию и интеграцию детей с ограниченными возможностями здоровья;</w:t>
      </w:r>
    </w:p>
    <w:p w:rsidR="00F32E4B" w:rsidRPr="00F32E4B" w:rsidRDefault="00F32E4B" w:rsidP="00F32E4B">
      <w:pPr>
        <w:pStyle w:val="ac"/>
        <w:spacing w:after="0"/>
        <w:ind w:firstLine="454"/>
        <w:jc w:val="both"/>
        <w:rPr>
          <w:i/>
          <w:u w:val="single"/>
          <w:lang w:val="ru-RU"/>
        </w:rPr>
      </w:pPr>
      <w:r w:rsidRPr="00F32E4B">
        <w:rPr>
          <w:i/>
          <w:u w:val="single"/>
          <w:lang w:val="ru-RU"/>
        </w:rPr>
        <w:t>-</w:t>
      </w:r>
      <w:r>
        <w:rPr>
          <w:i/>
          <w:u w:val="single"/>
        </w:rPr>
        <w:t> </w:t>
      </w:r>
      <w:r w:rsidRPr="00F32E4B">
        <w:rPr>
          <w:i/>
          <w:u w:val="single"/>
          <w:lang w:val="ru-RU"/>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F32E4B" w:rsidRPr="00F32E4B" w:rsidRDefault="00F32E4B" w:rsidP="00F32E4B">
      <w:pPr>
        <w:pStyle w:val="ac"/>
        <w:spacing w:after="0"/>
        <w:ind w:firstLine="454"/>
        <w:jc w:val="both"/>
        <w:rPr>
          <w:i/>
          <w:u w:val="single"/>
          <w:lang w:val="ru-RU"/>
        </w:rPr>
      </w:pPr>
      <w:r w:rsidRPr="00F32E4B">
        <w:rPr>
          <w:i/>
          <w:u w:val="single"/>
          <w:lang w:val="ru-RU"/>
        </w:rPr>
        <w:t>-</w:t>
      </w:r>
      <w:r>
        <w:rPr>
          <w:i/>
          <w:u w:val="single"/>
        </w:rPr>
        <w:t> </w:t>
      </w:r>
      <w:r w:rsidRPr="00F32E4B">
        <w:rPr>
          <w:i/>
          <w:u w:val="single"/>
          <w:lang w:val="ru-RU"/>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F32E4B" w:rsidRPr="00F32E4B" w:rsidRDefault="00F32E4B" w:rsidP="00F32E4B">
      <w:pPr>
        <w:pStyle w:val="ac"/>
        <w:spacing w:after="0"/>
        <w:ind w:firstLine="454"/>
        <w:jc w:val="both"/>
        <w:rPr>
          <w:i/>
          <w:u w:val="single"/>
          <w:lang w:val="ru-RU"/>
        </w:rPr>
      </w:pPr>
    </w:p>
    <w:p w:rsidR="00F32E4B" w:rsidRPr="005002D6" w:rsidRDefault="00F32E4B" w:rsidP="00F32E4B">
      <w:pPr>
        <w:widowControl/>
        <w:suppressAutoHyphens w:val="0"/>
        <w:autoSpaceDE/>
        <w:rPr>
          <w:rFonts w:eastAsia="Times New Roman"/>
          <w:lang w:val="ru-RU" w:eastAsia="ru-RU"/>
        </w:rPr>
      </w:pPr>
      <w:r w:rsidRPr="005002D6">
        <w:rPr>
          <w:rFonts w:eastAsia="Times New Roman"/>
          <w:b/>
          <w:bCs/>
          <w:i/>
          <w:iCs/>
          <w:color w:val="000000"/>
          <w:lang w:val="ru-RU" w:eastAsia="ru-RU"/>
        </w:rPr>
        <w:t>5. Планируемые результаты</w:t>
      </w:r>
      <w:r>
        <w:rPr>
          <w:rFonts w:eastAsia="Times New Roman"/>
          <w:b/>
          <w:bCs/>
          <w:i/>
          <w:iCs/>
          <w:color w:val="000000"/>
          <w:lang w:val="ru-RU" w:eastAsia="ru-RU"/>
        </w:rPr>
        <w:t xml:space="preserve"> коррекционной работы </w:t>
      </w:r>
      <w:r w:rsidR="00A30B4B">
        <w:rPr>
          <w:rFonts w:eastAsia="Times New Roman"/>
          <w:b/>
          <w:bCs/>
          <w:i/>
          <w:iCs/>
          <w:color w:val="000000"/>
          <w:lang w:val="ru-RU" w:eastAsia="ru-RU"/>
        </w:rPr>
        <w:t xml:space="preserve">МБОУ </w:t>
      </w:r>
      <w:r w:rsidR="00A30B4B" w:rsidRPr="00A30B4B">
        <w:rPr>
          <w:rFonts w:eastAsia="Times New Roman"/>
          <w:b/>
          <w:bCs/>
          <w:i/>
          <w:iCs/>
          <w:color w:val="000000"/>
          <w:lang w:val="ru-RU" w:eastAsia="ru-RU"/>
        </w:rPr>
        <w:t xml:space="preserve">СОШ </w:t>
      </w:r>
      <w:proofErr w:type="spellStart"/>
      <w:r w:rsidR="00A30B4B" w:rsidRPr="00A30B4B">
        <w:rPr>
          <w:b/>
          <w:i/>
          <w:lang w:val="ru-RU"/>
        </w:rPr>
        <w:t>им</w:t>
      </w:r>
      <w:proofErr w:type="gramStart"/>
      <w:r w:rsidR="00A30B4B" w:rsidRPr="00A30B4B">
        <w:rPr>
          <w:b/>
          <w:i/>
          <w:lang w:val="ru-RU"/>
        </w:rPr>
        <w:t>.Х</w:t>
      </w:r>
      <w:proofErr w:type="gramEnd"/>
      <w:r w:rsidR="00A30B4B" w:rsidRPr="00A30B4B">
        <w:rPr>
          <w:b/>
          <w:i/>
          <w:lang w:val="ru-RU"/>
        </w:rPr>
        <w:t>уснутдинова</w:t>
      </w:r>
      <w:proofErr w:type="spellEnd"/>
      <w:r w:rsidR="00A30B4B" w:rsidRPr="00A30B4B">
        <w:rPr>
          <w:b/>
          <w:i/>
          <w:lang w:val="ru-RU"/>
        </w:rPr>
        <w:t xml:space="preserve"> А.Г. </w:t>
      </w:r>
      <w:proofErr w:type="spellStart"/>
      <w:r w:rsidR="00A30B4B" w:rsidRPr="00A30B4B">
        <w:rPr>
          <w:b/>
          <w:i/>
          <w:lang w:val="ru-RU"/>
        </w:rPr>
        <w:t>с.Учалы</w:t>
      </w:r>
      <w:proofErr w:type="spellEnd"/>
      <w:r w:rsidR="00A30B4B" w:rsidRPr="00A30B4B">
        <w:rPr>
          <w:rFonts w:eastAsia="Times New Roman"/>
          <w:b/>
          <w:bCs/>
          <w:i/>
          <w:iCs/>
          <w:color w:val="000000"/>
          <w:lang w:val="ru-RU" w:eastAsia="ru-RU"/>
        </w:rPr>
        <w:t>.</w:t>
      </w:r>
    </w:p>
    <w:p w:rsidR="00F32E4B" w:rsidRPr="005002D6" w:rsidRDefault="00F32E4B" w:rsidP="00F32E4B">
      <w:pPr>
        <w:widowControl/>
        <w:suppressAutoHyphens w:val="0"/>
        <w:autoSpaceDE/>
        <w:rPr>
          <w:rFonts w:eastAsia="Times New Roman"/>
          <w:lang w:val="ru-RU" w:eastAsia="ru-RU"/>
        </w:rPr>
      </w:pPr>
      <w:r w:rsidRPr="005002D6">
        <w:rPr>
          <w:rFonts w:eastAsia="Times New Roman"/>
          <w:lang w:val="ru-RU" w:eastAsia="ru-RU"/>
        </w:rPr>
        <w:t xml:space="preserve">Программа коррекционной работы предусматривает выполнение требований </w:t>
      </w:r>
      <w:r w:rsidR="0004423B">
        <w:rPr>
          <w:rFonts w:eastAsia="Times New Roman"/>
          <w:lang w:val="ru-RU" w:eastAsia="ru-RU"/>
        </w:rPr>
        <w:t xml:space="preserve">к результатам, определенных ФК ГОС </w:t>
      </w:r>
      <w:r w:rsidR="00DC3593">
        <w:rPr>
          <w:rFonts w:eastAsia="Times New Roman"/>
          <w:lang w:val="ru-RU" w:eastAsia="ru-RU"/>
        </w:rPr>
        <w:t xml:space="preserve"> среднего </w:t>
      </w:r>
      <w:r w:rsidRPr="005002D6">
        <w:rPr>
          <w:rFonts w:eastAsia="Times New Roman"/>
          <w:lang w:val="ru-RU" w:eastAsia="ru-RU"/>
        </w:rPr>
        <w:t xml:space="preserve"> общего образования. Планируемые результаты коррекционной работы имеют дифференцированный характер и могут определяться индивидуальными программами развития детей с ограниченными возможностями </w:t>
      </w:r>
      <w:proofErr w:type="spellStart"/>
      <w:r w:rsidRPr="005002D6">
        <w:rPr>
          <w:rFonts w:eastAsia="Times New Roman"/>
          <w:lang w:val="ru-RU" w:eastAsia="ru-RU"/>
        </w:rPr>
        <w:t>здоровья</w:t>
      </w:r>
      <w:proofErr w:type="gramStart"/>
      <w:r w:rsidR="0004423B">
        <w:rPr>
          <w:rFonts w:eastAsia="Times New Roman"/>
          <w:lang w:val="ru-RU" w:eastAsia="ru-RU"/>
        </w:rPr>
        <w:t>.</w:t>
      </w:r>
      <w:r w:rsidRPr="00E8126D">
        <w:rPr>
          <w:rFonts w:eastAsia="Times New Roman"/>
          <w:b/>
          <w:i/>
          <w:u w:val="single"/>
          <w:lang w:val="ru-RU" w:eastAsia="ru-RU"/>
        </w:rPr>
        <w:t>Л</w:t>
      </w:r>
      <w:proofErr w:type="gramEnd"/>
      <w:r w:rsidRPr="00E8126D">
        <w:rPr>
          <w:rFonts w:eastAsia="Times New Roman"/>
          <w:b/>
          <w:i/>
          <w:u w:val="single"/>
          <w:lang w:val="ru-RU" w:eastAsia="ru-RU"/>
        </w:rPr>
        <w:t>ичностные</w:t>
      </w:r>
      <w:proofErr w:type="spellEnd"/>
      <w:r w:rsidRPr="00E8126D">
        <w:rPr>
          <w:rFonts w:eastAsia="Times New Roman"/>
          <w:b/>
          <w:i/>
          <w:u w:val="single"/>
          <w:lang w:val="ru-RU" w:eastAsia="ru-RU"/>
        </w:rPr>
        <w:t xml:space="preserve"> результаты</w:t>
      </w:r>
      <w:r w:rsidRPr="005002D6">
        <w:rPr>
          <w:rFonts w:eastAsia="Times New Roman"/>
          <w:lang w:val="ru-RU" w:eastAsia="ru-RU"/>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32E4B" w:rsidRPr="005002D6" w:rsidRDefault="00F32E4B" w:rsidP="00F32E4B">
      <w:pPr>
        <w:widowControl/>
        <w:suppressAutoHyphens w:val="0"/>
        <w:autoSpaceDE/>
        <w:rPr>
          <w:rFonts w:eastAsia="Times New Roman"/>
          <w:lang w:val="ru-RU" w:eastAsia="ru-RU"/>
        </w:rPr>
      </w:pPr>
      <w:r w:rsidRPr="005002D6">
        <w:rPr>
          <w:rFonts w:eastAsia="Times New Roman"/>
          <w:lang w:val="ru-RU" w:eastAsia="ru-RU"/>
        </w:rPr>
        <w:t xml:space="preserve">- </w:t>
      </w:r>
      <w:proofErr w:type="spellStart"/>
      <w:r w:rsidRPr="00E8126D">
        <w:rPr>
          <w:rFonts w:eastAsia="Times New Roman"/>
          <w:b/>
          <w:i/>
          <w:u w:val="single"/>
          <w:lang w:val="ru-RU" w:eastAsia="ru-RU"/>
        </w:rPr>
        <w:t>Метапредметные</w:t>
      </w:r>
      <w:proofErr w:type="spellEnd"/>
      <w:r w:rsidRPr="00E8126D">
        <w:rPr>
          <w:rFonts w:eastAsia="Times New Roman"/>
          <w:b/>
          <w:i/>
          <w:u w:val="single"/>
          <w:lang w:val="ru-RU" w:eastAsia="ru-RU"/>
        </w:rPr>
        <w:t xml:space="preserve"> результаты</w:t>
      </w:r>
      <w:r w:rsidRPr="005002D6">
        <w:rPr>
          <w:rFonts w:eastAsia="Times New Roman"/>
          <w:lang w:val="ru-RU" w:eastAsia="ru-RU"/>
        </w:rPr>
        <w:t xml:space="preserve"> - овладение </w:t>
      </w:r>
      <w:proofErr w:type="spellStart"/>
      <w:r w:rsidRPr="005002D6">
        <w:rPr>
          <w:rFonts w:eastAsia="Times New Roman"/>
          <w:lang w:val="ru-RU" w:eastAsia="ru-RU"/>
        </w:rPr>
        <w:t>общеучебными</w:t>
      </w:r>
      <w:proofErr w:type="spellEnd"/>
      <w:r w:rsidRPr="005002D6">
        <w:rPr>
          <w:rFonts w:eastAsia="Times New Roman"/>
          <w:lang w:val="ru-RU" w:eastAsia="ru-RU"/>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5002D6">
        <w:rPr>
          <w:rFonts w:eastAsia="Times New Roman"/>
          <w:lang w:val="ru-RU" w:eastAsia="ru-RU"/>
        </w:rPr>
        <w:t>сформированность</w:t>
      </w:r>
      <w:proofErr w:type="spellEnd"/>
      <w:r w:rsidRPr="005002D6">
        <w:rPr>
          <w:rFonts w:eastAsia="Times New Roman"/>
          <w:lang w:val="ru-RU" w:eastAsia="ru-RU"/>
        </w:rPr>
        <w:t xml:space="preserve"> коммуникативных действий, направленных на сотрудничество и конструктивное общение и т. д.</w:t>
      </w:r>
    </w:p>
    <w:p w:rsidR="00F32E4B" w:rsidRPr="005002D6" w:rsidRDefault="00F32E4B" w:rsidP="00F32E4B">
      <w:pPr>
        <w:widowControl/>
        <w:suppressAutoHyphens w:val="0"/>
        <w:autoSpaceDE/>
        <w:rPr>
          <w:rFonts w:eastAsia="Times New Roman"/>
          <w:lang w:val="ru-RU" w:eastAsia="ru-RU"/>
        </w:rPr>
      </w:pPr>
      <w:r w:rsidRPr="005002D6">
        <w:rPr>
          <w:rFonts w:eastAsia="Times New Roman"/>
          <w:lang w:val="ru-RU" w:eastAsia="ru-RU"/>
        </w:rPr>
        <w:t xml:space="preserve">- </w:t>
      </w:r>
      <w:r w:rsidRPr="00E8126D">
        <w:rPr>
          <w:rFonts w:eastAsia="Times New Roman"/>
          <w:b/>
          <w:i/>
          <w:u w:val="single"/>
          <w:lang w:val="ru-RU" w:eastAsia="ru-RU"/>
        </w:rPr>
        <w:t>Предметные результаты</w:t>
      </w:r>
      <w:r w:rsidRPr="005002D6">
        <w:rPr>
          <w:rFonts w:eastAsia="Times New Roman"/>
          <w:lang w:val="ru-RU" w:eastAsia="ru-RU"/>
        </w:rPr>
        <w:t xml:space="preserve"> определяются совместно с учителем - овладение содержанием образовательной программ</w:t>
      </w:r>
      <w:proofErr w:type="gramStart"/>
      <w:r w:rsidRPr="005002D6">
        <w:rPr>
          <w:rFonts w:eastAsia="Times New Roman"/>
          <w:lang w:val="ru-RU" w:eastAsia="ru-RU"/>
        </w:rPr>
        <w:t>ы ООО</w:t>
      </w:r>
      <w:proofErr w:type="gramEnd"/>
      <w:r w:rsidRPr="005002D6">
        <w:rPr>
          <w:rFonts w:eastAsia="Times New Roman"/>
          <w:lang w:val="ru-RU" w:eastAsia="ru-RU"/>
        </w:rPr>
        <w:t xml:space="preserve"> (конкретных предметных областей; подпрограмм) с учетом индивидуальных возможностей разных категорий детей с ограниченными возможностями здоровья;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F32E4B" w:rsidRPr="00E60362" w:rsidRDefault="00F32E4B" w:rsidP="00F32E4B">
      <w:pPr>
        <w:widowControl/>
        <w:suppressAutoHyphens w:val="0"/>
        <w:autoSpaceDE/>
        <w:rPr>
          <w:rFonts w:eastAsia="Times New Roman"/>
          <w:lang w:val="ru-RU" w:eastAsia="ru-RU"/>
        </w:rPr>
      </w:pPr>
      <w:r w:rsidRPr="00E8126D">
        <w:rPr>
          <w:rFonts w:eastAsia="Times New Roman"/>
          <w:b/>
          <w:i/>
          <w:u w:val="single"/>
          <w:lang w:val="ru-RU" w:eastAsia="ru-RU"/>
        </w:rPr>
        <w:t>- Планируемые результаты</w:t>
      </w:r>
      <w:r w:rsidRPr="005002D6">
        <w:rPr>
          <w:rFonts w:eastAsia="Times New Roman"/>
          <w:lang w:val="ru-RU" w:eastAsia="ru-RU"/>
        </w:rPr>
        <w:t xml:space="preserve"> коррекционной работы включают в себя описание организации и содержания промежуточной </w:t>
      </w:r>
      <w:proofErr w:type="gramStart"/>
      <w:r w:rsidRPr="005002D6">
        <w:rPr>
          <w:rFonts w:eastAsia="Times New Roman"/>
          <w:lang w:val="ru-RU" w:eastAsia="ru-RU"/>
        </w:rPr>
        <w:t>аттестации</w:t>
      </w:r>
      <w:proofErr w:type="gramEnd"/>
      <w:r w:rsidRPr="005002D6">
        <w:rPr>
          <w:rFonts w:eastAsia="Times New Roman"/>
          <w:lang w:val="ru-RU" w:eastAsia="ru-RU"/>
        </w:rPr>
        <w:t xml:space="preserve"> обучающихся в рамках урочной и </w:t>
      </w:r>
      <w:r w:rsidRPr="005002D6">
        <w:rPr>
          <w:rFonts w:eastAsia="Times New Roman"/>
          <w:lang w:val="ru-RU" w:eastAsia="ru-RU"/>
        </w:rPr>
        <w:lastRenderedPageBreak/>
        <w:t>внеурочной деятельности по каждому классу, а также обобщенные результаты итоговой аттестации на основном уровне обучения. Достижения обучающихся с ограниченными возможностями здоровья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32E4B" w:rsidRDefault="00F32E4B" w:rsidP="00DC3593">
      <w:pPr>
        <w:pStyle w:val="ac"/>
        <w:spacing w:after="0"/>
        <w:rPr>
          <w:b/>
          <w:sz w:val="28"/>
          <w:szCs w:val="28"/>
          <w:lang w:val="ru-RU"/>
        </w:rPr>
      </w:pPr>
    </w:p>
    <w:p w:rsidR="00DC3593" w:rsidRDefault="00DC3593" w:rsidP="00DC3593">
      <w:pPr>
        <w:pStyle w:val="ac"/>
        <w:spacing w:after="0"/>
        <w:rPr>
          <w:b/>
          <w:sz w:val="28"/>
          <w:szCs w:val="28"/>
          <w:lang w:val="ru-RU"/>
        </w:rPr>
      </w:pPr>
    </w:p>
    <w:p w:rsidR="006513DB" w:rsidRDefault="006513DB">
      <w:pPr>
        <w:widowControl/>
        <w:suppressAutoHyphens w:val="0"/>
        <w:autoSpaceDE/>
        <w:spacing w:after="200" w:line="276" w:lineRule="auto"/>
        <w:rPr>
          <w:b/>
          <w:sz w:val="28"/>
          <w:szCs w:val="28"/>
          <w:lang w:val="ru-RU"/>
        </w:rPr>
      </w:pPr>
      <w:r>
        <w:rPr>
          <w:b/>
          <w:sz w:val="28"/>
          <w:szCs w:val="28"/>
          <w:lang w:val="ru-RU"/>
        </w:rPr>
        <w:br w:type="page"/>
      </w:r>
    </w:p>
    <w:p w:rsidR="00240C2D" w:rsidRPr="00622D4D" w:rsidRDefault="00240C2D" w:rsidP="00240C2D">
      <w:pPr>
        <w:pStyle w:val="afff0"/>
        <w:rPr>
          <w:caps/>
        </w:rPr>
      </w:pPr>
      <w:r>
        <w:rPr>
          <w:caps/>
        </w:rPr>
        <w:lastRenderedPageBreak/>
        <w:t xml:space="preserve">учебнЫЙ план </w:t>
      </w:r>
      <w:r w:rsidRPr="00622D4D">
        <w:rPr>
          <w:caps/>
        </w:rPr>
        <w:t>(</w:t>
      </w:r>
      <w:r>
        <w:rPr>
          <w:caps/>
        </w:rPr>
        <w:t>Недельный</w:t>
      </w:r>
      <w:r w:rsidRPr="00622D4D">
        <w:rPr>
          <w:caps/>
        </w:rPr>
        <w:t>)</w:t>
      </w:r>
    </w:p>
    <w:p w:rsidR="00240C2D" w:rsidRDefault="00240C2D" w:rsidP="00240C2D">
      <w:pPr>
        <w:pStyle w:val="afff0"/>
      </w:pPr>
      <w:r>
        <w:t xml:space="preserve">10 класса МБОУ СОШ им. </w:t>
      </w:r>
      <w:proofErr w:type="spellStart"/>
      <w:r>
        <w:t>Хуснутдинова</w:t>
      </w:r>
      <w:proofErr w:type="spellEnd"/>
      <w:r>
        <w:t xml:space="preserve"> А.Г. с. Учалы</w:t>
      </w:r>
    </w:p>
    <w:p w:rsidR="00240C2D" w:rsidRDefault="00240C2D" w:rsidP="00240C2D">
      <w:pPr>
        <w:pStyle w:val="afff0"/>
      </w:pPr>
      <w:r>
        <w:t xml:space="preserve"> муниципального района Учалинский район Республики Башкортостан</w:t>
      </w:r>
    </w:p>
    <w:p w:rsidR="00240C2D" w:rsidRDefault="00240C2D" w:rsidP="00240C2D">
      <w:pPr>
        <w:pStyle w:val="afff0"/>
      </w:pPr>
      <w:r>
        <w:t xml:space="preserve">на 2015-2016 учебный год </w:t>
      </w:r>
    </w:p>
    <w:p w:rsidR="00240C2D" w:rsidRPr="00240C2D" w:rsidRDefault="00240C2D" w:rsidP="00240C2D">
      <w:pPr>
        <w:jc w:val="center"/>
        <w:rPr>
          <w:b/>
          <w:lang w:val="ru-RU"/>
        </w:rPr>
      </w:pPr>
      <w:r w:rsidRPr="00240C2D">
        <w:rPr>
          <w:b/>
          <w:lang w:val="ru-RU"/>
        </w:rPr>
        <w:t>УНИВЕРСАЛЬНОЕ ОБУЧЕНИЕ (НЕПРОФИЛЬНОЕ ОБУЧЕНИЕ)</w:t>
      </w:r>
    </w:p>
    <w:p w:rsidR="00240C2D" w:rsidRPr="00240C2D" w:rsidRDefault="00240C2D" w:rsidP="00240C2D">
      <w:pPr>
        <w:pStyle w:val="a8"/>
        <w:spacing w:after="0"/>
        <w:ind w:left="0"/>
        <w:jc w:val="center"/>
        <w:rPr>
          <w:lang w:val="ru-RU"/>
        </w:rPr>
      </w:pPr>
      <w:proofErr w:type="gramStart"/>
      <w:r w:rsidRPr="00240C2D">
        <w:rPr>
          <w:lang w:val="ru-RU"/>
        </w:rPr>
        <w:t xml:space="preserve">(Составлен на основе Базисного учебного плана для среднего  общего образования и примерного учебного плана для образовательных учреждений  Республики Башкортостан  универсальное обучение (непрофильное обучение) </w:t>
      </w:r>
      <w:proofErr w:type="gramEnd"/>
    </w:p>
    <w:p w:rsidR="00240C2D" w:rsidRPr="00FD30A2" w:rsidRDefault="00240C2D" w:rsidP="00240C2D">
      <w:pPr>
        <w:pStyle w:val="afff0"/>
        <w:jc w:val="left"/>
        <w:rPr>
          <w:b w:val="0"/>
          <w:sz w:val="20"/>
        </w:rPr>
      </w:pPr>
    </w:p>
    <w:p w:rsidR="00240C2D" w:rsidRDefault="00240C2D" w:rsidP="00240C2D">
      <w:pPr>
        <w:pStyle w:val="afff0"/>
        <w:rPr>
          <w:sz w:val="20"/>
        </w:rPr>
      </w:pPr>
      <w:r>
        <w:rPr>
          <w:sz w:val="20"/>
        </w:rPr>
        <w:t xml:space="preserve">СРЕДНЕЕ  ОБЩЕЕ ОБРАЗОВАНИЕ </w:t>
      </w:r>
    </w:p>
    <w:p w:rsidR="00240C2D" w:rsidRDefault="00240C2D" w:rsidP="00240C2D">
      <w:pPr>
        <w:pStyle w:val="afff0"/>
        <w:rPr>
          <w:sz w:val="20"/>
        </w:rPr>
      </w:pPr>
    </w:p>
    <w:p w:rsidR="00240C2D" w:rsidRDefault="00240C2D" w:rsidP="00240C2D">
      <w:pPr>
        <w:pStyle w:val="afff0"/>
        <w:rPr>
          <w:sz w:val="20"/>
        </w:rPr>
      </w:pPr>
    </w:p>
    <w:tbl>
      <w:tblPr>
        <w:tblW w:w="96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872"/>
        <w:gridCol w:w="4788"/>
      </w:tblGrid>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pStyle w:val="8"/>
              <w:spacing w:before="0"/>
              <w:jc w:val="center"/>
              <w:rPr>
                <w:b/>
                <w:i w:val="0"/>
              </w:rPr>
            </w:pPr>
            <w:r w:rsidRPr="00272B2B">
              <w:rPr>
                <w:b/>
              </w:rPr>
              <w:t>Учебные предметы</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jc w:val="center"/>
              <w:rPr>
                <w:rFonts w:eastAsia="Times New Roman"/>
                <w:b/>
                <w:sz w:val="20"/>
                <w:szCs w:val="20"/>
              </w:rPr>
            </w:pPr>
            <w:proofErr w:type="spellStart"/>
            <w:r w:rsidRPr="00272B2B">
              <w:rPr>
                <w:b/>
                <w:sz w:val="20"/>
                <w:szCs w:val="20"/>
              </w:rPr>
              <w:t>Числонедельныхучебныхчасов</w:t>
            </w:r>
            <w:proofErr w:type="spellEnd"/>
            <w:r w:rsidRPr="00272B2B">
              <w:rPr>
                <w:b/>
                <w:sz w:val="20"/>
                <w:szCs w:val="20"/>
              </w:rPr>
              <w:br/>
            </w:r>
          </w:p>
        </w:tc>
      </w:tr>
      <w:tr w:rsidR="00240C2D" w:rsidRPr="00272B2B" w:rsidTr="00240C2D">
        <w:trPr>
          <w:cantSplit/>
          <w:jc w:val="center"/>
        </w:trPr>
        <w:tc>
          <w:tcPr>
            <w:tcW w:w="9660" w:type="dxa"/>
            <w:gridSpan w:val="2"/>
            <w:tcBorders>
              <w:top w:val="single" w:sz="6" w:space="0" w:color="000000"/>
              <w:left w:val="single" w:sz="6" w:space="0" w:color="000000"/>
              <w:bottom w:val="single" w:sz="6" w:space="0" w:color="000000"/>
              <w:right w:val="single" w:sz="6" w:space="0" w:color="000000"/>
            </w:tcBorders>
            <w:vAlign w:val="center"/>
          </w:tcPr>
          <w:p w:rsidR="00240C2D" w:rsidRPr="00272B2B" w:rsidRDefault="00240C2D" w:rsidP="00240C2D">
            <w:pPr>
              <w:jc w:val="center"/>
              <w:rPr>
                <w:rFonts w:eastAsia="Times New Roman"/>
                <w:b/>
                <w:sz w:val="20"/>
                <w:szCs w:val="20"/>
              </w:rPr>
            </w:pPr>
          </w:p>
          <w:p w:rsidR="00240C2D" w:rsidRPr="00272B2B" w:rsidRDefault="00240C2D" w:rsidP="00240C2D">
            <w:pPr>
              <w:jc w:val="center"/>
              <w:rPr>
                <w:b/>
                <w:sz w:val="20"/>
                <w:szCs w:val="20"/>
              </w:rPr>
            </w:pPr>
            <w:r w:rsidRPr="00272B2B">
              <w:rPr>
                <w:b/>
                <w:sz w:val="20"/>
                <w:szCs w:val="20"/>
              </w:rPr>
              <w:t xml:space="preserve">I. </w:t>
            </w:r>
            <w:proofErr w:type="spellStart"/>
            <w:r w:rsidRPr="00272B2B">
              <w:rPr>
                <w:b/>
                <w:sz w:val="20"/>
                <w:szCs w:val="20"/>
              </w:rPr>
              <w:t>Федеральныйкомпонент</w:t>
            </w:r>
            <w:proofErr w:type="spellEnd"/>
          </w:p>
          <w:p w:rsidR="00240C2D" w:rsidRPr="00272B2B" w:rsidRDefault="00240C2D" w:rsidP="00240C2D">
            <w:pPr>
              <w:jc w:val="center"/>
              <w:rPr>
                <w:rFonts w:eastAsia="Times New Roman"/>
                <w:b/>
                <w:sz w:val="20"/>
                <w:szCs w:val="20"/>
              </w:rPr>
            </w:pPr>
          </w:p>
        </w:tc>
      </w:tr>
      <w:tr w:rsidR="00240C2D" w:rsidRPr="00272B2B" w:rsidTr="00240C2D">
        <w:trPr>
          <w:cantSplit/>
          <w:jc w:val="center"/>
        </w:trPr>
        <w:tc>
          <w:tcPr>
            <w:tcW w:w="9660" w:type="dxa"/>
            <w:gridSpan w:val="2"/>
            <w:tcBorders>
              <w:top w:val="single" w:sz="6" w:space="0" w:color="000000"/>
              <w:left w:val="single" w:sz="6" w:space="0" w:color="000000"/>
              <w:bottom w:val="single" w:sz="6" w:space="0" w:color="000000"/>
              <w:right w:val="single" w:sz="6" w:space="0" w:color="000000"/>
            </w:tcBorders>
          </w:tcPr>
          <w:p w:rsidR="00240C2D" w:rsidRPr="00272B2B" w:rsidRDefault="00240C2D" w:rsidP="00240C2D">
            <w:pPr>
              <w:jc w:val="center"/>
              <w:rPr>
                <w:rFonts w:eastAsia="Times New Roman"/>
                <w:b/>
                <w:sz w:val="20"/>
                <w:szCs w:val="20"/>
              </w:rPr>
            </w:pPr>
          </w:p>
          <w:p w:rsidR="00240C2D" w:rsidRPr="00272B2B" w:rsidRDefault="00240C2D" w:rsidP="00240C2D">
            <w:pPr>
              <w:jc w:val="center"/>
              <w:rPr>
                <w:b/>
                <w:sz w:val="20"/>
                <w:szCs w:val="20"/>
              </w:rPr>
            </w:pPr>
            <w:proofErr w:type="spellStart"/>
            <w:r w:rsidRPr="00272B2B">
              <w:rPr>
                <w:b/>
                <w:sz w:val="20"/>
                <w:szCs w:val="20"/>
              </w:rPr>
              <w:t>Базовыеучебныепредметы</w:t>
            </w:r>
            <w:proofErr w:type="spellEnd"/>
          </w:p>
          <w:p w:rsidR="00240C2D" w:rsidRPr="00272B2B" w:rsidRDefault="00240C2D" w:rsidP="00240C2D">
            <w:pPr>
              <w:jc w:val="center"/>
              <w:rPr>
                <w:rFonts w:eastAsia="Times New Roman"/>
                <w:b/>
                <w:sz w:val="20"/>
                <w:szCs w:val="20"/>
              </w:rPr>
            </w:pP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Русскийязык</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Литература</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3</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Pr>
                <w:sz w:val="20"/>
                <w:szCs w:val="20"/>
              </w:rPr>
              <w:t>Иностранный</w:t>
            </w:r>
            <w:r w:rsidRPr="00272B2B">
              <w:rPr>
                <w:sz w:val="20"/>
                <w:szCs w:val="20"/>
              </w:rPr>
              <w:t>язык</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3</w:t>
            </w:r>
          </w:p>
        </w:tc>
      </w:tr>
      <w:tr w:rsidR="00240C2D" w:rsidRPr="00272B2B" w:rsidTr="00240C2D">
        <w:trPr>
          <w:cantSplit/>
          <w:trHeight w:val="261"/>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Математика</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4</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Информатика</w:t>
            </w:r>
            <w:proofErr w:type="spellEnd"/>
            <w:r w:rsidRPr="00272B2B">
              <w:rPr>
                <w:sz w:val="20"/>
                <w:szCs w:val="20"/>
              </w:rPr>
              <w:t xml:space="preserve"> и ИКТ</w:t>
            </w:r>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История</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2</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40C2D" w:rsidRDefault="00240C2D" w:rsidP="00240C2D">
            <w:pPr>
              <w:rPr>
                <w:rFonts w:eastAsia="Times New Roman"/>
                <w:sz w:val="20"/>
                <w:szCs w:val="20"/>
                <w:lang w:val="ru-RU"/>
              </w:rPr>
            </w:pPr>
            <w:r w:rsidRPr="00240C2D">
              <w:rPr>
                <w:sz w:val="20"/>
                <w:szCs w:val="20"/>
                <w:lang w:val="ru-RU"/>
              </w:rPr>
              <w:t>Обществознание (включая экономику и право)</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jc w:val="center"/>
              <w:rPr>
                <w:rFonts w:eastAsia="Times New Roman"/>
                <w:sz w:val="20"/>
                <w:szCs w:val="20"/>
              </w:rPr>
            </w:pPr>
            <w:r w:rsidRPr="00272B2B">
              <w:rPr>
                <w:sz w:val="20"/>
                <w:szCs w:val="20"/>
              </w:rPr>
              <w:t>2</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География</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Физика</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2</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Химия</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Биология</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Мироваяхудожественнаякультура</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Технология</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Основыбезопасностижизнедеятельности</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Физическаякультура</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3</w:t>
            </w:r>
          </w:p>
        </w:tc>
      </w:tr>
      <w:tr w:rsidR="00240C2D" w:rsidRPr="00D5574E" w:rsidTr="00240C2D">
        <w:trPr>
          <w:cantSplit/>
          <w:jc w:val="center"/>
        </w:trPr>
        <w:tc>
          <w:tcPr>
            <w:tcW w:w="9660" w:type="dxa"/>
            <w:gridSpan w:val="2"/>
            <w:tcBorders>
              <w:top w:val="single" w:sz="6" w:space="0" w:color="000000"/>
              <w:left w:val="single" w:sz="6" w:space="0" w:color="000000"/>
              <w:bottom w:val="single" w:sz="6" w:space="0" w:color="000000"/>
              <w:right w:val="single" w:sz="6" w:space="0" w:color="000000"/>
            </w:tcBorders>
          </w:tcPr>
          <w:p w:rsidR="00240C2D" w:rsidRPr="00240C2D" w:rsidRDefault="00240C2D" w:rsidP="00240C2D">
            <w:pPr>
              <w:jc w:val="center"/>
              <w:rPr>
                <w:rFonts w:eastAsia="Times New Roman"/>
                <w:b/>
                <w:sz w:val="20"/>
                <w:szCs w:val="20"/>
                <w:lang w:val="ru-RU"/>
              </w:rPr>
            </w:pPr>
          </w:p>
          <w:p w:rsidR="00240C2D" w:rsidRPr="00240C2D" w:rsidRDefault="00240C2D" w:rsidP="00240C2D">
            <w:pPr>
              <w:jc w:val="center"/>
              <w:rPr>
                <w:b/>
                <w:sz w:val="20"/>
                <w:szCs w:val="20"/>
                <w:lang w:val="ru-RU"/>
              </w:rPr>
            </w:pPr>
            <w:r w:rsidRPr="00272B2B">
              <w:rPr>
                <w:b/>
                <w:sz w:val="20"/>
                <w:szCs w:val="20"/>
              </w:rPr>
              <w:t>II</w:t>
            </w:r>
            <w:r w:rsidRPr="00240C2D">
              <w:rPr>
                <w:b/>
                <w:sz w:val="20"/>
                <w:szCs w:val="20"/>
                <w:lang w:val="ru-RU"/>
              </w:rPr>
              <w:t>. Региональный (национально – региональный) компонент</w:t>
            </w:r>
          </w:p>
          <w:p w:rsidR="00240C2D" w:rsidRPr="00240C2D" w:rsidRDefault="00240C2D" w:rsidP="00240C2D">
            <w:pPr>
              <w:jc w:val="center"/>
              <w:rPr>
                <w:rFonts w:eastAsia="Times New Roman"/>
                <w:sz w:val="20"/>
                <w:szCs w:val="20"/>
                <w:lang w:val="ru-RU"/>
              </w:rPr>
            </w:pPr>
          </w:p>
        </w:tc>
      </w:tr>
      <w:tr w:rsidR="00240C2D" w:rsidRPr="00272B2B" w:rsidTr="00240C2D">
        <w:trPr>
          <w:cantSplit/>
          <w:trHeight w:val="320"/>
          <w:jc w:val="center"/>
        </w:trPr>
        <w:tc>
          <w:tcPr>
            <w:tcW w:w="4872" w:type="dxa"/>
            <w:tcBorders>
              <w:top w:val="single" w:sz="6" w:space="0" w:color="000000"/>
              <w:left w:val="single" w:sz="6" w:space="0" w:color="000000"/>
              <w:bottom w:val="single" w:sz="4" w:space="0" w:color="auto"/>
              <w:right w:val="single" w:sz="6" w:space="0" w:color="000000"/>
            </w:tcBorders>
            <w:hideMark/>
          </w:tcPr>
          <w:p w:rsidR="00240C2D" w:rsidRPr="00B966A6" w:rsidRDefault="00240C2D" w:rsidP="00240C2D">
            <w:pPr>
              <w:rPr>
                <w:sz w:val="20"/>
                <w:szCs w:val="20"/>
              </w:rPr>
            </w:pPr>
            <w:proofErr w:type="spellStart"/>
            <w:r>
              <w:rPr>
                <w:sz w:val="20"/>
                <w:szCs w:val="20"/>
              </w:rPr>
              <w:t>Башкирскийязык</w:t>
            </w:r>
            <w:proofErr w:type="spellEnd"/>
            <w:r>
              <w:rPr>
                <w:sz w:val="20"/>
                <w:szCs w:val="20"/>
              </w:rPr>
              <w:t xml:space="preserve"> (</w:t>
            </w:r>
            <w:proofErr w:type="spellStart"/>
            <w:r>
              <w:rPr>
                <w:sz w:val="20"/>
                <w:szCs w:val="20"/>
              </w:rPr>
              <w:t>государственный</w:t>
            </w:r>
            <w:proofErr w:type="spellEnd"/>
            <w:r>
              <w:rPr>
                <w:sz w:val="20"/>
                <w:szCs w:val="20"/>
              </w:rPr>
              <w:t>)</w:t>
            </w:r>
          </w:p>
        </w:tc>
        <w:tc>
          <w:tcPr>
            <w:tcW w:w="4788" w:type="dxa"/>
            <w:tcBorders>
              <w:top w:val="single" w:sz="6" w:space="0" w:color="000000"/>
              <w:left w:val="single" w:sz="6" w:space="0" w:color="000000"/>
              <w:bottom w:val="single" w:sz="4" w:space="0" w:color="auto"/>
              <w:right w:val="single" w:sz="6" w:space="0" w:color="000000"/>
            </w:tcBorders>
            <w:hideMark/>
          </w:tcPr>
          <w:p w:rsidR="00240C2D" w:rsidRPr="00272B2B" w:rsidRDefault="00240C2D" w:rsidP="00240C2D">
            <w:pPr>
              <w:jc w:val="center"/>
              <w:rPr>
                <w:rFonts w:eastAsia="Times New Roman"/>
                <w:sz w:val="20"/>
                <w:szCs w:val="20"/>
              </w:rPr>
            </w:pPr>
            <w:r>
              <w:rPr>
                <w:sz w:val="20"/>
                <w:szCs w:val="20"/>
              </w:rPr>
              <w:t>2</w:t>
            </w:r>
          </w:p>
        </w:tc>
      </w:tr>
      <w:tr w:rsidR="00240C2D" w:rsidRPr="006D4D93" w:rsidTr="00240C2D">
        <w:trPr>
          <w:cantSplit/>
          <w:trHeight w:val="360"/>
          <w:jc w:val="center"/>
        </w:trPr>
        <w:tc>
          <w:tcPr>
            <w:tcW w:w="4872" w:type="dxa"/>
            <w:tcBorders>
              <w:top w:val="single" w:sz="4" w:space="0" w:color="auto"/>
              <w:left w:val="single" w:sz="6" w:space="0" w:color="000000"/>
              <w:bottom w:val="single" w:sz="6" w:space="0" w:color="000000"/>
              <w:right w:val="single" w:sz="6" w:space="0" w:color="000000"/>
            </w:tcBorders>
            <w:hideMark/>
          </w:tcPr>
          <w:p w:rsidR="00240C2D" w:rsidRPr="00240C2D" w:rsidRDefault="00240C2D" w:rsidP="00240C2D">
            <w:pPr>
              <w:rPr>
                <w:sz w:val="20"/>
                <w:szCs w:val="20"/>
                <w:lang w:val="ru-RU"/>
              </w:rPr>
            </w:pPr>
            <w:r w:rsidRPr="00240C2D">
              <w:rPr>
                <w:sz w:val="20"/>
                <w:szCs w:val="20"/>
                <w:lang w:val="ru-RU"/>
              </w:rPr>
              <w:t>Родной язык и литература (русский язык)</w:t>
            </w:r>
          </w:p>
        </w:tc>
        <w:tc>
          <w:tcPr>
            <w:tcW w:w="4788" w:type="dxa"/>
            <w:tcBorders>
              <w:top w:val="single" w:sz="4" w:space="0" w:color="auto"/>
              <w:left w:val="single" w:sz="6" w:space="0" w:color="000000"/>
              <w:bottom w:val="single" w:sz="6" w:space="0" w:color="000000"/>
              <w:right w:val="single" w:sz="6" w:space="0" w:color="000000"/>
            </w:tcBorders>
            <w:hideMark/>
          </w:tcPr>
          <w:p w:rsidR="00240C2D" w:rsidRPr="00240C2D" w:rsidRDefault="00240C2D" w:rsidP="00240C2D">
            <w:pPr>
              <w:jc w:val="center"/>
              <w:rPr>
                <w:sz w:val="20"/>
                <w:szCs w:val="20"/>
                <w:lang w:val="ru-RU"/>
              </w:rPr>
            </w:pPr>
          </w:p>
        </w:tc>
      </w:tr>
      <w:tr w:rsidR="00240C2D" w:rsidRPr="00272B2B" w:rsidTr="00240C2D">
        <w:trPr>
          <w:cantSplit/>
          <w:jc w:val="center"/>
        </w:trPr>
        <w:tc>
          <w:tcPr>
            <w:tcW w:w="9660" w:type="dxa"/>
            <w:gridSpan w:val="2"/>
            <w:tcBorders>
              <w:top w:val="single" w:sz="6" w:space="0" w:color="000000"/>
              <w:left w:val="single" w:sz="6" w:space="0" w:color="000000"/>
              <w:bottom w:val="single" w:sz="6" w:space="0" w:color="000000"/>
              <w:right w:val="single" w:sz="6" w:space="0" w:color="000000"/>
            </w:tcBorders>
          </w:tcPr>
          <w:p w:rsidR="00240C2D" w:rsidRPr="00240C2D" w:rsidRDefault="00240C2D" w:rsidP="00240C2D">
            <w:pPr>
              <w:rPr>
                <w:rFonts w:eastAsia="Times New Roman"/>
                <w:b/>
                <w:sz w:val="20"/>
                <w:szCs w:val="20"/>
                <w:lang w:val="ru-RU"/>
              </w:rPr>
            </w:pPr>
          </w:p>
          <w:p w:rsidR="00240C2D" w:rsidRPr="00272B2B" w:rsidRDefault="00240C2D" w:rsidP="00240C2D">
            <w:pPr>
              <w:jc w:val="center"/>
              <w:rPr>
                <w:b/>
                <w:sz w:val="20"/>
                <w:szCs w:val="20"/>
              </w:rPr>
            </w:pPr>
            <w:r w:rsidRPr="00272B2B">
              <w:rPr>
                <w:b/>
                <w:sz w:val="20"/>
                <w:szCs w:val="20"/>
              </w:rPr>
              <w:t xml:space="preserve">III. </w:t>
            </w:r>
            <w:proofErr w:type="spellStart"/>
            <w:r w:rsidRPr="00272B2B">
              <w:rPr>
                <w:b/>
                <w:sz w:val="20"/>
                <w:szCs w:val="20"/>
              </w:rPr>
              <w:t>Компонентобразовательногоучреждения</w:t>
            </w:r>
            <w:proofErr w:type="spellEnd"/>
          </w:p>
          <w:p w:rsidR="00240C2D" w:rsidRPr="00272B2B" w:rsidRDefault="00240C2D" w:rsidP="00240C2D">
            <w:pPr>
              <w:rPr>
                <w:rFonts w:eastAsia="Times New Roman"/>
                <w:sz w:val="20"/>
                <w:szCs w:val="20"/>
              </w:rPr>
            </w:pP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vAlign w:val="center"/>
            <w:hideMark/>
          </w:tcPr>
          <w:p w:rsidR="00240C2D" w:rsidRPr="00240C2D" w:rsidRDefault="00240C2D" w:rsidP="00240C2D">
            <w:pPr>
              <w:rPr>
                <w:rFonts w:eastAsia="Times New Roman"/>
                <w:sz w:val="20"/>
                <w:szCs w:val="20"/>
                <w:lang w:val="ru-RU"/>
              </w:rPr>
            </w:pPr>
            <w:r w:rsidRPr="00240C2D">
              <w:rPr>
                <w:sz w:val="20"/>
                <w:szCs w:val="20"/>
                <w:lang w:val="ru-RU"/>
              </w:rPr>
              <w:t>Элективные учебные предметы, учебные практики, проекты, исследовательская деятельность</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jc w:val="center"/>
              <w:rPr>
                <w:rFonts w:eastAsia="Times New Roman"/>
                <w:sz w:val="20"/>
                <w:szCs w:val="20"/>
              </w:rPr>
            </w:pPr>
            <w:r w:rsidRPr="00272B2B">
              <w:rPr>
                <w:sz w:val="20"/>
                <w:szCs w:val="20"/>
              </w:rPr>
              <w:t>8</w:t>
            </w:r>
          </w:p>
        </w:tc>
      </w:tr>
      <w:tr w:rsidR="00240C2D" w:rsidRPr="00272B2B" w:rsidTr="00240C2D">
        <w:trPr>
          <w:cantSplit/>
          <w:trHeight w:val="318"/>
          <w:jc w:val="center"/>
        </w:trPr>
        <w:tc>
          <w:tcPr>
            <w:tcW w:w="4872" w:type="dxa"/>
            <w:tcBorders>
              <w:top w:val="single" w:sz="6" w:space="0" w:color="000000"/>
              <w:left w:val="single" w:sz="6" w:space="0" w:color="000000"/>
              <w:bottom w:val="single" w:sz="4" w:space="0" w:color="auto"/>
              <w:right w:val="single" w:sz="6" w:space="0" w:color="000000"/>
            </w:tcBorders>
            <w:vAlign w:val="center"/>
            <w:hideMark/>
          </w:tcPr>
          <w:p w:rsidR="00240C2D" w:rsidRPr="00272B2B" w:rsidRDefault="00240C2D" w:rsidP="00240C2D">
            <w:pPr>
              <w:rPr>
                <w:rFonts w:eastAsia="Times New Roman"/>
                <w:sz w:val="20"/>
                <w:szCs w:val="20"/>
              </w:rPr>
            </w:pPr>
            <w:proofErr w:type="spellStart"/>
            <w:r w:rsidRPr="00272B2B">
              <w:rPr>
                <w:sz w:val="20"/>
                <w:szCs w:val="20"/>
              </w:rPr>
              <w:t>Математика</w:t>
            </w:r>
            <w:proofErr w:type="spellEnd"/>
          </w:p>
        </w:tc>
        <w:tc>
          <w:tcPr>
            <w:tcW w:w="4788" w:type="dxa"/>
            <w:tcBorders>
              <w:top w:val="single" w:sz="6" w:space="0" w:color="000000"/>
              <w:left w:val="single" w:sz="6" w:space="0" w:color="000000"/>
              <w:bottom w:val="single" w:sz="4" w:space="0" w:color="auto"/>
              <w:right w:val="single" w:sz="6" w:space="0" w:color="000000"/>
            </w:tcBorders>
            <w:vAlign w:val="center"/>
            <w:hideMark/>
          </w:tcPr>
          <w:p w:rsidR="00240C2D" w:rsidRPr="00FD30A2" w:rsidRDefault="00240C2D" w:rsidP="00240C2D">
            <w:pPr>
              <w:jc w:val="center"/>
              <w:rPr>
                <w:sz w:val="20"/>
                <w:szCs w:val="20"/>
              </w:rPr>
            </w:pPr>
            <w:r>
              <w:rPr>
                <w:sz w:val="20"/>
                <w:szCs w:val="20"/>
              </w:rPr>
              <w:t>2</w:t>
            </w:r>
          </w:p>
        </w:tc>
      </w:tr>
      <w:tr w:rsidR="00240C2D" w:rsidRPr="00272B2B" w:rsidTr="00240C2D">
        <w:trPr>
          <w:cantSplit/>
          <w:trHeight w:val="287"/>
          <w:jc w:val="center"/>
        </w:trPr>
        <w:tc>
          <w:tcPr>
            <w:tcW w:w="4872" w:type="dxa"/>
            <w:tcBorders>
              <w:top w:val="single" w:sz="4" w:space="0" w:color="auto"/>
              <w:left w:val="single" w:sz="6" w:space="0" w:color="000000"/>
              <w:bottom w:val="single" w:sz="6" w:space="0" w:color="000000"/>
              <w:right w:val="single" w:sz="6" w:space="0" w:color="000000"/>
            </w:tcBorders>
            <w:vAlign w:val="center"/>
            <w:hideMark/>
          </w:tcPr>
          <w:p w:rsidR="00240C2D" w:rsidRPr="00272B2B" w:rsidRDefault="00240C2D" w:rsidP="00240C2D">
            <w:pPr>
              <w:rPr>
                <w:sz w:val="20"/>
                <w:szCs w:val="20"/>
              </w:rPr>
            </w:pPr>
            <w:proofErr w:type="spellStart"/>
            <w:r>
              <w:rPr>
                <w:sz w:val="20"/>
                <w:szCs w:val="20"/>
              </w:rPr>
              <w:t>Информатика</w:t>
            </w:r>
            <w:proofErr w:type="spellEnd"/>
          </w:p>
        </w:tc>
        <w:tc>
          <w:tcPr>
            <w:tcW w:w="4788" w:type="dxa"/>
            <w:tcBorders>
              <w:top w:val="single" w:sz="4" w:space="0" w:color="auto"/>
              <w:left w:val="single" w:sz="6" w:space="0" w:color="000000"/>
              <w:bottom w:val="single" w:sz="6" w:space="0" w:color="000000"/>
              <w:right w:val="single" w:sz="6" w:space="0" w:color="000000"/>
            </w:tcBorders>
            <w:vAlign w:val="center"/>
            <w:hideMark/>
          </w:tcPr>
          <w:p w:rsidR="00240C2D" w:rsidRDefault="00240C2D" w:rsidP="00240C2D">
            <w:pPr>
              <w:jc w:val="center"/>
              <w:rPr>
                <w:sz w:val="20"/>
                <w:szCs w:val="20"/>
              </w:rPr>
            </w:pPr>
            <w:r>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rPr>
                <w:rFonts w:eastAsia="Times New Roman"/>
                <w:sz w:val="20"/>
                <w:szCs w:val="20"/>
              </w:rPr>
            </w:pPr>
            <w:proofErr w:type="spellStart"/>
            <w:r w:rsidRPr="00272B2B">
              <w:rPr>
                <w:sz w:val="20"/>
                <w:szCs w:val="20"/>
              </w:rPr>
              <w:t>Русскийязык</w:t>
            </w:r>
            <w:proofErr w:type="spellEnd"/>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240C2D" w:rsidRPr="001D7F8C" w:rsidRDefault="00240C2D" w:rsidP="00240C2D">
            <w:pPr>
              <w:jc w:val="center"/>
              <w:rPr>
                <w:rFonts w:eastAsia="Times New Roman"/>
                <w:sz w:val="20"/>
                <w:szCs w:val="20"/>
              </w:rPr>
            </w:pPr>
            <w:r>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rPr>
                <w:rFonts w:eastAsia="Times New Roman"/>
                <w:sz w:val="20"/>
                <w:szCs w:val="20"/>
              </w:rPr>
            </w:pPr>
            <w:proofErr w:type="spellStart"/>
            <w:r w:rsidRPr="00272B2B">
              <w:rPr>
                <w:sz w:val="20"/>
                <w:szCs w:val="20"/>
              </w:rPr>
              <w:t>Химия</w:t>
            </w:r>
            <w:proofErr w:type="spellEnd"/>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jc w:val="center"/>
              <w:rPr>
                <w:rFonts w:eastAsia="Times New Roman"/>
                <w:sz w:val="20"/>
                <w:szCs w:val="20"/>
              </w:rPr>
            </w:pPr>
            <w:r>
              <w:rPr>
                <w:sz w:val="20"/>
                <w:szCs w:val="20"/>
              </w:rPr>
              <w:t>2</w:t>
            </w:r>
          </w:p>
        </w:tc>
      </w:tr>
      <w:tr w:rsidR="00240C2D" w:rsidRPr="00272B2B" w:rsidTr="00240C2D">
        <w:trPr>
          <w:cantSplit/>
          <w:trHeight w:val="240"/>
          <w:jc w:val="center"/>
        </w:trPr>
        <w:tc>
          <w:tcPr>
            <w:tcW w:w="4872" w:type="dxa"/>
            <w:tcBorders>
              <w:top w:val="single" w:sz="6" w:space="0" w:color="000000"/>
              <w:left w:val="single" w:sz="6" w:space="0" w:color="000000"/>
              <w:bottom w:val="single" w:sz="4" w:space="0" w:color="auto"/>
              <w:right w:val="single" w:sz="6" w:space="0" w:color="000000"/>
            </w:tcBorders>
            <w:vAlign w:val="center"/>
            <w:hideMark/>
          </w:tcPr>
          <w:p w:rsidR="00240C2D" w:rsidRPr="00272B2B" w:rsidRDefault="00240C2D" w:rsidP="00240C2D">
            <w:pPr>
              <w:rPr>
                <w:rFonts w:eastAsia="Times New Roman"/>
                <w:sz w:val="20"/>
                <w:szCs w:val="20"/>
              </w:rPr>
            </w:pPr>
            <w:proofErr w:type="spellStart"/>
            <w:r w:rsidRPr="00272B2B">
              <w:rPr>
                <w:sz w:val="20"/>
                <w:szCs w:val="20"/>
              </w:rPr>
              <w:t>Биология</w:t>
            </w:r>
            <w:proofErr w:type="spellEnd"/>
          </w:p>
        </w:tc>
        <w:tc>
          <w:tcPr>
            <w:tcW w:w="4788" w:type="dxa"/>
            <w:tcBorders>
              <w:top w:val="single" w:sz="6" w:space="0" w:color="000000"/>
              <w:left w:val="single" w:sz="6" w:space="0" w:color="000000"/>
              <w:bottom w:val="single" w:sz="4" w:space="0" w:color="auto"/>
              <w:right w:val="single" w:sz="6" w:space="0" w:color="000000"/>
            </w:tcBorders>
            <w:vAlign w:val="center"/>
            <w:hideMark/>
          </w:tcPr>
          <w:p w:rsidR="00240C2D" w:rsidRPr="00272B2B" w:rsidRDefault="00240C2D" w:rsidP="00240C2D">
            <w:pPr>
              <w:jc w:val="center"/>
              <w:rPr>
                <w:rFonts w:eastAsia="Times New Roman"/>
                <w:sz w:val="20"/>
                <w:szCs w:val="20"/>
              </w:rPr>
            </w:pPr>
            <w:r>
              <w:rPr>
                <w:sz w:val="20"/>
                <w:szCs w:val="20"/>
              </w:rPr>
              <w:t>1</w:t>
            </w:r>
          </w:p>
        </w:tc>
      </w:tr>
      <w:tr w:rsidR="00240C2D" w:rsidRPr="00272B2B" w:rsidTr="00240C2D">
        <w:trPr>
          <w:cantSplit/>
          <w:trHeight w:val="225"/>
          <w:jc w:val="center"/>
        </w:trPr>
        <w:tc>
          <w:tcPr>
            <w:tcW w:w="4872" w:type="dxa"/>
            <w:tcBorders>
              <w:top w:val="single" w:sz="4" w:space="0" w:color="auto"/>
              <w:left w:val="single" w:sz="6" w:space="0" w:color="000000"/>
              <w:bottom w:val="single" w:sz="6" w:space="0" w:color="000000"/>
              <w:right w:val="single" w:sz="6" w:space="0" w:color="000000"/>
            </w:tcBorders>
            <w:vAlign w:val="center"/>
          </w:tcPr>
          <w:p w:rsidR="00240C2D" w:rsidRPr="00272B2B" w:rsidRDefault="00240C2D" w:rsidP="00240C2D">
            <w:pPr>
              <w:rPr>
                <w:sz w:val="20"/>
                <w:szCs w:val="20"/>
              </w:rPr>
            </w:pPr>
            <w:proofErr w:type="spellStart"/>
            <w:r>
              <w:rPr>
                <w:sz w:val="20"/>
                <w:szCs w:val="20"/>
              </w:rPr>
              <w:t>Физика</w:t>
            </w:r>
            <w:proofErr w:type="spellEnd"/>
          </w:p>
        </w:tc>
        <w:tc>
          <w:tcPr>
            <w:tcW w:w="4788" w:type="dxa"/>
            <w:tcBorders>
              <w:top w:val="single" w:sz="4" w:space="0" w:color="auto"/>
              <w:left w:val="single" w:sz="6" w:space="0" w:color="000000"/>
              <w:bottom w:val="single" w:sz="6" w:space="0" w:color="000000"/>
              <w:right w:val="single" w:sz="6" w:space="0" w:color="000000"/>
            </w:tcBorders>
            <w:vAlign w:val="center"/>
          </w:tcPr>
          <w:p w:rsidR="00240C2D" w:rsidRDefault="00240C2D" w:rsidP="00240C2D">
            <w:pPr>
              <w:jc w:val="center"/>
              <w:rPr>
                <w:sz w:val="20"/>
                <w:szCs w:val="20"/>
              </w:rPr>
            </w:pPr>
            <w:r>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rPr>
                <w:rFonts w:eastAsia="Times New Roman"/>
                <w:sz w:val="20"/>
                <w:szCs w:val="20"/>
              </w:rPr>
            </w:pPr>
            <w:proofErr w:type="spellStart"/>
            <w:r w:rsidRPr="00272B2B">
              <w:rPr>
                <w:sz w:val="20"/>
                <w:szCs w:val="20"/>
              </w:rPr>
              <w:t>Итого</w:t>
            </w:r>
            <w:proofErr w:type="spellEnd"/>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jc w:val="center"/>
              <w:rPr>
                <w:rFonts w:eastAsia="Times New Roman"/>
                <w:sz w:val="20"/>
                <w:szCs w:val="20"/>
              </w:rPr>
            </w:pPr>
            <w:r w:rsidRPr="00272B2B">
              <w:rPr>
                <w:sz w:val="20"/>
                <w:szCs w:val="20"/>
              </w:rPr>
              <w:t>37</w:t>
            </w:r>
          </w:p>
        </w:tc>
      </w:tr>
    </w:tbl>
    <w:p w:rsidR="00240C2D" w:rsidRPr="00272B2B" w:rsidRDefault="00240C2D" w:rsidP="00240C2D">
      <w:pPr>
        <w:rPr>
          <w:rFonts w:eastAsia="Times New Roman"/>
          <w:bCs/>
          <w:sz w:val="20"/>
          <w:szCs w:val="20"/>
        </w:rPr>
      </w:pPr>
    </w:p>
    <w:p w:rsidR="00240C2D" w:rsidRPr="00272B2B" w:rsidRDefault="00240C2D" w:rsidP="00240C2D">
      <w:pPr>
        <w:rPr>
          <w:bCs/>
          <w:sz w:val="20"/>
          <w:szCs w:val="20"/>
        </w:rPr>
      </w:pPr>
    </w:p>
    <w:p w:rsidR="00240C2D" w:rsidRDefault="00240C2D" w:rsidP="00240C2D">
      <w:pPr>
        <w:pStyle w:val="afff0"/>
        <w:rPr>
          <w:caps/>
        </w:rPr>
      </w:pPr>
    </w:p>
    <w:p w:rsidR="00240C2D" w:rsidRDefault="00240C2D" w:rsidP="00240C2D">
      <w:pPr>
        <w:pStyle w:val="afff0"/>
        <w:rPr>
          <w:caps/>
        </w:rPr>
      </w:pPr>
    </w:p>
    <w:p w:rsidR="00240C2D" w:rsidRDefault="00240C2D" w:rsidP="00240C2D">
      <w:pPr>
        <w:pStyle w:val="afff0"/>
        <w:rPr>
          <w:caps/>
        </w:rPr>
      </w:pPr>
    </w:p>
    <w:p w:rsidR="00240C2D" w:rsidRPr="00622D4D" w:rsidRDefault="00240C2D" w:rsidP="00240C2D">
      <w:pPr>
        <w:pStyle w:val="afff0"/>
        <w:rPr>
          <w:caps/>
        </w:rPr>
      </w:pPr>
      <w:r>
        <w:rPr>
          <w:caps/>
        </w:rPr>
        <w:lastRenderedPageBreak/>
        <w:t xml:space="preserve">учебнЫЙ план </w:t>
      </w:r>
      <w:r w:rsidRPr="00622D4D">
        <w:rPr>
          <w:caps/>
        </w:rPr>
        <w:t>(</w:t>
      </w:r>
      <w:r>
        <w:rPr>
          <w:caps/>
        </w:rPr>
        <w:t>Недельный</w:t>
      </w:r>
      <w:r w:rsidRPr="00622D4D">
        <w:rPr>
          <w:caps/>
        </w:rPr>
        <w:t>)</w:t>
      </w:r>
    </w:p>
    <w:p w:rsidR="00240C2D" w:rsidRDefault="00240C2D" w:rsidP="00240C2D">
      <w:pPr>
        <w:pStyle w:val="afff0"/>
      </w:pPr>
      <w:r>
        <w:t xml:space="preserve">11 класса МБОУ СОШ им. </w:t>
      </w:r>
      <w:proofErr w:type="spellStart"/>
      <w:r>
        <w:t>Хуснутдинова</w:t>
      </w:r>
      <w:proofErr w:type="spellEnd"/>
      <w:r>
        <w:t xml:space="preserve"> А.Г. с. Учалы</w:t>
      </w:r>
    </w:p>
    <w:p w:rsidR="00240C2D" w:rsidRDefault="00240C2D" w:rsidP="00240C2D">
      <w:pPr>
        <w:pStyle w:val="afff0"/>
      </w:pPr>
      <w:r>
        <w:t xml:space="preserve"> муниципального района Учалинский район Республики Башкортостан</w:t>
      </w:r>
    </w:p>
    <w:p w:rsidR="00240C2D" w:rsidRDefault="00240C2D" w:rsidP="00240C2D">
      <w:pPr>
        <w:pStyle w:val="afff0"/>
      </w:pPr>
      <w:r>
        <w:t xml:space="preserve">на 2015-2016 учебный год </w:t>
      </w:r>
    </w:p>
    <w:p w:rsidR="00240C2D" w:rsidRPr="00240C2D" w:rsidRDefault="00240C2D" w:rsidP="00240C2D">
      <w:pPr>
        <w:jc w:val="center"/>
        <w:rPr>
          <w:b/>
          <w:lang w:val="ru-RU"/>
        </w:rPr>
      </w:pPr>
      <w:r w:rsidRPr="00240C2D">
        <w:rPr>
          <w:b/>
          <w:lang w:val="ru-RU"/>
        </w:rPr>
        <w:t>УНИВЕРСАЛЬНОЕ ОБУЧЕНИЕ (НЕПРОФИЛЬНОЕ ОБУЧЕНИЕ)</w:t>
      </w:r>
    </w:p>
    <w:p w:rsidR="00240C2D" w:rsidRPr="00240C2D" w:rsidRDefault="00240C2D" w:rsidP="00240C2D">
      <w:pPr>
        <w:pStyle w:val="a8"/>
        <w:spacing w:after="0"/>
        <w:ind w:left="0"/>
        <w:jc w:val="center"/>
        <w:rPr>
          <w:lang w:val="ru-RU"/>
        </w:rPr>
      </w:pPr>
      <w:proofErr w:type="gramStart"/>
      <w:r w:rsidRPr="00240C2D">
        <w:rPr>
          <w:lang w:val="ru-RU"/>
        </w:rPr>
        <w:t xml:space="preserve">(Составлен на основе Базисного учебного плана для среднего  общего образования и примерного учебного плана для образовательных учреждений  Республики Башкортостан  универсальное обучение (непрофильное обучение) </w:t>
      </w:r>
      <w:proofErr w:type="gramEnd"/>
    </w:p>
    <w:p w:rsidR="00240C2D" w:rsidRPr="00FD30A2" w:rsidRDefault="00240C2D" w:rsidP="00240C2D">
      <w:pPr>
        <w:pStyle w:val="afff0"/>
        <w:jc w:val="left"/>
        <w:rPr>
          <w:b w:val="0"/>
          <w:sz w:val="20"/>
        </w:rPr>
      </w:pPr>
    </w:p>
    <w:p w:rsidR="00240C2D" w:rsidRDefault="00240C2D" w:rsidP="00240C2D">
      <w:pPr>
        <w:pStyle w:val="afff0"/>
        <w:rPr>
          <w:sz w:val="20"/>
        </w:rPr>
      </w:pPr>
      <w:r>
        <w:rPr>
          <w:sz w:val="20"/>
        </w:rPr>
        <w:t xml:space="preserve">СРЕДНЕЕ  ОБЩЕЕ ОБРАЗОВАНИЕ </w:t>
      </w:r>
    </w:p>
    <w:p w:rsidR="00240C2D" w:rsidRDefault="00240C2D" w:rsidP="00240C2D">
      <w:pPr>
        <w:pStyle w:val="afff0"/>
        <w:rPr>
          <w:sz w:val="20"/>
        </w:rPr>
      </w:pPr>
    </w:p>
    <w:p w:rsidR="00240C2D" w:rsidRDefault="00240C2D" w:rsidP="00240C2D">
      <w:pPr>
        <w:pStyle w:val="afff0"/>
        <w:rPr>
          <w:sz w:val="20"/>
        </w:rPr>
      </w:pPr>
    </w:p>
    <w:tbl>
      <w:tblPr>
        <w:tblW w:w="96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872"/>
        <w:gridCol w:w="4788"/>
      </w:tblGrid>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pStyle w:val="8"/>
              <w:spacing w:before="0"/>
              <w:jc w:val="center"/>
              <w:rPr>
                <w:b/>
                <w:i w:val="0"/>
              </w:rPr>
            </w:pPr>
            <w:r w:rsidRPr="00272B2B">
              <w:rPr>
                <w:b/>
              </w:rPr>
              <w:t>Учебные предметы</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jc w:val="center"/>
              <w:rPr>
                <w:rFonts w:eastAsia="Times New Roman"/>
                <w:b/>
                <w:sz w:val="20"/>
                <w:szCs w:val="20"/>
              </w:rPr>
            </w:pPr>
            <w:proofErr w:type="spellStart"/>
            <w:r w:rsidRPr="00272B2B">
              <w:rPr>
                <w:b/>
                <w:sz w:val="20"/>
                <w:szCs w:val="20"/>
              </w:rPr>
              <w:t>Числонедельныхучебныхчасов</w:t>
            </w:r>
            <w:proofErr w:type="spellEnd"/>
            <w:r w:rsidRPr="00272B2B">
              <w:rPr>
                <w:b/>
                <w:sz w:val="20"/>
                <w:szCs w:val="20"/>
              </w:rPr>
              <w:br/>
            </w:r>
          </w:p>
        </w:tc>
      </w:tr>
      <w:tr w:rsidR="00240C2D" w:rsidRPr="00272B2B" w:rsidTr="00240C2D">
        <w:trPr>
          <w:cantSplit/>
          <w:jc w:val="center"/>
        </w:trPr>
        <w:tc>
          <w:tcPr>
            <w:tcW w:w="9660" w:type="dxa"/>
            <w:gridSpan w:val="2"/>
            <w:tcBorders>
              <w:top w:val="single" w:sz="6" w:space="0" w:color="000000"/>
              <w:left w:val="single" w:sz="6" w:space="0" w:color="000000"/>
              <w:bottom w:val="single" w:sz="6" w:space="0" w:color="000000"/>
              <w:right w:val="single" w:sz="6" w:space="0" w:color="000000"/>
            </w:tcBorders>
            <w:vAlign w:val="center"/>
          </w:tcPr>
          <w:p w:rsidR="00240C2D" w:rsidRPr="00272B2B" w:rsidRDefault="00240C2D" w:rsidP="00240C2D">
            <w:pPr>
              <w:jc w:val="center"/>
              <w:rPr>
                <w:rFonts w:eastAsia="Times New Roman"/>
                <w:b/>
                <w:sz w:val="20"/>
                <w:szCs w:val="20"/>
              </w:rPr>
            </w:pPr>
          </w:p>
          <w:p w:rsidR="00240C2D" w:rsidRPr="00272B2B" w:rsidRDefault="00240C2D" w:rsidP="00240C2D">
            <w:pPr>
              <w:jc w:val="center"/>
              <w:rPr>
                <w:b/>
                <w:sz w:val="20"/>
                <w:szCs w:val="20"/>
              </w:rPr>
            </w:pPr>
            <w:r w:rsidRPr="00272B2B">
              <w:rPr>
                <w:b/>
                <w:sz w:val="20"/>
                <w:szCs w:val="20"/>
              </w:rPr>
              <w:t xml:space="preserve">I. </w:t>
            </w:r>
            <w:proofErr w:type="spellStart"/>
            <w:r w:rsidRPr="00272B2B">
              <w:rPr>
                <w:b/>
                <w:sz w:val="20"/>
                <w:szCs w:val="20"/>
              </w:rPr>
              <w:t>Федеральныйкомпонент</w:t>
            </w:r>
            <w:proofErr w:type="spellEnd"/>
          </w:p>
          <w:p w:rsidR="00240C2D" w:rsidRPr="00272B2B" w:rsidRDefault="00240C2D" w:rsidP="00240C2D">
            <w:pPr>
              <w:jc w:val="center"/>
              <w:rPr>
                <w:rFonts w:eastAsia="Times New Roman"/>
                <w:b/>
                <w:sz w:val="20"/>
                <w:szCs w:val="20"/>
              </w:rPr>
            </w:pPr>
          </w:p>
        </w:tc>
      </w:tr>
      <w:tr w:rsidR="00240C2D" w:rsidRPr="00272B2B" w:rsidTr="00240C2D">
        <w:trPr>
          <w:cantSplit/>
          <w:jc w:val="center"/>
        </w:trPr>
        <w:tc>
          <w:tcPr>
            <w:tcW w:w="9660" w:type="dxa"/>
            <w:gridSpan w:val="2"/>
            <w:tcBorders>
              <w:top w:val="single" w:sz="6" w:space="0" w:color="000000"/>
              <w:left w:val="single" w:sz="6" w:space="0" w:color="000000"/>
              <w:bottom w:val="single" w:sz="6" w:space="0" w:color="000000"/>
              <w:right w:val="single" w:sz="6" w:space="0" w:color="000000"/>
            </w:tcBorders>
          </w:tcPr>
          <w:p w:rsidR="00240C2D" w:rsidRPr="00272B2B" w:rsidRDefault="00240C2D" w:rsidP="00240C2D">
            <w:pPr>
              <w:jc w:val="center"/>
              <w:rPr>
                <w:rFonts w:eastAsia="Times New Roman"/>
                <w:b/>
                <w:sz w:val="20"/>
                <w:szCs w:val="20"/>
              </w:rPr>
            </w:pPr>
          </w:p>
          <w:p w:rsidR="00240C2D" w:rsidRPr="00272B2B" w:rsidRDefault="00240C2D" w:rsidP="00240C2D">
            <w:pPr>
              <w:jc w:val="center"/>
              <w:rPr>
                <w:b/>
                <w:sz w:val="20"/>
                <w:szCs w:val="20"/>
              </w:rPr>
            </w:pPr>
            <w:proofErr w:type="spellStart"/>
            <w:r w:rsidRPr="00272B2B">
              <w:rPr>
                <w:b/>
                <w:sz w:val="20"/>
                <w:szCs w:val="20"/>
              </w:rPr>
              <w:t>Базовыеучебныепредметы</w:t>
            </w:r>
            <w:proofErr w:type="spellEnd"/>
          </w:p>
          <w:p w:rsidR="00240C2D" w:rsidRPr="00272B2B" w:rsidRDefault="00240C2D" w:rsidP="00240C2D">
            <w:pPr>
              <w:jc w:val="center"/>
              <w:rPr>
                <w:rFonts w:eastAsia="Times New Roman"/>
                <w:b/>
                <w:sz w:val="20"/>
                <w:szCs w:val="20"/>
              </w:rPr>
            </w:pP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Русскийязык</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Литература</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3</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Pr>
                <w:sz w:val="20"/>
                <w:szCs w:val="20"/>
              </w:rPr>
              <w:t>Иностранный</w:t>
            </w:r>
            <w:r w:rsidRPr="00272B2B">
              <w:rPr>
                <w:sz w:val="20"/>
                <w:szCs w:val="20"/>
              </w:rPr>
              <w:t>язык</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3</w:t>
            </w:r>
          </w:p>
        </w:tc>
      </w:tr>
      <w:tr w:rsidR="00240C2D" w:rsidRPr="00272B2B" w:rsidTr="00240C2D">
        <w:trPr>
          <w:cantSplit/>
          <w:trHeight w:val="261"/>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Математика</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4</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Информатика</w:t>
            </w:r>
            <w:proofErr w:type="spellEnd"/>
            <w:r w:rsidRPr="00272B2B">
              <w:rPr>
                <w:sz w:val="20"/>
                <w:szCs w:val="20"/>
              </w:rPr>
              <w:t xml:space="preserve"> и ИКТ</w:t>
            </w:r>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История</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2</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40C2D" w:rsidRDefault="00240C2D" w:rsidP="00240C2D">
            <w:pPr>
              <w:rPr>
                <w:rFonts w:eastAsia="Times New Roman"/>
                <w:sz w:val="20"/>
                <w:szCs w:val="20"/>
                <w:lang w:val="ru-RU"/>
              </w:rPr>
            </w:pPr>
            <w:r w:rsidRPr="00240C2D">
              <w:rPr>
                <w:sz w:val="20"/>
                <w:szCs w:val="20"/>
                <w:lang w:val="ru-RU"/>
              </w:rPr>
              <w:t>Обществознание (включая экономику и право)</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jc w:val="center"/>
              <w:rPr>
                <w:rFonts w:eastAsia="Times New Roman"/>
                <w:sz w:val="20"/>
                <w:szCs w:val="20"/>
              </w:rPr>
            </w:pPr>
            <w:r w:rsidRPr="00272B2B">
              <w:rPr>
                <w:sz w:val="20"/>
                <w:szCs w:val="20"/>
              </w:rPr>
              <w:t>2</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География</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Физика</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2</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Химия</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Биология</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Мироваяхудожественнаякультура</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Технология</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Основыбезопасностижизнедеятельности</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rPr>
                <w:rFonts w:eastAsia="Times New Roman"/>
                <w:sz w:val="20"/>
                <w:szCs w:val="20"/>
              </w:rPr>
            </w:pPr>
            <w:proofErr w:type="spellStart"/>
            <w:r w:rsidRPr="00272B2B">
              <w:rPr>
                <w:sz w:val="20"/>
                <w:szCs w:val="20"/>
              </w:rPr>
              <w:t>Физическаякультура</w:t>
            </w:r>
            <w:proofErr w:type="spellEnd"/>
          </w:p>
        </w:tc>
        <w:tc>
          <w:tcPr>
            <w:tcW w:w="4788" w:type="dxa"/>
            <w:tcBorders>
              <w:top w:val="single" w:sz="6" w:space="0" w:color="000000"/>
              <w:left w:val="single" w:sz="6" w:space="0" w:color="000000"/>
              <w:bottom w:val="single" w:sz="6" w:space="0" w:color="000000"/>
              <w:right w:val="single" w:sz="6" w:space="0" w:color="000000"/>
            </w:tcBorders>
            <w:hideMark/>
          </w:tcPr>
          <w:p w:rsidR="00240C2D" w:rsidRPr="00272B2B" w:rsidRDefault="00240C2D" w:rsidP="00240C2D">
            <w:pPr>
              <w:jc w:val="center"/>
              <w:rPr>
                <w:rFonts w:eastAsia="Times New Roman"/>
                <w:sz w:val="20"/>
                <w:szCs w:val="20"/>
              </w:rPr>
            </w:pPr>
            <w:r w:rsidRPr="00272B2B">
              <w:rPr>
                <w:sz w:val="20"/>
                <w:szCs w:val="20"/>
              </w:rPr>
              <w:t>3</w:t>
            </w:r>
          </w:p>
        </w:tc>
      </w:tr>
      <w:tr w:rsidR="00240C2D" w:rsidRPr="00D5574E" w:rsidTr="00240C2D">
        <w:trPr>
          <w:cantSplit/>
          <w:jc w:val="center"/>
        </w:trPr>
        <w:tc>
          <w:tcPr>
            <w:tcW w:w="9660" w:type="dxa"/>
            <w:gridSpan w:val="2"/>
            <w:tcBorders>
              <w:top w:val="single" w:sz="6" w:space="0" w:color="000000"/>
              <w:left w:val="single" w:sz="6" w:space="0" w:color="000000"/>
              <w:bottom w:val="single" w:sz="6" w:space="0" w:color="000000"/>
              <w:right w:val="single" w:sz="6" w:space="0" w:color="000000"/>
            </w:tcBorders>
          </w:tcPr>
          <w:p w:rsidR="00240C2D" w:rsidRPr="00240C2D" w:rsidRDefault="00240C2D" w:rsidP="00240C2D">
            <w:pPr>
              <w:jc w:val="center"/>
              <w:rPr>
                <w:rFonts w:eastAsia="Times New Roman"/>
                <w:b/>
                <w:sz w:val="20"/>
                <w:szCs w:val="20"/>
                <w:lang w:val="ru-RU"/>
              </w:rPr>
            </w:pPr>
          </w:p>
          <w:p w:rsidR="00240C2D" w:rsidRPr="00240C2D" w:rsidRDefault="00240C2D" w:rsidP="00240C2D">
            <w:pPr>
              <w:jc w:val="center"/>
              <w:rPr>
                <w:b/>
                <w:sz w:val="20"/>
                <w:szCs w:val="20"/>
                <w:lang w:val="ru-RU"/>
              </w:rPr>
            </w:pPr>
            <w:r w:rsidRPr="00272B2B">
              <w:rPr>
                <w:b/>
                <w:sz w:val="20"/>
                <w:szCs w:val="20"/>
              </w:rPr>
              <w:t>II</w:t>
            </w:r>
            <w:r w:rsidRPr="00240C2D">
              <w:rPr>
                <w:b/>
                <w:sz w:val="20"/>
                <w:szCs w:val="20"/>
                <w:lang w:val="ru-RU"/>
              </w:rPr>
              <w:t>. Региональный (национально – региональный) компонент</w:t>
            </w:r>
          </w:p>
          <w:p w:rsidR="00240C2D" w:rsidRPr="00240C2D" w:rsidRDefault="00240C2D" w:rsidP="00240C2D">
            <w:pPr>
              <w:jc w:val="center"/>
              <w:rPr>
                <w:rFonts w:eastAsia="Times New Roman"/>
                <w:sz w:val="20"/>
                <w:szCs w:val="20"/>
                <w:lang w:val="ru-RU"/>
              </w:rPr>
            </w:pPr>
          </w:p>
        </w:tc>
      </w:tr>
      <w:tr w:rsidR="00240C2D" w:rsidRPr="00272B2B" w:rsidTr="00240C2D">
        <w:trPr>
          <w:cantSplit/>
          <w:trHeight w:val="320"/>
          <w:jc w:val="center"/>
        </w:trPr>
        <w:tc>
          <w:tcPr>
            <w:tcW w:w="4872" w:type="dxa"/>
            <w:tcBorders>
              <w:top w:val="single" w:sz="6" w:space="0" w:color="000000"/>
              <w:left w:val="single" w:sz="6" w:space="0" w:color="000000"/>
              <w:bottom w:val="single" w:sz="4" w:space="0" w:color="auto"/>
              <w:right w:val="single" w:sz="6" w:space="0" w:color="000000"/>
            </w:tcBorders>
            <w:hideMark/>
          </w:tcPr>
          <w:p w:rsidR="00240C2D" w:rsidRPr="00B966A6" w:rsidRDefault="00240C2D" w:rsidP="00240C2D">
            <w:pPr>
              <w:rPr>
                <w:sz w:val="20"/>
                <w:szCs w:val="20"/>
              </w:rPr>
            </w:pPr>
            <w:proofErr w:type="spellStart"/>
            <w:r>
              <w:rPr>
                <w:sz w:val="20"/>
                <w:szCs w:val="20"/>
              </w:rPr>
              <w:t>Башкирскийязык</w:t>
            </w:r>
            <w:proofErr w:type="spellEnd"/>
            <w:r>
              <w:rPr>
                <w:sz w:val="20"/>
                <w:szCs w:val="20"/>
              </w:rPr>
              <w:t xml:space="preserve"> (</w:t>
            </w:r>
            <w:proofErr w:type="spellStart"/>
            <w:r>
              <w:rPr>
                <w:sz w:val="20"/>
                <w:szCs w:val="20"/>
              </w:rPr>
              <w:t>государственный</w:t>
            </w:r>
            <w:proofErr w:type="spellEnd"/>
            <w:r>
              <w:rPr>
                <w:sz w:val="20"/>
                <w:szCs w:val="20"/>
              </w:rPr>
              <w:t>)</w:t>
            </w:r>
          </w:p>
        </w:tc>
        <w:tc>
          <w:tcPr>
            <w:tcW w:w="4788" w:type="dxa"/>
            <w:tcBorders>
              <w:top w:val="single" w:sz="6" w:space="0" w:color="000000"/>
              <w:left w:val="single" w:sz="6" w:space="0" w:color="000000"/>
              <w:bottom w:val="single" w:sz="4" w:space="0" w:color="auto"/>
              <w:right w:val="single" w:sz="6" w:space="0" w:color="000000"/>
            </w:tcBorders>
            <w:hideMark/>
          </w:tcPr>
          <w:p w:rsidR="00240C2D" w:rsidRPr="00272B2B" w:rsidRDefault="00240C2D" w:rsidP="00240C2D">
            <w:pPr>
              <w:jc w:val="center"/>
              <w:rPr>
                <w:rFonts w:eastAsia="Times New Roman"/>
                <w:sz w:val="20"/>
                <w:szCs w:val="20"/>
              </w:rPr>
            </w:pPr>
            <w:r>
              <w:rPr>
                <w:sz w:val="20"/>
                <w:szCs w:val="20"/>
              </w:rPr>
              <w:t>2</w:t>
            </w:r>
          </w:p>
        </w:tc>
      </w:tr>
      <w:tr w:rsidR="00240C2D" w:rsidRPr="006D4D93" w:rsidTr="00240C2D">
        <w:trPr>
          <w:cantSplit/>
          <w:trHeight w:val="360"/>
          <w:jc w:val="center"/>
        </w:trPr>
        <w:tc>
          <w:tcPr>
            <w:tcW w:w="4872" w:type="dxa"/>
            <w:tcBorders>
              <w:top w:val="single" w:sz="4" w:space="0" w:color="auto"/>
              <w:left w:val="single" w:sz="6" w:space="0" w:color="000000"/>
              <w:bottom w:val="single" w:sz="6" w:space="0" w:color="000000"/>
              <w:right w:val="single" w:sz="6" w:space="0" w:color="000000"/>
            </w:tcBorders>
            <w:hideMark/>
          </w:tcPr>
          <w:p w:rsidR="00240C2D" w:rsidRPr="00240C2D" w:rsidRDefault="00240C2D" w:rsidP="00240C2D">
            <w:pPr>
              <w:rPr>
                <w:sz w:val="20"/>
                <w:szCs w:val="20"/>
                <w:lang w:val="ru-RU"/>
              </w:rPr>
            </w:pPr>
            <w:r w:rsidRPr="00240C2D">
              <w:rPr>
                <w:sz w:val="20"/>
                <w:szCs w:val="20"/>
                <w:lang w:val="ru-RU"/>
              </w:rPr>
              <w:t>Родной язык и литература (русский язык)</w:t>
            </w:r>
          </w:p>
        </w:tc>
        <w:tc>
          <w:tcPr>
            <w:tcW w:w="4788" w:type="dxa"/>
            <w:tcBorders>
              <w:top w:val="single" w:sz="4" w:space="0" w:color="auto"/>
              <w:left w:val="single" w:sz="6" w:space="0" w:color="000000"/>
              <w:bottom w:val="single" w:sz="6" w:space="0" w:color="000000"/>
              <w:right w:val="single" w:sz="6" w:space="0" w:color="000000"/>
            </w:tcBorders>
            <w:hideMark/>
          </w:tcPr>
          <w:p w:rsidR="00240C2D" w:rsidRPr="00240C2D" w:rsidRDefault="00240C2D" w:rsidP="00240C2D">
            <w:pPr>
              <w:jc w:val="center"/>
              <w:rPr>
                <w:sz w:val="20"/>
                <w:szCs w:val="20"/>
                <w:lang w:val="ru-RU"/>
              </w:rPr>
            </w:pPr>
          </w:p>
        </w:tc>
      </w:tr>
      <w:tr w:rsidR="00240C2D" w:rsidRPr="00272B2B" w:rsidTr="00240C2D">
        <w:trPr>
          <w:cantSplit/>
          <w:jc w:val="center"/>
        </w:trPr>
        <w:tc>
          <w:tcPr>
            <w:tcW w:w="9660" w:type="dxa"/>
            <w:gridSpan w:val="2"/>
            <w:tcBorders>
              <w:top w:val="single" w:sz="6" w:space="0" w:color="000000"/>
              <w:left w:val="single" w:sz="6" w:space="0" w:color="000000"/>
              <w:bottom w:val="single" w:sz="6" w:space="0" w:color="000000"/>
              <w:right w:val="single" w:sz="6" w:space="0" w:color="000000"/>
            </w:tcBorders>
          </w:tcPr>
          <w:p w:rsidR="00240C2D" w:rsidRPr="00240C2D" w:rsidRDefault="00240C2D" w:rsidP="00240C2D">
            <w:pPr>
              <w:rPr>
                <w:rFonts w:eastAsia="Times New Roman"/>
                <w:b/>
                <w:sz w:val="20"/>
                <w:szCs w:val="20"/>
                <w:lang w:val="ru-RU"/>
              </w:rPr>
            </w:pPr>
          </w:p>
          <w:p w:rsidR="00240C2D" w:rsidRPr="00272B2B" w:rsidRDefault="00240C2D" w:rsidP="00240C2D">
            <w:pPr>
              <w:jc w:val="center"/>
              <w:rPr>
                <w:b/>
                <w:sz w:val="20"/>
                <w:szCs w:val="20"/>
              </w:rPr>
            </w:pPr>
            <w:r w:rsidRPr="00272B2B">
              <w:rPr>
                <w:b/>
                <w:sz w:val="20"/>
                <w:szCs w:val="20"/>
              </w:rPr>
              <w:t xml:space="preserve">III. </w:t>
            </w:r>
            <w:proofErr w:type="spellStart"/>
            <w:r w:rsidRPr="00272B2B">
              <w:rPr>
                <w:b/>
                <w:sz w:val="20"/>
                <w:szCs w:val="20"/>
              </w:rPr>
              <w:t>Компонентобразовательногоучреждения</w:t>
            </w:r>
            <w:proofErr w:type="spellEnd"/>
          </w:p>
          <w:p w:rsidR="00240C2D" w:rsidRPr="00272B2B" w:rsidRDefault="00240C2D" w:rsidP="00240C2D">
            <w:pPr>
              <w:rPr>
                <w:rFonts w:eastAsia="Times New Roman"/>
                <w:sz w:val="20"/>
                <w:szCs w:val="20"/>
              </w:rPr>
            </w:pP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vAlign w:val="center"/>
            <w:hideMark/>
          </w:tcPr>
          <w:p w:rsidR="00240C2D" w:rsidRPr="00240C2D" w:rsidRDefault="00240C2D" w:rsidP="00240C2D">
            <w:pPr>
              <w:rPr>
                <w:rFonts w:eastAsia="Times New Roman"/>
                <w:sz w:val="20"/>
                <w:szCs w:val="20"/>
                <w:lang w:val="ru-RU"/>
              </w:rPr>
            </w:pPr>
            <w:r w:rsidRPr="00240C2D">
              <w:rPr>
                <w:sz w:val="20"/>
                <w:szCs w:val="20"/>
                <w:lang w:val="ru-RU"/>
              </w:rPr>
              <w:t>Элективные учебные предметы, учебные практики, проекты, исследовательская деятельность</w:t>
            </w:r>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jc w:val="center"/>
              <w:rPr>
                <w:rFonts w:eastAsia="Times New Roman"/>
                <w:sz w:val="20"/>
                <w:szCs w:val="20"/>
              </w:rPr>
            </w:pPr>
            <w:r w:rsidRPr="00272B2B">
              <w:rPr>
                <w:sz w:val="20"/>
                <w:szCs w:val="20"/>
              </w:rPr>
              <w:t>8</w:t>
            </w:r>
          </w:p>
        </w:tc>
      </w:tr>
      <w:tr w:rsidR="00240C2D" w:rsidRPr="00272B2B" w:rsidTr="00240C2D">
        <w:trPr>
          <w:cantSplit/>
          <w:trHeight w:val="318"/>
          <w:jc w:val="center"/>
        </w:trPr>
        <w:tc>
          <w:tcPr>
            <w:tcW w:w="4872" w:type="dxa"/>
            <w:tcBorders>
              <w:top w:val="single" w:sz="6" w:space="0" w:color="000000"/>
              <w:left w:val="single" w:sz="6" w:space="0" w:color="000000"/>
              <w:bottom w:val="single" w:sz="4" w:space="0" w:color="auto"/>
              <w:right w:val="single" w:sz="6" w:space="0" w:color="000000"/>
            </w:tcBorders>
            <w:vAlign w:val="center"/>
            <w:hideMark/>
          </w:tcPr>
          <w:p w:rsidR="00240C2D" w:rsidRPr="00272B2B" w:rsidRDefault="00240C2D" w:rsidP="00240C2D">
            <w:pPr>
              <w:rPr>
                <w:rFonts w:eastAsia="Times New Roman"/>
                <w:sz w:val="20"/>
                <w:szCs w:val="20"/>
              </w:rPr>
            </w:pPr>
            <w:proofErr w:type="spellStart"/>
            <w:r w:rsidRPr="00272B2B">
              <w:rPr>
                <w:sz w:val="20"/>
                <w:szCs w:val="20"/>
              </w:rPr>
              <w:t>Математика</w:t>
            </w:r>
            <w:proofErr w:type="spellEnd"/>
          </w:p>
        </w:tc>
        <w:tc>
          <w:tcPr>
            <w:tcW w:w="4788" w:type="dxa"/>
            <w:tcBorders>
              <w:top w:val="single" w:sz="6" w:space="0" w:color="000000"/>
              <w:left w:val="single" w:sz="6" w:space="0" w:color="000000"/>
              <w:bottom w:val="single" w:sz="4" w:space="0" w:color="auto"/>
              <w:right w:val="single" w:sz="6" w:space="0" w:color="000000"/>
            </w:tcBorders>
            <w:vAlign w:val="center"/>
            <w:hideMark/>
          </w:tcPr>
          <w:p w:rsidR="00240C2D" w:rsidRPr="00FD30A2" w:rsidRDefault="00240C2D" w:rsidP="00240C2D">
            <w:pPr>
              <w:jc w:val="center"/>
              <w:rPr>
                <w:sz w:val="20"/>
                <w:szCs w:val="20"/>
              </w:rPr>
            </w:pPr>
            <w:r>
              <w:rPr>
                <w:sz w:val="20"/>
                <w:szCs w:val="20"/>
              </w:rPr>
              <w:t>2</w:t>
            </w:r>
          </w:p>
        </w:tc>
      </w:tr>
      <w:tr w:rsidR="00240C2D" w:rsidRPr="00272B2B" w:rsidTr="00240C2D">
        <w:trPr>
          <w:cantSplit/>
          <w:trHeight w:val="287"/>
          <w:jc w:val="center"/>
        </w:trPr>
        <w:tc>
          <w:tcPr>
            <w:tcW w:w="4872" w:type="dxa"/>
            <w:tcBorders>
              <w:top w:val="single" w:sz="4" w:space="0" w:color="auto"/>
              <w:left w:val="single" w:sz="6" w:space="0" w:color="000000"/>
              <w:bottom w:val="single" w:sz="6" w:space="0" w:color="000000"/>
              <w:right w:val="single" w:sz="6" w:space="0" w:color="000000"/>
            </w:tcBorders>
            <w:vAlign w:val="center"/>
            <w:hideMark/>
          </w:tcPr>
          <w:p w:rsidR="00240C2D" w:rsidRPr="00272B2B" w:rsidRDefault="00240C2D" w:rsidP="00240C2D">
            <w:pPr>
              <w:rPr>
                <w:sz w:val="20"/>
                <w:szCs w:val="20"/>
              </w:rPr>
            </w:pPr>
            <w:proofErr w:type="spellStart"/>
            <w:r>
              <w:rPr>
                <w:sz w:val="20"/>
                <w:szCs w:val="20"/>
              </w:rPr>
              <w:t>Информатика</w:t>
            </w:r>
            <w:proofErr w:type="spellEnd"/>
          </w:p>
        </w:tc>
        <w:tc>
          <w:tcPr>
            <w:tcW w:w="4788" w:type="dxa"/>
            <w:tcBorders>
              <w:top w:val="single" w:sz="4" w:space="0" w:color="auto"/>
              <w:left w:val="single" w:sz="6" w:space="0" w:color="000000"/>
              <w:bottom w:val="single" w:sz="6" w:space="0" w:color="000000"/>
              <w:right w:val="single" w:sz="6" w:space="0" w:color="000000"/>
            </w:tcBorders>
            <w:vAlign w:val="center"/>
            <w:hideMark/>
          </w:tcPr>
          <w:p w:rsidR="00240C2D" w:rsidRDefault="00240C2D" w:rsidP="00240C2D">
            <w:pPr>
              <w:jc w:val="center"/>
              <w:rPr>
                <w:sz w:val="20"/>
                <w:szCs w:val="20"/>
              </w:rPr>
            </w:pPr>
            <w:r>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rPr>
                <w:rFonts w:eastAsia="Times New Roman"/>
                <w:sz w:val="20"/>
                <w:szCs w:val="20"/>
              </w:rPr>
            </w:pPr>
            <w:proofErr w:type="spellStart"/>
            <w:r w:rsidRPr="00272B2B">
              <w:rPr>
                <w:sz w:val="20"/>
                <w:szCs w:val="20"/>
              </w:rPr>
              <w:t>Русскийязык</w:t>
            </w:r>
            <w:proofErr w:type="spellEnd"/>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240C2D" w:rsidRPr="001D7F8C" w:rsidRDefault="00240C2D" w:rsidP="00240C2D">
            <w:pPr>
              <w:jc w:val="center"/>
              <w:rPr>
                <w:rFonts w:eastAsia="Times New Roman"/>
                <w:sz w:val="20"/>
                <w:szCs w:val="20"/>
              </w:rPr>
            </w:pPr>
            <w:r>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rPr>
                <w:rFonts w:eastAsia="Times New Roman"/>
                <w:sz w:val="20"/>
                <w:szCs w:val="20"/>
              </w:rPr>
            </w:pPr>
            <w:proofErr w:type="spellStart"/>
            <w:r w:rsidRPr="00272B2B">
              <w:rPr>
                <w:sz w:val="20"/>
                <w:szCs w:val="20"/>
              </w:rPr>
              <w:t>Химия</w:t>
            </w:r>
            <w:proofErr w:type="spellEnd"/>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jc w:val="center"/>
              <w:rPr>
                <w:rFonts w:eastAsia="Times New Roman"/>
                <w:sz w:val="20"/>
                <w:szCs w:val="20"/>
              </w:rPr>
            </w:pPr>
            <w:r>
              <w:rPr>
                <w:sz w:val="20"/>
                <w:szCs w:val="20"/>
              </w:rPr>
              <w:t>2</w:t>
            </w:r>
          </w:p>
        </w:tc>
      </w:tr>
      <w:tr w:rsidR="00240C2D" w:rsidRPr="00272B2B" w:rsidTr="00240C2D">
        <w:trPr>
          <w:cantSplit/>
          <w:trHeight w:val="240"/>
          <w:jc w:val="center"/>
        </w:trPr>
        <w:tc>
          <w:tcPr>
            <w:tcW w:w="4872" w:type="dxa"/>
            <w:tcBorders>
              <w:top w:val="single" w:sz="6" w:space="0" w:color="000000"/>
              <w:left w:val="single" w:sz="6" w:space="0" w:color="000000"/>
              <w:bottom w:val="single" w:sz="4" w:space="0" w:color="auto"/>
              <w:right w:val="single" w:sz="6" w:space="0" w:color="000000"/>
            </w:tcBorders>
            <w:vAlign w:val="center"/>
            <w:hideMark/>
          </w:tcPr>
          <w:p w:rsidR="00240C2D" w:rsidRPr="00272B2B" w:rsidRDefault="00240C2D" w:rsidP="00240C2D">
            <w:pPr>
              <w:rPr>
                <w:rFonts w:eastAsia="Times New Roman"/>
                <w:sz w:val="20"/>
                <w:szCs w:val="20"/>
              </w:rPr>
            </w:pPr>
            <w:proofErr w:type="spellStart"/>
            <w:r w:rsidRPr="00272B2B">
              <w:rPr>
                <w:sz w:val="20"/>
                <w:szCs w:val="20"/>
              </w:rPr>
              <w:t>Биология</w:t>
            </w:r>
            <w:proofErr w:type="spellEnd"/>
          </w:p>
        </w:tc>
        <w:tc>
          <w:tcPr>
            <w:tcW w:w="4788" w:type="dxa"/>
            <w:tcBorders>
              <w:top w:val="single" w:sz="6" w:space="0" w:color="000000"/>
              <w:left w:val="single" w:sz="6" w:space="0" w:color="000000"/>
              <w:bottom w:val="single" w:sz="4" w:space="0" w:color="auto"/>
              <w:right w:val="single" w:sz="6" w:space="0" w:color="000000"/>
            </w:tcBorders>
            <w:vAlign w:val="center"/>
            <w:hideMark/>
          </w:tcPr>
          <w:p w:rsidR="00240C2D" w:rsidRPr="00272B2B" w:rsidRDefault="00240C2D" w:rsidP="00240C2D">
            <w:pPr>
              <w:jc w:val="center"/>
              <w:rPr>
                <w:rFonts w:eastAsia="Times New Roman"/>
                <w:sz w:val="20"/>
                <w:szCs w:val="20"/>
              </w:rPr>
            </w:pPr>
            <w:r>
              <w:rPr>
                <w:sz w:val="20"/>
                <w:szCs w:val="20"/>
              </w:rPr>
              <w:t>1</w:t>
            </w:r>
          </w:p>
        </w:tc>
      </w:tr>
      <w:tr w:rsidR="00240C2D" w:rsidRPr="00272B2B" w:rsidTr="00240C2D">
        <w:trPr>
          <w:cantSplit/>
          <w:trHeight w:val="225"/>
          <w:jc w:val="center"/>
        </w:trPr>
        <w:tc>
          <w:tcPr>
            <w:tcW w:w="4872" w:type="dxa"/>
            <w:tcBorders>
              <w:top w:val="single" w:sz="4" w:space="0" w:color="auto"/>
              <w:left w:val="single" w:sz="6" w:space="0" w:color="000000"/>
              <w:bottom w:val="single" w:sz="6" w:space="0" w:color="000000"/>
              <w:right w:val="single" w:sz="6" w:space="0" w:color="000000"/>
            </w:tcBorders>
            <w:vAlign w:val="center"/>
          </w:tcPr>
          <w:p w:rsidR="00240C2D" w:rsidRPr="00272B2B" w:rsidRDefault="00240C2D" w:rsidP="00240C2D">
            <w:pPr>
              <w:rPr>
                <w:sz w:val="20"/>
                <w:szCs w:val="20"/>
              </w:rPr>
            </w:pPr>
            <w:proofErr w:type="spellStart"/>
            <w:r>
              <w:rPr>
                <w:sz w:val="20"/>
                <w:szCs w:val="20"/>
              </w:rPr>
              <w:t>Физика</w:t>
            </w:r>
            <w:proofErr w:type="spellEnd"/>
          </w:p>
        </w:tc>
        <w:tc>
          <w:tcPr>
            <w:tcW w:w="4788" w:type="dxa"/>
            <w:tcBorders>
              <w:top w:val="single" w:sz="4" w:space="0" w:color="auto"/>
              <w:left w:val="single" w:sz="6" w:space="0" w:color="000000"/>
              <w:bottom w:val="single" w:sz="6" w:space="0" w:color="000000"/>
              <w:right w:val="single" w:sz="6" w:space="0" w:color="000000"/>
            </w:tcBorders>
            <w:vAlign w:val="center"/>
          </w:tcPr>
          <w:p w:rsidR="00240C2D" w:rsidRDefault="00240C2D" w:rsidP="00240C2D">
            <w:pPr>
              <w:jc w:val="center"/>
              <w:rPr>
                <w:sz w:val="20"/>
                <w:szCs w:val="20"/>
              </w:rPr>
            </w:pPr>
            <w:r>
              <w:rPr>
                <w:sz w:val="20"/>
                <w:szCs w:val="20"/>
              </w:rPr>
              <w:t>1</w:t>
            </w:r>
          </w:p>
        </w:tc>
      </w:tr>
      <w:tr w:rsidR="00240C2D" w:rsidRPr="00272B2B" w:rsidTr="00240C2D">
        <w:trPr>
          <w:cantSplit/>
          <w:jc w:val="center"/>
        </w:trPr>
        <w:tc>
          <w:tcPr>
            <w:tcW w:w="4872"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rPr>
                <w:rFonts w:eastAsia="Times New Roman"/>
                <w:sz w:val="20"/>
                <w:szCs w:val="20"/>
              </w:rPr>
            </w:pPr>
            <w:proofErr w:type="spellStart"/>
            <w:r w:rsidRPr="00272B2B">
              <w:rPr>
                <w:sz w:val="20"/>
                <w:szCs w:val="20"/>
              </w:rPr>
              <w:t>Итого</w:t>
            </w:r>
            <w:proofErr w:type="spellEnd"/>
          </w:p>
        </w:tc>
        <w:tc>
          <w:tcPr>
            <w:tcW w:w="4788" w:type="dxa"/>
            <w:tcBorders>
              <w:top w:val="single" w:sz="6" w:space="0" w:color="000000"/>
              <w:left w:val="single" w:sz="6" w:space="0" w:color="000000"/>
              <w:bottom w:val="single" w:sz="6" w:space="0" w:color="000000"/>
              <w:right w:val="single" w:sz="6" w:space="0" w:color="000000"/>
            </w:tcBorders>
            <w:vAlign w:val="center"/>
            <w:hideMark/>
          </w:tcPr>
          <w:p w:rsidR="00240C2D" w:rsidRPr="00272B2B" w:rsidRDefault="00240C2D" w:rsidP="00240C2D">
            <w:pPr>
              <w:jc w:val="center"/>
              <w:rPr>
                <w:rFonts w:eastAsia="Times New Roman"/>
                <w:sz w:val="20"/>
                <w:szCs w:val="20"/>
              </w:rPr>
            </w:pPr>
            <w:r w:rsidRPr="00272B2B">
              <w:rPr>
                <w:sz w:val="20"/>
                <w:szCs w:val="20"/>
              </w:rPr>
              <w:t>37</w:t>
            </w:r>
          </w:p>
        </w:tc>
      </w:tr>
    </w:tbl>
    <w:p w:rsidR="00240C2D" w:rsidRPr="00272B2B" w:rsidRDefault="00240C2D" w:rsidP="00240C2D">
      <w:pPr>
        <w:rPr>
          <w:rFonts w:eastAsia="Times New Roman"/>
          <w:bCs/>
          <w:sz w:val="20"/>
          <w:szCs w:val="20"/>
        </w:rPr>
      </w:pPr>
    </w:p>
    <w:p w:rsidR="00240C2D" w:rsidRDefault="00240C2D" w:rsidP="009303FA">
      <w:pPr>
        <w:jc w:val="center"/>
        <w:rPr>
          <w:b/>
          <w:lang w:val="ru-RU"/>
        </w:rPr>
      </w:pPr>
    </w:p>
    <w:p w:rsidR="0098643C" w:rsidRPr="0098643C" w:rsidRDefault="0098643C" w:rsidP="009303FA">
      <w:pPr>
        <w:jc w:val="center"/>
        <w:rPr>
          <w:b/>
          <w:lang w:val="ru-RU"/>
        </w:rPr>
      </w:pPr>
      <w:r w:rsidRPr="0098643C">
        <w:rPr>
          <w:b/>
          <w:lang w:val="ru-RU"/>
        </w:rPr>
        <w:t>План внеурочной деятельности</w:t>
      </w:r>
      <w:r w:rsidR="00745E36">
        <w:rPr>
          <w:b/>
          <w:lang w:val="ru-RU"/>
        </w:rPr>
        <w:t xml:space="preserve"> ФК ГОС  СОО</w:t>
      </w:r>
    </w:p>
    <w:p w:rsidR="00745E36" w:rsidRPr="00745E36" w:rsidRDefault="00745E36" w:rsidP="00745E36">
      <w:pPr>
        <w:pStyle w:val="a8"/>
        <w:spacing w:after="0"/>
        <w:ind w:left="284"/>
        <w:rPr>
          <w:lang w:val="ru-RU"/>
        </w:rPr>
      </w:pPr>
      <w:r w:rsidRPr="00745E36">
        <w:rPr>
          <w:b/>
          <w:lang w:val="ru-RU"/>
        </w:rPr>
        <w:t xml:space="preserve">  Цель внеурочной</w:t>
      </w:r>
      <w:r>
        <w:rPr>
          <w:b/>
          <w:lang w:val="ru-RU"/>
        </w:rPr>
        <w:t xml:space="preserve"> деятельности учащихся  среднего </w:t>
      </w:r>
      <w:r w:rsidRPr="00745E36">
        <w:rPr>
          <w:b/>
          <w:lang w:val="ru-RU"/>
        </w:rPr>
        <w:t xml:space="preserve"> общего образования: </w:t>
      </w:r>
      <w:r w:rsidRPr="00745E36">
        <w:rPr>
          <w:lang w:val="ru-RU"/>
        </w:rPr>
        <w:t xml:space="preserve">создание условий для проявления и развития учащимся своих интересов на основе </w:t>
      </w:r>
      <w:r w:rsidRPr="00745E36">
        <w:rPr>
          <w:lang w:val="ru-RU"/>
        </w:rPr>
        <w:lastRenderedPageBreak/>
        <w:t>свободного выбора, постижения духовно-нравственных ценностей и культурных традиций.</w:t>
      </w:r>
    </w:p>
    <w:p w:rsidR="00745E36" w:rsidRPr="00745E36" w:rsidRDefault="00745E36" w:rsidP="00745E36">
      <w:pPr>
        <w:pStyle w:val="a8"/>
        <w:spacing w:after="0"/>
        <w:ind w:left="284"/>
        <w:rPr>
          <w:lang w:val="ru-RU"/>
        </w:rPr>
      </w:pPr>
      <w:r w:rsidRPr="00745E36">
        <w:rPr>
          <w:b/>
          <w:lang w:val="ru-RU"/>
        </w:rPr>
        <w:t xml:space="preserve"> Задачи внеурочной деятельности: </w:t>
      </w:r>
    </w:p>
    <w:p w:rsidR="00745E36" w:rsidRPr="00745E36" w:rsidRDefault="00745E36" w:rsidP="00745E36">
      <w:pPr>
        <w:pStyle w:val="a8"/>
        <w:spacing w:after="0"/>
        <w:ind w:left="284"/>
        <w:rPr>
          <w:lang w:val="ru-RU"/>
        </w:rPr>
      </w:pPr>
      <w:r w:rsidRPr="00745E36">
        <w:rPr>
          <w:lang w:val="ru-RU"/>
        </w:rPr>
        <w:t>- Развитие духовно-нравственных ориентиров для жизненного выбора, привитие уважения к старшим, окружающим.</w:t>
      </w:r>
    </w:p>
    <w:p w:rsidR="00745E36" w:rsidRPr="00745E36" w:rsidRDefault="00745E36" w:rsidP="00745E36">
      <w:pPr>
        <w:pStyle w:val="a8"/>
        <w:spacing w:after="0"/>
        <w:ind w:left="284"/>
        <w:rPr>
          <w:lang w:val="ru-RU"/>
        </w:rPr>
      </w:pPr>
      <w:r w:rsidRPr="00745E36">
        <w:rPr>
          <w:lang w:val="ru-RU"/>
        </w:rPr>
        <w:t>- Расширение рамок общения с социумом, помощь в самоопределении, приобретении социальных знаний, первичного понимания социальной реальности и повседневной жизни.</w:t>
      </w:r>
    </w:p>
    <w:p w:rsidR="00745E36" w:rsidRPr="00745E36" w:rsidRDefault="00745E36" w:rsidP="00745E36">
      <w:pPr>
        <w:pStyle w:val="a8"/>
        <w:spacing w:after="0"/>
        <w:ind w:left="284"/>
        <w:rPr>
          <w:lang w:val="ru-RU"/>
        </w:rPr>
      </w:pPr>
      <w:r w:rsidRPr="00745E36">
        <w:rPr>
          <w:lang w:val="ru-RU"/>
        </w:rPr>
        <w:t>- Способствовать личностному становлению учащихся, развитию интеллекта.</w:t>
      </w:r>
    </w:p>
    <w:p w:rsidR="00745E36" w:rsidRPr="00745E36" w:rsidRDefault="00745E36" w:rsidP="00745E36">
      <w:pPr>
        <w:pStyle w:val="a8"/>
        <w:spacing w:after="0"/>
        <w:ind w:left="284"/>
        <w:rPr>
          <w:lang w:val="ru-RU"/>
        </w:rPr>
      </w:pPr>
      <w:r w:rsidRPr="00745E36">
        <w:rPr>
          <w:lang w:val="ru-RU"/>
        </w:rPr>
        <w:t>- Развитие общекультурных способностей, эстетических знаний, развитие опыта творческой деятельности, творческих способностей.</w:t>
      </w:r>
    </w:p>
    <w:p w:rsidR="00745E36" w:rsidRPr="00745E36" w:rsidRDefault="00745E36" w:rsidP="00745E36">
      <w:pPr>
        <w:pStyle w:val="a8"/>
        <w:spacing w:after="0"/>
        <w:ind w:left="284"/>
        <w:rPr>
          <w:lang w:val="ru-RU"/>
        </w:rPr>
      </w:pPr>
      <w:r w:rsidRPr="00745E36">
        <w:rPr>
          <w:lang w:val="ru-RU"/>
        </w:rPr>
        <w:t>- Совершенствование процесса физического воспитания и пропаганды здорового образа жизни.</w:t>
      </w:r>
    </w:p>
    <w:p w:rsidR="00745E36" w:rsidRPr="00745E36" w:rsidRDefault="00745E36" w:rsidP="00745E36">
      <w:pPr>
        <w:pStyle w:val="a8"/>
        <w:spacing w:line="20" w:lineRule="atLeast"/>
        <w:rPr>
          <w:b/>
          <w:lang w:val="ru-RU"/>
        </w:rPr>
      </w:pPr>
      <w:r w:rsidRPr="00745E36">
        <w:rPr>
          <w:b/>
          <w:lang w:val="ru-RU"/>
        </w:rPr>
        <w:t xml:space="preserve">Планируемые результаты внеурочной деятельности </w:t>
      </w:r>
    </w:p>
    <w:p w:rsidR="00745E36" w:rsidRPr="00745E36" w:rsidRDefault="00745E36" w:rsidP="00745E36">
      <w:pPr>
        <w:pStyle w:val="a8"/>
        <w:spacing w:line="20" w:lineRule="atLeast"/>
        <w:rPr>
          <w:lang w:val="ru-RU"/>
        </w:rPr>
      </w:pPr>
      <w:r w:rsidRPr="00745E36">
        <w:rPr>
          <w:lang w:val="ru-RU"/>
        </w:rPr>
        <w:t xml:space="preserve">«Социальный заказ» сегодняшнего и завтрашнего общества на </w:t>
      </w:r>
      <w:r>
        <w:rPr>
          <w:lang w:val="ru-RU"/>
        </w:rPr>
        <w:t xml:space="preserve">выпускника средней </w:t>
      </w:r>
      <w:r w:rsidRPr="00745E36">
        <w:rPr>
          <w:lang w:val="ru-RU"/>
        </w:rPr>
        <w:t xml:space="preserve"> школы складывается из следующих компонентов.</w:t>
      </w:r>
    </w:p>
    <w:p w:rsidR="00745E36" w:rsidRPr="00745E36" w:rsidRDefault="00745E36" w:rsidP="00745E36">
      <w:pPr>
        <w:pStyle w:val="a8"/>
        <w:widowControl/>
        <w:numPr>
          <w:ilvl w:val="0"/>
          <w:numId w:val="26"/>
        </w:numPr>
        <w:suppressAutoHyphens w:val="0"/>
        <w:autoSpaceDE/>
        <w:spacing w:after="0" w:line="20" w:lineRule="atLeast"/>
        <w:ind w:left="993" w:hanging="567"/>
        <w:jc w:val="both"/>
        <w:rPr>
          <w:lang w:val="ru-RU"/>
        </w:rPr>
      </w:pPr>
      <w:r w:rsidRPr="00745E36">
        <w:rPr>
          <w:lang w:val="ru-RU"/>
        </w:rPr>
        <w:t>любовь к своему краю, его культуре и духовным традициям;</w:t>
      </w:r>
    </w:p>
    <w:p w:rsidR="00745E36" w:rsidRPr="00745E36" w:rsidRDefault="00745E36" w:rsidP="00745E36">
      <w:pPr>
        <w:pStyle w:val="a8"/>
        <w:widowControl/>
        <w:numPr>
          <w:ilvl w:val="0"/>
          <w:numId w:val="26"/>
        </w:numPr>
        <w:suppressAutoHyphens w:val="0"/>
        <w:autoSpaceDE/>
        <w:spacing w:after="0" w:line="20" w:lineRule="atLeast"/>
        <w:ind w:left="993" w:hanging="567"/>
        <w:jc w:val="both"/>
        <w:rPr>
          <w:lang w:val="ru-RU"/>
        </w:rPr>
      </w:pPr>
      <w:r w:rsidRPr="00745E36">
        <w:rPr>
          <w:lang w:val="ru-RU"/>
        </w:rPr>
        <w:t>осознание и понимание ценностей человеческой жизни, семьи, гражданского общества, многонационального российского народа, человечества;</w:t>
      </w:r>
    </w:p>
    <w:p w:rsidR="00745E36" w:rsidRPr="00745E36" w:rsidRDefault="00745E36" w:rsidP="00745E36">
      <w:pPr>
        <w:pStyle w:val="a8"/>
        <w:widowControl/>
        <w:numPr>
          <w:ilvl w:val="0"/>
          <w:numId w:val="26"/>
        </w:numPr>
        <w:suppressAutoHyphens w:val="0"/>
        <w:autoSpaceDE/>
        <w:spacing w:after="0" w:line="20" w:lineRule="atLeast"/>
        <w:ind w:left="993" w:hanging="567"/>
        <w:jc w:val="both"/>
        <w:rPr>
          <w:lang w:val="ru-RU"/>
        </w:rPr>
      </w:pPr>
      <w:r w:rsidRPr="00745E36">
        <w:rPr>
          <w:lang w:val="ru-RU"/>
        </w:rPr>
        <w:t>познание мира, осознание ценностей труда, науки и творчества;</w:t>
      </w:r>
    </w:p>
    <w:p w:rsidR="00745E36" w:rsidRPr="006F2C34" w:rsidRDefault="00745E36" w:rsidP="00745E36">
      <w:pPr>
        <w:pStyle w:val="a8"/>
        <w:widowControl/>
        <w:numPr>
          <w:ilvl w:val="0"/>
          <w:numId w:val="26"/>
        </w:numPr>
        <w:suppressAutoHyphens w:val="0"/>
        <w:autoSpaceDE/>
        <w:spacing w:after="0" w:line="20" w:lineRule="atLeast"/>
        <w:ind w:left="993" w:hanging="567"/>
        <w:jc w:val="both"/>
      </w:pPr>
      <w:proofErr w:type="spellStart"/>
      <w:r w:rsidRPr="006F2C34">
        <w:t>социальнаяактивность</w:t>
      </w:r>
      <w:proofErr w:type="spellEnd"/>
      <w:r w:rsidRPr="006F2C34">
        <w:t>;</w:t>
      </w:r>
    </w:p>
    <w:p w:rsidR="00745E36" w:rsidRPr="00745E36" w:rsidRDefault="00745E36" w:rsidP="00745E36">
      <w:pPr>
        <w:pStyle w:val="a8"/>
        <w:widowControl/>
        <w:numPr>
          <w:ilvl w:val="0"/>
          <w:numId w:val="26"/>
        </w:numPr>
        <w:suppressAutoHyphens w:val="0"/>
        <w:autoSpaceDE/>
        <w:spacing w:after="0" w:line="20" w:lineRule="atLeast"/>
        <w:ind w:left="993" w:hanging="567"/>
        <w:jc w:val="both"/>
        <w:rPr>
          <w:lang w:val="ru-RU"/>
        </w:rPr>
      </w:pPr>
      <w:r w:rsidRPr="00745E36">
        <w:rPr>
          <w:lang w:val="ru-RU"/>
        </w:rPr>
        <w:t>уважение других людей, умение вести конструктивный диалог, достигать взаимопонимания, сотрудничать для достижения общих результатов;</w:t>
      </w:r>
    </w:p>
    <w:p w:rsidR="00745E36" w:rsidRPr="00745E36" w:rsidRDefault="00745E36" w:rsidP="00745E36">
      <w:pPr>
        <w:pStyle w:val="a8"/>
        <w:widowControl/>
        <w:numPr>
          <w:ilvl w:val="0"/>
          <w:numId w:val="26"/>
        </w:numPr>
        <w:suppressAutoHyphens w:val="0"/>
        <w:autoSpaceDE/>
        <w:spacing w:after="0" w:line="20" w:lineRule="atLeast"/>
        <w:ind w:left="993" w:hanging="567"/>
        <w:jc w:val="both"/>
        <w:rPr>
          <w:lang w:val="ru-RU"/>
        </w:rPr>
      </w:pPr>
      <w:r w:rsidRPr="00745E36">
        <w:rPr>
          <w:lang w:val="ru-RU"/>
        </w:rPr>
        <w:t>осознанно выполнять правила здорового  и целесообразного образа жизни.</w:t>
      </w:r>
    </w:p>
    <w:p w:rsidR="00745E36" w:rsidRPr="00745E36" w:rsidRDefault="00745E36" w:rsidP="00745E36">
      <w:pPr>
        <w:pStyle w:val="a8"/>
        <w:spacing w:line="20" w:lineRule="atLeast"/>
        <w:rPr>
          <w:b/>
          <w:lang w:val="ru-RU"/>
        </w:rPr>
      </w:pPr>
      <w:r w:rsidRPr="00745E36">
        <w:rPr>
          <w:b/>
          <w:lang w:val="ru-RU"/>
        </w:rPr>
        <w:t>Личностные результаты</w:t>
      </w:r>
    </w:p>
    <w:p w:rsidR="00745E36" w:rsidRPr="00745E36" w:rsidRDefault="00745E36" w:rsidP="00745E36">
      <w:pPr>
        <w:pStyle w:val="a8"/>
        <w:spacing w:line="20" w:lineRule="atLeast"/>
        <w:rPr>
          <w:lang w:val="ru-RU"/>
        </w:rPr>
      </w:pPr>
      <w:r w:rsidRPr="00745E36">
        <w:rPr>
          <w:lang w:val="ru-RU"/>
        </w:rPr>
        <w:t>В рамках когнитивного компонента необходимо сформировать:</w:t>
      </w:r>
    </w:p>
    <w:p w:rsidR="00745E36" w:rsidRPr="00745E36" w:rsidRDefault="00745E36" w:rsidP="00745E36">
      <w:pPr>
        <w:pStyle w:val="a8"/>
        <w:widowControl/>
        <w:numPr>
          <w:ilvl w:val="0"/>
          <w:numId w:val="27"/>
        </w:numPr>
        <w:suppressAutoHyphens w:val="0"/>
        <w:autoSpaceDE/>
        <w:spacing w:after="0" w:line="20" w:lineRule="atLeast"/>
        <w:ind w:left="993" w:hanging="567"/>
        <w:jc w:val="both"/>
        <w:rPr>
          <w:lang w:val="ru-RU"/>
        </w:rPr>
      </w:pPr>
      <w:r w:rsidRPr="00745E36">
        <w:rPr>
          <w:lang w:val="ru-RU"/>
        </w:rPr>
        <w:t>освоение национальных ценностей, традиций, культуры родного края;</w:t>
      </w:r>
    </w:p>
    <w:p w:rsidR="00745E36" w:rsidRPr="00745E36" w:rsidRDefault="00745E36" w:rsidP="00745E36">
      <w:pPr>
        <w:pStyle w:val="a8"/>
        <w:widowControl/>
        <w:numPr>
          <w:ilvl w:val="0"/>
          <w:numId w:val="27"/>
        </w:numPr>
        <w:suppressAutoHyphens w:val="0"/>
        <w:autoSpaceDE/>
        <w:spacing w:after="0" w:line="20" w:lineRule="atLeast"/>
        <w:ind w:left="993" w:hanging="567"/>
        <w:jc w:val="both"/>
        <w:rPr>
          <w:lang w:val="ru-RU"/>
        </w:rPr>
      </w:pPr>
      <w:r w:rsidRPr="00745E36">
        <w:rPr>
          <w:lang w:val="ru-RU"/>
        </w:rPr>
        <w:t>ориентацию в системе моральных норм и ценностей;</w:t>
      </w:r>
    </w:p>
    <w:p w:rsidR="00745E36" w:rsidRPr="00745E36" w:rsidRDefault="00745E36" w:rsidP="00745E36">
      <w:pPr>
        <w:pStyle w:val="a8"/>
        <w:widowControl/>
        <w:numPr>
          <w:ilvl w:val="0"/>
          <w:numId w:val="27"/>
        </w:numPr>
        <w:suppressAutoHyphens w:val="0"/>
        <w:autoSpaceDE/>
        <w:spacing w:after="0" w:line="20" w:lineRule="atLeast"/>
        <w:ind w:left="993" w:hanging="567"/>
        <w:jc w:val="both"/>
        <w:rPr>
          <w:lang w:val="ru-RU"/>
        </w:rPr>
      </w:pPr>
      <w:r w:rsidRPr="00745E36">
        <w:rPr>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45E36" w:rsidRPr="00745E36" w:rsidRDefault="00745E36" w:rsidP="00745E36">
      <w:pPr>
        <w:pStyle w:val="a8"/>
        <w:widowControl/>
        <w:numPr>
          <w:ilvl w:val="0"/>
          <w:numId w:val="27"/>
        </w:numPr>
        <w:suppressAutoHyphens w:val="0"/>
        <w:autoSpaceDE/>
        <w:spacing w:after="0" w:line="20" w:lineRule="atLeast"/>
        <w:ind w:left="993" w:hanging="567"/>
        <w:jc w:val="both"/>
        <w:rPr>
          <w:lang w:val="ru-RU"/>
        </w:rPr>
      </w:pPr>
      <w:r w:rsidRPr="00745E36">
        <w:rPr>
          <w:lang w:val="ru-RU"/>
        </w:rPr>
        <w:t>сознание, признание высокой ценности жизни во всех её проявлениях;</w:t>
      </w:r>
    </w:p>
    <w:p w:rsidR="00745E36" w:rsidRPr="00745E36" w:rsidRDefault="00745E36" w:rsidP="00745E36">
      <w:pPr>
        <w:pStyle w:val="a8"/>
        <w:widowControl/>
        <w:numPr>
          <w:ilvl w:val="0"/>
          <w:numId w:val="27"/>
        </w:numPr>
        <w:suppressAutoHyphens w:val="0"/>
        <w:autoSpaceDE/>
        <w:spacing w:after="0" w:line="20" w:lineRule="atLeast"/>
        <w:ind w:left="993" w:hanging="567"/>
        <w:jc w:val="both"/>
        <w:rPr>
          <w:lang w:val="ru-RU"/>
        </w:rPr>
      </w:pPr>
      <w:r w:rsidRPr="00745E36">
        <w:rPr>
          <w:lang w:val="ru-RU"/>
        </w:rPr>
        <w:t xml:space="preserve">знание основ здорового образа жизни и </w:t>
      </w:r>
      <w:proofErr w:type="spellStart"/>
      <w:r w:rsidRPr="00745E36">
        <w:rPr>
          <w:lang w:val="ru-RU"/>
        </w:rPr>
        <w:t>здоровьесберегающих</w:t>
      </w:r>
      <w:proofErr w:type="spellEnd"/>
      <w:r w:rsidRPr="00745E36">
        <w:rPr>
          <w:lang w:val="ru-RU"/>
        </w:rPr>
        <w:t xml:space="preserve"> технологий.</w:t>
      </w:r>
    </w:p>
    <w:p w:rsidR="00745E36" w:rsidRPr="00745E36" w:rsidRDefault="00745E36" w:rsidP="00745E36">
      <w:pPr>
        <w:pStyle w:val="a8"/>
        <w:spacing w:line="20" w:lineRule="atLeast"/>
        <w:rPr>
          <w:lang w:val="ru-RU"/>
        </w:rPr>
      </w:pPr>
      <w:r w:rsidRPr="00745E36">
        <w:rPr>
          <w:lang w:val="ru-RU"/>
        </w:rPr>
        <w:t>В рамках ценностного и эмоционального компонентов необходимо сформировать:</w:t>
      </w:r>
    </w:p>
    <w:p w:rsidR="00745E36" w:rsidRPr="00745E36" w:rsidRDefault="00745E36" w:rsidP="00745E36">
      <w:pPr>
        <w:pStyle w:val="a8"/>
        <w:widowControl/>
        <w:numPr>
          <w:ilvl w:val="0"/>
          <w:numId w:val="28"/>
        </w:numPr>
        <w:suppressAutoHyphens w:val="0"/>
        <w:autoSpaceDE/>
        <w:spacing w:after="0" w:line="20" w:lineRule="atLeast"/>
        <w:ind w:left="993" w:hanging="567"/>
        <w:jc w:val="both"/>
        <w:rPr>
          <w:lang w:val="ru-RU"/>
        </w:rPr>
      </w:pPr>
      <w:r w:rsidRPr="00745E36">
        <w:rPr>
          <w:lang w:val="ru-RU"/>
        </w:rPr>
        <w:t>гражданский патриотизм, любовь к Родине, чувство гордости за свою страну;</w:t>
      </w:r>
    </w:p>
    <w:p w:rsidR="00745E36" w:rsidRPr="00745E36" w:rsidRDefault="00745E36" w:rsidP="00745E36">
      <w:pPr>
        <w:pStyle w:val="a8"/>
        <w:widowControl/>
        <w:numPr>
          <w:ilvl w:val="0"/>
          <w:numId w:val="28"/>
        </w:numPr>
        <w:suppressAutoHyphens w:val="0"/>
        <w:autoSpaceDE/>
        <w:spacing w:after="0" w:line="20" w:lineRule="atLeast"/>
        <w:ind w:left="993" w:hanging="567"/>
        <w:jc w:val="both"/>
        <w:rPr>
          <w:lang w:val="ru-RU"/>
        </w:rPr>
      </w:pPr>
      <w:r w:rsidRPr="00745E36">
        <w:rPr>
          <w:lang w:val="ru-RU"/>
        </w:rPr>
        <w:t>уважение к истории, культурным и историческим памятникам;</w:t>
      </w:r>
    </w:p>
    <w:p w:rsidR="00745E36" w:rsidRPr="00745E36" w:rsidRDefault="00745E36" w:rsidP="00745E36">
      <w:pPr>
        <w:pStyle w:val="a8"/>
        <w:widowControl/>
        <w:numPr>
          <w:ilvl w:val="0"/>
          <w:numId w:val="28"/>
        </w:numPr>
        <w:suppressAutoHyphens w:val="0"/>
        <w:autoSpaceDE/>
        <w:spacing w:after="0" w:line="20" w:lineRule="atLeast"/>
        <w:ind w:left="993" w:hanging="567"/>
        <w:jc w:val="both"/>
        <w:rPr>
          <w:lang w:val="ru-RU"/>
        </w:rPr>
      </w:pPr>
      <w:r w:rsidRPr="00745E36">
        <w:rPr>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745E36" w:rsidRPr="00745E36" w:rsidRDefault="00745E36" w:rsidP="00745E36">
      <w:pPr>
        <w:pStyle w:val="a8"/>
        <w:widowControl/>
        <w:numPr>
          <w:ilvl w:val="0"/>
          <w:numId w:val="28"/>
        </w:numPr>
        <w:suppressAutoHyphens w:val="0"/>
        <w:autoSpaceDE/>
        <w:spacing w:after="0" w:line="20" w:lineRule="atLeast"/>
        <w:ind w:left="993" w:hanging="567"/>
        <w:jc w:val="both"/>
        <w:rPr>
          <w:lang w:val="ru-RU"/>
        </w:rPr>
      </w:pPr>
      <w:r w:rsidRPr="00745E36">
        <w:rPr>
          <w:lang w:val="ru-RU"/>
        </w:rPr>
        <w:t>уважение к ценностям семьи, любовь к природе, признание ценности здоровья, своего и других людей, оптимизм в восприятии мира;</w:t>
      </w:r>
    </w:p>
    <w:p w:rsidR="00745E36" w:rsidRPr="00745E36" w:rsidRDefault="00745E36" w:rsidP="00745E36">
      <w:pPr>
        <w:pStyle w:val="a8"/>
        <w:widowControl/>
        <w:numPr>
          <w:ilvl w:val="0"/>
          <w:numId w:val="28"/>
        </w:numPr>
        <w:suppressAutoHyphens w:val="0"/>
        <w:autoSpaceDE/>
        <w:spacing w:after="0" w:line="20" w:lineRule="atLeast"/>
        <w:ind w:left="993" w:hanging="567"/>
        <w:jc w:val="both"/>
        <w:rPr>
          <w:lang w:val="ru-RU"/>
        </w:rPr>
      </w:pPr>
      <w:r w:rsidRPr="00745E36">
        <w:rPr>
          <w:lang w:val="ru-RU"/>
        </w:rPr>
        <w:t>потребность в самовыражении и самореализации, социальном признании;</w:t>
      </w:r>
    </w:p>
    <w:p w:rsidR="00745E36" w:rsidRPr="00745E36" w:rsidRDefault="00745E36" w:rsidP="00745E36">
      <w:pPr>
        <w:pStyle w:val="a8"/>
        <w:widowControl/>
        <w:numPr>
          <w:ilvl w:val="0"/>
          <w:numId w:val="28"/>
        </w:numPr>
        <w:suppressAutoHyphens w:val="0"/>
        <w:autoSpaceDE/>
        <w:spacing w:after="0" w:line="20" w:lineRule="atLeast"/>
        <w:ind w:left="993" w:hanging="567"/>
        <w:jc w:val="both"/>
        <w:rPr>
          <w:lang w:val="ru-RU"/>
        </w:rPr>
      </w:pPr>
      <w:r w:rsidRPr="00745E36">
        <w:rPr>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45E36" w:rsidRPr="006F2C34" w:rsidRDefault="00745E36" w:rsidP="00745E36">
      <w:pPr>
        <w:pStyle w:val="a8"/>
        <w:spacing w:line="20" w:lineRule="atLeast"/>
        <w:rPr>
          <w:b/>
        </w:rPr>
      </w:pPr>
      <w:proofErr w:type="spellStart"/>
      <w:r w:rsidRPr="006F2C34">
        <w:rPr>
          <w:b/>
        </w:rPr>
        <w:t>Коммуникативныерезультаты</w:t>
      </w:r>
      <w:proofErr w:type="spellEnd"/>
    </w:p>
    <w:p w:rsidR="00745E36" w:rsidRPr="00745E36" w:rsidRDefault="00745E36" w:rsidP="00745E36">
      <w:pPr>
        <w:pStyle w:val="a8"/>
        <w:widowControl/>
        <w:numPr>
          <w:ilvl w:val="0"/>
          <w:numId w:val="29"/>
        </w:numPr>
        <w:suppressAutoHyphens w:val="0"/>
        <w:autoSpaceDE/>
        <w:spacing w:after="0" w:line="20" w:lineRule="atLeast"/>
        <w:ind w:left="993" w:hanging="567"/>
        <w:jc w:val="both"/>
        <w:rPr>
          <w:b/>
          <w:lang w:val="ru-RU"/>
        </w:rPr>
      </w:pPr>
      <w:r w:rsidRPr="00745E36">
        <w:rPr>
          <w:lang w:val="ru-RU"/>
        </w:rPr>
        <w:t>учитывать разные мнения и стремиться к координации различных позиций в сотрудничестве;</w:t>
      </w:r>
    </w:p>
    <w:p w:rsidR="00745E36" w:rsidRPr="00745E36" w:rsidRDefault="00745E36" w:rsidP="00745E36">
      <w:pPr>
        <w:pStyle w:val="a8"/>
        <w:widowControl/>
        <w:numPr>
          <w:ilvl w:val="0"/>
          <w:numId w:val="29"/>
        </w:numPr>
        <w:suppressAutoHyphens w:val="0"/>
        <w:autoSpaceDE/>
        <w:spacing w:after="0" w:line="20" w:lineRule="atLeast"/>
        <w:ind w:left="993" w:hanging="567"/>
        <w:jc w:val="both"/>
        <w:rPr>
          <w:lang w:val="ru-RU"/>
        </w:rPr>
      </w:pPr>
      <w:r w:rsidRPr="00745E36">
        <w:rPr>
          <w:lang w:val="ru-RU"/>
        </w:rPr>
        <w:lastRenderedPageBreak/>
        <w:t>формулировать собственное мнение и позицию, аргументировать и координировать её с позициями партнеров в сотрудничестве при выработке общего решения в совместной деятельности;</w:t>
      </w:r>
    </w:p>
    <w:p w:rsidR="00745E36" w:rsidRPr="00745E36" w:rsidRDefault="00745E36" w:rsidP="00745E36">
      <w:pPr>
        <w:pStyle w:val="a8"/>
        <w:widowControl/>
        <w:numPr>
          <w:ilvl w:val="0"/>
          <w:numId w:val="29"/>
        </w:numPr>
        <w:suppressAutoHyphens w:val="0"/>
        <w:autoSpaceDE/>
        <w:spacing w:after="0" w:line="20" w:lineRule="atLeast"/>
        <w:ind w:left="993" w:hanging="567"/>
        <w:jc w:val="both"/>
        <w:rPr>
          <w:lang w:val="ru-RU"/>
        </w:rPr>
      </w:pPr>
      <w:r w:rsidRPr="00745E36">
        <w:rPr>
          <w:lang w:val="ru-RU"/>
        </w:rPr>
        <w:t>устанавливать и сравнивать разные точки зрения, прежде чем принимать решение и делать выбор;</w:t>
      </w:r>
    </w:p>
    <w:p w:rsidR="00745E36" w:rsidRPr="00745E36" w:rsidRDefault="00745E36" w:rsidP="00745E36">
      <w:pPr>
        <w:pStyle w:val="a8"/>
        <w:widowControl/>
        <w:numPr>
          <w:ilvl w:val="0"/>
          <w:numId w:val="29"/>
        </w:numPr>
        <w:suppressAutoHyphens w:val="0"/>
        <w:autoSpaceDE/>
        <w:spacing w:after="0" w:line="20" w:lineRule="atLeast"/>
        <w:ind w:left="993" w:hanging="567"/>
        <w:jc w:val="both"/>
        <w:rPr>
          <w:lang w:val="ru-RU"/>
        </w:rPr>
      </w:pPr>
      <w:r w:rsidRPr="00745E36">
        <w:rPr>
          <w:lang w:val="ru-RU"/>
        </w:rPr>
        <w:t>аргументировать свою точку зрения, спорить и отстаивать свою позицию не враждебным для оппонентов образом;</w:t>
      </w:r>
    </w:p>
    <w:p w:rsidR="00745E36" w:rsidRPr="00745E36" w:rsidRDefault="00745E36" w:rsidP="00745E36">
      <w:pPr>
        <w:pStyle w:val="a8"/>
        <w:widowControl/>
        <w:numPr>
          <w:ilvl w:val="0"/>
          <w:numId w:val="29"/>
        </w:numPr>
        <w:suppressAutoHyphens w:val="0"/>
        <w:autoSpaceDE/>
        <w:spacing w:after="0" w:line="20" w:lineRule="atLeast"/>
        <w:ind w:left="993" w:hanging="567"/>
        <w:jc w:val="both"/>
        <w:rPr>
          <w:lang w:val="ru-RU"/>
        </w:rPr>
      </w:pPr>
      <w:r w:rsidRPr="00745E36">
        <w:rPr>
          <w:lang w:val="ru-RU"/>
        </w:rPr>
        <w:t>задавать вопросы, необходимые для организации собственной деятельности и сотрудничества с партнером;</w:t>
      </w:r>
    </w:p>
    <w:p w:rsidR="00745E36" w:rsidRPr="00745E36" w:rsidRDefault="00745E36" w:rsidP="00745E36">
      <w:pPr>
        <w:pStyle w:val="a8"/>
        <w:widowControl/>
        <w:numPr>
          <w:ilvl w:val="0"/>
          <w:numId w:val="29"/>
        </w:numPr>
        <w:suppressAutoHyphens w:val="0"/>
        <w:autoSpaceDE/>
        <w:spacing w:after="0" w:line="20" w:lineRule="atLeast"/>
        <w:ind w:left="993" w:hanging="567"/>
        <w:jc w:val="both"/>
        <w:rPr>
          <w:lang w:val="ru-RU"/>
        </w:rPr>
      </w:pPr>
      <w:r w:rsidRPr="00745E36">
        <w:rPr>
          <w:lang w:val="ru-RU"/>
        </w:rPr>
        <w:t>адекватно использовать речь для планирования и регуляции своей деятельности;</w:t>
      </w:r>
    </w:p>
    <w:p w:rsidR="00745E36" w:rsidRPr="00745E36" w:rsidRDefault="00745E36" w:rsidP="00745E36">
      <w:pPr>
        <w:pStyle w:val="a8"/>
        <w:widowControl/>
        <w:numPr>
          <w:ilvl w:val="0"/>
          <w:numId w:val="29"/>
        </w:numPr>
        <w:suppressAutoHyphens w:val="0"/>
        <w:autoSpaceDE/>
        <w:spacing w:after="0" w:line="20" w:lineRule="atLeast"/>
        <w:ind w:left="993" w:hanging="567"/>
        <w:jc w:val="both"/>
        <w:rPr>
          <w:lang w:val="ru-RU"/>
        </w:rPr>
      </w:pPr>
      <w:r w:rsidRPr="00745E36">
        <w:rPr>
          <w:lang w:val="ru-RU"/>
        </w:rPr>
        <w:t>работать в группе – устанавливать рабочие отношения, эффективно сотрудничать и способствовать продуктивной кооперации;</w:t>
      </w:r>
    </w:p>
    <w:p w:rsidR="00745E36" w:rsidRPr="00745E36" w:rsidRDefault="00745E36" w:rsidP="00745E36">
      <w:pPr>
        <w:pStyle w:val="a8"/>
        <w:widowControl/>
        <w:numPr>
          <w:ilvl w:val="0"/>
          <w:numId w:val="29"/>
        </w:numPr>
        <w:suppressAutoHyphens w:val="0"/>
        <w:autoSpaceDE/>
        <w:spacing w:after="0" w:line="20" w:lineRule="atLeast"/>
        <w:ind w:left="993" w:hanging="567"/>
        <w:jc w:val="both"/>
        <w:rPr>
          <w:lang w:val="ru-RU"/>
        </w:rPr>
      </w:pPr>
      <w:r w:rsidRPr="00745E36">
        <w:rPr>
          <w:lang w:val="ru-RU"/>
        </w:rPr>
        <w:t>интегрироваться в группу сверстников и строить продуктивное взаимодействие со сверстниками и взрослыми.</w:t>
      </w:r>
    </w:p>
    <w:p w:rsidR="00745E36" w:rsidRPr="006F2C34" w:rsidRDefault="00745E36" w:rsidP="00745E36">
      <w:pPr>
        <w:pStyle w:val="a8"/>
        <w:spacing w:line="20" w:lineRule="atLeast"/>
        <w:rPr>
          <w:b/>
        </w:rPr>
      </w:pPr>
      <w:proofErr w:type="spellStart"/>
      <w:r w:rsidRPr="006F2C34">
        <w:rPr>
          <w:b/>
        </w:rPr>
        <w:t>Познавательныерезультаты</w:t>
      </w:r>
      <w:proofErr w:type="spellEnd"/>
    </w:p>
    <w:p w:rsidR="00745E36" w:rsidRPr="00745E36" w:rsidRDefault="00745E36" w:rsidP="00745E36">
      <w:pPr>
        <w:pStyle w:val="a8"/>
        <w:widowControl/>
        <w:numPr>
          <w:ilvl w:val="0"/>
          <w:numId w:val="30"/>
        </w:numPr>
        <w:suppressAutoHyphens w:val="0"/>
        <w:autoSpaceDE/>
        <w:spacing w:after="0" w:line="20" w:lineRule="atLeast"/>
        <w:ind w:left="993" w:hanging="567"/>
        <w:jc w:val="both"/>
        <w:rPr>
          <w:lang w:val="ru-RU"/>
        </w:rPr>
      </w:pPr>
      <w:r w:rsidRPr="00745E36">
        <w:rPr>
          <w:lang w:val="ru-RU"/>
        </w:rPr>
        <w:t>основам реализации проектно – исследовательской деятельности;</w:t>
      </w:r>
    </w:p>
    <w:p w:rsidR="00745E36" w:rsidRPr="00745E36" w:rsidRDefault="00745E36" w:rsidP="00745E36">
      <w:pPr>
        <w:pStyle w:val="a8"/>
        <w:widowControl/>
        <w:numPr>
          <w:ilvl w:val="0"/>
          <w:numId w:val="30"/>
        </w:numPr>
        <w:suppressAutoHyphens w:val="0"/>
        <w:autoSpaceDE/>
        <w:spacing w:after="0" w:line="20" w:lineRule="atLeast"/>
        <w:ind w:left="993" w:hanging="567"/>
        <w:jc w:val="both"/>
        <w:rPr>
          <w:lang w:val="ru-RU"/>
        </w:rPr>
      </w:pPr>
      <w:r w:rsidRPr="00745E36">
        <w:rPr>
          <w:lang w:val="ru-RU"/>
        </w:rPr>
        <w:t>проводить наблюдение и эксперимент под руководством учителя;</w:t>
      </w:r>
    </w:p>
    <w:p w:rsidR="00745E36" w:rsidRPr="00745E36" w:rsidRDefault="00745E36" w:rsidP="00745E36">
      <w:pPr>
        <w:pStyle w:val="a8"/>
        <w:widowControl/>
        <w:numPr>
          <w:ilvl w:val="0"/>
          <w:numId w:val="30"/>
        </w:numPr>
        <w:suppressAutoHyphens w:val="0"/>
        <w:autoSpaceDE/>
        <w:spacing w:after="0" w:line="20" w:lineRule="atLeast"/>
        <w:ind w:left="993" w:hanging="567"/>
        <w:jc w:val="both"/>
        <w:rPr>
          <w:lang w:val="ru-RU"/>
        </w:rPr>
      </w:pPr>
      <w:r w:rsidRPr="00745E36">
        <w:rPr>
          <w:lang w:val="ru-RU"/>
        </w:rPr>
        <w:t>осуществлять расширенный поиск информации с использованием ресурсов библиотек и Интернета;</w:t>
      </w:r>
    </w:p>
    <w:p w:rsidR="00745E36" w:rsidRPr="00745E36" w:rsidRDefault="00745E36" w:rsidP="00745E36">
      <w:pPr>
        <w:pStyle w:val="a8"/>
        <w:widowControl/>
        <w:numPr>
          <w:ilvl w:val="0"/>
          <w:numId w:val="30"/>
        </w:numPr>
        <w:suppressAutoHyphens w:val="0"/>
        <w:autoSpaceDE/>
        <w:spacing w:after="0" w:line="20" w:lineRule="atLeast"/>
        <w:ind w:left="993" w:hanging="567"/>
        <w:jc w:val="both"/>
        <w:rPr>
          <w:lang w:val="ru-RU"/>
        </w:rPr>
      </w:pPr>
      <w:r w:rsidRPr="00745E36">
        <w:rPr>
          <w:lang w:val="ru-RU"/>
        </w:rPr>
        <w:t>объяснять явления, процессы, связи и отношения, выявляемые в ходе исследования;</w:t>
      </w:r>
    </w:p>
    <w:p w:rsidR="00745E36" w:rsidRPr="00745E36" w:rsidRDefault="00745E36" w:rsidP="00745E36">
      <w:pPr>
        <w:pStyle w:val="a8"/>
        <w:widowControl/>
        <w:numPr>
          <w:ilvl w:val="0"/>
          <w:numId w:val="30"/>
        </w:numPr>
        <w:suppressAutoHyphens w:val="0"/>
        <w:autoSpaceDE/>
        <w:spacing w:after="0" w:line="20" w:lineRule="atLeast"/>
        <w:ind w:left="993" w:hanging="567"/>
        <w:jc w:val="both"/>
        <w:rPr>
          <w:lang w:val="ru-RU"/>
        </w:rPr>
      </w:pPr>
      <w:r w:rsidRPr="00745E36">
        <w:rPr>
          <w:lang w:val="ru-RU"/>
        </w:rPr>
        <w:t>основам ознакомительного, творческого, усваивающего чтения.</w:t>
      </w:r>
    </w:p>
    <w:p w:rsidR="00745E36" w:rsidRPr="00745E36" w:rsidRDefault="00745E36" w:rsidP="00745E36">
      <w:pPr>
        <w:pStyle w:val="a8"/>
        <w:spacing w:line="20" w:lineRule="atLeast"/>
        <w:rPr>
          <w:lang w:val="ru-RU"/>
        </w:rPr>
      </w:pPr>
      <w:r w:rsidRPr="00745E36">
        <w:rPr>
          <w:b/>
          <w:lang w:val="ru-RU"/>
        </w:rPr>
        <w:t xml:space="preserve">Принципы и особенности организации внеурочной деятельности </w:t>
      </w:r>
    </w:p>
    <w:p w:rsidR="00745E36" w:rsidRPr="00745E36" w:rsidRDefault="00745E36" w:rsidP="00745E36">
      <w:pPr>
        <w:pStyle w:val="a8"/>
        <w:widowControl/>
        <w:numPr>
          <w:ilvl w:val="0"/>
          <w:numId w:val="31"/>
        </w:numPr>
        <w:suppressAutoHyphens w:val="0"/>
        <w:autoSpaceDE/>
        <w:spacing w:after="0" w:line="20" w:lineRule="atLeast"/>
        <w:ind w:left="993" w:hanging="567"/>
        <w:jc w:val="both"/>
        <w:rPr>
          <w:lang w:val="ru-RU"/>
        </w:rPr>
      </w:pPr>
      <w:r w:rsidRPr="00745E36">
        <w:rPr>
          <w:lang w:val="ru-RU"/>
        </w:rPr>
        <w:t>Принцип гуманистической направленности. В максимальной степени учитываются интересы и потребности детей, поддерживаются процессы становления и проявления индивидуальности к субъективности школьников.</w:t>
      </w:r>
    </w:p>
    <w:p w:rsidR="00745E36" w:rsidRPr="00745E36" w:rsidRDefault="00745E36" w:rsidP="00745E36">
      <w:pPr>
        <w:pStyle w:val="a8"/>
        <w:widowControl/>
        <w:numPr>
          <w:ilvl w:val="0"/>
          <w:numId w:val="31"/>
        </w:numPr>
        <w:suppressAutoHyphens w:val="0"/>
        <w:autoSpaceDE/>
        <w:spacing w:after="0" w:line="20" w:lineRule="atLeast"/>
        <w:ind w:left="993" w:hanging="567"/>
        <w:jc w:val="both"/>
        <w:rPr>
          <w:lang w:val="ru-RU"/>
        </w:rPr>
      </w:pPr>
      <w:r w:rsidRPr="00745E36">
        <w:rPr>
          <w:lang w:val="ru-RU"/>
        </w:rPr>
        <w:t>Принцип вариативности. Культивируется широкий спектр видов (направлений), форм и способов организации внеурочной деятельности, представляющий для учащихся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745E36" w:rsidRPr="00745E36" w:rsidRDefault="00745E36" w:rsidP="00745E36">
      <w:pPr>
        <w:pStyle w:val="a8"/>
        <w:widowControl/>
        <w:numPr>
          <w:ilvl w:val="0"/>
          <w:numId w:val="31"/>
        </w:numPr>
        <w:suppressAutoHyphens w:val="0"/>
        <w:autoSpaceDE/>
        <w:spacing w:after="0" w:line="20" w:lineRule="atLeast"/>
        <w:ind w:left="993" w:hanging="567"/>
        <w:jc w:val="both"/>
        <w:rPr>
          <w:lang w:val="ru-RU"/>
        </w:rPr>
      </w:pPr>
      <w:r w:rsidRPr="00745E36">
        <w:rPr>
          <w:lang w:val="ru-RU"/>
        </w:rPr>
        <w:t>Принцип креативности. Во внеурочной деятельности педагоги поддерживают развитие творческой активности учащихся, желание заниматься индивидуальным и коллективным делом.</w:t>
      </w:r>
    </w:p>
    <w:p w:rsidR="00745E36" w:rsidRPr="00745E36" w:rsidRDefault="00745E36" w:rsidP="00745E36">
      <w:pPr>
        <w:pStyle w:val="a8"/>
        <w:widowControl/>
        <w:numPr>
          <w:ilvl w:val="0"/>
          <w:numId w:val="31"/>
        </w:numPr>
        <w:suppressAutoHyphens w:val="0"/>
        <w:autoSpaceDE/>
        <w:spacing w:after="0" w:line="20" w:lineRule="atLeast"/>
        <w:ind w:left="993" w:hanging="567"/>
        <w:jc w:val="both"/>
        <w:rPr>
          <w:lang w:val="ru-RU"/>
        </w:rPr>
      </w:pPr>
      <w:r w:rsidRPr="00745E36">
        <w:rPr>
          <w:lang w:val="ru-RU"/>
        </w:rPr>
        <w:t>Принцип успешности и социальной значимости. Усиления организаторов внеурочной деятельности направляются на формирование у учащихся потребности в достижении успеха. Важно, чтобы достигаемые учащимся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p>
    <w:p w:rsidR="00745E36" w:rsidRPr="006F2C34" w:rsidRDefault="00745E36" w:rsidP="00745E36">
      <w:pPr>
        <w:pStyle w:val="a8"/>
        <w:widowControl/>
        <w:numPr>
          <w:ilvl w:val="0"/>
          <w:numId w:val="31"/>
        </w:numPr>
        <w:suppressAutoHyphens w:val="0"/>
        <w:autoSpaceDE/>
        <w:spacing w:after="0" w:line="20" w:lineRule="atLeast"/>
        <w:ind w:left="993" w:hanging="567"/>
        <w:jc w:val="both"/>
      </w:pPr>
      <w:proofErr w:type="spellStart"/>
      <w:r w:rsidRPr="006F2C34">
        <w:t>Принципличностно-деятельногоподхода</w:t>
      </w:r>
      <w:proofErr w:type="spellEnd"/>
      <w:r w:rsidRPr="006F2C34">
        <w:t>.</w:t>
      </w:r>
    </w:p>
    <w:p w:rsidR="00745E36" w:rsidRPr="00745E36" w:rsidRDefault="00745E36" w:rsidP="00745E36">
      <w:pPr>
        <w:pStyle w:val="a8"/>
        <w:spacing w:line="20" w:lineRule="atLeast"/>
        <w:rPr>
          <w:lang w:val="ru-RU"/>
        </w:rPr>
      </w:pPr>
      <w:r w:rsidRPr="00745E36">
        <w:rPr>
          <w:lang w:val="ru-RU"/>
        </w:rPr>
        <w:t xml:space="preserve">Модель организации внеурочной деятельности школы – базовая. Базовая модель опирается на преимущественное использование потенциала </w:t>
      </w:r>
      <w:proofErr w:type="spellStart"/>
      <w:r w:rsidRPr="00745E36">
        <w:rPr>
          <w:lang w:val="ru-RU"/>
        </w:rPr>
        <w:t>внутришкольного</w:t>
      </w:r>
      <w:proofErr w:type="spellEnd"/>
      <w:r w:rsidRPr="00745E36">
        <w:rPr>
          <w:lang w:val="ru-RU"/>
        </w:rPr>
        <w:t xml:space="preserve"> дополнительного образования (за счет часов учебного плана, работы классного руководителя и иных педагогических работников ОУ) и на сотрудничество с учреждениями дополнительного образования детей. </w:t>
      </w:r>
    </w:p>
    <w:p w:rsidR="00880566" w:rsidRPr="00412428" w:rsidRDefault="00745E36" w:rsidP="00412428">
      <w:pPr>
        <w:pStyle w:val="a8"/>
        <w:spacing w:line="20" w:lineRule="atLeast"/>
        <w:rPr>
          <w:lang w:val="ru-RU"/>
        </w:rPr>
      </w:pPr>
      <w:r w:rsidRPr="00745E36">
        <w:rPr>
          <w:lang w:val="ru-RU"/>
        </w:rPr>
        <w:t xml:space="preserve">Для организации внеурочной деятельности разработан банк образовательных программ внеурочных курсов, составлены программы и определены формы работы по </w:t>
      </w:r>
      <w:r w:rsidR="00412428">
        <w:rPr>
          <w:lang w:val="ru-RU"/>
        </w:rPr>
        <w:t>направлениям развития личности.</w:t>
      </w:r>
    </w:p>
    <w:p w:rsidR="00745E36" w:rsidRPr="006513DB" w:rsidRDefault="00745E36" w:rsidP="00745E36">
      <w:pPr>
        <w:pStyle w:val="a8"/>
        <w:spacing w:line="20" w:lineRule="atLeast"/>
        <w:rPr>
          <w:lang w:val="ru-RU"/>
        </w:rPr>
      </w:pPr>
      <w:r w:rsidRPr="006513DB">
        <w:rPr>
          <w:b/>
          <w:lang w:val="ru-RU"/>
        </w:rPr>
        <w:lastRenderedPageBreak/>
        <w:t xml:space="preserve">Направления реализации программы </w:t>
      </w:r>
    </w:p>
    <w:p w:rsidR="00745E36" w:rsidRPr="00745E36" w:rsidRDefault="00745E36" w:rsidP="00745E36">
      <w:pPr>
        <w:pStyle w:val="a8"/>
        <w:spacing w:line="20" w:lineRule="atLeast"/>
        <w:rPr>
          <w:lang w:val="ru-RU"/>
        </w:rPr>
      </w:pPr>
      <w:r w:rsidRPr="00745E36">
        <w:rPr>
          <w:lang w:val="ru-RU"/>
        </w:rPr>
        <w:t xml:space="preserve">В соответствии с требованиями Стандарта внеурочная деятельность в </w:t>
      </w:r>
      <w:r w:rsidR="00A30B4B">
        <w:rPr>
          <w:lang w:val="ru-RU"/>
        </w:rPr>
        <w:t xml:space="preserve">МБОУ СОШ </w:t>
      </w:r>
      <w:proofErr w:type="spellStart"/>
      <w:r w:rsidR="00A30B4B" w:rsidRPr="00A30B4B">
        <w:rPr>
          <w:lang w:val="ru-RU"/>
        </w:rPr>
        <w:t>им</w:t>
      </w:r>
      <w:proofErr w:type="gramStart"/>
      <w:r w:rsidR="00A30B4B" w:rsidRPr="00A30B4B">
        <w:rPr>
          <w:lang w:val="ru-RU"/>
        </w:rPr>
        <w:t>.Х</w:t>
      </w:r>
      <w:proofErr w:type="gramEnd"/>
      <w:r w:rsidR="00A30B4B" w:rsidRPr="00A30B4B">
        <w:rPr>
          <w:lang w:val="ru-RU"/>
        </w:rPr>
        <w:t>уснутдинова</w:t>
      </w:r>
      <w:proofErr w:type="spellEnd"/>
      <w:r w:rsidR="00A30B4B" w:rsidRPr="00A30B4B">
        <w:rPr>
          <w:lang w:val="ru-RU"/>
        </w:rPr>
        <w:t xml:space="preserve"> А.Г. </w:t>
      </w:r>
      <w:proofErr w:type="spellStart"/>
      <w:r w:rsidR="00A30B4B" w:rsidRPr="00A30B4B">
        <w:rPr>
          <w:lang w:val="ru-RU"/>
        </w:rPr>
        <w:t>с.Учалы</w:t>
      </w:r>
      <w:r w:rsidRPr="00745E36">
        <w:rPr>
          <w:lang w:val="ru-RU"/>
        </w:rPr>
        <w:t>организуется</w:t>
      </w:r>
      <w:proofErr w:type="spellEnd"/>
      <w:r w:rsidRPr="00745E36">
        <w:rPr>
          <w:lang w:val="ru-RU"/>
        </w:rPr>
        <w:t xml:space="preserve"> по пяти направлениям :</w:t>
      </w:r>
    </w:p>
    <w:tbl>
      <w:tblPr>
        <w:tblStyle w:val="affff6"/>
        <w:tblW w:w="0" w:type="auto"/>
        <w:tblInd w:w="392" w:type="dxa"/>
        <w:tblLook w:val="04A0" w:firstRow="1" w:lastRow="0" w:firstColumn="1" w:lastColumn="0" w:noHBand="0" w:noVBand="1"/>
      </w:tblPr>
      <w:tblGrid>
        <w:gridCol w:w="2933"/>
        <w:gridCol w:w="6246"/>
      </w:tblGrid>
      <w:tr w:rsidR="00745E36" w:rsidRPr="006F2C34" w:rsidTr="007E1790">
        <w:tc>
          <w:tcPr>
            <w:tcW w:w="2541" w:type="dxa"/>
          </w:tcPr>
          <w:p w:rsidR="00745E36" w:rsidRPr="006F2C34" w:rsidRDefault="00745E36" w:rsidP="007E1790">
            <w:pPr>
              <w:pStyle w:val="a8"/>
              <w:spacing w:line="20" w:lineRule="atLeast"/>
              <w:jc w:val="center"/>
            </w:pPr>
            <w:proofErr w:type="spellStart"/>
            <w:r w:rsidRPr="006F2C34">
              <w:t>Направление</w:t>
            </w:r>
            <w:proofErr w:type="spellEnd"/>
          </w:p>
        </w:tc>
        <w:tc>
          <w:tcPr>
            <w:tcW w:w="7347" w:type="dxa"/>
          </w:tcPr>
          <w:p w:rsidR="00745E36" w:rsidRPr="006F2C34" w:rsidRDefault="00745E36" w:rsidP="007E1790">
            <w:pPr>
              <w:pStyle w:val="a8"/>
              <w:spacing w:line="20" w:lineRule="atLeast"/>
              <w:jc w:val="center"/>
            </w:pPr>
            <w:proofErr w:type="spellStart"/>
            <w:r w:rsidRPr="006F2C34">
              <w:t>Решаемыезадачи</w:t>
            </w:r>
            <w:proofErr w:type="spellEnd"/>
          </w:p>
        </w:tc>
      </w:tr>
      <w:tr w:rsidR="00745E36" w:rsidRPr="006D4D93" w:rsidTr="007E1790">
        <w:tc>
          <w:tcPr>
            <w:tcW w:w="2541" w:type="dxa"/>
          </w:tcPr>
          <w:p w:rsidR="00745E36" w:rsidRPr="006F2C34" w:rsidRDefault="00745E36" w:rsidP="007E1790">
            <w:pPr>
              <w:pStyle w:val="a8"/>
              <w:spacing w:line="20" w:lineRule="atLeast"/>
            </w:pPr>
            <w:proofErr w:type="spellStart"/>
            <w:r w:rsidRPr="006F2C34">
              <w:t>Спортивно-оздоровительное</w:t>
            </w:r>
            <w:proofErr w:type="spellEnd"/>
          </w:p>
        </w:tc>
        <w:tc>
          <w:tcPr>
            <w:tcW w:w="7347" w:type="dxa"/>
          </w:tcPr>
          <w:p w:rsidR="00745E36" w:rsidRPr="00745E36" w:rsidRDefault="00745E36" w:rsidP="007E1790">
            <w:pPr>
              <w:pStyle w:val="a8"/>
              <w:spacing w:line="20" w:lineRule="atLeast"/>
              <w:rPr>
                <w:lang w:val="ru-RU"/>
              </w:rPr>
            </w:pPr>
            <w:r w:rsidRPr="00745E36">
              <w:rPr>
                <w:lang w:val="ru-RU"/>
              </w:rPr>
              <w:t>Всесторонне гармоническое развитие личности учащегося, формирование физически здорового человека, формирование мотивации к сохранению и укреплению здоровья</w:t>
            </w:r>
          </w:p>
        </w:tc>
      </w:tr>
      <w:tr w:rsidR="00745E36" w:rsidRPr="006D4D93" w:rsidTr="007E1790">
        <w:tc>
          <w:tcPr>
            <w:tcW w:w="2541" w:type="dxa"/>
          </w:tcPr>
          <w:p w:rsidR="00745E36" w:rsidRPr="006F2C34" w:rsidRDefault="00745E36" w:rsidP="007E1790">
            <w:pPr>
              <w:pStyle w:val="a8"/>
              <w:spacing w:line="20" w:lineRule="atLeast"/>
            </w:pPr>
            <w:proofErr w:type="spellStart"/>
            <w:r w:rsidRPr="006F2C34">
              <w:t>Духовно-нравственное</w:t>
            </w:r>
            <w:proofErr w:type="spellEnd"/>
          </w:p>
        </w:tc>
        <w:tc>
          <w:tcPr>
            <w:tcW w:w="7347" w:type="dxa"/>
          </w:tcPr>
          <w:p w:rsidR="00745E36" w:rsidRPr="00745E36" w:rsidRDefault="00745E36" w:rsidP="007E1790">
            <w:pPr>
              <w:pStyle w:val="a8"/>
              <w:spacing w:line="20" w:lineRule="atLeast"/>
              <w:rPr>
                <w:lang w:val="ru-RU"/>
              </w:rPr>
            </w:pPr>
            <w:r w:rsidRPr="00745E36">
              <w:rPr>
                <w:lang w:val="ru-RU"/>
              </w:rPr>
              <w:t>Развитие эмоциональной сферы учащегося, чувства прекрасного, творческих способностей, формирование коммуникативной и общекультурной компетенции</w:t>
            </w:r>
          </w:p>
        </w:tc>
      </w:tr>
      <w:tr w:rsidR="00745E36" w:rsidRPr="006D4D93" w:rsidTr="007E1790">
        <w:tc>
          <w:tcPr>
            <w:tcW w:w="2541" w:type="dxa"/>
          </w:tcPr>
          <w:p w:rsidR="00745E36" w:rsidRPr="006F2C34" w:rsidRDefault="00745E36" w:rsidP="007E1790">
            <w:pPr>
              <w:pStyle w:val="a8"/>
              <w:spacing w:line="20" w:lineRule="atLeast"/>
            </w:pPr>
            <w:proofErr w:type="spellStart"/>
            <w:r w:rsidRPr="006F2C34">
              <w:t>Социальное</w:t>
            </w:r>
            <w:proofErr w:type="spellEnd"/>
          </w:p>
        </w:tc>
        <w:tc>
          <w:tcPr>
            <w:tcW w:w="7347" w:type="dxa"/>
          </w:tcPr>
          <w:p w:rsidR="00745E36" w:rsidRPr="00745E36" w:rsidRDefault="00745E36" w:rsidP="007E1790">
            <w:pPr>
              <w:pStyle w:val="a8"/>
              <w:spacing w:line="20" w:lineRule="atLeast"/>
              <w:rPr>
                <w:lang w:val="ru-RU"/>
              </w:rPr>
            </w:pPr>
            <w:r w:rsidRPr="00745E36">
              <w:rPr>
                <w:lang w:val="ru-RU"/>
              </w:rPr>
              <w:t xml:space="preserve">Формирование у учащихся социальных знаний, первичного понимания социальной реальности и повседневной жизни, навыков общения со сверстниками, </w:t>
            </w:r>
            <w:proofErr w:type="gramStart"/>
            <w:r w:rsidRPr="00745E36">
              <w:rPr>
                <w:lang w:val="ru-RU"/>
              </w:rPr>
              <w:t>со</w:t>
            </w:r>
            <w:proofErr w:type="gramEnd"/>
            <w:r w:rsidRPr="00745E36">
              <w:rPr>
                <w:lang w:val="ru-RU"/>
              </w:rPr>
              <w:t xml:space="preserve"> взрослыми людьми, с окружающим миром</w:t>
            </w:r>
          </w:p>
        </w:tc>
      </w:tr>
      <w:tr w:rsidR="00745E36" w:rsidRPr="006D4D93" w:rsidTr="007E1790">
        <w:tc>
          <w:tcPr>
            <w:tcW w:w="2541" w:type="dxa"/>
          </w:tcPr>
          <w:p w:rsidR="00745E36" w:rsidRPr="006F2C34" w:rsidRDefault="00745E36" w:rsidP="007E1790">
            <w:pPr>
              <w:pStyle w:val="a8"/>
              <w:spacing w:line="20" w:lineRule="atLeast"/>
            </w:pPr>
            <w:proofErr w:type="spellStart"/>
            <w:r w:rsidRPr="006F2C34">
              <w:t>Общеинтеллектуальное</w:t>
            </w:r>
            <w:proofErr w:type="spellEnd"/>
          </w:p>
        </w:tc>
        <w:tc>
          <w:tcPr>
            <w:tcW w:w="7347" w:type="dxa"/>
          </w:tcPr>
          <w:p w:rsidR="00745E36" w:rsidRPr="00745E36" w:rsidRDefault="00745E36" w:rsidP="007E1790">
            <w:pPr>
              <w:pStyle w:val="a8"/>
              <w:spacing w:line="20" w:lineRule="atLeast"/>
              <w:rPr>
                <w:lang w:val="ru-RU"/>
              </w:rPr>
            </w:pPr>
            <w:r w:rsidRPr="00745E36">
              <w:rPr>
                <w:lang w:val="ru-RU"/>
              </w:rPr>
              <w:t>Способствование формированию мировоззрения, эрудиции, кругозора</w:t>
            </w:r>
          </w:p>
        </w:tc>
      </w:tr>
      <w:tr w:rsidR="00745E36" w:rsidRPr="006D4D93" w:rsidTr="007E1790">
        <w:tc>
          <w:tcPr>
            <w:tcW w:w="2541" w:type="dxa"/>
          </w:tcPr>
          <w:p w:rsidR="00745E36" w:rsidRPr="006F2C34" w:rsidRDefault="00745E36" w:rsidP="007E1790">
            <w:pPr>
              <w:pStyle w:val="a8"/>
              <w:spacing w:line="20" w:lineRule="atLeast"/>
            </w:pPr>
            <w:proofErr w:type="spellStart"/>
            <w:r w:rsidRPr="006F2C34">
              <w:t>Общекультурное</w:t>
            </w:r>
            <w:proofErr w:type="spellEnd"/>
          </w:p>
        </w:tc>
        <w:tc>
          <w:tcPr>
            <w:tcW w:w="7347" w:type="dxa"/>
          </w:tcPr>
          <w:p w:rsidR="00745E36" w:rsidRPr="00745E36" w:rsidRDefault="00745E36" w:rsidP="007E1790">
            <w:pPr>
              <w:pStyle w:val="a8"/>
              <w:spacing w:line="20" w:lineRule="atLeast"/>
              <w:rPr>
                <w:lang w:val="ru-RU"/>
              </w:rPr>
            </w:pPr>
            <w:r w:rsidRPr="00745E36">
              <w:rPr>
                <w:lang w:val="ru-RU"/>
              </w:rPr>
              <w:t>Развитие эмоциональной сферы учащегося, чувства прекрасного, творческих способностей, формирование коммуникативной и общекультурной компетенции</w:t>
            </w:r>
          </w:p>
        </w:tc>
      </w:tr>
    </w:tbl>
    <w:p w:rsidR="00745E36" w:rsidRPr="00745E36" w:rsidRDefault="00745E36" w:rsidP="00745E36">
      <w:pPr>
        <w:pStyle w:val="a8"/>
        <w:spacing w:line="20" w:lineRule="atLeast"/>
        <w:rPr>
          <w:lang w:val="ru-RU"/>
        </w:rPr>
      </w:pPr>
    </w:p>
    <w:p w:rsidR="00412428" w:rsidRDefault="00412428" w:rsidP="00745E36">
      <w:pPr>
        <w:pStyle w:val="a8"/>
        <w:spacing w:line="20" w:lineRule="atLeast"/>
        <w:rPr>
          <w:lang w:val="ru-RU"/>
        </w:rPr>
      </w:pPr>
    </w:p>
    <w:p w:rsidR="00745E36" w:rsidRPr="00FA474C" w:rsidRDefault="00745E36" w:rsidP="00745E36">
      <w:pPr>
        <w:tabs>
          <w:tab w:val="left" w:pos="2880"/>
        </w:tabs>
        <w:ind w:firstLine="709"/>
        <w:rPr>
          <w:lang w:val="ru-RU"/>
        </w:rPr>
      </w:pPr>
      <w:r w:rsidRPr="006F2C34">
        <w:rPr>
          <w:lang w:val="ru-RU"/>
        </w:rPr>
        <w:t>Содержание учебного плана в части «Внеурочная деятельность», а также содержание самих занятий формируется на основании запросов учащихся и их родителей (законных представителей). Возможны изменения в зависимости от запрос</w:t>
      </w:r>
      <w:r>
        <w:rPr>
          <w:lang w:val="ru-RU"/>
        </w:rPr>
        <w:t>а родителей и возможности школы.</w:t>
      </w:r>
    </w:p>
    <w:p w:rsidR="005F0A54" w:rsidRPr="00266395" w:rsidRDefault="005F0A54" w:rsidP="005F0A54">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rPr>
      </w:pPr>
      <w:r w:rsidRPr="00266395">
        <w:rPr>
          <w:rStyle w:val="dash0410005f0431005f0437005f0430005f0446005f0020005f0441005f043f005f0438005f0441005f043a005f0430005f005fchar1char1"/>
          <w:b/>
        </w:rPr>
        <w:t>3.2. Система условий реализации основной образовательной программы</w:t>
      </w:r>
    </w:p>
    <w:p w:rsidR="005F0A54" w:rsidRPr="00266395" w:rsidRDefault="005F0A54" w:rsidP="005F0A54">
      <w:pPr>
        <w:ind w:firstLine="454"/>
        <w:jc w:val="both"/>
        <w:rPr>
          <w:lang w:val="ru-RU"/>
        </w:rPr>
      </w:pPr>
      <w:r w:rsidRPr="00266395">
        <w:rPr>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F0A54" w:rsidRPr="00266395" w:rsidRDefault="005F0A54" w:rsidP="005F0A54">
      <w:pPr>
        <w:ind w:firstLine="454"/>
        <w:jc w:val="both"/>
        <w:rPr>
          <w:rStyle w:val="dash041e005f0431005f044b005f0447005f043d005f044b005f0439005f005fchar1char1"/>
          <w:lang w:val="ru-RU"/>
        </w:rPr>
      </w:pPr>
      <w:r w:rsidRPr="00266395">
        <w:rPr>
          <w:rStyle w:val="dash041e005f0431005f044b005f0447005f043d005f044b005f0439005f005fchar1char1"/>
          <w:lang w:val="ru-RU"/>
        </w:rPr>
        <w:t>Созданные в образовательном учреждении, реализующем основную обр</w:t>
      </w:r>
      <w:r>
        <w:rPr>
          <w:rStyle w:val="dash041e005f0431005f044b005f0447005f043d005f044b005f0439005f005fchar1char1"/>
          <w:lang w:val="ru-RU"/>
        </w:rPr>
        <w:t xml:space="preserve">азовательную программу  среднего </w:t>
      </w:r>
      <w:r w:rsidRPr="00266395">
        <w:rPr>
          <w:rStyle w:val="dash041e005f0431005f044b005f0447005f043d005f044b005f0439005f005fchar1char1"/>
          <w:lang w:val="ru-RU"/>
        </w:rPr>
        <w:t>общего образования, условия должны:</w:t>
      </w:r>
    </w:p>
    <w:p w:rsidR="005F0A54" w:rsidRPr="00001CFB" w:rsidRDefault="005F0A54" w:rsidP="005F0A54">
      <w:pPr>
        <w:pStyle w:val="dash041e005f0431005f044b005f0447005f043d005f044b005f0439"/>
        <w:ind w:firstLine="454"/>
        <w:jc w:val="both"/>
        <w:rPr>
          <w:rStyle w:val="dash041e005f0431005f044b005f0447005f043d005f044b005f0439005f005fchar1char1"/>
          <w:i/>
        </w:rPr>
      </w:pPr>
      <w:r w:rsidRPr="00001CFB">
        <w:rPr>
          <w:rStyle w:val="Zag11"/>
          <w:rFonts w:eastAsia="@Arial Unicode MS"/>
          <w:i/>
        </w:rPr>
        <w:t>• </w:t>
      </w:r>
      <w:r w:rsidRPr="00001CFB">
        <w:rPr>
          <w:rStyle w:val="dash041e005f0431005f044b005f0447005f043d005f044b005f0439005f005fchar1char1"/>
          <w:i/>
        </w:rPr>
        <w:t>соотв</w:t>
      </w:r>
      <w:r>
        <w:rPr>
          <w:rStyle w:val="dash041e005f0431005f044b005f0447005f043d005f044b005f0439005f005fchar1char1"/>
          <w:i/>
        </w:rPr>
        <w:t>етствовать требованиям Федерального компонента государственного  образовательного стандарта;</w:t>
      </w:r>
    </w:p>
    <w:p w:rsidR="005F0A54" w:rsidRPr="00001CFB" w:rsidRDefault="005F0A54" w:rsidP="005F0A54">
      <w:pPr>
        <w:pStyle w:val="dash041e005f0431005f044b005f0447005f043d005f044b005f0439"/>
        <w:ind w:firstLine="454"/>
        <w:jc w:val="both"/>
        <w:rPr>
          <w:rStyle w:val="dash041e005f0431005f044b005f0447005f043d005f044b005f0439005f005fchar1char1"/>
          <w:i/>
        </w:rPr>
      </w:pPr>
      <w:r w:rsidRPr="00001CFB">
        <w:rPr>
          <w:rStyle w:val="Zag11"/>
          <w:rFonts w:eastAsia="@Arial Unicode MS"/>
          <w:i/>
        </w:rPr>
        <w:t>• </w:t>
      </w:r>
      <w:r w:rsidRPr="00001CFB">
        <w:rPr>
          <w:rStyle w:val="dash041e005f0431005f044b005f0447005f043d005f044b005f0439005f005fchar1char1"/>
          <w:i/>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5F0A54" w:rsidRPr="00001CFB" w:rsidRDefault="005F0A54" w:rsidP="005F0A54">
      <w:pPr>
        <w:pStyle w:val="dash041e005f0431005f044b005f0447005f043d005f044b005f0439"/>
        <w:ind w:firstLine="454"/>
        <w:jc w:val="both"/>
        <w:rPr>
          <w:rStyle w:val="dash041e005f0431005f044b005f0447005f043d005f044b005f0439005f005fchar1char1"/>
          <w:i/>
        </w:rPr>
      </w:pPr>
      <w:r w:rsidRPr="00001CFB">
        <w:rPr>
          <w:rStyle w:val="Zag11"/>
          <w:rFonts w:eastAsia="@Arial Unicode MS"/>
          <w:i/>
        </w:rPr>
        <w:t>• </w:t>
      </w:r>
      <w:r w:rsidRPr="00001CFB">
        <w:rPr>
          <w:rStyle w:val="dash041e005f0431005f044b005f0447005f043d005f044b005f0439005f005fchar1char1"/>
          <w:i/>
        </w:rPr>
        <w:t>учитывать особенности образовательного учреждения, его организационную структуру, запросы участников обра</w:t>
      </w:r>
      <w:r>
        <w:rPr>
          <w:rStyle w:val="dash041e005f0431005f044b005f0447005f043d005f044b005f0439005f005fchar1char1"/>
          <w:i/>
        </w:rPr>
        <w:t xml:space="preserve">зовательного процесса в среднем </w:t>
      </w:r>
      <w:r w:rsidRPr="00001CFB">
        <w:rPr>
          <w:rStyle w:val="dash041e005f0431005f044b005f0447005f043d005f044b005f0439005f005fchar1char1"/>
          <w:i/>
        </w:rPr>
        <w:t xml:space="preserve"> общем образовании;</w:t>
      </w:r>
    </w:p>
    <w:p w:rsidR="005F0A54" w:rsidRPr="00001CFB" w:rsidRDefault="005F0A54" w:rsidP="005F0A54">
      <w:pPr>
        <w:pStyle w:val="dash041e005f0431005f044b005f0447005f043d005f044b005f0439"/>
        <w:ind w:firstLine="454"/>
        <w:jc w:val="both"/>
        <w:rPr>
          <w:rStyle w:val="dash041e005f0431005f044b005f0447005f043d005f044b005f0439005f005fchar1char1"/>
          <w:i/>
        </w:rPr>
      </w:pPr>
      <w:r w:rsidRPr="00001CFB">
        <w:rPr>
          <w:rStyle w:val="Zag11"/>
          <w:rFonts w:eastAsia="@Arial Unicode MS"/>
          <w:i/>
        </w:rPr>
        <w:t>• </w:t>
      </w:r>
      <w:r w:rsidRPr="00001CFB">
        <w:rPr>
          <w:rStyle w:val="dash041e005f0431005f044b005f0447005f043d005f044b005f0439005f005fchar1char1"/>
          <w:i/>
        </w:rPr>
        <w:t>предоставлять возможность взаимодействия с социальными партнёрами, использования ресурсов социума.</w:t>
      </w:r>
    </w:p>
    <w:p w:rsidR="005F0A54" w:rsidRPr="005F0A54" w:rsidRDefault="005F0A54" w:rsidP="005F0A54">
      <w:pPr>
        <w:pStyle w:val="dash041e005f0431005f044b005f0447005f043d005f044b005f0439"/>
        <w:ind w:firstLine="454"/>
        <w:jc w:val="both"/>
        <w:rPr>
          <w:rStyle w:val="dash041e005f0431005f044b005f0447005f043d005f044b005f0439005f005fchar1char1"/>
          <w:i/>
        </w:rPr>
      </w:pPr>
      <w:r w:rsidRPr="00266395">
        <w:rPr>
          <w:rStyle w:val="dash0410005f0431005f0437005f0430005f0446005f0020005f0441005f043f005f0438005f0441005f043a005f0430005f005fchar1char1"/>
        </w:rPr>
        <w:t>В соотв</w:t>
      </w:r>
      <w:r>
        <w:rPr>
          <w:rStyle w:val="dash0410005f0431005f0437005f0430005f0446005f0020005f0441005f043f005f0438005f0441005f043a005f0430005f005fchar1char1"/>
        </w:rPr>
        <w:t xml:space="preserve">етствии с требованиями  </w:t>
      </w:r>
      <w:r>
        <w:rPr>
          <w:rStyle w:val="dash041e005f0431005f044b005f0447005f043d005f044b005f0439005f005fchar1char1"/>
          <w:i/>
        </w:rPr>
        <w:t>Федерального компонента государственного  образовательного стандарта</w:t>
      </w:r>
      <w:r w:rsidRPr="00266395">
        <w:rPr>
          <w:rStyle w:val="dash0410005f0431005f0437005f0430005f0446005f0020005f0441005f043f005f0438005f0441005f043a005f0430005f005fchar1char1"/>
        </w:rPr>
        <w:t xml:space="preserve"> раздел основной образовательной программы образовательного учреждения, характеризующий систему условий, </w:t>
      </w:r>
      <w:r w:rsidRPr="00266395">
        <w:rPr>
          <w:rStyle w:val="dash041e005f0431005f044b005f0447005f043d005f044b005f0439005f005fchar1char1"/>
        </w:rPr>
        <w:t>должен содержать:</w:t>
      </w:r>
    </w:p>
    <w:p w:rsidR="005F0A54" w:rsidRPr="005F0A54" w:rsidRDefault="005F0A54" w:rsidP="005F0A54">
      <w:pPr>
        <w:pStyle w:val="dash041e005f0431005f044b005f0447005f043d005f044b005f0439"/>
        <w:ind w:firstLine="454"/>
        <w:jc w:val="both"/>
        <w:rPr>
          <w:rStyle w:val="dash041e005f0431005f044b005f0447005f043d005f044b005f0439005f005fchar1char1"/>
          <w:b/>
          <w:i/>
          <w:u w:val="single"/>
        </w:rPr>
      </w:pPr>
      <w:r w:rsidRPr="005F0A54">
        <w:rPr>
          <w:rStyle w:val="Zag11"/>
          <w:rFonts w:eastAsia="@Arial Unicode MS"/>
          <w:b/>
          <w:i/>
          <w:u w:val="single"/>
        </w:rPr>
        <w:lastRenderedPageBreak/>
        <w:t>• </w:t>
      </w:r>
      <w:r w:rsidRPr="005F0A54">
        <w:rPr>
          <w:rStyle w:val="dash041e005f0431005f044b005f0447005f043d005f044b005f0439005f005fchar1char1"/>
          <w:b/>
          <w:i/>
          <w:u w:val="single"/>
        </w:rPr>
        <w:t>описание кадровых, психолого-педагогических, финансовых, материально-технических, информационно-методических условий и ресурсов;</w:t>
      </w:r>
    </w:p>
    <w:p w:rsidR="005F0A54" w:rsidRPr="005F0A54" w:rsidRDefault="005F0A54" w:rsidP="005F0A54">
      <w:pPr>
        <w:pStyle w:val="dash041e005f0431005f044b005f0447005f043d005f044b005f0439"/>
        <w:ind w:firstLine="454"/>
        <w:jc w:val="both"/>
        <w:rPr>
          <w:rStyle w:val="dash041e005f0431005f044b005f0447005f043d005f044b005f0439005f005fchar1char1"/>
          <w:b/>
          <w:i/>
          <w:u w:val="single"/>
        </w:rPr>
      </w:pPr>
      <w:r w:rsidRPr="005F0A54">
        <w:rPr>
          <w:rStyle w:val="Zag11"/>
          <w:rFonts w:eastAsia="@Arial Unicode MS"/>
          <w:b/>
          <w:i/>
          <w:u w:val="single"/>
        </w:rPr>
        <w:t>• </w:t>
      </w:r>
      <w:r w:rsidRPr="005F0A54">
        <w:rPr>
          <w:rStyle w:val="dash041e005f0431005f044b005f0447005f043d005f044b005f0439005f005fchar1char1"/>
          <w:b/>
          <w:i/>
          <w:u w:val="single"/>
        </w:rPr>
        <w:t>обоснование необходимых изменений в имеющихся условиях в соответствии с целями и приоритетами основной образовательной программы среднего  общего образования образовательного учреждения;</w:t>
      </w:r>
    </w:p>
    <w:p w:rsidR="005F0A54" w:rsidRPr="005F0A54" w:rsidRDefault="005F0A54" w:rsidP="005F0A54">
      <w:pPr>
        <w:pStyle w:val="dash041e005f0431005f044b005f0447005f043d005f044b005f0439"/>
        <w:ind w:firstLine="454"/>
        <w:jc w:val="both"/>
        <w:rPr>
          <w:rStyle w:val="dash041e005f0431005f044b005f0447005f043d005f044b005f0439005f005fchar1char1"/>
          <w:b/>
          <w:i/>
          <w:u w:val="single"/>
        </w:rPr>
      </w:pPr>
      <w:r w:rsidRPr="005F0A54">
        <w:rPr>
          <w:rStyle w:val="Zag11"/>
          <w:rFonts w:eastAsia="@Arial Unicode MS"/>
          <w:b/>
          <w:i/>
          <w:u w:val="single"/>
        </w:rPr>
        <w:t>• </w:t>
      </w:r>
      <w:r w:rsidRPr="005F0A54">
        <w:rPr>
          <w:rStyle w:val="dash041e005f0431005f044b005f0447005f043d005f044b005f0439005f005fchar1char1"/>
          <w:b/>
          <w:i/>
          <w:u w:val="single"/>
        </w:rPr>
        <w:t>механизмы достижения целевых ориентиров в системе условий;</w:t>
      </w:r>
    </w:p>
    <w:p w:rsidR="005F0A54" w:rsidRPr="005F0A54" w:rsidRDefault="005F0A54" w:rsidP="005F0A54">
      <w:pPr>
        <w:pStyle w:val="dash041e005f0431005f044b005f0447005f043d005f044b005f0439"/>
        <w:ind w:firstLine="454"/>
        <w:jc w:val="both"/>
        <w:rPr>
          <w:rStyle w:val="dash041e005f0431005f044b005f0447005f043d005f044b005f0439005f005fchar1char1"/>
          <w:b/>
          <w:i/>
          <w:u w:val="single"/>
        </w:rPr>
      </w:pPr>
      <w:r w:rsidRPr="005F0A54">
        <w:rPr>
          <w:rStyle w:val="Zag11"/>
          <w:rFonts w:eastAsia="@Arial Unicode MS"/>
          <w:b/>
          <w:i/>
          <w:u w:val="single"/>
        </w:rPr>
        <w:t>• </w:t>
      </w:r>
      <w:r w:rsidRPr="005F0A54">
        <w:rPr>
          <w:rStyle w:val="dash041e005f0431005f044b005f0447005f043d005f044b005f0439005f005fchar1char1"/>
          <w:b/>
          <w:i/>
          <w:u w:val="single"/>
        </w:rPr>
        <w:t>сетевой график (дорожную карту) по формированию необходимой системы условий;</w:t>
      </w:r>
    </w:p>
    <w:p w:rsidR="005F0A54" w:rsidRPr="005F0A54" w:rsidRDefault="005F0A54" w:rsidP="005F0A54">
      <w:pPr>
        <w:pStyle w:val="dash041e005f0431005f044b005f0447005f043d005f044b005f0439"/>
        <w:ind w:firstLine="454"/>
        <w:jc w:val="both"/>
        <w:rPr>
          <w:rStyle w:val="dash041e005f0431005f044b005f0447005f043d005f044b005f0439005f005fchar1char1"/>
          <w:b/>
          <w:i/>
          <w:u w:val="single"/>
        </w:rPr>
      </w:pPr>
      <w:r w:rsidRPr="005F0A54">
        <w:rPr>
          <w:rStyle w:val="Zag11"/>
          <w:rFonts w:eastAsia="@Arial Unicode MS"/>
          <w:b/>
          <w:i/>
          <w:u w:val="single"/>
        </w:rPr>
        <w:t>• </w:t>
      </w:r>
      <w:r w:rsidRPr="005F0A54">
        <w:rPr>
          <w:rStyle w:val="dash041e005f0431005f044b005f0447005f043d005f044b005f0439005f005fchar1char1"/>
          <w:b/>
          <w:i/>
          <w:u w:val="single"/>
        </w:rPr>
        <w:t>систему оценки условий.</w:t>
      </w:r>
    </w:p>
    <w:p w:rsidR="005F0A54" w:rsidRPr="00266395" w:rsidRDefault="005F0A54" w:rsidP="005F0A54">
      <w:pPr>
        <w:pStyle w:val="affe"/>
        <w:spacing w:before="0" w:after="0"/>
        <w:ind w:firstLine="454"/>
        <w:jc w:val="both"/>
      </w:pPr>
      <w:r w:rsidRPr="00266395">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5F0A54" w:rsidRPr="00266395" w:rsidRDefault="005F0A54" w:rsidP="005F0A54">
      <w:pPr>
        <w:pStyle w:val="affe"/>
        <w:spacing w:before="0" w:after="0"/>
        <w:ind w:firstLine="454"/>
        <w:jc w:val="both"/>
      </w:pPr>
      <w:r w:rsidRPr="00266395">
        <w:rPr>
          <w:rStyle w:val="Zag11"/>
          <w:rFonts w:eastAsia="@Arial Unicode MS"/>
        </w:rPr>
        <w:t>• </w:t>
      </w:r>
      <w:r w:rsidRPr="00266395">
        <w:t>анализ имеющихся в образовательном учреждении условий и ресурсов реализации основной обр</w:t>
      </w:r>
      <w:r>
        <w:t xml:space="preserve">азовательной программы  среднего </w:t>
      </w:r>
      <w:r w:rsidRPr="00266395">
        <w:t>общего образования;</w:t>
      </w:r>
    </w:p>
    <w:p w:rsidR="005F0A54" w:rsidRPr="005F0A54" w:rsidRDefault="005F0A54" w:rsidP="005F0A54">
      <w:pPr>
        <w:pStyle w:val="dash041e005f0431005f044b005f0447005f043d005f044b005f0439"/>
        <w:ind w:firstLine="454"/>
        <w:jc w:val="both"/>
        <w:rPr>
          <w:i/>
        </w:rPr>
      </w:pPr>
      <w:r w:rsidRPr="00266395">
        <w:rPr>
          <w:rStyle w:val="Zag11"/>
          <w:rFonts w:eastAsia="@Arial Unicode MS"/>
        </w:rPr>
        <w:t>• </w:t>
      </w:r>
      <w:r w:rsidRPr="00266395">
        <w:t>установление степени их со</w:t>
      </w:r>
      <w:r>
        <w:t xml:space="preserve">ответствия требованиям </w:t>
      </w:r>
      <w:r>
        <w:rPr>
          <w:rStyle w:val="dash041e005f0431005f044b005f0447005f043d005f044b005f0439005f005fchar1char1"/>
          <w:i/>
        </w:rPr>
        <w:t xml:space="preserve">Федерального компонента государственного  образовательного стандарта, </w:t>
      </w:r>
      <w:r w:rsidRPr="00266395">
        <w:t xml:space="preserve"> а также целям и задачам </w:t>
      </w:r>
      <w:r w:rsidRPr="00266395">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266395">
        <w:t>потребностей всех участников образовательного процесса;</w:t>
      </w:r>
    </w:p>
    <w:p w:rsidR="005F0A54" w:rsidRPr="005F0A54" w:rsidRDefault="005F0A54" w:rsidP="005F0A54">
      <w:pPr>
        <w:pStyle w:val="dash041e005f0431005f044b005f0447005f043d005f044b005f0439"/>
        <w:ind w:firstLine="454"/>
        <w:jc w:val="both"/>
        <w:rPr>
          <w:rStyle w:val="dash041e005f0431005f044b005f0447005f043d005f044b005f0439005f005fchar1char1"/>
          <w:i/>
        </w:rPr>
      </w:pPr>
      <w:r w:rsidRPr="00266395">
        <w:rPr>
          <w:rStyle w:val="Zag11"/>
          <w:rFonts w:eastAsia="@Arial Unicode MS"/>
        </w:rPr>
        <w:t>• </w:t>
      </w:r>
      <w:r w:rsidRPr="00266395">
        <w:t xml:space="preserve">выявление проблемных зон и установление </w:t>
      </w:r>
      <w:r w:rsidRPr="00266395">
        <w:rPr>
          <w:rStyle w:val="dash041e005f0431005f044b005f0447005f043d005f044b005f0439005f005fchar1char1"/>
        </w:rPr>
        <w:t>необходимых изменений в имеющихся условиях для приведения их в соотве</w:t>
      </w:r>
      <w:r>
        <w:rPr>
          <w:rStyle w:val="dash041e005f0431005f044b005f0447005f043d005f044b005f0439005f005fchar1char1"/>
        </w:rPr>
        <w:t xml:space="preserve">тствие с требованиями </w:t>
      </w:r>
      <w:r>
        <w:rPr>
          <w:rStyle w:val="dash041e005f0431005f044b005f0447005f043d005f044b005f0439005f005fchar1char1"/>
          <w:i/>
        </w:rPr>
        <w:t>Федерального компонента государственного  образовательного стандарта;</w:t>
      </w:r>
    </w:p>
    <w:p w:rsidR="005F0A54" w:rsidRPr="00266395" w:rsidRDefault="005F0A54" w:rsidP="005F0A54">
      <w:pPr>
        <w:pStyle w:val="affe"/>
        <w:spacing w:before="0" w:after="0"/>
        <w:ind w:firstLine="454"/>
        <w:jc w:val="both"/>
        <w:rPr>
          <w:rStyle w:val="dash041e005f0431005f044b005f0447005f043d005f044b005f0439005f005fchar1char1"/>
        </w:rPr>
      </w:pPr>
      <w:r w:rsidRPr="00266395">
        <w:rPr>
          <w:rStyle w:val="Zag11"/>
          <w:rFonts w:eastAsia="@Arial Unicode MS"/>
        </w:rPr>
        <w:t>• </w:t>
      </w:r>
      <w:r w:rsidRPr="00266395">
        <w:rPr>
          <w:rStyle w:val="dash041e005f0431005f044b005f0447005f043d005f044b005f0439005f005fchar1char1"/>
        </w:rPr>
        <w:t>разработку с привлечением</w:t>
      </w:r>
      <w:r w:rsidRPr="00266395">
        <w:t xml:space="preserve"> всех участников образовательного процесса и возможных партнёров</w:t>
      </w:r>
      <w:r w:rsidRPr="00266395">
        <w:rPr>
          <w:rStyle w:val="dash041e005f0431005f044b005f0447005f043d005f044b005f0439005f005fchar1char1"/>
        </w:rPr>
        <w:t xml:space="preserve"> механизмов достижения целевых ориентиров в системе условий;</w:t>
      </w:r>
    </w:p>
    <w:p w:rsidR="005F0A54" w:rsidRPr="00266395" w:rsidRDefault="005F0A54" w:rsidP="005F0A54">
      <w:pPr>
        <w:pStyle w:val="affe"/>
        <w:spacing w:before="0" w:after="0"/>
        <w:ind w:firstLine="454"/>
        <w:jc w:val="both"/>
        <w:rPr>
          <w:rStyle w:val="dash041e005f0431005f044b005f0447005f043d005f044b005f0439005f005fchar1char1"/>
        </w:rPr>
      </w:pPr>
      <w:r w:rsidRPr="00266395">
        <w:rPr>
          <w:rStyle w:val="Zag11"/>
          <w:rFonts w:eastAsia="@Arial Unicode MS"/>
        </w:rPr>
        <w:t>• </w:t>
      </w:r>
      <w:r w:rsidRPr="00266395">
        <w:rPr>
          <w:rStyle w:val="dash041e005f0431005f044b005f0447005f043d005f044b005f0439005f005fchar1char1"/>
        </w:rPr>
        <w:t>разработку сетевого графика (дорожной карты) создания необходимой системы условий;</w:t>
      </w:r>
    </w:p>
    <w:p w:rsidR="005F0A54" w:rsidRPr="00266395" w:rsidRDefault="005F0A54" w:rsidP="005F0A54">
      <w:pPr>
        <w:pStyle w:val="affe"/>
        <w:spacing w:before="0" w:after="0"/>
        <w:ind w:firstLine="454"/>
        <w:jc w:val="both"/>
      </w:pPr>
      <w:r w:rsidRPr="00266395">
        <w:rPr>
          <w:rStyle w:val="Zag11"/>
          <w:rFonts w:eastAsia="@Arial Unicode MS"/>
        </w:rPr>
        <w:t>• </w:t>
      </w:r>
      <w:r w:rsidRPr="00266395">
        <w:t>разработку механизмов мониторинга, оценки и коррекции реализации промежуточных этапов разработанного графика (дорожной карты).</w:t>
      </w:r>
    </w:p>
    <w:p w:rsidR="005F0A54" w:rsidRPr="005F0A54" w:rsidRDefault="005F0A54" w:rsidP="005F0A54">
      <w:pPr>
        <w:pStyle w:val="ac"/>
        <w:spacing w:after="0"/>
        <w:ind w:firstLine="454"/>
        <w:jc w:val="both"/>
        <w:rPr>
          <w:b/>
          <w:i/>
          <w:lang w:val="ru-RU"/>
        </w:rPr>
      </w:pPr>
    </w:p>
    <w:p w:rsidR="006870B8" w:rsidRDefault="006870B8" w:rsidP="008538BC">
      <w:pPr>
        <w:jc w:val="center"/>
        <w:rPr>
          <w:b/>
          <w:lang w:val="ru-RU"/>
        </w:rPr>
      </w:pPr>
    </w:p>
    <w:p w:rsidR="006870B8" w:rsidRDefault="006870B8">
      <w:pPr>
        <w:widowControl/>
        <w:suppressAutoHyphens w:val="0"/>
        <w:autoSpaceDE/>
        <w:spacing w:after="200" w:line="276" w:lineRule="auto"/>
        <w:rPr>
          <w:lang w:val="ru-RU"/>
        </w:rPr>
      </w:pPr>
      <w:r>
        <w:rPr>
          <w:lang w:val="ru-RU"/>
        </w:rPr>
        <w:br w:type="page"/>
      </w:r>
    </w:p>
    <w:p w:rsidR="00545EBD" w:rsidRDefault="00B669DF" w:rsidP="00B669DF">
      <w:pPr>
        <w:jc w:val="center"/>
        <w:rPr>
          <w:b/>
          <w:lang w:val="ru-RU"/>
        </w:rPr>
      </w:pPr>
      <w:r w:rsidRPr="00D5574E">
        <w:rPr>
          <w:b/>
          <w:lang w:val="ru-RU"/>
        </w:rPr>
        <w:lastRenderedPageBreak/>
        <w:t>Содержание</w:t>
      </w:r>
    </w:p>
    <w:p w:rsidR="00D5574E" w:rsidRPr="00D5574E" w:rsidRDefault="00D5574E" w:rsidP="00B669DF">
      <w:pPr>
        <w:jc w:val="center"/>
        <w:rPr>
          <w:b/>
          <w:lang w:val="ru-RU"/>
        </w:rPr>
      </w:pPr>
    </w:p>
    <w:p w:rsidR="00545EBD" w:rsidRPr="00D5574E" w:rsidRDefault="00545EBD" w:rsidP="00545EBD">
      <w:pPr>
        <w:rPr>
          <w:lang w:val="ru-RU"/>
        </w:rPr>
      </w:pPr>
      <w:r w:rsidRPr="00D5574E">
        <w:rPr>
          <w:lang w:val="ru-RU"/>
        </w:rPr>
        <w:t>1.1. Пояснительная записка</w:t>
      </w:r>
    </w:p>
    <w:p w:rsidR="00545EBD" w:rsidRPr="00D5574E" w:rsidRDefault="00545EBD" w:rsidP="00545EBD">
      <w:pPr>
        <w:rPr>
          <w:lang w:val="ru-RU"/>
        </w:rPr>
      </w:pPr>
      <w:r w:rsidRPr="00D5574E">
        <w:rPr>
          <w:lang w:val="ru-RU"/>
        </w:rPr>
        <w:t>1.2. Планируемые результаты освоения учащимися основной образовательной программы  среднего общего образования (ФК ГОС)</w:t>
      </w:r>
    </w:p>
    <w:p w:rsidR="00545EBD" w:rsidRPr="00D5574E" w:rsidRDefault="00545EBD" w:rsidP="00545EBD">
      <w:pPr>
        <w:rPr>
          <w:lang w:val="ru-RU"/>
        </w:rPr>
      </w:pPr>
      <w:r w:rsidRPr="00D5574E">
        <w:rPr>
          <w:lang w:val="ru-RU"/>
        </w:rPr>
        <w:t xml:space="preserve">1.3. Система </w:t>
      </w:r>
      <w:proofErr w:type="gramStart"/>
      <w:r w:rsidRPr="00D5574E">
        <w:rPr>
          <w:lang w:val="ru-RU"/>
        </w:rPr>
        <w:t>оценки достижений планируемых результатов освоения основной образовательной программы  среднего  общего</w:t>
      </w:r>
      <w:proofErr w:type="gramEnd"/>
      <w:r w:rsidRPr="00D5574E">
        <w:rPr>
          <w:lang w:val="ru-RU"/>
        </w:rPr>
        <w:t xml:space="preserve"> образования (ФК ГОС)</w:t>
      </w:r>
    </w:p>
    <w:p w:rsidR="006870B8" w:rsidRPr="00D5574E" w:rsidRDefault="006870B8" w:rsidP="006870B8">
      <w:pPr>
        <w:pStyle w:val="34"/>
        <w:ind w:left="0"/>
        <w:rPr>
          <w:rFonts w:eastAsia="Calibri"/>
          <w:sz w:val="24"/>
          <w:lang w:eastAsia="ar-SA" w:bidi="ar-SA"/>
        </w:rPr>
      </w:pPr>
    </w:p>
    <w:p w:rsidR="00545EBD" w:rsidRPr="00D5574E" w:rsidRDefault="00545EBD" w:rsidP="006870B8">
      <w:pPr>
        <w:pStyle w:val="34"/>
        <w:ind w:left="0"/>
        <w:rPr>
          <w:sz w:val="24"/>
        </w:rPr>
      </w:pPr>
      <w:r w:rsidRPr="00D5574E">
        <w:rPr>
          <w:sz w:val="24"/>
        </w:rPr>
        <w:t>2.   Содержательный раздел основной образовательной программы  среднего  общего образования (ФК ГОС)</w:t>
      </w:r>
    </w:p>
    <w:p w:rsidR="00590F74" w:rsidRPr="00D5574E" w:rsidRDefault="00590F74" w:rsidP="00590F74">
      <w:pPr>
        <w:rPr>
          <w:lang w:val="ru-RU"/>
        </w:rPr>
      </w:pPr>
      <w:r w:rsidRPr="00D5574E">
        <w:rPr>
          <w:lang w:val="ru-RU"/>
        </w:rPr>
        <w:t>2.1. Программы отдельных учебных предметов, курсов</w:t>
      </w:r>
    </w:p>
    <w:p w:rsidR="00590F74" w:rsidRPr="00D5574E" w:rsidRDefault="00590F74" w:rsidP="00590F74">
      <w:pPr>
        <w:rPr>
          <w:lang w:val="ru-RU"/>
        </w:rPr>
      </w:pPr>
      <w:r w:rsidRPr="00D5574E">
        <w:rPr>
          <w:lang w:val="ru-RU"/>
        </w:rPr>
        <w:t xml:space="preserve">2.2. Программа воспитания и </w:t>
      </w:r>
      <w:proofErr w:type="gramStart"/>
      <w:r w:rsidRPr="00D5574E">
        <w:rPr>
          <w:lang w:val="ru-RU"/>
        </w:rPr>
        <w:t>социализации</w:t>
      </w:r>
      <w:proofErr w:type="gramEnd"/>
      <w:r w:rsidRPr="00D5574E">
        <w:rPr>
          <w:lang w:val="ru-RU"/>
        </w:rPr>
        <w:t xml:space="preserve"> обучающихся на ступени среднего  общего образования</w:t>
      </w:r>
    </w:p>
    <w:p w:rsidR="00545EBD" w:rsidRPr="00D5574E" w:rsidRDefault="00545EBD" w:rsidP="00545EBD">
      <w:pPr>
        <w:rPr>
          <w:lang w:val="ru-RU"/>
        </w:rPr>
      </w:pPr>
      <w:r w:rsidRPr="00D5574E">
        <w:rPr>
          <w:lang w:val="ru-RU"/>
        </w:rPr>
        <w:t>2.3.Программа воспитания и социализации учащихся на ступени среднего общего образования (ФК ГОС)</w:t>
      </w:r>
    </w:p>
    <w:p w:rsidR="00545EBD" w:rsidRPr="00D5574E" w:rsidRDefault="00545EBD" w:rsidP="00545EBD">
      <w:pPr>
        <w:rPr>
          <w:lang w:val="ru-RU"/>
        </w:rPr>
      </w:pPr>
      <w:r w:rsidRPr="00D5574E">
        <w:rPr>
          <w:lang w:val="ru-RU"/>
        </w:rPr>
        <w:t>2.4. Программа коррекционной работы на ступени  среднего  общего образования (ФК ГОС)</w:t>
      </w:r>
    </w:p>
    <w:p w:rsidR="00D5574E" w:rsidRPr="00D5574E" w:rsidRDefault="00D5574E" w:rsidP="00545EBD">
      <w:pPr>
        <w:rPr>
          <w:lang w:val="ru-RU"/>
        </w:rPr>
      </w:pPr>
    </w:p>
    <w:p w:rsidR="00545EBD" w:rsidRPr="00D5574E" w:rsidRDefault="00545EBD" w:rsidP="00B669DF">
      <w:pPr>
        <w:pStyle w:val="34"/>
        <w:ind w:left="0"/>
        <w:rPr>
          <w:sz w:val="24"/>
        </w:rPr>
      </w:pPr>
      <w:r w:rsidRPr="00D5574E">
        <w:rPr>
          <w:sz w:val="24"/>
        </w:rPr>
        <w:t>3. Организационный раздел основной образовательной программы средне</w:t>
      </w:r>
      <w:r w:rsidR="002C5EDE" w:rsidRPr="00D5574E">
        <w:rPr>
          <w:sz w:val="24"/>
        </w:rPr>
        <w:t>го  общего образования (ФК ГОС)</w:t>
      </w:r>
    </w:p>
    <w:p w:rsidR="00545EBD" w:rsidRPr="00D5574E" w:rsidRDefault="00545EBD" w:rsidP="00545EBD">
      <w:pPr>
        <w:rPr>
          <w:lang w:val="ru-RU"/>
        </w:rPr>
      </w:pPr>
      <w:r w:rsidRPr="00D5574E">
        <w:rPr>
          <w:lang w:val="ru-RU"/>
        </w:rPr>
        <w:t>3.1.  Учебный план СОО (ФК ГОС)</w:t>
      </w:r>
    </w:p>
    <w:p w:rsidR="00545EBD" w:rsidRPr="00D5574E" w:rsidRDefault="00545EBD" w:rsidP="00545EBD">
      <w:pPr>
        <w:rPr>
          <w:lang w:val="ru-RU"/>
        </w:rPr>
      </w:pPr>
      <w:r w:rsidRPr="00D5574E">
        <w:rPr>
          <w:lang w:val="ru-RU"/>
        </w:rPr>
        <w:t>План внеурочной деятельности</w:t>
      </w:r>
    </w:p>
    <w:p w:rsidR="00545EBD" w:rsidRPr="00D5574E" w:rsidRDefault="00545EBD" w:rsidP="00545EBD">
      <w:pPr>
        <w:rPr>
          <w:lang w:val="ru-RU"/>
        </w:rPr>
      </w:pPr>
      <w:r w:rsidRPr="00D5574E">
        <w:rPr>
          <w:lang w:val="ru-RU"/>
        </w:rPr>
        <w:t>3.2. Система условий реализации основной образовательной программы СОО</w:t>
      </w:r>
    </w:p>
    <w:p w:rsidR="00545EBD" w:rsidRDefault="00545EBD" w:rsidP="00545EBD">
      <w:pPr>
        <w:pStyle w:val="34"/>
      </w:pPr>
    </w:p>
    <w:p w:rsidR="00545EBD" w:rsidRDefault="00545EBD" w:rsidP="00545EBD">
      <w:pPr>
        <w:pStyle w:val="34"/>
      </w:pPr>
    </w:p>
    <w:p w:rsidR="00545EBD" w:rsidRDefault="00545EBD" w:rsidP="00545EBD">
      <w:pPr>
        <w:pStyle w:val="34"/>
      </w:pPr>
    </w:p>
    <w:p w:rsidR="00545EBD" w:rsidRDefault="00545EBD" w:rsidP="00545EBD">
      <w:pPr>
        <w:pStyle w:val="34"/>
      </w:pPr>
    </w:p>
    <w:p w:rsidR="00545EBD" w:rsidRDefault="00545EBD" w:rsidP="00545EBD">
      <w:pPr>
        <w:pStyle w:val="34"/>
      </w:pPr>
    </w:p>
    <w:p w:rsidR="00545EBD" w:rsidRDefault="00545EBD" w:rsidP="00545EBD">
      <w:pPr>
        <w:pStyle w:val="34"/>
      </w:pPr>
    </w:p>
    <w:p w:rsidR="00545EBD" w:rsidRDefault="00545EBD" w:rsidP="00545EBD">
      <w:pPr>
        <w:pStyle w:val="34"/>
      </w:pPr>
    </w:p>
    <w:p w:rsidR="00545EBD" w:rsidRDefault="00545EBD" w:rsidP="00545EBD">
      <w:pPr>
        <w:pStyle w:val="34"/>
      </w:pPr>
    </w:p>
    <w:p w:rsidR="00545EBD" w:rsidRDefault="00545EBD" w:rsidP="00545EBD">
      <w:pPr>
        <w:pStyle w:val="34"/>
      </w:pPr>
    </w:p>
    <w:p w:rsidR="00545EBD" w:rsidRPr="00545EBD" w:rsidRDefault="00545EBD" w:rsidP="00545EBD">
      <w:pPr>
        <w:rPr>
          <w:lang w:val="ru-RU"/>
        </w:rPr>
      </w:pPr>
    </w:p>
    <w:p w:rsidR="00D220A5" w:rsidRDefault="00D220A5" w:rsidP="00D220A5">
      <w:pPr>
        <w:pStyle w:val="a6"/>
        <w:tabs>
          <w:tab w:val="left" w:leader="dot" w:pos="3345"/>
        </w:tabs>
        <w:ind w:left="1080"/>
        <w:jc w:val="center"/>
        <w:rPr>
          <w:rStyle w:val="Zag11"/>
          <w:rFonts w:eastAsia="@Arial Unicode MS"/>
        </w:rPr>
      </w:pPr>
    </w:p>
    <w:p w:rsidR="00D220A5" w:rsidRDefault="00D220A5" w:rsidP="00D220A5">
      <w:pPr>
        <w:pStyle w:val="a6"/>
        <w:tabs>
          <w:tab w:val="left" w:leader="dot" w:pos="3345"/>
        </w:tabs>
        <w:ind w:left="1080"/>
        <w:jc w:val="center"/>
        <w:rPr>
          <w:rStyle w:val="Zag11"/>
          <w:rFonts w:eastAsia="@Arial Unicode MS"/>
        </w:rPr>
      </w:pPr>
    </w:p>
    <w:p w:rsidR="00D220A5" w:rsidRDefault="00D220A5" w:rsidP="00D220A5">
      <w:pPr>
        <w:pStyle w:val="a6"/>
        <w:tabs>
          <w:tab w:val="left" w:leader="dot" w:pos="3345"/>
        </w:tabs>
        <w:ind w:left="1080"/>
        <w:jc w:val="center"/>
        <w:rPr>
          <w:rStyle w:val="Zag11"/>
          <w:rFonts w:eastAsia="@Arial Unicode MS"/>
        </w:rPr>
      </w:pPr>
    </w:p>
    <w:p w:rsidR="00D220A5" w:rsidRPr="002275B6" w:rsidRDefault="00D220A5" w:rsidP="00D220A5">
      <w:pPr>
        <w:tabs>
          <w:tab w:val="left" w:leader="dot" w:pos="3345"/>
        </w:tabs>
        <w:rPr>
          <w:rStyle w:val="Zag11"/>
          <w:rFonts w:eastAsia="@Arial Unicode MS"/>
          <w:lang w:val="ru-RU"/>
        </w:rPr>
      </w:pPr>
    </w:p>
    <w:p w:rsidR="005F0A54" w:rsidRPr="00266395" w:rsidRDefault="005F0A54" w:rsidP="005F0A54">
      <w:pPr>
        <w:tabs>
          <w:tab w:val="left" w:pos="720"/>
        </w:tabs>
        <w:ind w:firstLine="454"/>
        <w:jc w:val="both"/>
        <w:rPr>
          <w:lang w:val="ru-RU"/>
        </w:rPr>
      </w:pPr>
      <w:r w:rsidRPr="00266395">
        <w:rPr>
          <w:lang w:val="ru-RU"/>
        </w:rPr>
        <w:t>.</w:t>
      </w:r>
    </w:p>
    <w:p w:rsidR="005F0A54" w:rsidRPr="00266395" w:rsidRDefault="005F0A54" w:rsidP="005F0A54">
      <w:pPr>
        <w:ind w:firstLine="454"/>
        <w:jc w:val="both"/>
        <w:rPr>
          <w:b/>
          <w:lang w:val="ru-RU"/>
        </w:rPr>
      </w:pPr>
    </w:p>
    <w:p w:rsidR="006F3E50" w:rsidRDefault="006F3E50" w:rsidP="006F3E50">
      <w:pPr>
        <w:pStyle w:val="ac"/>
        <w:spacing w:after="0"/>
        <w:rPr>
          <w:sz w:val="28"/>
          <w:szCs w:val="28"/>
          <w:lang w:val="ru-RU"/>
        </w:rPr>
      </w:pPr>
    </w:p>
    <w:p w:rsidR="006F3E50" w:rsidRDefault="006F3E50" w:rsidP="006F3E50">
      <w:pPr>
        <w:pStyle w:val="ac"/>
        <w:spacing w:after="0"/>
        <w:rPr>
          <w:sz w:val="28"/>
          <w:szCs w:val="28"/>
          <w:lang w:val="ru-RU"/>
        </w:rPr>
      </w:pPr>
    </w:p>
    <w:p w:rsidR="006F3E50" w:rsidRDefault="006F3E50" w:rsidP="006F3E50">
      <w:pPr>
        <w:pStyle w:val="ac"/>
        <w:spacing w:after="0"/>
        <w:rPr>
          <w:sz w:val="28"/>
          <w:szCs w:val="28"/>
          <w:lang w:val="ru-RU"/>
        </w:rPr>
      </w:pPr>
    </w:p>
    <w:p w:rsidR="006F3E50" w:rsidRDefault="006F3E50" w:rsidP="006F3E50">
      <w:pPr>
        <w:pStyle w:val="ac"/>
        <w:spacing w:after="0"/>
        <w:rPr>
          <w:sz w:val="28"/>
          <w:szCs w:val="28"/>
          <w:lang w:val="ru-RU"/>
        </w:rPr>
      </w:pPr>
    </w:p>
    <w:p w:rsidR="006F3E50" w:rsidRDefault="006F3E50" w:rsidP="006F3E50">
      <w:pPr>
        <w:pStyle w:val="ac"/>
        <w:spacing w:after="0"/>
        <w:rPr>
          <w:sz w:val="28"/>
          <w:szCs w:val="28"/>
          <w:lang w:val="ru-RU"/>
        </w:rPr>
      </w:pPr>
    </w:p>
    <w:p w:rsidR="006F3E50" w:rsidRDefault="006F3E50" w:rsidP="006F3E50">
      <w:pPr>
        <w:pStyle w:val="ac"/>
        <w:spacing w:after="0"/>
        <w:rPr>
          <w:sz w:val="28"/>
          <w:szCs w:val="28"/>
          <w:lang w:val="ru-RU"/>
        </w:rPr>
      </w:pPr>
    </w:p>
    <w:p w:rsidR="006F3E50" w:rsidRDefault="006F3E50" w:rsidP="006F3E50">
      <w:pPr>
        <w:pStyle w:val="ac"/>
        <w:spacing w:after="0"/>
        <w:rPr>
          <w:sz w:val="28"/>
          <w:szCs w:val="28"/>
          <w:lang w:val="ru-RU"/>
        </w:rPr>
      </w:pPr>
    </w:p>
    <w:p w:rsidR="006F3E50" w:rsidRDefault="006F3E50" w:rsidP="006F3E50">
      <w:pPr>
        <w:pStyle w:val="ac"/>
        <w:spacing w:after="0"/>
        <w:rPr>
          <w:sz w:val="28"/>
          <w:szCs w:val="28"/>
          <w:lang w:val="ru-RU"/>
        </w:rPr>
      </w:pPr>
    </w:p>
    <w:p w:rsidR="006F3E50" w:rsidRDefault="006F3E50" w:rsidP="006F3E50">
      <w:pPr>
        <w:pStyle w:val="ac"/>
        <w:spacing w:after="0"/>
        <w:rPr>
          <w:sz w:val="28"/>
          <w:szCs w:val="28"/>
          <w:lang w:val="ru-RU"/>
        </w:rPr>
      </w:pPr>
    </w:p>
    <w:p w:rsidR="006F3E50" w:rsidRDefault="006F3E50" w:rsidP="006F3E50">
      <w:pPr>
        <w:pStyle w:val="ac"/>
        <w:spacing w:after="0"/>
        <w:rPr>
          <w:sz w:val="28"/>
          <w:szCs w:val="28"/>
          <w:lang w:val="ru-RU"/>
        </w:rPr>
      </w:pPr>
    </w:p>
    <w:p w:rsidR="006F3E50" w:rsidRDefault="006F3E50" w:rsidP="006F3E50">
      <w:pPr>
        <w:pStyle w:val="ac"/>
        <w:spacing w:after="0"/>
        <w:rPr>
          <w:sz w:val="28"/>
          <w:szCs w:val="28"/>
          <w:lang w:val="ru-RU"/>
        </w:rPr>
      </w:pPr>
    </w:p>
    <w:p w:rsidR="006F3E50" w:rsidRPr="00677679" w:rsidRDefault="006F3E50" w:rsidP="006F3E50">
      <w:pPr>
        <w:pStyle w:val="Zag1"/>
        <w:spacing w:after="0" w:line="240" w:lineRule="auto"/>
        <w:ind w:firstLine="454"/>
        <w:rPr>
          <w:rStyle w:val="Zag11"/>
          <w:rFonts w:eastAsia="@Arial Unicode MS"/>
          <w:lang w:val="ru-RU"/>
        </w:rPr>
      </w:pPr>
    </w:p>
    <w:p w:rsidR="006F3E50" w:rsidRPr="00677679" w:rsidRDefault="006F3E50" w:rsidP="006F3E50">
      <w:pPr>
        <w:pStyle w:val="Zag1"/>
        <w:spacing w:after="0" w:line="240" w:lineRule="auto"/>
        <w:ind w:firstLine="454"/>
        <w:rPr>
          <w:rStyle w:val="Zag11"/>
          <w:rFonts w:eastAsia="@Arial Unicode MS"/>
          <w:sz w:val="28"/>
          <w:szCs w:val="28"/>
          <w:lang w:val="ru-RU"/>
        </w:rPr>
      </w:pPr>
    </w:p>
    <w:p w:rsidR="006F3E50" w:rsidRPr="00677679" w:rsidRDefault="006F3E50" w:rsidP="006F3E50">
      <w:pPr>
        <w:pStyle w:val="Zag1"/>
        <w:spacing w:after="0" w:line="240" w:lineRule="auto"/>
        <w:ind w:firstLine="454"/>
        <w:rPr>
          <w:rStyle w:val="Zag11"/>
          <w:rFonts w:eastAsia="@Arial Unicode MS"/>
          <w:sz w:val="28"/>
          <w:szCs w:val="28"/>
          <w:lang w:val="ru-RU"/>
        </w:rPr>
      </w:pPr>
    </w:p>
    <w:p w:rsidR="006F3E50" w:rsidRPr="00677679" w:rsidRDefault="006F3E50" w:rsidP="006F3E50">
      <w:pPr>
        <w:pStyle w:val="Zag1"/>
        <w:spacing w:after="0" w:line="240" w:lineRule="auto"/>
        <w:ind w:firstLine="454"/>
        <w:rPr>
          <w:rStyle w:val="Zag11"/>
          <w:rFonts w:eastAsia="@Arial Unicode MS"/>
          <w:sz w:val="28"/>
          <w:szCs w:val="28"/>
          <w:lang w:val="ru-RU"/>
        </w:rPr>
      </w:pPr>
    </w:p>
    <w:p w:rsidR="006F3E50" w:rsidRPr="00677679" w:rsidRDefault="006F3E50" w:rsidP="006F3E50">
      <w:pPr>
        <w:pStyle w:val="Zag1"/>
        <w:spacing w:after="0" w:line="240" w:lineRule="auto"/>
        <w:ind w:firstLine="454"/>
        <w:rPr>
          <w:rStyle w:val="Zag11"/>
          <w:rFonts w:eastAsia="@Arial Unicode MS"/>
          <w:sz w:val="28"/>
          <w:szCs w:val="28"/>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widowControl/>
        <w:autoSpaceDE/>
        <w:autoSpaceDN w:val="0"/>
        <w:ind w:firstLine="454"/>
        <w:jc w:val="center"/>
        <w:rPr>
          <w:rStyle w:val="Zag11"/>
          <w:rFonts w:eastAsia="@Arial Unicode MS"/>
          <w:b/>
          <w:lang w:val="ru-RU"/>
        </w:rPr>
      </w:pPr>
    </w:p>
    <w:p w:rsidR="006F3E50" w:rsidRPr="00677679" w:rsidRDefault="006F3E50" w:rsidP="006F3E50">
      <w:pPr>
        <w:pStyle w:val="Zag1"/>
        <w:spacing w:after="0" w:line="240" w:lineRule="auto"/>
        <w:ind w:firstLine="454"/>
        <w:rPr>
          <w:rStyle w:val="Zag11"/>
          <w:rFonts w:eastAsia="@Arial Unicode MS"/>
          <w:lang w:val="ru-RU"/>
        </w:rPr>
      </w:pPr>
    </w:p>
    <w:p w:rsidR="006F3E50" w:rsidRPr="00677679" w:rsidRDefault="006F3E50" w:rsidP="006F3E50">
      <w:pPr>
        <w:jc w:val="center"/>
        <w:rPr>
          <w:sz w:val="28"/>
          <w:szCs w:val="28"/>
          <w:lang w:val="ru-RU"/>
        </w:rPr>
      </w:pPr>
    </w:p>
    <w:p w:rsidR="006F3E50" w:rsidRDefault="006F3E50" w:rsidP="006F3E50">
      <w:pPr>
        <w:jc w:val="center"/>
        <w:rPr>
          <w:sz w:val="28"/>
          <w:szCs w:val="28"/>
          <w:lang w:val="ru-RU"/>
        </w:rPr>
      </w:pPr>
    </w:p>
    <w:p w:rsidR="006F3E50" w:rsidRDefault="006F3E50" w:rsidP="006F3E50">
      <w:pPr>
        <w:jc w:val="center"/>
        <w:rPr>
          <w:sz w:val="28"/>
          <w:szCs w:val="28"/>
          <w:lang w:val="ru-RU"/>
        </w:rPr>
      </w:pPr>
    </w:p>
    <w:p w:rsidR="006F3E50" w:rsidRDefault="006F3E50" w:rsidP="006F3E50">
      <w:pPr>
        <w:jc w:val="center"/>
        <w:rPr>
          <w:sz w:val="28"/>
          <w:szCs w:val="28"/>
          <w:lang w:val="ru-RU"/>
        </w:rPr>
      </w:pPr>
    </w:p>
    <w:p w:rsidR="006F3E50" w:rsidRDefault="006F3E50" w:rsidP="006F3E50">
      <w:pPr>
        <w:jc w:val="center"/>
        <w:rPr>
          <w:sz w:val="28"/>
          <w:szCs w:val="28"/>
          <w:lang w:val="ru-RU"/>
        </w:rPr>
      </w:pPr>
    </w:p>
    <w:p w:rsidR="006F3E50" w:rsidRDefault="006F3E50" w:rsidP="006F3E50">
      <w:pPr>
        <w:jc w:val="center"/>
        <w:rPr>
          <w:sz w:val="28"/>
          <w:szCs w:val="28"/>
          <w:lang w:val="ru-RU"/>
        </w:rPr>
      </w:pPr>
    </w:p>
    <w:p w:rsidR="006F3E50" w:rsidRDefault="006F3E50" w:rsidP="006F3E50">
      <w:pPr>
        <w:jc w:val="center"/>
        <w:rPr>
          <w:sz w:val="28"/>
          <w:szCs w:val="28"/>
          <w:lang w:val="ru-RU"/>
        </w:rPr>
      </w:pPr>
    </w:p>
    <w:p w:rsidR="006F3E50" w:rsidRDefault="006F3E50" w:rsidP="006F3E50">
      <w:pPr>
        <w:jc w:val="center"/>
        <w:rPr>
          <w:sz w:val="28"/>
          <w:szCs w:val="28"/>
          <w:lang w:val="ru-RU"/>
        </w:rPr>
      </w:pPr>
    </w:p>
    <w:p w:rsidR="006F3E50" w:rsidRDefault="006F3E50" w:rsidP="006F3E50">
      <w:pPr>
        <w:pStyle w:val="a3"/>
        <w:spacing w:line="240" w:lineRule="auto"/>
        <w:ind w:firstLine="0"/>
        <w:jc w:val="left"/>
      </w:pPr>
    </w:p>
    <w:p w:rsidR="006F3E50" w:rsidRDefault="006F3E50" w:rsidP="006F3E50">
      <w:pPr>
        <w:rPr>
          <w:lang w:val="ru-RU"/>
        </w:rPr>
      </w:pPr>
    </w:p>
    <w:p w:rsidR="00F32E4B" w:rsidRPr="00F32E4B" w:rsidRDefault="00F32E4B" w:rsidP="00F32E4B">
      <w:pPr>
        <w:pStyle w:val="ac"/>
        <w:spacing w:after="0"/>
        <w:ind w:firstLine="454"/>
        <w:jc w:val="center"/>
        <w:rPr>
          <w:b/>
          <w:sz w:val="28"/>
          <w:szCs w:val="28"/>
          <w:lang w:val="ru-RU"/>
        </w:rPr>
      </w:pPr>
    </w:p>
    <w:p w:rsidR="00F32E4B" w:rsidRPr="00F32E4B" w:rsidRDefault="00F32E4B" w:rsidP="00F32E4B">
      <w:pPr>
        <w:pStyle w:val="ac"/>
        <w:spacing w:after="0"/>
        <w:ind w:firstLine="454"/>
        <w:jc w:val="center"/>
        <w:rPr>
          <w:b/>
          <w:sz w:val="28"/>
          <w:szCs w:val="28"/>
          <w:lang w:val="ru-RU"/>
        </w:rPr>
      </w:pPr>
    </w:p>
    <w:p w:rsidR="00F32E4B" w:rsidRPr="00F32E4B" w:rsidRDefault="00F32E4B" w:rsidP="00F32E4B">
      <w:pPr>
        <w:pStyle w:val="ac"/>
        <w:spacing w:after="0"/>
        <w:ind w:firstLine="454"/>
        <w:jc w:val="center"/>
        <w:rPr>
          <w:b/>
          <w:sz w:val="28"/>
          <w:szCs w:val="28"/>
          <w:lang w:val="ru-RU"/>
        </w:rPr>
      </w:pPr>
    </w:p>
    <w:p w:rsidR="00F32E4B" w:rsidRPr="00F32E4B" w:rsidRDefault="00F32E4B" w:rsidP="00F32E4B">
      <w:pPr>
        <w:pStyle w:val="ac"/>
        <w:spacing w:after="0"/>
        <w:ind w:firstLine="454"/>
        <w:jc w:val="center"/>
        <w:rPr>
          <w:b/>
          <w:sz w:val="28"/>
          <w:szCs w:val="28"/>
          <w:lang w:val="ru-RU"/>
        </w:rPr>
      </w:pPr>
    </w:p>
    <w:p w:rsidR="00F32E4B" w:rsidRPr="00F32E4B" w:rsidRDefault="00F32E4B" w:rsidP="00F32E4B">
      <w:pPr>
        <w:pStyle w:val="ac"/>
        <w:spacing w:after="0"/>
        <w:ind w:firstLine="454"/>
        <w:jc w:val="center"/>
        <w:rPr>
          <w:b/>
          <w:sz w:val="28"/>
          <w:szCs w:val="28"/>
          <w:lang w:val="ru-RU"/>
        </w:rPr>
      </w:pPr>
    </w:p>
    <w:p w:rsidR="00F32E4B" w:rsidRPr="00F32E4B" w:rsidRDefault="00F32E4B" w:rsidP="00F32E4B">
      <w:pPr>
        <w:pStyle w:val="ac"/>
        <w:spacing w:after="0"/>
        <w:ind w:firstLine="454"/>
        <w:jc w:val="center"/>
        <w:rPr>
          <w:b/>
          <w:sz w:val="28"/>
          <w:szCs w:val="28"/>
          <w:lang w:val="ru-RU"/>
        </w:rPr>
      </w:pPr>
    </w:p>
    <w:p w:rsidR="00F32E4B" w:rsidRPr="00F32E4B" w:rsidRDefault="00F32E4B" w:rsidP="00F32E4B">
      <w:pPr>
        <w:pStyle w:val="ac"/>
        <w:spacing w:after="0"/>
        <w:ind w:firstLine="454"/>
        <w:jc w:val="center"/>
        <w:rPr>
          <w:b/>
          <w:sz w:val="28"/>
          <w:szCs w:val="28"/>
          <w:lang w:val="ru-RU"/>
        </w:rPr>
      </w:pPr>
    </w:p>
    <w:p w:rsidR="00702518" w:rsidRPr="00A50C97" w:rsidRDefault="00702518">
      <w:pPr>
        <w:rPr>
          <w:lang w:val="ru-RU"/>
        </w:rPr>
      </w:pPr>
    </w:p>
    <w:sectPr w:rsidR="00702518" w:rsidRPr="00A50C97" w:rsidSect="001F40B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D9" w:rsidRDefault="00FC45D9" w:rsidP="00702518">
      <w:r>
        <w:separator/>
      </w:r>
    </w:p>
  </w:endnote>
  <w:endnote w:type="continuationSeparator" w:id="0">
    <w:p w:rsidR="00FC45D9" w:rsidRDefault="00FC45D9" w:rsidP="0070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charset w:val="00"/>
    <w:family w:val="auto"/>
    <w:pitch w:val="default"/>
  </w:font>
  <w:font w:name="SchoolBookC">
    <w:charset w:val="00"/>
    <w:family w:val="decorative"/>
    <w:pitch w:val="variable"/>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PhoneticNewton">
    <w:altName w:val="Courier New"/>
    <w:charset w:val="CC"/>
    <w:family w:val="decorativ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93" w:rsidRDefault="006D4D93">
    <w:r>
      <w:rPr>
        <w:noProof/>
        <w:lang w:val="ru-RU" w:eastAsia="ru-RU"/>
      </w:rPr>
      <w:pict>
        <v:shapetype id="_x0000_t202" coordsize="21600,21600" o:spt="202" path="m,l,21600r21600,l21600,xe">
          <v:stroke joinstyle="miter"/>
          <v:path gradientshapeok="t" o:connecttype="rect"/>
        </v:shapetype>
        <v:shape id="Поле 29" o:spid="_x0000_s2050" type="#_x0000_t202" style="position:absolute;margin-left:546pt;margin-top:2.8pt;width:18pt;height:13.75pt;z-index:251660288;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" stroked="f">
          <v:fill opacity="0"/>
          <v:textbox inset="0,0,0,0">
            <w:txbxContent>
              <w:p w:rsidR="006D4D93" w:rsidRDefault="006D4D93">
                <w:pPr>
                  <w:pStyle w:val="aa"/>
                </w:pPr>
                <w:r>
                  <w:rPr>
                    <w:rStyle w:val="af2"/>
                  </w:rPr>
                  <w:fldChar w:fldCharType="begin"/>
                </w:r>
                <w:r>
                  <w:rPr>
                    <w:rStyle w:val="af2"/>
                  </w:rPr>
                  <w:instrText xml:space="preserve"> PAGE </w:instrText>
                </w:r>
                <w:r>
                  <w:rPr>
                    <w:rStyle w:val="af2"/>
                  </w:rPr>
                  <w:fldChar w:fldCharType="separate"/>
                </w:r>
                <w:r w:rsidR="00962A14">
                  <w:rPr>
                    <w:rStyle w:val="af2"/>
                    <w:noProof/>
                  </w:rPr>
                  <w:t>1</w:t>
                </w:r>
                <w:r>
                  <w:rPr>
                    <w:rStyle w:val="af2"/>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D9" w:rsidRDefault="00FC45D9" w:rsidP="00702518">
      <w:r>
        <w:separator/>
      </w:r>
    </w:p>
  </w:footnote>
  <w:footnote w:type="continuationSeparator" w:id="0">
    <w:p w:rsidR="00FC45D9" w:rsidRDefault="00FC45D9" w:rsidP="00702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93" w:rsidRDefault="006D4D93">
    <w:pPr>
      <w:pStyle w:val="aa"/>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2"/>
    <w:multiLevelType w:val="singleLevel"/>
    <w:tmpl w:val="00000012"/>
    <w:lvl w:ilvl="0">
      <w:numFmt w:val="bullet"/>
      <w:lvlText w:val="•"/>
      <w:lvlJc w:val="left"/>
      <w:pPr>
        <w:tabs>
          <w:tab w:val="num" w:pos="0"/>
        </w:tabs>
      </w:pPr>
      <w:rPr>
        <w:rFonts w:ascii="Times New Roman" w:hAnsi="Times New Roman" w:cs="Times New Roman"/>
      </w:rPr>
    </w:lvl>
  </w:abstractNum>
  <w:abstractNum w:abstractNumId="3">
    <w:nsid w:val="00EC0882"/>
    <w:multiLevelType w:val="hybridMultilevel"/>
    <w:tmpl w:val="2CE81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D55167"/>
    <w:multiLevelType w:val="hybridMultilevel"/>
    <w:tmpl w:val="723287FE"/>
    <w:lvl w:ilvl="0" w:tplc="8CCCE46A">
      <w:start w:val="2007"/>
      <w:numFmt w:val="bullet"/>
      <w:lvlText w:val=""/>
      <w:lvlJc w:val="left"/>
      <w:pPr>
        <w:tabs>
          <w:tab w:val="num" w:pos="1185"/>
        </w:tabs>
        <w:ind w:left="1185" w:hanging="825"/>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320060F"/>
    <w:multiLevelType w:val="hybridMultilevel"/>
    <w:tmpl w:val="751E8D26"/>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CE5DA9"/>
    <w:multiLevelType w:val="multilevel"/>
    <w:tmpl w:val="C3FA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B536F5"/>
    <w:multiLevelType w:val="hybridMultilevel"/>
    <w:tmpl w:val="205A9286"/>
    <w:lvl w:ilvl="0" w:tplc="7E981EE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359AF"/>
    <w:multiLevelType w:val="hybridMultilevel"/>
    <w:tmpl w:val="C4AEBD5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9">
    <w:nsid w:val="0D800A63"/>
    <w:multiLevelType w:val="multilevel"/>
    <w:tmpl w:val="5456FB4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E31874"/>
    <w:multiLevelType w:val="hybridMultilevel"/>
    <w:tmpl w:val="BA387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F24400"/>
    <w:multiLevelType w:val="hybridMultilevel"/>
    <w:tmpl w:val="F1BC7E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8906F36"/>
    <w:multiLevelType w:val="hybridMultilevel"/>
    <w:tmpl w:val="76B0A7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20779E"/>
    <w:multiLevelType w:val="hybridMultilevel"/>
    <w:tmpl w:val="6434AC7C"/>
    <w:lvl w:ilvl="0" w:tplc="882A214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057C63"/>
    <w:multiLevelType w:val="multilevel"/>
    <w:tmpl w:val="783C3B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4A20ADF"/>
    <w:multiLevelType w:val="multilevel"/>
    <w:tmpl w:val="8A1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7B51B9"/>
    <w:multiLevelType w:val="hybridMultilevel"/>
    <w:tmpl w:val="CEFAE4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DE856CB"/>
    <w:multiLevelType w:val="multilevel"/>
    <w:tmpl w:val="EF622C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2F3009AC"/>
    <w:multiLevelType w:val="hybridMultilevel"/>
    <w:tmpl w:val="67268C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A8052D"/>
    <w:multiLevelType w:val="hybridMultilevel"/>
    <w:tmpl w:val="9670CE28"/>
    <w:lvl w:ilvl="0" w:tplc="0419000D">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F8168A"/>
    <w:multiLevelType w:val="hybridMultilevel"/>
    <w:tmpl w:val="E7F669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3966E6"/>
    <w:multiLevelType w:val="hybridMultilevel"/>
    <w:tmpl w:val="159A147C"/>
    <w:lvl w:ilvl="0" w:tplc="EE1650C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7554AB"/>
    <w:multiLevelType w:val="multilevel"/>
    <w:tmpl w:val="C21092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3BDB0F66"/>
    <w:multiLevelType w:val="hybridMultilevel"/>
    <w:tmpl w:val="0A2A466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4">
    <w:nsid w:val="41731705"/>
    <w:multiLevelType w:val="hybridMultilevel"/>
    <w:tmpl w:val="A97C8E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DD53352"/>
    <w:multiLevelType w:val="hybridMultilevel"/>
    <w:tmpl w:val="F9A49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7C01B6"/>
    <w:multiLevelType w:val="hybridMultilevel"/>
    <w:tmpl w:val="89E2471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4F83160A"/>
    <w:multiLevelType w:val="hybridMultilevel"/>
    <w:tmpl w:val="5B6238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5845FE9"/>
    <w:multiLevelType w:val="hybridMultilevel"/>
    <w:tmpl w:val="88D49FC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C5639A"/>
    <w:multiLevelType w:val="multilevel"/>
    <w:tmpl w:val="A1AE2A0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F05520"/>
    <w:multiLevelType w:val="hybridMultilevel"/>
    <w:tmpl w:val="F7F89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9656DA"/>
    <w:multiLevelType w:val="multilevel"/>
    <w:tmpl w:val="56B2474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BD08AD"/>
    <w:multiLevelType w:val="hybridMultilevel"/>
    <w:tmpl w:val="E73475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0F845C1"/>
    <w:multiLevelType w:val="hybridMultilevel"/>
    <w:tmpl w:val="10FCE9C0"/>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554148"/>
    <w:multiLevelType w:val="hybridMultilevel"/>
    <w:tmpl w:val="5E4AA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1C672E"/>
    <w:multiLevelType w:val="multilevel"/>
    <w:tmpl w:val="B6EC0168"/>
    <w:lvl w:ilvl="0">
      <w:start w:val="1"/>
      <w:numFmt w:val="decimal"/>
      <w:lvlText w:val="%1."/>
      <w:lvlJc w:val="left"/>
      <w:pPr>
        <w:ind w:left="928" w:hanging="360"/>
      </w:pPr>
      <w:rPr>
        <w:rFonts w:cs="Times New Roman"/>
      </w:rPr>
    </w:lvl>
    <w:lvl w:ilvl="1">
      <w:start w:val="1"/>
      <w:numFmt w:val="decimal"/>
      <w:isLgl/>
      <w:lvlText w:val="%1.%2"/>
      <w:lvlJc w:val="left"/>
      <w:pPr>
        <w:ind w:left="928" w:hanging="360"/>
      </w:pPr>
      <w:rPr>
        <w:rFonts w:cs="Times New Roman"/>
      </w:rPr>
    </w:lvl>
    <w:lvl w:ilvl="2">
      <w:start w:val="1"/>
      <w:numFmt w:val="decimal"/>
      <w:isLgl/>
      <w:lvlText w:val="%1.%2.%3"/>
      <w:lvlJc w:val="left"/>
      <w:pPr>
        <w:ind w:left="1288" w:hanging="720"/>
      </w:pPr>
      <w:rPr>
        <w:rFonts w:cs="Times New Roman"/>
      </w:rPr>
    </w:lvl>
    <w:lvl w:ilvl="3">
      <w:start w:val="1"/>
      <w:numFmt w:val="decimal"/>
      <w:isLgl/>
      <w:lvlText w:val="%1.%2.%3.%4"/>
      <w:lvlJc w:val="left"/>
      <w:pPr>
        <w:ind w:left="1288" w:hanging="720"/>
      </w:pPr>
      <w:rPr>
        <w:rFonts w:cs="Times New Roman"/>
      </w:rPr>
    </w:lvl>
    <w:lvl w:ilvl="4">
      <w:start w:val="1"/>
      <w:numFmt w:val="decimal"/>
      <w:isLgl/>
      <w:lvlText w:val="%1.%2.%3.%4.%5"/>
      <w:lvlJc w:val="left"/>
      <w:pPr>
        <w:ind w:left="1648" w:hanging="1080"/>
      </w:pPr>
      <w:rPr>
        <w:rFonts w:cs="Times New Roman"/>
      </w:rPr>
    </w:lvl>
    <w:lvl w:ilvl="5">
      <w:start w:val="1"/>
      <w:numFmt w:val="decimal"/>
      <w:isLgl/>
      <w:lvlText w:val="%1.%2.%3.%4.%5.%6"/>
      <w:lvlJc w:val="left"/>
      <w:pPr>
        <w:ind w:left="1648" w:hanging="1080"/>
      </w:pPr>
      <w:rPr>
        <w:rFonts w:cs="Times New Roman"/>
      </w:rPr>
    </w:lvl>
    <w:lvl w:ilvl="6">
      <w:start w:val="1"/>
      <w:numFmt w:val="decimal"/>
      <w:isLgl/>
      <w:lvlText w:val="%1.%2.%3.%4.%5.%6.%7"/>
      <w:lvlJc w:val="left"/>
      <w:pPr>
        <w:ind w:left="2008" w:hanging="1440"/>
      </w:pPr>
      <w:rPr>
        <w:rFonts w:cs="Times New Roman"/>
      </w:rPr>
    </w:lvl>
    <w:lvl w:ilvl="7">
      <w:start w:val="1"/>
      <w:numFmt w:val="decimal"/>
      <w:isLgl/>
      <w:lvlText w:val="%1.%2.%3.%4.%5.%6.%7.%8"/>
      <w:lvlJc w:val="left"/>
      <w:pPr>
        <w:ind w:left="2008" w:hanging="1440"/>
      </w:pPr>
      <w:rPr>
        <w:rFonts w:cs="Times New Roman"/>
      </w:rPr>
    </w:lvl>
    <w:lvl w:ilvl="8">
      <w:start w:val="1"/>
      <w:numFmt w:val="decimal"/>
      <w:isLgl/>
      <w:lvlText w:val="%1.%2.%3.%4.%5.%6.%7.%8.%9"/>
      <w:lvlJc w:val="left"/>
      <w:pPr>
        <w:ind w:left="2368" w:hanging="1800"/>
      </w:pPr>
      <w:rPr>
        <w:rFonts w:cs="Times New Roman"/>
      </w:rPr>
    </w:lvl>
  </w:abstractNum>
  <w:abstractNum w:abstractNumId="38">
    <w:nsid w:val="7289429D"/>
    <w:multiLevelType w:val="hybridMultilevel"/>
    <w:tmpl w:val="825CAA32"/>
    <w:lvl w:ilvl="0" w:tplc="1994C08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4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D627E54"/>
    <w:multiLevelType w:val="hybridMultilevel"/>
    <w:tmpl w:val="F9942A02"/>
    <w:lvl w:ilvl="0" w:tplc="F02097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3"/>
  </w:num>
  <w:num w:numId="4">
    <w:abstractNumId w:val="31"/>
  </w:num>
  <w:num w:numId="5">
    <w:abstractNumId w:val="8"/>
  </w:num>
  <w:num w:numId="6">
    <w:abstractNumId w:val="2"/>
  </w:num>
  <w:num w:numId="7">
    <w:abstractNumId w:val="1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0"/>
  </w:num>
  <w:num w:numId="11">
    <w:abstractNumId w:val="7"/>
  </w:num>
  <w:num w:numId="12">
    <w:abstractNumId w:val="9"/>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5"/>
  </w:num>
  <w:num w:numId="19">
    <w:abstractNumId w:val="41"/>
  </w:num>
  <w:num w:numId="20">
    <w:abstractNumId w:val="23"/>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5"/>
  </w:num>
  <w:num w:numId="28">
    <w:abstractNumId w:val="36"/>
  </w:num>
  <w:num w:numId="29">
    <w:abstractNumId w:val="12"/>
  </w:num>
  <w:num w:numId="30">
    <w:abstractNumId w:val="32"/>
  </w:num>
  <w:num w:numId="31">
    <w:abstractNumId w:val="29"/>
  </w:num>
  <w:num w:numId="32">
    <w:abstractNumId w:val="2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9"/>
  </w:num>
  <w:num w:numId="36">
    <w:abstractNumId w:val="40"/>
  </w:num>
  <w:num w:numId="37">
    <w:abstractNumId w:val="22"/>
  </w:num>
  <w:num w:numId="38">
    <w:abstractNumId w:val="17"/>
  </w:num>
  <w:num w:numId="39">
    <w:abstractNumId w:val="14"/>
  </w:num>
  <w:num w:numId="40">
    <w:abstractNumId w:val="30"/>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6D17"/>
    <w:rsid w:val="000001EF"/>
    <w:rsid w:val="00006ABA"/>
    <w:rsid w:val="00006C68"/>
    <w:rsid w:val="00010BFE"/>
    <w:rsid w:val="00011C73"/>
    <w:rsid w:val="0001764F"/>
    <w:rsid w:val="000435F5"/>
    <w:rsid w:val="0004423B"/>
    <w:rsid w:val="00055AF5"/>
    <w:rsid w:val="00084541"/>
    <w:rsid w:val="000B4B13"/>
    <w:rsid w:val="000B63D4"/>
    <w:rsid w:val="000B7A50"/>
    <w:rsid w:val="000C327C"/>
    <w:rsid w:val="000D0994"/>
    <w:rsid w:val="000E5CF7"/>
    <w:rsid w:val="0010429B"/>
    <w:rsid w:val="0012010D"/>
    <w:rsid w:val="00121926"/>
    <w:rsid w:val="00123B49"/>
    <w:rsid w:val="00135A8F"/>
    <w:rsid w:val="00145111"/>
    <w:rsid w:val="001924AA"/>
    <w:rsid w:val="00193B00"/>
    <w:rsid w:val="001B4446"/>
    <w:rsid w:val="001C32BC"/>
    <w:rsid w:val="001C4F86"/>
    <w:rsid w:val="001F40B8"/>
    <w:rsid w:val="001F4A54"/>
    <w:rsid w:val="00201DD8"/>
    <w:rsid w:val="0020575B"/>
    <w:rsid w:val="0022100F"/>
    <w:rsid w:val="002372D5"/>
    <w:rsid w:val="00240C2D"/>
    <w:rsid w:val="00261AB7"/>
    <w:rsid w:val="00262DFA"/>
    <w:rsid w:val="00291849"/>
    <w:rsid w:val="002A0201"/>
    <w:rsid w:val="002C5EDE"/>
    <w:rsid w:val="002F742E"/>
    <w:rsid w:val="00314971"/>
    <w:rsid w:val="00317615"/>
    <w:rsid w:val="00335863"/>
    <w:rsid w:val="00343F19"/>
    <w:rsid w:val="00357495"/>
    <w:rsid w:val="00360AB1"/>
    <w:rsid w:val="00384674"/>
    <w:rsid w:val="003B79D0"/>
    <w:rsid w:val="003C3AF0"/>
    <w:rsid w:val="003C6C74"/>
    <w:rsid w:val="00412428"/>
    <w:rsid w:val="004138D9"/>
    <w:rsid w:val="004A5B4D"/>
    <w:rsid w:val="004B1D17"/>
    <w:rsid w:val="004D44C2"/>
    <w:rsid w:val="004D7DEA"/>
    <w:rsid w:val="004E03C3"/>
    <w:rsid w:val="004F716B"/>
    <w:rsid w:val="00534645"/>
    <w:rsid w:val="005353F6"/>
    <w:rsid w:val="00535955"/>
    <w:rsid w:val="00545EBD"/>
    <w:rsid w:val="00561EDB"/>
    <w:rsid w:val="00567DF8"/>
    <w:rsid w:val="005707A3"/>
    <w:rsid w:val="00590F74"/>
    <w:rsid w:val="005C1C8D"/>
    <w:rsid w:val="005E48E7"/>
    <w:rsid w:val="005F0A54"/>
    <w:rsid w:val="006272DA"/>
    <w:rsid w:val="00636579"/>
    <w:rsid w:val="00643BC7"/>
    <w:rsid w:val="006513DB"/>
    <w:rsid w:val="00660097"/>
    <w:rsid w:val="00662F28"/>
    <w:rsid w:val="006718B8"/>
    <w:rsid w:val="006737F5"/>
    <w:rsid w:val="00677679"/>
    <w:rsid w:val="00684A45"/>
    <w:rsid w:val="006870B8"/>
    <w:rsid w:val="00693D50"/>
    <w:rsid w:val="00697C3A"/>
    <w:rsid w:val="006D4D93"/>
    <w:rsid w:val="006D742A"/>
    <w:rsid w:val="006D7614"/>
    <w:rsid w:val="006E29FC"/>
    <w:rsid w:val="006E6F71"/>
    <w:rsid w:val="006F3E50"/>
    <w:rsid w:val="006F47DA"/>
    <w:rsid w:val="00702189"/>
    <w:rsid w:val="00702518"/>
    <w:rsid w:val="00705AAF"/>
    <w:rsid w:val="00711844"/>
    <w:rsid w:val="00720620"/>
    <w:rsid w:val="007214D0"/>
    <w:rsid w:val="00731315"/>
    <w:rsid w:val="00742426"/>
    <w:rsid w:val="00745E36"/>
    <w:rsid w:val="007479E1"/>
    <w:rsid w:val="00751C57"/>
    <w:rsid w:val="00771458"/>
    <w:rsid w:val="007849D9"/>
    <w:rsid w:val="007B2204"/>
    <w:rsid w:val="007C593D"/>
    <w:rsid w:val="007D1D0E"/>
    <w:rsid w:val="007E1790"/>
    <w:rsid w:val="00813242"/>
    <w:rsid w:val="00821333"/>
    <w:rsid w:val="00821F00"/>
    <w:rsid w:val="00841DB5"/>
    <w:rsid w:val="00843511"/>
    <w:rsid w:val="008538BC"/>
    <w:rsid w:val="00856845"/>
    <w:rsid w:val="0086472E"/>
    <w:rsid w:val="008700B3"/>
    <w:rsid w:val="00880566"/>
    <w:rsid w:val="008931B8"/>
    <w:rsid w:val="008969F8"/>
    <w:rsid w:val="008A6CE8"/>
    <w:rsid w:val="008D4656"/>
    <w:rsid w:val="008D5964"/>
    <w:rsid w:val="008E2961"/>
    <w:rsid w:val="008E5ED3"/>
    <w:rsid w:val="009038B2"/>
    <w:rsid w:val="00904A7C"/>
    <w:rsid w:val="009204D2"/>
    <w:rsid w:val="0092052B"/>
    <w:rsid w:val="00921DEC"/>
    <w:rsid w:val="00925BD7"/>
    <w:rsid w:val="009303FA"/>
    <w:rsid w:val="00942443"/>
    <w:rsid w:val="0094667F"/>
    <w:rsid w:val="00951299"/>
    <w:rsid w:val="00953DCC"/>
    <w:rsid w:val="00962A14"/>
    <w:rsid w:val="00964D2C"/>
    <w:rsid w:val="0098643C"/>
    <w:rsid w:val="00986D95"/>
    <w:rsid w:val="009C5C9D"/>
    <w:rsid w:val="009C6D17"/>
    <w:rsid w:val="009C7111"/>
    <w:rsid w:val="009E33AD"/>
    <w:rsid w:val="009E6F15"/>
    <w:rsid w:val="009F7200"/>
    <w:rsid w:val="00A25F6F"/>
    <w:rsid w:val="00A30336"/>
    <w:rsid w:val="00A30B4B"/>
    <w:rsid w:val="00A322A6"/>
    <w:rsid w:val="00A3775C"/>
    <w:rsid w:val="00A47A08"/>
    <w:rsid w:val="00A50C97"/>
    <w:rsid w:val="00A662A5"/>
    <w:rsid w:val="00A67A90"/>
    <w:rsid w:val="00A93112"/>
    <w:rsid w:val="00AA5522"/>
    <w:rsid w:val="00AA7851"/>
    <w:rsid w:val="00AC7394"/>
    <w:rsid w:val="00AE1FF2"/>
    <w:rsid w:val="00B43CCF"/>
    <w:rsid w:val="00B518A4"/>
    <w:rsid w:val="00B669DF"/>
    <w:rsid w:val="00B7418F"/>
    <w:rsid w:val="00B8306F"/>
    <w:rsid w:val="00B975C0"/>
    <w:rsid w:val="00BA7DEF"/>
    <w:rsid w:val="00BC5407"/>
    <w:rsid w:val="00BF5CEE"/>
    <w:rsid w:val="00BF5D65"/>
    <w:rsid w:val="00C030B4"/>
    <w:rsid w:val="00C04A46"/>
    <w:rsid w:val="00C0650F"/>
    <w:rsid w:val="00C17690"/>
    <w:rsid w:val="00C47A12"/>
    <w:rsid w:val="00C51C4A"/>
    <w:rsid w:val="00C532DD"/>
    <w:rsid w:val="00C55F15"/>
    <w:rsid w:val="00C67E4F"/>
    <w:rsid w:val="00C872D0"/>
    <w:rsid w:val="00CA4C29"/>
    <w:rsid w:val="00CC48D8"/>
    <w:rsid w:val="00CE19D8"/>
    <w:rsid w:val="00CE4E93"/>
    <w:rsid w:val="00D12DE8"/>
    <w:rsid w:val="00D14B93"/>
    <w:rsid w:val="00D20549"/>
    <w:rsid w:val="00D220A5"/>
    <w:rsid w:val="00D26253"/>
    <w:rsid w:val="00D27B89"/>
    <w:rsid w:val="00D37480"/>
    <w:rsid w:val="00D470C9"/>
    <w:rsid w:val="00D47CBA"/>
    <w:rsid w:val="00D5232C"/>
    <w:rsid w:val="00D53642"/>
    <w:rsid w:val="00D5574E"/>
    <w:rsid w:val="00D82111"/>
    <w:rsid w:val="00D87319"/>
    <w:rsid w:val="00DA67BE"/>
    <w:rsid w:val="00DA7A14"/>
    <w:rsid w:val="00DB15B3"/>
    <w:rsid w:val="00DB5293"/>
    <w:rsid w:val="00DC3593"/>
    <w:rsid w:val="00DF0769"/>
    <w:rsid w:val="00DF3B82"/>
    <w:rsid w:val="00DF6512"/>
    <w:rsid w:val="00E06B5D"/>
    <w:rsid w:val="00E11451"/>
    <w:rsid w:val="00E31688"/>
    <w:rsid w:val="00E3228F"/>
    <w:rsid w:val="00E42380"/>
    <w:rsid w:val="00E740C7"/>
    <w:rsid w:val="00E81DFC"/>
    <w:rsid w:val="00E95953"/>
    <w:rsid w:val="00E96933"/>
    <w:rsid w:val="00EA4A0B"/>
    <w:rsid w:val="00EB10FA"/>
    <w:rsid w:val="00EC4BFE"/>
    <w:rsid w:val="00ED1878"/>
    <w:rsid w:val="00EE4F11"/>
    <w:rsid w:val="00F028DD"/>
    <w:rsid w:val="00F02DB9"/>
    <w:rsid w:val="00F03221"/>
    <w:rsid w:val="00F32381"/>
    <w:rsid w:val="00F32E4B"/>
    <w:rsid w:val="00F330B5"/>
    <w:rsid w:val="00F35BCB"/>
    <w:rsid w:val="00F4112E"/>
    <w:rsid w:val="00F535F2"/>
    <w:rsid w:val="00F6574E"/>
    <w:rsid w:val="00F675C6"/>
    <w:rsid w:val="00F8049C"/>
    <w:rsid w:val="00FC45D9"/>
    <w:rsid w:val="00FC7189"/>
    <w:rsid w:val="00FD20EB"/>
    <w:rsid w:val="00FE5576"/>
    <w:rsid w:val="00FE61EE"/>
    <w:rsid w:val="00FF3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50C97"/>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styleId="1">
    <w:name w:val="heading 1"/>
    <w:basedOn w:val="a"/>
    <w:next w:val="a"/>
    <w:link w:val="10"/>
    <w:qFormat/>
    <w:rsid w:val="00C532DD"/>
    <w:pPr>
      <w:keepNext/>
      <w:widowControl/>
      <w:numPr>
        <w:numId w:val="10"/>
      </w:numPr>
      <w:autoSpaceDE/>
      <w:spacing w:before="240" w:after="60"/>
      <w:outlineLvl w:val="0"/>
    </w:pPr>
    <w:rPr>
      <w:rFonts w:ascii="Arial" w:eastAsia="Times New Roman" w:hAnsi="Arial" w:cs="Arial"/>
      <w:b/>
      <w:bCs/>
      <w:kern w:val="1"/>
      <w:sz w:val="32"/>
      <w:szCs w:val="32"/>
      <w:lang w:val="de-DE"/>
    </w:rPr>
  </w:style>
  <w:style w:type="paragraph" w:styleId="2">
    <w:name w:val="heading 2"/>
    <w:basedOn w:val="a"/>
    <w:next w:val="a"/>
    <w:link w:val="20"/>
    <w:qFormat/>
    <w:rsid w:val="00C532DD"/>
    <w:pPr>
      <w:keepNext/>
      <w:keepLines/>
      <w:numPr>
        <w:ilvl w:val="1"/>
        <w:numId w:val="10"/>
      </w:numPr>
      <w:autoSpaceDE/>
      <w:spacing w:before="200"/>
      <w:ind w:left="0" w:firstLine="400"/>
      <w:jc w:val="both"/>
      <w:outlineLvl w:val="1"/>
    </w:pPr>
    <w:rPr>
      <w:rFonts w:ascii="Cambria" w:eastAsia="Times New Roman" w:hAnsi="Cambria"/>
      <w:b/>
      <w:color w:val="4F81BD"/>
      <w:sz w:val="26"/>
      <w:szCs w:val="26"/>
      <w:lang w:val="ru-RU"/>
    </w:rPr>
  </w:style>
  <w:style w:type="paragraph" w:styleId="3">
    <w:name w:val="heading 3"/>
    <w:basedOn w:val="a"/>
    <w:next w:val="a"/>
    <w:link w:val="30"/>
    <w:qFormat/>
    <w:rsid w:val="00C532DD"/>
    <w:pPr>
      <w:keepNext/>
      <w:widowControl/>
      <w:numPr>
        <w:ilvl w:val="2"/>
        <w:numId w:val="10"/>
      </w:numPr>
      <w:autoSpaceDE/>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C532DD"/>
    <w:pPr>
      <w:keepNext/>
      <w:widowControl/>
      <w:numPr>
        <w:ilvl w:val="3"/>
        <w:numId w:val="10"/>
      </w:numPr>
      <w:autoSpaceDE/>
      <w:spacing w:before="240" w:after="60"/>
      <w:outlineLvl w:val="3"/>
    </w:pPr>
    <w:rPr>
      <w:rFonts w:eastAsia="Times New Roman"/>
      <w:b/>
      <w:bCs/>
      <w:sz w:val="28"/>
      <w:szCs w:val="28"/>
      <w:lang w:val="de-DE"/>
    </w:rPr>
  </w:style>
  <w:style w:type="paragraph" w:styleId="5">
    <w:name w:val="heading 5"/>
    <w:basedOn w:val="a"/>
    <w:next w:val="a"/>
    <w:link w:val="50"/>
    <w:qFormat/>
    <w:rsid w:val="00C532DD"/>
    <w:pPr>
      <w:widowControl/>
      <w:numPr>
        <w:ilvl w:val="4"/>
        <w:numId w:val="10"/>
      </w:numPr>
      <w:autoSpaceDE/>
      <w:spacing w:before="240" w:after="60"/>
      <w:ind w:left="0"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C532DD"/>
    <w:pPr>
      <w:widowControl/>
      <w:numPr>
        <w:ilvl w:val="5"/>
        <w:numId w:val="10"/>
      </w:numPr>
      <w:autoSpaceDE/>
      <w:spacing w:before="240" w:after="60"/>
      <w:ind w:left="0"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C532DD"/>
    <w:pPr>
      <w:widowControl/>
      <w:numPr>
        <w:ilvl w:val="6"/>
        <w:numId w:val="10"/>
      </w:numPr>
      <w:autoSpaceDE/>
      <w:spacing w:before="240" w:after="60"/>
      <w:ind w:left="0" w:firstLine="709"/>
      <w:jc w:val="both"/>
      <w:outlineLvl w:val="6"/>
    </w:pPr>
    <w:rPr>
      <w:rFonts w:eastAsia="Times New Roman"/>
      <w:lang w:val="ru-RU" w:eastAsia="en-US" w:bidi="en-US"/>
    </w:rPr>
  </w:style>
  <w:style w:type="paragraph" w:styleId="8">
    <w:name w:val="heading 8"/>
    <w:basedOn w:val="a"/>
    <w:next w:val="a"/>
    <w:link w:val="80"/>
    <w:qFormat/>
    <w:rsid w:val="00C532DD"/>
    <w:pPr>
      <w:widowControl/>
      <w:numPr>
        <w:ilvl w:val="7"/>
        <w:numId w:val="10"/>
      </w:numPr>
      <w:autoSpaceDE/>
      <w:spacing w:before="240" w:after="60"/>
      <w:ind w:left="0" w:firstLine="709"/>
      <w:jc w:val="both"/>
      <w:outlineLvl w:val="7"/>
    </w:pPr>
    <w:rPr>
      <w:rFonts w:eastAsia="Times New Roman"/>
      <w:i/>
      <w:iCs/>
      <w:lang w:val="ru-RU" w:eastAsia="en-US" w:bidi="en-US"/>
    </w:rPr>
  </w:style>
  <w:style w:type="paragraph" w:styleId="9">
    <w:name w:val="heading 9"/>
    <w:basedOn w:val="a"/>
    <w:next w:val="a"/>
    <w:link w:val="90"/>
    <w:qFormat/>
    <w:rsid w:val="00C532DD"/>
    <w:pPr>
      <w:widowControl/>
      <w:numPr>
        <w:ilvl w:val="8"/>
        <w:numId w:val="10"/>
      </w:numPr>
      <w:autoSpaceDE/>
      <w:spacing w:before="240" w:after="60"/>
      <w:ind w:left="0"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2DD"/>
    <w:rPr>
      <w:rFonts w:ascii="Arial" w:eastAsia="Times New Roman" w:hAnsi="Arial" w:cs="Arial"/>
      <w:b/>
      <w:bCs/>
      <w:kern w:val="1"/>
      <w:sz w:val="32"/>
      <w:szCs w:val="32"/>
      <w:lang w:val="de-DE" w:eastAsia="ar-SA"/>
    </w:rPr>
  </w:style>
  <w:style w:type="character" w:customStyle="1" w:styleId="20">
    <w:name w:val="Заголовок 2 Знак"/>
    <w:basedOn w:val="a0"/>
    <w:link w:val="2"/>
    <w:rsid w:val="00C532DD"/>
    <w:rPr>
      <w:rFonts w:ascii="Cambria" w:eastAsia="Times New Roman" w:hAnsi="Cambria" w:cs="Times New Roman"/>
      <w:b/>
      <w:color w:val="4F81BD"/>
      <w:sz w:val="26"/>
      <w:szCs w:val="26"/>
      <w:lang w:eastAsia="ar-SA"/>
    </w:rPr>
  </w:style>
  <w:style w:type="character" w:customStyle="1" w:styleId="30">
    <w:name w:val="Заголовок 3 Знак"/>
    <w:basedOn w:val="a0"/>
    <w:link w:val="3"/>
    <w:rsid w:val="00C532DD"/>
    <w:rPr>
      <w:rFonts w:ascii="Arial" w:eastAsia="Times New Roman" w:hAnsi="Arial" w:cs="Arial"/>
      <w:b/>
      <w:bCs/>
      <w:sz w:val="26"/>
      <w:szCs w:val="26"/>
      <w:lang w:eastAsia="ar-SA"/>
    </w:rPr>
  </w:style>
  <w:style w:type="character" w:customStyle="1" w:styleId="40">
    <w:name w:val="Заголовок 4 Знак"/>
    <w:basedOn w:val="a0"/>
    <w:link w:val="4"/>
    <w:rsid w:val="00C532DD"/>
    <w:rPr>
      <w:rFonts w:ascii="Times New Roman" w:eastAsia="Times New Roman" w:hAnsi="Times New Roman" w:cs="Times New Roman"/>
      <w:b/>
      <w:bCs/>
      <w:sz w:val="28"/>
      <w:szCs w:val="28"/>
      <w:lang w:val="de-DE" w:eastAsia="ar-SA"/>
    </w:rPr>
  </w:style>
  <w:style w:type="character" w:customStyle="1" w:styleId="50">
    <w:name w:val="Заголовок 5 Знак"/>
    <w:basedOn w:val="a0"/>
    <w:link w:val="5"/>
    <w:rsid w:val="00C532DD"/>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C532DD"/>
    <w:rPr>
      <w:rFonts w:ascii="Times New Roman" w:eastAsia="Times New Roman" w:hAnsi="Times New Roman" w:cs="Times New Roman"/>
      <w:b/>
      <w:bCs/>
      <w:lang w:bidi="en-US"/>
    </w:rPr>
  </w:style>
  <w:style w:type="character" w:customStyle="1" w:styleId="70">
    <w:name w:val="Заголовок 7 Знак"/>
    <w:basedOn w:val="a0"/>
    <w:link w:val="7"/>
    <w:rsid w:val="00C532DD"/>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C532DD"/>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C532DD"/>
    <w:rPr>
      <w:rFonts w:ascii="Arial" w:eastAsia="Times New Roman" w:hAnsi="Arial" w:cs="Times New Roman"/>
      <w:lang w:bidi="en-US"/>
    </w:rPr>
  </w:style>
  <w:style w:type="paragraph" w:customStyle="1" w:styleId="a3">
    <w:name w:val="А_осн"/>
    <w:basedOn w:val="a"/>
    <w:rsid w:val="00A50C97"/>
    <w:pPr>
      <w:spacing w:line="360" w:lineRule="auto"/>
      <w:ind w:firstLine="454"/>
      <w:jc w:val="both"/>
    </w:pPr>
    <w:rPr>
      <w:rFonts w:eastAsia="@Arial Unicode MS"/>
      <w:sz w:val="28"/>
      <w:szCs w:val="28"/>
      <w:lang w:val="ru-RU"/>
    </w:rPr>
  </w:style>
  <w:style w:type="paragraph" w:styleId="21">
    <w:name w:val="Body Text 2"/>
    <w:basedOn w:val="a"/>
    <w:link w:val="210"/>
    <w:uiPriority w:val="99"/>
    <w:unhideWhenUsed/>
    <w:rsid w:val="00A50C97"/>
    <w:pPr>
      <w:spacing w:after="120" w:line="480" w:lineRule="auto"/>
    </w:pPr>
  </w:style>
  <w:style w:type="character" w:customStyle="1" w:styleId="210">
    <w:name w:val="Основной текст 2 Знак1"/>
    <w:basedOn w:val="a0"/>
    <w:link w:val="21"/>
    <w:uiPriority w:val="99"/>
    <w:rsid w:val="00A50C97"/>
    <w:rPr>
      <w:rFonts w:ascii="Times New Roman" w:eastAsia="Calibri" w:hAnsi="Times New Roman" w:cs="Times New Roman"/>
      <w:sz w:val="24"/>
      <w:szCs w:val="24"/>
      <w:lang w:val="en-US" w:eastAsia="ar-SA"/>
    </w:rPr>
  </w:style>
  <w:style w:type="character" w:customStyle="1" w:styleId="22">
    <w:name w:val="Основной текст 2 Знак"/>
    <w:basedOn w:val="a0"/>
    <w:rsid w:val="00A50C97"/>
    <w:rPr>
      <w:rFonts w:ascii="Times New Roman" w:eastAsia="Calibri" w:hAnsi="Times New Roman" w:cs="Times New Roman"/>
      <w:sz w:val="24"/>
      <w:szCs w:val="24"/>
      <w:lang w:val="en-US" w:eastAsia="ar-SA"/>
    </w:rPr>
  </w:style>
  <w:style w:type="character" w:customStyle="1" w:styleId="Zag11">
    <w:name w:val="Zag_11"/>
    <w:rsid w:val="00A50C9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50C97"/>
    <w:rPr>
      <w:rFonts w:ascii="Times New Roman" w:hAnsi="Times New Roman" w:cs="Times New Roman"/>
      <w:strike w:val="0"/>
      <w:dstrike w:val="0"/>
      <w:sz w:val="24"/>
      <w:szCs w:val="24"/>
      <w:u w:val="none"/>
    </w:rPr>
  </w:style>
  <w:style w:type="paragraph" w:customStyle="1" w:styleId="Zag1">
    <w:name w:val="Zag_1"/>
    <w:basedOn w:val="a"/>
    <w:rsid w:val="00A50C97"/>
    <w:pPr>
      <w:spacing w:after="337" w:line="302" w:lineRule="exact"/>
      <w:jc w:val="center"/>
    </w:pPr>
    <w:rPr>
      <w:b/>
      <w:bCs/>
      <w:color w:val="00000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50C97"/>
    <w:pPr>
      <w:widowControl/>
      <w:autoSpaceDE/>
      <w:ind w:left="720" w:firstLine="700"/>
      <w:jc w:val="both"/>
    </w:pPr>
    <w:rPr>
      <w:rFonts w:eastAsia="Times New Roman"/>
      <w:lang w:val="ru-RU"/>
    </w:rPr>
  </w:style>
  <w:style w:type="paragraph" w:customStyle="1" w:styleId="a4">
    <w:name w:val="А_основной"/>
    <w:basedOn w:val="a"/>
    <w:uiPriority w:val="99"/>
    <w:qFormat/>
    <w:rsid w:val="00A50C97"/>
    <w:pPr>
      <w:widowControl/>
      <w:autoSpaceDE/>
      <w:spacing w:line="360" w:lineRule="auto"/>
      <w:ind w:firstLine="454"/>
      <w:jc w:val="both"/>
    </w:pPr>
    <w:rPr>
      <w:sz w:val="28"/>
      <w:szCs w:val="28"/>
      <w:lang w:val="ru-RU"/>
    </w:rPr>
  </w:style>
  <w:style w:type="paragraph" w:customStyle="1" w:styleId="ConsPlusNormal">
    <w:name w:val="ConsPlusNormal"/>
    <w:rsid w:val="00A50C9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Обычный1"/>
    <w:rsid w:val="00A50C97"/>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msonormalcxspmiddlecxspmiddle">
    <w:name w:val="msonormalcxspmiddlecxspmiddle"/>
    <w:basedOn w:val="a"/>
    <w:rsid w:val="00A50C97"/>
    <w:pPr>
      <w:autoSpaceDE/>
      <w:spacing w:before="280" w:after="280"/>
    </w:pPr>
    <w:rPr>
      <w:rFonts w:eastAsia="Arial Unicode MS" w:cs="Tahoma"/>
      <w:color w:val="000000"/>
    </w:rPr>
  </w:style>
  <w:style w:type="paragraph" w:customStyle="1" w:styleId="Default">
    <w:name w:val="Default"/>
    <w:uiPriority w:val="99"/>
    <w:rsid w:val="00A50C97"/>
    <w:pPr>
      <w:autoSpaceDE w:val="0"/>
      <w:autoSpaceDN w:val="0"/>
      <w:adjustRightInd w:val="0"/>
      <w:spacing w:after="0" w:line="240" w:lineRule="auto"/>
    </w:pPr>
    <w:rPr>
      <w:rFonts w:ascii="Symbol" w:eastAsia="Times New Roman" w:hAnsi="Symbol" w:cs="Symbol"/>
      <w:color w:val="000000"/>
      <w:sz w:val="24"/>
      <w:szCs w:val="24"/>
      <w:lang w:eastAsia="ru-RU"/>
    </w:rPr>
  </w:style>
  <w:style w:type="character" w:customStyle="1" w:styleId="12">
    <w:name w:val="Основной текст1"/>
    <w:rsid w:val="00A50C97"/>
    <w:rPr>
      <w:rFonts w:ascii="Times New Roman" w:eastAsia="Times New Roman" w:hAnsi="Times New Roman"/>
      <w:color w:val="000000"/>
      <w:spacing w:val="0"/>
      <w:w w:val="100"/>
      <w:position w:val="0"/>
      <w:sz w:val="22"/>
      <w:szCs w:val="22"/>
      <w:shd w:val="clear" w:color="auto" w:fill="FFFFFF"/>
      <w:lang w:val="ru-RU"/>
    </w:rPr>
  </w:style>
  <w:style w:type="character" w:customStyle="1" w:styleId="a5">
    <w:name w:val="Основной текст + Курсив"/>
    <w:rsid w:val="00A50C97"/>
    <w:rPr>
      <w:rFonts w:ascii="Times New Roman" w:eastAsia="Times New Roman" w:hAnsi="Times New Roman"/>
      <w:i/>
      <w:iCs/>
      <w:color w:val="000000"/>
      <w:spacing w:val="0"/>
      <w:w w:val="100"/>
      <w:position w:val="0"/>
      <w:sz w:val="22"/>
      <w:szCs w:val="22"/>
      <w:shd w:val="clear" w:color="auto" w:fill="FFFFFF"/>
      <w:lang w:val="ru-RU"/>
    </w:rPr>
  </w:style>
  <w:style w:type="paragraph" w:customStyle="1" w:styleId="23">
    <w:name w:val="Без интервала2"/>
    <w:rsid w:val="00A50C97"/>
    <w:pPr>
      <w:spacing w:after="0" w:line="240" w:lineRule="auto"/>
    </w:pPr>
    <w:rPr>
      <w:rFonts w:ascii="Calibri" w:eastAsia="Times New Roman" w:hAnsi="Calibri" w:cs="Calibri"/>
      <w:lang w:eastAsia="ru-RU"/>
    </w:rPr>
  </w:style>
  <w:style w:type="paragraph" w:styleId="a6">
    <w:name w:val="List Paragraph"/>
    <w:basedOn w:val="a"/>
    <w:link w:val="a7"/>
    <w:uiPriority w:val="34"/>
    <w:qFormat/>
    <w:rsid w:val="00A50C97"/>
    <w:pPr>
      <w:widowControl/>
      <w:autoSpaceDE/>
      <w:ind w:left="720"/>
    </w:pPr>
    <w:rPr>
      <w:rFonts w:eastAsia="Times New Roman"/>
      <w:lang w:val="ru-RU"/>
    </w:rPr>
  </w:style>
  <w:style w:type="character" w:customStyle="1" w:styleId="a7">
    <w:name w:val="Абзац списка Знак"/>
    <w:link w:val="a6"/>
    <w:uiPriority w:val="99"/>
    <w:locked/>
    <w:rsid w:val="00335863"/>
    <w:rPr>
      <w:rFonts w:ascii="Times New Roman" w:eastAsia="Times New Roman" w:hAnsi="Times New Roman" w:cs="Times New Roman"/>
      <w:sz w:val="24"/>
      <w:szCs w:val="24"/>
      <w:lang w:eastAsia="ar-SA"/>
    </w:rPr>
  </w:style>
  <w:style w:type="paragraph" w:styleId="a8">
    <w:name w:val="Body Text Indent"/>
    <w:basedOn w:val="a"/>
    <w:link w:val="a9"/>
    <w:unhideWhenUsed/>
    <w:rsid w:val="00BC5407"/>
    <w:pPr>
      <w:spacing w:after="120"/>
      <w:ind w:left="283"/>
    </w:pPr>
  </w:style>
  <w:style w:type="character" w:customStyle="1" w:styleId="a9">
    <w:name w:val="Основной текст с отступом Знак"/>
    <w:basedOn w:val="a0"/>
    <w:link w:val="a8"/>
    <w:rsid w:val="00BC5407"/>
    <w:rPr>
      <w:rFonts w:ascii="Times New Roman" w:eastAsia="Calibri" w:hAnsi="Times New Roman" w:cs="Times New Roman"/>
      <w:sz w:val="24"/>
      <w:szCs w:val="24"/>
      <w:lang w:val="en-US" w:eastAsia="ar-SA"/>
    </w:rPr>
  </w:style>
  <w:style w:type="character" w:customStyle="1" w:styleId="dash041e005f0431005f044b005f0447005f043d005f044b005f0439005f005fchar1char1">
    <w:name w:val="dash041e_005f0431_005f044b_005f0447_005f043d_005f044b_005f0439_005f_005fchar1__char1"/>
    <w:rsid w:val="00C532DD"/>
    <w:rPr>
      <w:rFonts w:ascii="Times New Roman" w:hAnsi="Times New Roman" w:cs="Times New Roman"/>
      <w:strike w:val="0"/>
      <w:dstrike w:val="0"/>
      <w:sz w:val="24"/>
      <w:szCs w:val="24"/>
      <w:u w:val="none"/>
    </w:rPr>
  </w:style>
  <w:style w:type="paragraph" w:customStyle="1" w:styleId="Osnova">
    <w:name w:val="Osnova"/>
    <w:basedOn w:val="a"/>
    <w:rsid w:val="00C532DD"/>
    <w:pPr>
      <w:spacing w:line="213" w:lineRule="exact"/>
      <w:ind w:firstLine="339"/>
      <w:jc w:val="both"/>
    </w:pPr>
    <w:rPr>
      <w:rFonts w:ascii="NewtonCSanPin" w:hAnsi="NewtonCSanPin" w:cs="NewtonCSanPin"/>
      <w:color w:val="000000"/>
      <w:sz w:val="21"/>
      <w:szCs w:val="21"/>
    </w:rPr>
  </w:style>
  <w:style w:type="paragraph" w:styleId="aa">
    <w:name w:val="header"/>
    <w:basedOn w:val="a"/>
    <w:link w:val="13"/>
    <w:rsid w:val="00C532DD"/>
    <w:pPr>
      <w:tabs>
        <w:tab w:val="center" w:pos="4677"/>
        <w:tab w:val="right" w:pos="9355"/>
      </w:tabs>
    </w:pPr>
  </w:style>
  <w:style w:type="character" w:customStyle="1" w:styleId="13">
    <w:name w:val="Верхний колонтитул Знак1"/>
    <w:basedOn w:val="a0"/>
    <w:link w:val="aa"/>
    <w:rsid w:val="00C532DD"/>
    <w:rPr>
      <w:rFonts w:ascii="Times New Roman" w:eastAsia="Calibri" w:hAnsi="Times New Roman" w:cs="Times New Roman"/>
      <w:sz w:val="24"/>
      <w:szCs w:val="24"/>
      <w:lang w:val="en-US" w:eastAsia="ar-SA"/>
    </w:rPr>
  </w:style>
  <w:style w:type="character" w:customStyle="1" w:styleId="ab">
    <w:name w:val="Верхний колонтитул Знак"/>
    <w:basedOn w:val="a0"/>
    <w:rsid w:val="00C532DD"/>
    <w:rPr>
      <w:rFonts w:ascii="Times New Roman" w:eastAsia="Calibri" w:hAnsi="Times New Roman" w:cs="Times New Roman"/>
      <w:sz w:val="24"/>
      <w:szCs w:val="24"/>
      <w:lang w:val="en-US" w:eastAsia="ar-SA"/>
    </w:rPr>
  </w:style>
  <w:style w:type="paragraph" w:styleId="ac">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d"/>
    <w:unhideWhenUsed/>
    <w:rsid w:val="00702518"/>
    <w:pPr>
      <w:spacing w:after="120"/>
    </w:pPr>
  </w:style>
  <w:style w:type="character" w:customStyle="1" w:styleId="a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c"/>
    <w:rsid w:val="00702518"/>
    <w:rPr>
      <w:rFonts w:ascii="Times New Roman" w:eastAsia="Calibri" w:hAnsi="Times New Roman" w:cs="Times New Roman"/>
      <w:sz w:val="24"/>
      <w:szCs w:val="24"/>
      <w:lang w:val="en-US" w:eastAsia="ar-SA"/>
    </w:rPr>
  </w:style>
  <w:style w:type="character" w:customStyle="1" w:styleId="WW8Num1z0">
    <w:name w:val="WW8Num1z0"/>
    <w:rsid w:val="00702518"/>
    <w:rPr>
      <w:rFonts w:ascii="Symbol" w:hAnsi="Symbol"/>
      <w:color w:val="auto"/>
    </w:rPr>
  </w:style>
  <w:style w:type="character" w:customStyle="1" w:styleId="WW8Num1z1">
    <w:name w:val="WW8Num1z1"/>
    <w:rsid w:val="00702518"/>
    <w:rPr>
      <w:rFonts w:ascii="Courier New" w:hAnsi="Courier New" w:cs="Courier New"/>
    </w:rPr>
  </w:style>
  <w:style w:type="character" w:customStyle="1" w:styleId="WW8Num1z2">
    <w:name w:val="WW8Num1z2"/>
    <w:rsid w:val="00702518"/>
    <w:rPr>
      <w:rFonts w:ascii="Wingdings" w:hAnsi="Wingdings"/>
    </w:rPr>
  </w:style>
  <w:style w:type="character" w:customStyle="1" w:styleId="WW8Num1z3">
    <w:name w:val="WW8Num1z3"/>
    <w:rsid w:val="00702518"/>
    <w:rPr>
      <w:rFonts w:ascii="Symbol" w:hAnsi="Symbol"/>
    </w:rPr>
  </w:style>
  <w:style w:type="character" w:customStyle="1" w:styleId="WW8Num2z0">
    <w:name w:val="WW8Num2z0"/>
    <w:rsid w:val="00702518"/>
    <w:rPr>
      <w:rFonts w:ascii="Symbol" w:hAnsi="Symbol"/>
    </w:rPr>
  </w:style>
  <w:style w:type="character" w:customStyle="1" w:styleId="WW8Num2z1">
    <w:name w:val="WW8Num2z1"/>
    <w:rsid w:val="00702518"/>
    <w:rPr>
      <w:rFonts w:ascii="Courier New" w:hAnsi="Courier New" w:cs="Courier New"/>
    </w:rPr>
  </w:style>
  <w:style w:type="character" w:customStyle="1" w:styleId="WW8Num2z2">
    <w:name w:val="WW8Num2z2"/>
    <w:rsid w:val="00702518"/>
    <w:rPr>
      <w:rFonts w:ascii="Wingdings" w:hAnsi="Wingdings"/>
    </w:rPr>
  </w:style>
  <w:style w:type="character" w:customStyle="1" w:styleId="WW8Num3z0">
    <w:name w:val="WW8Num3z0"/>
    <w:rsid w:val="00702518"/>
    <w:rPr>
      <w:rFonts w:ascii="Symbol" w:hAnsi="Symbol"/>
    </w:rPr>
  </w:style>
  <w:style w:type="character" w:customStyle="1" w:styleId="WW8Num3z1">
    <w:name w:val="WW8Num3z1"/>
    <w:rsid w:val="00702518"/>
    <w:rPr>
      <w:rFonts w:ascii="Courier New" w:hAnsi="Courier New" w:cs="Courier New"/>
    </w:rPr>
  </w:style>
  <w:style w:type="character" w:customStyle="1" w:styleId="WW8Num3z2">
    <w:name w:val="WW8Num3z2"/>
    <w:rsid w:val="00702518"/>
    <w:rPr>
      <w:rFonts w:ascii="Wingdings" w:hAnsi="Wingdings"/>
    </w:rPr>
  </w:style>
  <w:style w:type="character" w:customStyle="1" w:styleId="WW8Num4z0">
    <w:name w:val="WW8Num4z0"/>
    <w:rsid w:val="00702518"/>
    <w:rPr>
      <w:rFonts w:ascii="Symbol" w:hAnsi="Symbol"/>
      <w:color w:val="auto"/>
    </w:rPr>
  </w:style>
  <w:style w:type="character" w:customStyle="1" w:styleId="WW8Num4z1">
    <w:name w:val="WW8Num4z1"/>
    <w:rsid w:val="00702518"/>
    <w:rPr>
      <w:rFonts w:ascii="Courier New" w:hAnsi="Courier New" w:cs="Courier New"/>
    </w:rPr>
  </w:style>
  <w:style w:type="character" w:customStyle="1" w:styleId="WW8Num4z2">
    <w:name w:val="WW8Num4z2"/>
    <w:rsid w:val="00702518"/>
    <w:rPr>
      <w:rFonts w:ascii="Wingdings" w:hAnsi="Wingdings"/>
    </w:rPr>
  </w:style>
  <w:style w:type="character" w:customStyle="1" w:styleId="WW8Num4z3">
    <w:name w:val="WW8Num4z3"/>
    <w:rsid w:val="00702518"/>
    <w:rPr>
      <w:rFonts w:ascii="Symbol" w:hAnsi="Symbol"/>
    </w:rPr>
  </w:style>
  <w:style w:type="character" w:customStyle="1" w:styleId="WW8Num5z0">
    <w:name w:val="WW8Num5z0"/>
    <w:rsid w:val="00702518"/>
    <w:rPr>
      <w:rFonts w:ascii="Symbol" w:hAnsi="Symbol"/>
      <w:color w:val="auto"/>
    </w:rPr>
  </w:style>
  <w:style w:type="character" w:customStyle="1" w:styleId="WW8Num5z1">
    <w:name w:val="WW8Num5z1"/>
    <w:rsid w:val="00702518"/>
    <w:rPr>
      <w:rFonts w:ascii="Courier New" w:hAnsi="Courier New" w:cs="Courier New"/>
    </w:rPr>
  </w:style>
  <w:style w:type="character" w:customStyle="1" w:styleId="WW8Num5z2">
    <w:name w:val="WW8Num5z2"/>
    <w:rsid w:val="00702518"/>
    <w:rPr>
      <w:rFonts w:ascii="Wingdings" w:hAnsi="Wingdings"/>
    </w:rPr>
  </w:style>
  <w:style w:type="character" w:customStyle="1" w:styleId="WW8Num5z3">
    <w:name w:val="WW8Num5z3"/>
    <w:rsid w:val="00702518"/>
    <w:rPr>
      <w:rFonts w:ascii="Symbol" w:hAnsi="Symbol"/>
    </w:rPr>
  </w:style>
  <w:style w:type="character" w:customStyle="1" w:styleId="WW8Num7z0">
    <w:name w:val="WW8Num7z0"/>
    <w:rsid w:val="00702518"/>
    <w:rPr>
      <w:rFonts w:ascii="Symbol" w:hAnsi="Symbol"/>
      <w:color w:val="auto"/>
    </w:rPr>
  </w:style>
  <w:style w:type="character" w:customStyle="1" w:styleId="WW8Num7z1">
    <w:name w:val="WW8Num7z1"/>
    <w:rsid w:val="00702518"/>
    <w:rPr>
      <w:rFonts w:ascii="Courier New" w:hAnsi="Courier New" w:cs="Courier New"/>
    </w:rPr>
  </w:style>
  <w:style w:type="character" w:customStyle="1" w:styleId="WW8Num7z2">
    <w:name w:val="WW8Num7z2"/>
    <w:rsid w:val="00702518"/>
    <w:rPr>
      <w:rFonts w:ascii="Wingdings" w:hAnsi="Wingdings"/>
    </w:rPr>
  </w:style>
  <w:style w:type="character" w:customStyle="1" w:styleId="WW8Num7z3">
    <w:name w:val="WW8Num7z3"/>
    <w:rsid w:val="00702518"/>
    <w:rPr>
      <w:rFonts w:ascii="Symbol" w:hAnsi="Symbol"/>
    </w:rPr>
  </w:style>
  <w:style w:type="character" w:customStyle="1" w:styleId="WW8Num8z0">
    <w:name w:val="WW8Num8z0"/>
    <w:rsid w:val="00702518"/>
    <w:rPr>
      <w:rFonts w:ascii="Symbol" w:hAnsi="Symbol"/>
      <w:color w:val="auto"/>
    </w:rPr>
  </w:style>
  <w:style w:type="character" w:customStyle="1" w:styleId="WW8Num8z1">
    <w:name w:val="WW8Num8z1"/>
    <w:rsid w:val="00702518"/>
    <w:rPr>
      <w:rFonts w:ascii="Courier New" w:hAnsi="Courier New" w:cs="Courier New"/>
    </w:rPr>
  </w:style>
  <w:style w:type="character" w:customStyle="1" w:styleId="WW8Num8z2">
    <w:name w:val="WW8Num8z2"/>
    <w:rsid w:val="00702518"/>
    <w:rPr>
      <w:rFonts w:ascii="Wingdings" w:hAnsi="Wingdings"/>
    </w:rPr>
  </w:style>
  <w:style w:type="character" w:customStyle="1" w:styleId="WW8Num8z3">
    <w:name w:val="WW8Num8z3"/>
    <w:rsid w:val="00702518"/>
    <w:rPr>
      <w:rFonts w:ascii="Symbol" w:hAnsi="Symbol"/>
    </w:rPr>
  </w:style>
  <w:style w:type="character" w:customStyle="1" w:styleId="WW8Num9z0">
    <w:name w:val="WW8Num9z0"/>
    <w:rsid w:val="00702518"/>
    <w:rPr>
      <w:rFonts w:ascii="Symbol" w:hAnsi="Symbol"/>
      <w:color w:val="auto"/>
    </w:rPr>
  </w:style>
  <w:style w:type="character" w:customStyle="1" w:styleId="WW8Num9z1">
    <w:name w:val="WW8Num9z1"/>
    <w:rsid w:val="00702518"/>
    <w:rPr>
      <w:rFonts w:ascii="Courier New" w:hAnsi="Courier New" w:cs="Courier New"/>
    </w:rPr>
  </w:style>
  <w:style w:type="character" w:customStyle="1" w:styleId="WW8Num9z2">
    <w:name w:val="WW8Num9z2"/>
    <w:rsid w:val="00702518"/>
    <w:rPr>
      <w:rFonts w:ascii="Wingdings" w:hAnsi="Wingdings"/>
    </w:rPr>
  </w:style>
  <w:style w:type="character" w:customStyle="1" w:styleId="WW8Num9z3">
    <w:name w:val="WW8Num9z3"/>
    <w:rsid w:val="00702518"/>
    <w:rPr>
      <w:rFonts w:ascii="Symbol" w:hAnsi="Symbol"/>
    </w:rPr>
  </w:style>
  <w:style w:type="character" w:customStyle="1" w:styleId="WW8Num10z0">
    <w:name w:val="WW8Num10z0"/>
    <w:rsid w:val="00702518"/>
    <w:rPr>
      <w:rFonts w:ascii="Symbol" w:hAnsi="Symbol"/>
      <w:color w:val="auto"/>
    </w:rPr>
  </w:style>
  <w:style w:type="character" w:customStyle="1" w:styleId="WW8Num10z1">
    <w:name w:val="WW8Num10z1"/>
    <w:rsid w:val="00702518"/>
    <w:rPr>
      <w:rFonts w:ascii="Courier New" w:hAnsi="Courier New" w:cs="Courier New"/>
    </w:rPr>
  </w:style>
  <w:style w:type="character" w:customStyle="1" w:styleId="WW8Num10z2">
    <w:name w:val="WW8Num10z2"/>
    <w:rsid w:val="00702518"/>
    <w:rPr>
      <w:rFonts w:ascii="Wingdings" w:hAnsi="Wingdings"/>
    </w:rPr>
  </w:style>
  <w:style w:type="character" w:customStyle="1" w:styleId="WW8Num10z3">
    <w:name w:val="WW8Num10z3"/>
    <w:rsid w:val="00702518"/>
    <w:rPr>
      <w:rFonts w:ascii="Symbol" w:hAnsi="Symbol"/>
    </w:rPr>
  </w:style>
  <w:style w:type="character" w:customStyle="1" w:styleId="WW8Num11z0">
    <w:name w:val="WW8Num11z0"/>
    <w:rsid w:val="00702518"/>
    <w:rPr>
      <w:rFonts w:ascii="Symbol" w:hAnsi="Symbol"/>
      <w:color w:val="auto"/>
    </w:rPr>
  </w:style>
  <w:style w:type="character" w:customStyle="1" w:styleId="WW8Num11z1">
    <w:name w:val="WW8Num11z1"/>
    <w:rsid w:val="00702518"/>
    <w:rPr>
      <w:rFonts w:ascii="Courier New" w:hAnsi="Courier New" w:cs="Courier New"/>
    </w:rPr>
  </w:style>
  <w:style w:type="character" w:customStyle="1" w:styleId="WW8Num11z2">
    <w:name w:val="WW8Num11z2"/>
    <w:rsid w:val="00702518"/>
    <w:rPr>
      <w:rFonts w:ascii="Wingdings" w:hAnsi="Wingdings"/>
    </w:rPr>
  </w:style>
  <w:style w:type="character" w:customStyle="1" w:styleId="WW8Num11z3">
    <w:name w:val="WW8Num11z3"/>
    <w:rsid w:val="00702518"/>
    <w:rPr>
      <w:rFonts w:ascii="Symbol" w:hAnsi="Symbol"/>
    </w:rPr>
  </w:style>
  <w:style w:type="character" w:customStyle="1" w:styleId="WW8Num12z0">
    <w:name w:val="WW8Num12z0"/>
    <w:rsid w:val="00702518"/>
    <w:rPr>
      <w:rFonts w:ascii="Symbol" w:hAnsi="Symbol"/>
      <w:color w:val="auto"/>
    </w:rPr>
  </w:style>
  <w:style w:type="character" w:customStyle="1" w:styleId="WW8Num12z1">
    <w:name w:val="WW8Num12z1"/>
    <w:rsid w:val="00702518"/>
    <w:rPr>
      <w:rFonts w:ascii="Courier New" w:hAnsi="Courier New" w:cs="Courier New"/>
    </w:rPr>
  </w:style>
  <w:style w:type="character" w:customStyle="1" w:styleId="WW8Num12z2">
    <w:name w:val="WW8Num12z2"/>
    <w:rsid w:val="00702518"/>
    <w:rPr>
      <w:rFonts w:ascii="Wingdings" w:hAnsi="Wingdings"/>
    </w:rPr>
  </w:style>
  <w:style w:type="character" w:customStyle="1" w:styleId="WW8Num12z3">
    <w:name w:val="WW8Num12z3"/>
    <w:rsid w:val="00702518"/>
    <w:rPr>
      <w:rFonts w:ascii="Symbol" w:hAnsi="Symbol"/>
    </w:rPr>
  </w:style>
  <w:style w:type="character" w:customStyle="1" w:styleId="WW8Num13z0">
    <w:name w:val="WW8Num13z0"/>
    <w:rsid w:val="00702518"/>
    <w:rPr>
      <w:rFonts w:ascii="Symbol" w:hAnsi="Symbol"/>
      <w:color w:val="auto"/>
    </w:rPr>
  </w:style>
  <w:style w:type="character" w:customStyle="1" w:styleId="WW8Num13z1">
    <w:name w:val="WW8Num13z1"/>
    <w:rsid w:val="00702518"/>
    <w:rPr>
      <w:rFonts w:ascii="Courier New" w:hAnsi="Courier New" w:cs="Courier New"/>
    </w:rPr>
  </w:style>
  <w:style w:type="character" w:customStyle="1" w:styleId="WW8Num13z2">
    <w:name w:val="WW8Num13z2"/>
    <w:rsid w:val="00702518"/>
    <w:rPr>
      <w:rFonts w:ascii="Wingdings" w:hAnsi="Wingdings"/>
    </w:rPr>
  </w:style>
  <w:style w:type="character" w:customStyle="1" w:styleId="WW8Num13z3">
    <w:name w:val="WW8Num13z3"/>
    <w:rsid w:val="00702518"/>
    <w:rPr>
      <w:rFonts w:ascii="Symbol" w:hAnsi="Symbol"/>
    </w:rPr>
  </w:style>
  <w:style w:type="character" w:customStyle="1" w:styleId="WW8Num14z0">
    <w:name w:val="WW8Num14z0"/>
    <w:rsid w:val="00702518"/>
    <w:rPr>
      <w:rFonts w:ascii="Symbol" w:hAnsi="Symbol"/>
      <w:color w:val="auto"/>
    </w:rPr>
  </w:style>
  <w:style w:type="character" w:customStyle="1" w:styleId="WW8Num14z1">
    <w:name w:val="WW8Num14z1"/>
    <w:rsid w:val="00702518"/>
    <w:rPr>
      <w:rFonts w:ascii="Courier New" w:hAnsi="Courier New" w:cs="Courier New"/>
    </w:rPr>
  </w:style>
  <w:style w:type="character" w:customStyle="1" w:styleId="WW8Num14z2">
    <w:name w:val="WW8Num14z2"/>
    <w:rsid w:val="00702518"/>
    <w:rPr>
      <w:rFonts w:ascii="Wingdings" w:hAnsi="Wingdings"/>
    </w:rPr>
  </w:style>
  <w:style w:type="character" w:customStyle="1" w:styleId="WW8Num14z3">
    <w:name w:val="WW8Num14z3"/>
    <w:rsid w:val="00702518"/>
    <w:rPr>
      <w:rFonts w:ascii="Symbol" w:hAnsi="Symbol"/>
    </w:rPr>
  </w:style>
  <w:style w:type="character" w:customStyle="1" w:styleId="WW8Num15z0">
    <w:name w:val="WW8Num15z0"/>
    <w:rsid w:val="00702518"/>
    <w:rPr>
      <w:rFonts w:ascii="Symbol" w:hAnsi="Symbol"/>
    </w:rPr>
  </w:style>
  <w:style w:type="character" w:customStyle="1" w:styleId="WW8Num15z1">
    <w:name w:val="WW8Num15z1"/>
    <w:rsid w:val="00702518"/>
    <w:rPr>
      <w:rFonts w:ascii="Courier New" w:hAnsi="Courier New" w:cs="Courier New"/>
    </w:rPr>
  </w:style>
  <w:style w:type="character" w:customStyle="1" w:styleId="WW8Num15z2">
    <w:name w:val="WW8Num15z2"/>
    <w:rsid w:val="00702518"/>
    <w:rPr>
      <w:rFonts w:ascii="Wingdings" w:hAnsi="Wingdings"/>
    </w:rPr>
  </w:style>
  <w:style w:type="character" w:customStyle="1" w:styleId="WW8Num16z0">
    <w:name w:val="WW8Num16z0"/>
    <w:rsid w:val="00702518"/>
    <w:rPr>
      <w:rFonts w:ascii="Symbol" w:hAnsi="Symbol"/>
      <w:color w:val="auto"/>
    </w:rPr>
  </w:style>
  <w:style w:type="character" w:customStyle="1" w:styleId="WW8Num16z1">
    <w:name w:val="WW8Num16z1"/>
    <w:rsid w:val="00702518"/>
    <w:rPr>
      <w:rFonts w:ascii="Courier New" w:hAnsi="Courier New" w:cs="Courier New"/>
    </w:rPr>
  </w:style>
  <w:style w:type="character" w:customStyle="1" w:styleId="WW8Num16z2">
    <w:name w:val="WW8Num16z2"/>
    <w:rsid w:val="00702518"/>
    <w:rPr>
      <w:rFonts w:ascii="Wingdings" w:hAnsi="Wingdings"/>
    </w:rPr>
  </w:style>
  <w:style w:type="character" w:customStyle="1" w:styleId="WW8Num16z3">
    <w:name w:val="WW8Num16z3"/>
    <w:rsid w:val="00702518"/>
    <w:rPr>
      <w:rFonts w:ascii="Symbol" w:hAnsi="Symbol"/>
    </w:rPr>
  </w:style>
  <w:style w:type="character" w:customStyle="1" w:styleId="WW8Num17z0">
    <w:name w:val="WW8Num17z0"/>
    <w:rsid w:val="00702518"/>
    <w:rPr>
      <w:rFonts w:ascii="Symbol" w:hAnsi="Symbol"/>
      <w:color w:val="auto"/>
    </w:rPr>
  </w:style>
  <w:style w:type="character" w:customStyle="1" w:styleId="WW8Num17z1">
    <w:name w:val="WW8Num17z1"/>
    <w:rsid w:val="00702518"/>
    <w:rPr>
      <w:rFonts w:ascii="Courier New" w:hAnsi="Courier New" w:cs="Courier New"/>
    </w:rPr>
  </w:style>
  <w:style w:type="character" w:customStyle="1" w:styleId="WW8Num17z2">
    <w:name w:val="WW8Num17z2"/>
    <w:rsid w:val="00702518"/>
    <w:rPr>
      <w:rFonts w:ascii="Wingdings" w:hAnsi="Wingdings"/>
    </w:rPr>
  </w:style>
  <w:style w:type="character" w:customStyle="1" w:styleId="WW8Num17z3">
    <w:name w:val="WW8Num17z3"/>
    <w:rsid w:val="00702518"/>
    <w:rPr>
      <w:rFonts w:ascii="Symbol" w:hAnsi="Symbol"/>
    </w:rPr>
  </w:style>
  <w:style w:type="character" w:customStyle="1" w:styleId="WW8Num18z0">
    <w:name w:val="WW8Num18z0"/>
    <w:rsid w:val="00702518"/>
    <w:rPr>
      <w:rFonts w:ascii="Symbol" w:hAnsi="Symbol"/>
    </w:rPr>
  </w:style>
  <w:style w:type="character" w:customStyle="1" w:styleId="WW8Num18z1">
    <w:name w:val="WW8Num18z1"/>
    <w:rsid w:val="00702518"/>
    <w:rPr>
      <w:rFonts w:ascii="Courier New" w:hAnsi="Courier New" w:cs="Courier New"/>
    </w:rPr>
  </w:style>
  <w:style w:type="character" w:customStyle="1" w:styleId="WW8Num18z2">
    <w:name w:val="WW8Num18z2"/>
    <w:rsid w:val="00702518"/>
    <w:rPr>
      <w:rFonts w:ascii="Wingdings" w:hAnsi="Wingdings"/>
    </w:rPr>
  </w:style>
  <w:style w:type="character" w:customStyle="1" w:styleId="WW8Num19z0">
    <w:name w:val="WW8Num19z0"/>
    <w:rsid w:val="00702518"/>
    <w:rPr>
      <w:rFonts w:ascii="Symbol" w:hAnsi="Symbol"/>
      <w:color w:val="auto"/>
    </w:rPr>
  </w:style>
  <w:style w:type="character" w:customStyle="1" w:styleId="WW8Num19z1">
    <w:name w:val="WW8Num19z1"/>
    <w:rsid w:val="00702518"/>
    <w:rPr>
      <w:rFonts w:ascii="Courier New" w:hAnsi="Courier New" w:cs="Courier New"/>
    </w:rPr>
  </w:style>
  <w:style w:type="character" w:customStyle="1" w:styleId="WW8Num19z2">
    <w:name w:val="WW8Num19z2"/>
    <w:rsid w:val="00702518"/>
    <w:rPr>
      <w:rFonts w:ascii="Wingdings" w:hAnsi="Wingdings"/>
    </w:rPr>
  </w:style>
  <w:style w:type="character" w:customStyle="1" w:styleId="WW8Num19z3">
    <w:name w:val="WW8Num19z3"/>
    <w:rsid w:val="00702518"/>
    <w:rPr>
      <w:rFonts w:ascii="Symbol" w:hAnsi="Symbol"/>
    </w:rPr>
  </w:style>
  <w:style w:type="character" w:customStyle="1" w:styleId="WW8Num20z0">
    <w:name w:val="WW8Num20z0"/>
    <w:rsid w:val="00702518"/>
    <w:rPr>
      <w:rFonts w:ascii="Symbol" w:hAnsi="Symbol"/>
      <w:color w:val="auto"/>
    </w:rPr>
  </w:style>
  <w:style w:type="character" w:customStyle="1" w:styleId="WW8Num20z1">
    <w:name w:val="WW8Num20z1"/>
    <w:rsid w:val="00702518"/>
    <w:rPr>
      <w:rFonts w:ascii="Courier New" w:hAnsi="Courier New" w:cs="Courier New"/>
    </w:rPr>
  </w:style>
  <w:style w:type="character" w:customStyle="1" w:styleId="WW8Num20z2">
    <w:name w:val="WW8Num20z2"/>
    <w:rsid w:val="00702518"/>
    <w:rPr>
      <w:rFonts w:ascii="Wingdings" w:hAnsi="Wingdings"/>
    </w:rPr>
  </w:style>
  <w:style w:type="character" w:customStyle="1" w:styleId="WW8Num20z3">
    <w:name w:val="WW8Num20z3"/>
    <w:rsid w:val="00702518"/>
    <w:rPr>
      <w:rFonts w:ascii="Symbol" w:hAnsi="Symbol"/>
    </w:rPr>
  </w:style>
  <w:style w:type="character" w:customStyle="1" w:styleId="WW8Num21z0">
    <w:name w:val="WW8Num21z0"/>
    <w:rsid w:val="00702518"/>
    <w:rPr>
      <w:rFonts w:ascii="Symbol" w:hAnsi="Symbol"/>
      <w:color w:val="auto"/>
    </w:rPr>
  </w:style>
  <w:style w:type="character" w:customStyle="1" w:styleId="WW8Num21z1">
    <w:name w:val="WW8Num21z1"/>
    <w:rsid w:val="00702518"/>
    <w:rPr>
      <w:rFonts w:ascii="Courier New" w:hAnsi="Courier New" w:cs="Courier New"/>
    </w:rPr>
  </w:style>
  <w:style w:type="character" w:customStyle="1" w:styleId="WW8Num21z2">
    <w:name w:val="WW8Num21z2"/>
    <w:rsid w:val="00702518"/>
    <w:rPr>
      <w:rFonts w:ascii="Wingdings" w:hAnsi="Wingdings"/>
    </w:rPr>
  </w:style>
  <w:style w:type="character" w:customStyle="1" w:styleId="WW8Num21z3">
    <w:name w:val="WW8Num21z3"/>
    <w:rsid w:val="00702518"/>
    <w:rPr>
      <w:rFonts w:ascii="Symbol" w:hAnsi="Symbol"/>
    </w:rPr>
  </w:style>
  <w:style w:type="character" w:customStyle="1" w:styleId="WW8Num22z0">
    <w:name w:val="WW8Num22z0"/>
    <w:rsid w:val="00702518"/>
    <w:rPr>
      <w:rFonts w:ascii="Symbol" w:hAnsi="Symbol"/>
      <w:color w:val="auto"/>
    </w:rPr>
  </w:style>
  <w:style w:type="character" w:customStyle="1" w:styleId="WW8Num22z1">
    <w:name w:val="WW8Num22z1"/>
    <w:rsid w:val="00702518"/>
    <w:rPr>
      <w:rFonts w:ascii="Courier New" w:hAnsi="Courier New" w:cs="Courier New"/>
    </w:rPr>
  </w:style>
  <w:style w:type="character" w:customStyle="1" w:styleId="WW8Num22z2">
    <w:name w:val="WW8Num22z2"/>
    <w:rsid w:val="00702518"/>
    <w:rPr>
      <w:rFonts w:ascii="Wingdings" w:hAnsi="Wingdings"/>
    </w:rPr>
  </w:style>
  <w:style w:type="character" w:customStyle="1" w:styleId="WW8Num22z3">
    <w:name w:val="WW8Num22z3"/>
    <w:rsid w:val="00702518"/>
    <w:rPr>
      <w:rFonts w:ascii="Symbol" w:hAnsi="Symbol"/>
    </w:rPr>
  </w:style>
  <w:style w:type="character" w:customStyle="1" w:styleId="WW8Num23z0">
    <w:name w:val="WW8Num23z0"/>
    <w:rsid w:val="00702518"/>
    <w:rPr>
      <w:rFonts w:ascii="Symbol" w:hAnsi="Symbol"/>
      <w:color w:val="auto"/>
    </w:rPr>
  </w:style>
  <w:style w:type="character" w:customStyle="1" w:styleId="WW8Num23z1">
    <w:name w:val="WW8Num23z1"/>
    <w:rsid w:val="00702518"/>
    <w:rPr>
      <w:rFonts w:ascii="Courier New" w:hAnsi="Courier New" w:cs="Courier New"/>
    </w:rPr>
  </w:style>
  <w:style w:type="character" w:customStyle="1" w:styleId="WW8Num23z2">
    <w:name w:val="WW8Num23z2"/>
    <w:rsid w:val="00702518"/>
    <w:rPr>
      <w:rFonts w:ascii="Wingdings" w:hAnsi="Wingdings"/>
    </w:rPr>
  </w:style>
  <w:style w:type="character" w:customStyle="1" w:styleId="WW8Num23z3">
    <w:name w:val="WW8Num23z3"/>
    <w:rsid w:val="00702518"/>
    <w:rPr>
      <w:rFonts w:ascii="Symbol" w:hAnsi="Symbol"/>
    </w:rPr>
  </w:style>
  <w:style w:type="character" w:customStyle="1" w:styleId="WW8Num24z0">
    <w:name w:val="WW8Num24z0"/>
    <w:rsid w:val="00702518"/>
    <w:rPr>
      <w:rFonts w:ascii="Symbol" w:hAnsi="Symbol"/>
      <w:color w:val="auto"/>
    </w:rPr>
  </w:style>
  <w:style w:type="character" w:customStyle="1" w:styleId="WW8Num24z1">
    <w:name w:val="WW8Num24z1"/>
    <w:rsid w:val="00702518"/>
    <w:rPr>
      <w:rFonts w:ascii="Courier New" w:hAnsi="Courier New" w:cs="Courier New"/>
    </w:rPr>
  </w:style>
  <w:style w:type="character" w:customStyle="1" w:styleId="WW8Num24z2">
    <w:name w:val="WW8Num24z2"/>
    <w:rsid w:val="00702518"/>
    <w:rPr>
      <w:rFonts w:ascii="Wingdings" w:hAnsi="Wingdings"/>
    </w:rPr>
  </w:style>
  <w:style w:type="character" w:customStyle="1" w:styleId="WW8Num24z3">
    <w:name w:val="WW8Num24z3"/>
    <w:rsid w:val="00702518"/>
    <w:rPr>
      <w:rFonts w:ascii="Symbol" w:hAnsi="Symbol"/>
    </w:rPr>
  </w:style>
  <w:style w:type="character" w:customStyle="1" w:styleId="WW8Num25z0">
    <w:name w:val="WW8Num25z0"/>
    <w:rsid w:val="00702518"/>
    <w:rPr>
      <w:rFonts w:ascii="Symbol" w:hAnsi="Symbol"/>
      <w:color w:val="auto"/>
    </w:rPr>
  </w:style>
  <w:style w:type="character" w:customStyle="1" w:styleId="WW8Num25z1">
    <w:name w:val="WW8Num25z1"/>
    <w:rsid w:val="00702518"/>
    <w:rPr>
      <w:rFonts w:ascii="Courier New" w:hAnsi="Courier New" w:cs="Courier New"/>
    </w:rPr>
  </w:style>
  <w:style w:type="character" w:customStyle="1" w:styleId="WW8Num25z2">
    <w:name w:val="WW8Num25z2"/>
    <w:rsid w:val="00702518"/>
    <w:rPr>
      <w:rFonts w:ascii="Wingdings" w:hAnsi="Wingdings"/>
    </w:rPr>
  </w:style>
  <w:style w:type="character" w:customStyle="1" w:styleId="WW8Num25z3">
    <w:name w:val="WW8Num25z3"/>
    <w:rsid w:val="00702518"/>
    <w:rPr>
      <w:rFonts w:ascii="Symbol" w:hAnsi="Symbol"/>
    </w:rPr>
  </w:style>
  <w:style w:type="character" w:customStyle="1" w:styleId="WW8Num26z0">
    <w:name w:val="WW8Num26z0"/>
    <w:rsid w:val="00702518"/>
    <w:rPr>
      <w:rFonts w:ascii="Symbol" w:hAnsi="Symbol"/>
    </w:rPr>
  </w:style>
  <w:style w:type="character" w:customStyle="1" w:styleId="WW8Num26z1">
    <w:name w:val="WW8Num26z1"/>
    <w:rsid w:val="00702518"/>
    <w:rPr>
      <w:rFonts w:ascii="Courier New" w:hAnsi="Courier New" w:cs="Courier New"/>
    </w:rPr>
  </w:style>
  <w:style w:type="character" w:customStyle="1" w:styleId="WW8Num26z2">
    <w:name w:val="WW8Num26z2"/>
    <w:rsid w:val="00702518"/>
    <w:rPr>
      <w:rFonts w:ascii="Wingdings" w:hAnsi="Wingdings"/>
    </w:rPr>
  </w:style>
  <w:style w:type="character" w:customStyle="1" w:styleId="WW8Num27z0">
    <w:name w:val="WW8Num27z0"/>
    <w:rsid w:val="00702518"/>
    <w:rPr>
      <w:rFonts w:ascii="Symbol" w:hAnsi="Symbol"/>
      <w:color w:val="auto"/>
    </w:rPr>
  </w:style>
  <w:style w:type="character" w:customStyle="1" w:styleId="WW8Num27z1">
    <w:name w:val="WW8Num27z1"/>
    <w:rsid w:val="00702518"/>
    <w:rPr>
      <w:rFonts w:ascii="Courier New" w:hAnsi="Courier New" w:cs="Courier New"/>
    </w:rPr>
  </w:style>
  <w:style w:type="character" w:customStyle="1" w:styleId="WW8Num27z2">
    <w:name w:val="WW8Num27z2"/>
    <w:rsid w:val="00702518"/>
    <w:rPr>
      <w:rFonts w:ascii="Wingdings" w:hAnsi="Wingdings"/>
    </w:rPr>
  </w:style>
  <w:style w:type="character" w:customStyle="1" w:styleId="WW8Num27z3">
    <w:name w:val="WW8Num27z3"/>
    <w:rsid w:val="00702518"/>
    <w:rPr>
      <w:rFonts w:ascii="Symbol" w:hAnsi="Symbol"/>
    </w:rPr>
  </w:style>
  <w:style w:type="character" w:customStyle="1" w:styleId="WW8Num28z0">
    <w:name w:val="WW8Num28z0"/>
    <w:rsid w:val="00702518"/>
    <w:rPr>
      <w:rFonts w:ascii="Symbol" w:hAnsi="Symbol"/>
      <w:color w:val="auto"/>
    </w:rPr>
  </w:style>
  <w:style w:type="character" w:customStyle="1" w:styleId="WW8Num28z1">
    <w:name w:val="WW8Num28z1"/>
    <w:rsid w:val="00702518"/>
    <w:rPr>
      <w:rFonts w:ascii="Courier New" w:hAnsi="Courier New" w:cs="Courier New"/>
    </w:rPr>
  </w:style>
  <w:style w:type="character" w:customStyle="1" w:styleId="WW8Num28z2">
    <w:name w:val="WW8Num28z2"/>
    <w:rsid w:val="00702518"/>
    <w:rPr>
      <w:rFonts w:ascii="Wingdings" w:hAnsi="Wingdings"/>
    </w:rPr>
  </w:style>
  <w:style w:type="character" w:customStyle="1" w:styleId="WW8Num28z3">
    <w:name w:val="WW8Num28z3"/>
    <w:rsid w:val="00702518"/>
    <w:rPr>
      <w:rFonts w:ascii="Symbol" w:hAnsi="Symbol"/>
    </w:rPr>
  </w:style>
  <w:style w:type="character" w:customStyle="1" w:styleId="WW8Num30z0">
    <w:name w:val="WW8Num30z0"/>
    <w:rsid w:val="00702518"/>
    <w:rPr>
      <w:rFonts w:ascii="Symbol" w:hAnsi="Symbol"/>
    </w:rPr>
  </w:style>
  <w:style w:type="character" w:customStyle="1" w:styleId="WW8Num30z1">
    <w:name w:val="WW8Num30z1"/>
    <w:rsid w:val="00702518"/>
    <w:rPr>
      <w:rFonts w:ascii="Courier New" w:hAnsi="Courier New" w:cs="Courier New"/>
    </w:rPr>
  </w:style>
  <w:style w:type="character" w:customStyle="1" w:styleId="WW8Num30z2">
    <w:name w:val="WW8Num30z2"/>
    <w:rsid w:val="00702518"/>
    <w:rPr>
      <w:rFonts w:ascii="Wingdings" w:hAnsi="Wingdings"/>
    </w:rPr>
  </w:style>
  <w:style w:type="character" w:customStyle="1" w:styleId="WW8Num31z0">
    <w:name w:val="WW8Num31z0"/>
    <w:rsid w:val="00702518"/>
    <w:rPr>
      <w:rFonts w:ascii="Symbol" w:hAnsi="Symbol"/>
      <w:color w:val="auto"/>
    </w:rPr>
  </w:style>
  <w:style w:type="character" w:customStyle="1" w:styleId="WW8Num31z1">
    <w:name w:val="WW8Num31z1"/>
    <w:rsid w:val="00702518"/>
    <w:rPr>
      <w:rFonts w:ascii="Courier New" w:hAnsi="Courier New" w:cs="Courier New"/>
    </w:rPr>
  </w:style>
  <w:style w:type="character" w:customStyle="1" w:styleId="WW8Num31z2">
    <w:name w:val="WW8Num31z2"/>
    <w:rsid w:val="00702518"/>
    <w:rPr>
      <w:rFonts w:ascii="Wingdings" w:hAnsi="Wingdings"/>
    </w:rPr>
  </w:style>
  <w:style w:type="character" w:customStyle="1" w:styleId="WW8Num31z3">
    <w:name w:val="WW8Num31z3"/>
    <w:rsid w:val="00702518"/>
    <w:rPr>
      <w:rFonts w:ascii="Symbol" w:hAnsi="Symbol"/>
    </w:rPr>
  </w:style>
  <w:style w:type="character" w:customStyle="1" w:styleId="WW8Num32z0">
    <w:name w:val="WW8Num32z0"/>
    <w:rsid w:val="00702518"/>
    <w:rPr>
      <w:rFonts w:ascii="Symbol" w:hAnsi="Symbol"/>
    </w:rPr>
  </w:style>
  <w:style w:type="character" w:customStyle="1" w:styleId="WW8Num32z1">
    <w:name w:val="WW8Num32z1"/>
    <w:rsid w:val="00702518"/>
    <w:rPr>
      <w:rFonts w:ascii="Courier New" w:hAnsi="Courier New" w:cs="Courier New"/>
    </w:rPr>
  </w:style>
  <w:style w:type="character" w:customStyle="1" w:styleId="WW8Num32z2">
    <w:name w:val="WW8Num32z2"/>
    <w:rsid w:val="00702518"/>
    <w:rPr>
      <w:rFonts w:ascii="Wingdings" w:hAnsi="Wingdings"/>
    </w:rPr>
  </w:style>
  <w:style w:type="character" w:customStyle="1" w:styleId="WW8Num33z0">
    <w:name w:val="WW8Num33z0"/>
    <w:rsid w:val="00702518"/>
    <w:rPr>
      <w:rFonts w:ascii="Times New Roman" w:eastAsia="Times New Roman" w:hAnsi="Times New Roman" w:cs="Times New Roman"/>
      <w:b w:val="0"/>
      <w:color w:val="auto"/>
    </w:rPr>
  </w:style>
  <w:style w:type="character" w:customStyle="1" w:styleId="WW8Num34z0">
    <w:name w:val="WW8Num34z0"/>
    <w:rsid w:val="00702518"/>
    <w:rPr>
      <w:rFonts w:ascii="Symbol" w:hAnsi="Symbol"/>
    </w:rPr>
  </w:style>
  <w:style w:type="character" w:customStyle="1" w:styleId="WW8Num34z1">
    <w:name w:val="WW8Num34z1"/>
    <w:rsid w:val="00702518"/>
    <w:rPr>
      <w:rFonts w:ascii="Times New Roman" w:eastAsia="Calibri" w:hAnsi="Times New Roman" w:cs="Times New Roman"/>
    </w:rPr>
  </w:style>
  <w:style w:type="character" w:customStyle="1" w:styleId="WW8Num34z2">
    <w:name w:val="WW8Num34z2"/>
    <w:rsid w:val="00702518"/>
    <w:rPr>
      <w:rFonts w:ascii="Wingdings" w:hAnsi="Wingdings"/>
    </w:rPr>
  </w:style>
  <w:style w:type="character" w:customStyle="1" w:styleId="WW8Num34z4">
    <w:name w:val="WW8Num34z4"/>
    <w:rsid w:val="00702518"/>
    <w:rPr>
      <w:rFonts w:ascii="Courier New" w:hAnsi="Courier New" w:cs="Courier New"/>
    </w:rPr>
  </w:style>
  <w:style w:type="character" w:customStyle="1" w:styleId="WW8Num35z0">
    <w:name w:val="WW8Num35z0"/>
    <w:rsid w:val="00702518"/>
    <w:rPr>
      <w:rFonts w:ascii="Symbol" w:hAnsi="Symbol"/>
      <w:color w:val="auto"/>
    </w:rPr>
  </w:style>
  <w:style w:type="character" w:customStyle="1" w:styleId="WW8Num35z1">
    <w:name w:val="WW8Num35z1"/>
    <w:rsid w:val="00702518"/>
    <w:rPr>
      <w:rFonts w:ascii="Courier New" w:hAnsi="Courier New" w:cs="Courier New"/>
    </w:rPr>
  </w:style>
  <w:style w:type="character" w:customStyle="1" w:styleId="WW8Num35z2">
    <w:name w:val="WW8Num35z2"/>
    <w:rsid w:val="00702518"/>
    <w:rPr>
      <w:rFonts w:ascii="Wingdings" w:hAnsi="Wingdings"/>
    </w:rPr>
  </w:style>
  <w:style w:type="character" w:customStyle="1" w:styleId="WW8Num35z3">
    <w:name w:val="WW8Num35z3"/>
    <w:rsid w:val="00702518"/>
    <w:rPr>
      <w:rFonts w:ascii="Symbol" w:hAnsi="Symbol"/>
    </w:rPr>
  </w:style>
  <w:style w:type="character" w:customStyle="1" w:styleId="WW8Num36z0">
    <w:name w:val="WW8Num36z0"/>
    <w:rsid w:val="00702518"/>
    <w:rPr>
      <w:rFonts w:ascii="Symbol" w:hAnsi="Symbol"/>
    </w:rPr>
  </w:style>
  <w:style w:type="character" w:customStyle="1" w:styleId="WW8Num36z1">
    <w:name w:val="WW8Num36z1"/>
    <w:rsid w:val="00702518"/>
    <w:rPr>
      <w:rFonts w:ascii="Courier New" w:hAnsi="Courier New" w:cs="Courier New"/>
    </w:rPr>
  </w:style>
  <w:style w:type="character" w:customStyle="1" w:styleId="WW8Num36z2">
    <w:name w:val="WW8Num36z2"/>
    <w:rsid w:val="00702518"/>
    <w:rPr>
      <w:rFonts w:ascii="Wingdings" w:hAnsi="Wingdings"/>
    </w:rPr>
  </w:style>
  <w:style w:type="character" w:customStyle="1" w:styleId="WW8Num37z0">
    <w:name w:val="WW8Num37z0"/>
    <w:rsid w:val="00702518"/>
    <w:rPr>
      <w:rFonts w:ascii="Symbol" w:hAnsi="Symbol"/>
      <w:color w:val="auto"/>
    </w:rPr>
  </w:style>
  <w:style w:type="character" w:customStyle="1" w:styleId="WW8Num37z1">
    <w:name w:val="WW8Num37z1"/>
    <w:rsid w:val="00702518"/>
    <w:rPr>
      <w:rFonts w:ascii="Courier New" w:hAnsi="Courier New" w:cs="Courier New"/>
    </w:rPr>
  </w:style>
  <w:style w:type="character" w:customStyle="1" w:styleId="WW8Num37z2">
    <w:name w:val="WW8Num37z2"/>
    <w:rsid w:val="00702518"/>
    <w:rPr>
      <w:rFonts w:ascii="Wingdings" w:hAnsi="Wingdings"/>
    </w:rPr>
  </w:style>
  <w:style w:type="character" w:customStyle="1" w:styleId="WW8Num37z3">
    <w:name w:val="WW8Num37z3"/>
    <w:rsid w:val="00702518"/>
    <w:rPr>
      <w:rFonts w:ascii="Symbol" w:hAnsi="Symbol"/>
    </w:rPr>
  </w:style>
  <w:style w:type="character" w:customStyle="1" w:styleId="WW8Num38z0">
    <w:name w:val="WW8Num38z0"/>
    <w:rsid w:val="00702518"/>
    <w:rPr>
      <w:rFonts w:ascii="Times New Roman" w:hAnsi="Times New Roman" w:cs="Times New Roman"/>
    </w:rPr>
  </w:style>
  <w:style w:type="character" w:customStyle="1" w:styleId="WW8Num38z1">
    <w:name w:val="WW8Num38z1"/>
    <w:rsid w:val="00702518"/>
    <w:rPr>
      <w:rFonts w:ascii="Courier New" w:hAnsi="Courier New" w:cs="Courier New"/>
    </w:rPr>
  </w:style>
  <w:style w:type="character" w:customStyle="1" w:styleId="WW8Num38z2">
    <w:name w:val="WW8Num38z2"/>
    <w:rsid w:val="00702518"/>
    <w:rPr>
      <w:rFonts w:ascii="Wingdings" w:hAnsi="Wingdings"/>
    </w:rPr>
  </w:style>
  <w:style w:type="character" w:customStyle="1" w:styleId="WW8Num38z3">
    <w:name w:val="WW8Num38z3"/>
    <w:rsid w:val="00702518"/>
    <w:rPr>
      <w:rFonts w:ascii="Symbol" w:hAnsi="Symbol"/>
    </w:rPr>
  </w:style>
  <w:style w:type="character" w:customStyle="1" w:styleId="WW8Num39z0">
    <w:name w:val="WW8Num39z0"/>
    <w:rsid w:val="00702518"/>
    <w:rPr>
      <w:rFonts w:ascii="Symbol" w:hAnsi="Symbol"/>
    </w:rPr>
  </w:style>
  <w:style w:type="character" w:customStyle="1" w:styleId="WW8Num39z1">
    <w:name w:val="WW8Num39z1"/>
    <w:rsid w:val="00702518"/>
    <w:rPr>
      <w:rFonts w:ascii="Courier New" w:hAnsi="Courier New" w:cs="Courier New"/>
    </w:rPr>
  </w:style>
  <w:style w:type="character" w:customStyle="1" w:styleId="WW8Num39z2">
    <w:name w:val="WW8Num39z2"/>
    <w:rsid w:val="00702518"/>
    <w:rPr>
      <w:rFonts w:ascii="Wingdings" w:hAnsi="Wingdings"/>
    </w:rPr>
  </w:style>
  <w:style w:type="character" w:customStyle="1" w:styleId="WW8Num40z0">
    <w:name w:val="WW8Num40z0"/>
    <w:rsid w:val="00702518"/>
    <w:rPr>
      <w:rFonts w:ascii="Symbol" w:hAnsi="Symbol"/>
      <w:color w:val="auto"/>
    </w:rPr>
  </w:style>
  <w:style w:type="character" w:customStyle="1" w:styleId="WW8Num40z1">
    <w:name w:val="WW8Num40z1"/>
    <w:rsid w:val="00702518"/>
    <w:rPr>
      <w:rFonts w:ascii="Courier New" w:hAnsi="Courier New" w:cs="Courier New"/>
    </w:rPr>
  </w:style>
  <w:style w:type="character" w:customStyle="1" w:styleId="WW8Num40z2">
    <w:name w:val="WW8Num40z2"/>
    <w:rsid w:val="00702518"/>
    <w:rPr>
      <w:rFonts w:ascii="Wingdings" w:hAnsi="Wingdings"/>
    </w:rPr>
  </w:style>
  <w:style w:type="character" w:customStyle="1" w:styleId="WW8Num40z3">
    <w:name w:val="WW8Num40z3"/>
    <w:rsid w:val="00702518"/>
    <w:rPr>
      <w:rFonts w:ascii="Symbol" w:hAnsi="Symbol"/>
    </w:rPr>
  </w:style>
  <w:style w:type="character" w:customStyle="1" w:styleId="WW8Num41z0">
    <w:name w:val="WW8Num41z0"/>
    <w:rsid w:val="00702518"/>
    <w:rPr>
      <w:rFonts w:ascii="Symbol" w:hAnsi="Symbol"/>
      <w:color w:val="auto"/>
    </w:rPr>
  </w:style>
  <w:style w:type="character" w:customStyle="1" w:styleId="WW8Num41z1">
    <w:name w:val="WW8Num41z1"/>
    <w:rsid w:val="00702518"/>
    <w:rPr>
      <w:rFonts w:ascii="Courier New" w:hAnsi="Courier New" w:cs="Courier New"/>
    </w:rPr>
  </w:style>
  <w:style w:type="character" w:customStyle="1" w:styleId="WW8Num41z2">
    <w:name w:val="WW8Num41z2"/>
    <w:rsid w:val="00702518"/>
    <w:rPr>
      <w:rFonts w:ascii="Wingdings" w:hAnsi="Wingdings"/>
    </w:rPr>
  </w:style>
  <w:style w:type="character" w:customStyle="1" w:styleId="WW8Num41z3">
    <w:name w:val="WW8Num41z3"/>
    <w:rsid w:val="00702518"/>
    <w:rPr>
      <w:rFonts w:ascii="Times New Roman" w:hAnsi="Times New Roman" w:cs="Times New Roman"/>
      <w:color w:val="auto"/>
    </w:rPr>
  </w:style>
  <w:style w:type="character" w:customStyle="1" w:styleId="WW8Num41z6">
    <w:name w:val="WW8Num41z6"/>
    <w:rsid w:val="00702518"/>
    <w:rPr>
      <w:rFonts w:ascii="Symbol" w:hAnsi="Symbol"/>
    </w:rPr>
  </w:style>
  <w:style w:type="character" w:customStyle="1" w:styleId="WW8Num42z0">
    <w:name w:val="WW8Num42z0"/>
    <w:rsid w:val="00702518"/>
    <w:rPr>
      <w:rFonts w:ascii="Symbol" w:hAnsi="Symbol"/>
      <w:color w:val="auto"/>
    </w:rPr>
  </w:style>
  <w:style w:type="character" w:customStyle="1" w:styleId="WW8Num42z1">
    <w:name w:val="WW8Num42z1"/>
    <w:rsid w:val="00702518"/>
    <w:rPr>
      <w:rFonts w:ascii="Courier New" w:hAnsi="Courier New" w:cs="Courier New"/>
    </w:rPr>
  </w:style>
  <w:style w:type="character" w:customStyle="1" w:styleId="WW8Num42z2">
    <w:name w:val="WW8Num42z2"/>
    <w:rsid w:val="00702518"/>
    <w:rPr>
      <w:rFonts w:ascii="Wingdings" w:hAnsi="Wingdings"/>
    </w:rPr>
  </w:style>
  <w:style w:type="character" w:customStyle="1" w:styleId="WW8Num42z3">
    <w:name w:val="WW8Num42z3"/>
    <w:rsid w:val="00702518"/>
    <w:rPr>
      <w:rFonts w:ascii="Symbol" w:hAnsi="Symbol"/>
    </w:rPr>
  </w:style>
  <w:style w:type="character" w:customStyle="1" w:styleId="WW8Num43z0">
    <w:name w:val="WW8Num43z0"/>
    <w:rsid w:val="00702518"/>
    <w:rPr>
      <w:rFonts w:ascii="Symbol" w:hAnsi="Symbol"/>
    </w:rPr>
  </w:style>
  <w:style w:type="character" w:customStyle="1" w:styleId="WW8Num44z0">
    <w:name w:val="WW8Num44z0"/>
    <w:rsid w:val="00702518"/>
    <w:rPr>
      <w:rFonts w:ascii="Symbol" w:hAnsi="Symbol"/>
      <w:color w:val="auto"/>
    </w:rPr>
  </w:style>
  <w:style w:type="character" w:customStyle="1" w:styleId="WW8Num44z1">
    <w:name w:val="WW8Num44z1"/>
    <w:rsid w:val="00702518"/>
    <w:rPr>
      <w:rFonts w:ascii="Courier New" w:hAnsi="Courier New" w:cs="Courier New"/>
    </w:rPr>
  </w:style>
  <w:style w:type="character" w:customStyle="1" w:styleId="WW8Num44z2">
    <w:name w:val="WW8Num44z2"/>
    <w:rsid w:val="00702518"/>
    <w:rPr>
      <w:rFonts w:ascii="Wingdings" w:hAnsi="Wingdings"/>
    </w:rPr>
  </w:style>
  <w:style w:type="character" w:customStyle="1" w:styleId="WW8Num44z3">
    <w:name w:val="WW8Num44z3"/>
    <w:rsid w:val="00702518"/>
    <w:rPr>
      <w:rFonts w:ascii="Symbol" w:hAnsi="Symbol"/>
    </w:rPr>
  </w:style>
  <w:style w:type="character" w:customStyle="1" w:styleId="WW8Num45z0">
    <w:name w:val="WW8Num45z0"/>
    <w:rsid w:val="00702518"/>
    <w:rPr>
      <w:rFonts w:ascii="Symbol" w:hAnsi="Symbol"/>
      <w:color w:val="auto"/>
    </w:rPr>
  </w:style>
  <w:style w:type="character" w:customStyle="1" w:styleId="WW8Num45z1">
    <w:name w:val="WW8Num45z1"/>
    <w:rsid w:val="00702518"/>
    <w:rPr>
      <w:rFonts w:ascii="Courier New" w:hAnsi="Courier New" w:cs="Courier New"/>
    </w:rPr>
  </w:style>
  <w:style w:type="character" w:customStyle="1" w:styleId="WW8Num45z2">
    <w:name w:val="WW8Num45z2"/>
    <w:rsid w:val="00702518"/>
    <w:rPr>
      <w:rFonts w:ascii="Wingdings" w:hAnsi="Wingdings"/>
    </w:rPr>
  </w:style>
  <w:style w:type="character" w:customStyle="1" w:styleId="WW8Num45z3">
    <w:name w:val="WW8Num45z3"/>
    <w:rsid w:val="00702518"/>
    <w:rPr>
      <w:rFonts w:ascii="Symbol" w:hAnsi="Symbol"/>
    </w:rPr>
  </w:style>
  <w:style w:type="character" w:customStyle="1" w:styleId="WW8Num46z0">
    <w:name w:val="WW8Num46z0"/>
    <w:rsid w:val="00702518"/>
    <w:rPr>
      <w:rFonts w:ascii="Symbol" w:hAnsi="Symbol"/>
      <w:color w:val="auto"/>
    </w:rPr>
  </w:style>
  <w:style w:type="character" w:customStyle="1" w:styleId="WW8Num46z1">
    <w:name w:val="WW8Num46z1"/>
    <w:rsid w:val="00702518"/>
    <w:rPr>
      <w:rFonts w:ascii="Courier New" w:hAnsi="Courier New" w:cs="Courier New"/>
    </w:rPr>
  </w:style>
  <w:style w:type="character" w:customStyle="1" w:styleId="WW8Num46z2">
    <w:name w:val="WW8Num46z2"/>
    <w:rsid w:val="00702518"/>
    <w:rPr>
      <w:rFonts w:ascii="Wingdings" w:hAnsi="Wingdings"/>
    </w:rPr>
  </w:style>
  <w:style w:type="character" w:customStyle="1" w:styleId="WW8Num46z3">
    <w:name w:val="WW8Num46z3"/>
    <w:rsid w:val="00702518"/>
    <w:rPr>
      <w:rFonts w:ascii="Symbol" w:hAnsi="Symbol"/>
    </w:rPr>
  </w:style>
  <w:style w:type="character" w:customStyle="1" w:styleId="WW8Num47z0">
    <w:name w:val="WW8Num47z0"/>
    <w:rsid w:val="00702518"/>
    <w:rPr>
      <w:rFonts w:ascii="Symbol" w:hAnsi="Symbol"/>
      <w:color w:val="auto"/>
    </w:rPr>
  </w:style>
  <w:style w:type="character" w:customStyle="1" w:styleId="WW8Num47z1">
    <w:name w:val="WW8Num47z1"/>
    <w:rsid w:val="00702518"/>
    <w:rPr>
      <w:rFonts w:ascii="Courier New" w:hAnsi="Courier New" w:cs="Courier New"/>
    </w:rPr>
  </w:style>
  <w:style w:type="character" w:customStyle="1" w:styleId="WW8Num47z2">
    <w:name w:val="WW8Num47z2"/>
    <w:rsid w:val="00702518"/>
    <w:rPr>
      <w:rFonts w:ascii="Wingdings" w:hAnsi="Wingdings"/>
    </w:rPr>
  </w:style>
  <w:style w:type="character" w:customStyle="1" w:styleId="WW8Num47z3">
    <w:name w:val="WW8Num47z3"/>
    <w:rsid w:val="00702518"/>
    <w:rPr>
      <w:rFonts w:ascii="Symbol" w:hAnsi="Symbol"/>
    </w:rPr>
  </w:style>
  <w:style w:type="character" w:customStyle="1" w:styleId="WW8Num48z0">
    <w:name w:val="WW8Num48z0"/>
    <w:rsid w:val="00702518"/>
    <w:rPr>
      <w:rFonts w:ascii="Symbol" w:hAnsi="Symbol"/>
      <w:color w:val="auto"/>
    </w:rPr>
  </w:style>
  <w:style w:type="character" w:customStyle="1" w:styleId="WW8Num48z1">
    <w:name w:val="WW8Num48z1"/>
    <w:rsid w:val="00702518"/>
    <w:rPr>
      <w:rFonts w:ascii="Courier New" w:hAnsi="Courier New" w:cs="Courier New"/>
    </w:rPr>
  </w:style>
  <w:style w:type="character" w:customStyle="1" w:styleId="WW8Num48z2">
    <w:name w:val="WW8Num48z2"/>
    <w:rsid w:val="00702518"/>
    <w:rPr>
      <w:rFonts w:ascii="Wingdings" w:hAnsi="Wingdings"/>
    </w:rPr>
  </w:style>
  <w:style w:type="character" w:customStyle="1" w:styleId="WW8Num48z3">
    <w:name w:val="WW8Num48z3"/>
    <w:rsid w:val="00702518"/>
    <w:rPr>
      <w:rFonts w:ascii="Symbol" w:hAnsi="Symbol"/>
    </w:rPr>
  </w:style>
  <w:style w:type="character" w:customStyle="1" w:styleId="WW8Num49z0">
    <w:name w:val="WW8Num49z0"/>
    <w:rsid w:val="00702518"/>
    <w:rPr>
      <w:rFonts w:ascii="Symbol" w:hAnsi="Symbol"/>
    </w:rPr>
  </w:style>
  <w:style w:type="character" w:customStyle="1" w:styleId="WW8Num49z1">
    <w:name w:val="WW8Num49z1"/>
    <w:rsid w:val="00702518"/>
    <w:rPr>
      <w:rFonts w:ascii="Courier New" w:hAnsi="Courier New" w:cs="Courier New"/>
    </w:rPr>
  </w:style>
  <w:style w:type="character" w:customStyle="1" w:styleId="WW8Num49z2">
    <w:name w:val="WW8Num49z2"/>
    <w:rsid w:val="00702518"/>
    <w:rPr>
      <w:rFonts w:ascii="Wingdings" w:hAnsi="Wingdings"/>
    </w:rPr>
  </w:style>
  <w:style w:type="character" w:customStyle="1" w:styleId="WW8Num50z0">
    <w:name w:val="WW8Num50z0"/>
    <w:rsid w:val="00702518"/>
    <w:rPr>
      <w:rFonts w:ascii="Symbol" w:hAnsi="Symbol"/>
      <w:color w:val="auto"/>
    </w:rPr>
  </w:style>
  <w:style w:type="character" w:customStyle="1" w:styleId="WW8Num50z1">
    <w:name w:val="WW8Num50z1"/>
    <w:rsid w:val="00702518"/>
    <w:rPr>
      <w:rFonts w:ascii="Courier New" w:hAnsi="Courier New" w:cs="Courier New"/>
    </w:rPr>
  </w:style>
  <w:style w:type="character" w:customStyle="1" w:styleId="WW8Num50z2">
    <w:name w:val="WW8Num50z2"/>
    <w:rsid w:val="00702518"/>
    <w:rPr>
      <w:rFonts w:ascii="Wingdings" w:hAnsi="Wingdings"/>
    </w:rPr>
  </w:style>
  <w:style w:type="character" w:customStyle="1" w:styleId="WW8Num50z3">
    <w:name w:val="WW8Num50z3"/>
    <w:rsid w:val="00702518"/>
    <w:rPr>
      <w:rFonts w:ascii="Symbol" w:hAnsi="Symbol"/>
    </w:rPr>
  </w:style>
  <w:style w:type="character" w:customStyle="1" w:styleId="WW8Num51z0">
    <w:name w:val="WW8Num51z0"/>
    <w:rsid w:val="00702518"/>
    <w:rPr>
      <w:rFonts w:ascii="Symbol" w:hAnsi="Symbol"/>
      <w:color w:val="auto"/>
    </w:rPr>
  </w:style>
  <w:style w:type="character" w:customStyle="1" w:styleId="WW8Num51z1">
    <w:name w:val="WW8Num51z1"/>
    <w:rsid w:val="00702518"/>
    <w:rPr>
      <w:rFonts w:ascii="Courier New" w:hAnsi="Courier New" w:cs="Courier New"/>
    </w:rPr>
  </w:style>
  <w:style w:type="character" w:customStyle="1" w:styleId="WW8Num51z2">
    <w:name w:val="WW8Num51z2"/>
    <w:rsid w:val="00702518"/>
    <w:rPr>
      <w:rFonts w:ascii="Wingdings" w:hAnsi="Wingdings"/>
    </w:rPr>
  </w:style>
  <w:style w:type="character" w:customStyle="1" w:styleId="WW8Num51z3">
    <w:name w:val="WW8Num51z3"/>
    <w:rsid w:val="00702518"/>
    <w:rPr>
      <w:rFonts w:ascii="Symbol" w:hAnsi="Symbol"/>
    </w:rPr>
  </w:style>
  <w:style w:type="character" w:customStyle="1" w:styleId="WW8Num52z0">
    <w:name w:val="WW8Num52z0"/>
    <w:rsid w:val="00702518"/>
    <w:rPr>
      <w:rFonts w:ascii="Symbol" w:hAnsi="Symbol"/>
      <w:color w:val="auto"/>
    </w:rPr>
  </w:style>
  <w:style w:type="character" w:customStyle="1" w:styleId="WW8Num52z1">
    <w:name w:val="WW8Num52z1"/>
    <w:rsid w:val="00702518"/>
    <w:rPr>
      <w:rFonts w:ascii="Courier New" w:hAnsi="Courier New" w:cs="Courier New"/>
    </w:rPr>
  </w:style>
  <w:style w:type="character" w:customStyle="1" w:styleId="WW8Num52z2">
    <w:name w:val="WW8Num52z2"/>
    <w:rsid w:val="00702518"/>
    <w:rPr>
      <w:rFonts w:ascii="Wingdings" w:hAnsi="Wingdings"/>
    </w:rPr>
  </w:style>
  <w:style w:type="character" w:customStyle="1" w:styleId="WW8Num52z3">
    <w:name w:val="WW8Num52z3"/>
    <w:rsid w:val="00702518"/>
    <w:rPr>
      <w:rFonts w:ascii="Symbol" w:hAnsi="Symbol"/>
    </w:rPr>
  </w:style>
  <w:style w:type="character" w:customStyle="1" w:styleId="WW8Num53z0">
    <w:name w:val="WW8Num53z0"/>
    <w:rsid w:val="00702518"/>
    <w:rPr>
      <w:rFonts w:ascii="Symbol" w:hAnsi="Symbol"/>
      <w:color w:val="auto"/>
    </w:rPr>
  </w:style>
  <w:style w:type="character" w:customStyle="1" w:styleId="WW8Num53z1">
    <w:name w:val="WW8Num53z1"/>
    <w:rsid w:val="00702518"/>
    <w:rPr>
      <w:rFonts w:ascii="Courier New" w:hAnsi="Courier New" w:cs="Courier New"/>
    </w:rPr>
  </w:style>
  <w:style w:type="character" w:customStyle="1" w:styleId="WW8Num53z2">
    <w:name w:val="WW8Num53z2"/>
    <w:rsid w:val="00702518"/>
    <w:rPr>
      <w:rFonts w:ascii="Wingdings" w:hAnsi="Wingdings"/>
    </w:rPr>
  </w:style>
  <w:style w:type="character" w:customStyle="1" w:styleId="WW8Num53z3">
    <w:name w:val="WW8Num53z3"/>
    <w:rsid w:val="00702518"/>
    <w:rPr>
      <w:rFonts w:ascii="Symbol" w:hAnsi="Symbol"/>
    </w:rPr>
  </w:style>
  <w:style w:type="character" w:customStyle="1" w:styleId="WW8Num54z0">
    <w:name w:val="WW8Num54z0"/>
    <w:rsid w:val="00702518"/>
    <w:rPr>
      <w:rFonts w:ascii="Symbol" w:hAnsi="Symbol"/>
      <w:color w:val="auto"/>
    </w:rPr>
  </w:style>
  <w:style w:type="character" w:customStyle="1" w:styleId="WW8Num54z1">
    <w:name w:val="WW8Num54z1"/>
    <w:rsid w:val="00702518"/>
    <w:rPr>
      <w:rFonts w:ascii="Courier New" w:hAnsi="Courier New" w:cs="Courier New"/>
    </w:rPr>
  </w:style>
  <w:style w:type="character" w:customStyle="1" w:styleId="WW8Num54z2">
    <w:name w:val="WW8Num54z2"/>
    <w:rsid w:val="00702518"/>
    <w:rPr>
      <w:rFonts w:ascii="Wingdings" w:hAnsi="Wingdings"/>
    </w:rPr>
  </w:style>
  <w:style w:type="character" w:customStyle="1" w:styleId="WW8Num54z3">
    <w:name w:val="WW8Num54z3"/>
    <w:rsid w:val="00702518"/>
    <w:rPr>
      <w:rFonts w:ascii="Symbol" w:hAnsi="Symbol"/>
    </w:rPr>
  </w:style>
  <w:style w:type="character" w:customStyle="1" w:styleId="WW8Num55z0">
    <w:name w:val="WW8Num55z0"/>
    <w:rsid w:val="00702518"/>
    <w:rPr>
      <w:rFonts w:ascii="Symbol" w:hAnsi="Symbol"/>
      <w:color w:val="auto"/>
    </w:rPr>
  </w:style>
  <w:style w:type="character" w:customStyle="1" w:styleId="WW8Num56z0">
    <w:name w:val="WW8Num56z0"/>
    <w:rsid w:val="00702518"/>
    <w:rPr>
      <w:rFonts w:ascii="Symbol" w:hAnsi="Symbol"/>
      <w:color w:val="auto"/>
    </w:rPr>
  </w:style>
  <w:style w:type="character" w:customStyle="1" w:styleId="WW8Num56z1">
    <w:name w:val="WW8Num56z1"/>
    <w:rsid w:val="00702518"/>
    <w:rPr>
      <w:rFonts w:ascii="Courier New" w:hAnsi="Courier New" w:cs="Courier New"/>
    </w:rPr>
  </w:style>
  <w:style w:type="character" w:customStyle="1" w:styleId="WW8Num56z2">
    <w:name w:val="WW8Num56z2"/>
    <w:rsid w:val="00702518"/>
    <w:rPr>
      <w:rFonts w:ascii="Wingdings" w:hAnsi="Wingdings"/>
    </w:rPr>
  </w:style>
  <w:style w:type="character" w:customStyle="1" w:styleId="WW8Num56z3">
    <w:name w:val="WW8Num56z3"/>
    <w:rsid w:val="00702518"/>
    <w:rPr>
      <w:rFonts w:ascii="Symbol" w:hAnsi="Symbol"/>
    </w:rPr>
  </w:style>
  <w:style w:type="character" w:customStyle="1" w:styleId="WW8Num57z0">
    <w:name w:val="WW8Num57z0"/>
    <w:rsid w:val="00702518"/>
    <w:rPr>
      <w:rFonts w:ascii="Symbol" w:hAnsi="Symbol"/>
      <w:color w:val="auto"/>
    </w:rPr>
  </w:style>
  <w:style w:type="character" w:customStyle="1" w:styleId="WW8Num57z1">
    <w:name w:val="WW8Num57z1"/>
    <w:rsid w:val="00702518"/>
    <w:rPr>
      <w:rFonts w:ascii="Courier New" w:hAnsi="Courier New" w:cs="Courier New"/>
    </w:rPr>
  </w:style>
  <w:style w:type="character" w:customStyle="1" w:styleId="WW8Num57z2">
    <w:name w:val="WW8Num57z2"/>
    <w:rsid w:val="00702518"/>
    <w:rPr>
      <w:rFonts w:ascii="Wingdings" w:hAnsi="Wingdings"/>
    </w:rPr>
  </w:style>
  <w:style w:type="character" w:customStyle="1" w:styleId="WW8Num57z3">
    <w:name w:val="WW8Num57z3"/>
    <w:rsid w:val="00702518"/>
    <w:rPr>
      <w:rFonts w:ascii="Symbol" w:hAnsi="Symbol"/>
    </w:rPr>
  </w:style>
  <w:style w:type="character" w:customStyle="1" w:styleId="24">
    <w:name w:val="Основной шрифт абзаца2"/>
    <w:rsid w:val="00702518"/>
  </w:style>
  <w:style w:type="character" w:customStyle="1" w:styleId="110">
    <w:name w:val="Заголовок 1 Знак1"/>
    <w:rsid w:val="00702518"/>
    <w:rPr>
      <w:rFonts w:ascii="Arial" w:hAnsi="Arial" w:cs="Arial"/>
      <w:b/>
      <w:bCs/>
      <w:kern w:val="1"/>
      <w:sz w:val="32"/>
      <w:szCs w:val="32"/>
      <w:lang w:val="de-DE" w:eastAsia="ar-SA" w:bidi="ar-SA"/>
    </w:rPr>
  </w:style>
  <w:style w:type="character" w:customStyle="1" w:styleId="211">
    <w:name w:val="Заголовок 2 Знак1"/>
    <w:rsid w:val="00702518"/>
    <w:rPr>
      <w:rFonts w:ascii="Cambria" w:hAnsi="Cambria"/>
      <w:b/>
      <w:color w:val="4F81BD"/>
      <w:sz w:val="26"/>
      <w:szCs w:val="26"/>
      <w:lang w:val="ru-RU" w:eastAsia="ar-SA" w:bidi="ar-SA"/>
    </w:rPr>
  </w:style>
  <w:style w:type="character" w:customStyle="1" w:styleId="31">
    <w:name w:val="Заголовок 3 Знак1"/>
    <w:rsid w:val="00702518"/>
    <w:rPr>
      <w:rFonts w:ascii="Arial" w:hAnsi="Arial" w:cs="Arial"/>
      <w:b/>
      <w:bCs/>
      <w:sz w:val="26"/>
      <w:szCs w:val="26"/>
      <w:lang w:val="ru-RU" w:eastAsia="ar-SA" w:bidi="ar-SA"/>
    </w:rPr>
  </w:style>
  <w:style w:type="character" w:customStyle="1" w:styleId="ae">
    <w:name w:val="Символ сноски"/>
    <w:basedOn w:val="24"/>
    <w:rsid w:val="00702518"/>
  </w:style>
  <w:style w:type="character" w:customStyle="1" w:styleId="Osnova1">
    <w:name w:val="Osnova1"/>
    <w:rsid w:val="00702518"/>
  </w:style>
  <w:style w:type="character" w:customStyle="1" w:styleId="Zag21">
    <w:name w:val="Zag_21"/>
    <w:rsid w:val="00702518"/>
  </w:style>
  <w:style w:type="character" w:customStyle="1" w:styleId="Zag31">
    <w:name w:val="Zag_31"/>
    <w:rsid w:val="00702518"/>
  </w:style>
  <w:style w:type="character" w:customStyle="1" w:styleId="14">
    <w:name w:val="Нижний колонтитул Знак1"/>
    <w:rsid w:val="00702518"/>
    <w:rPr>
      <w:rFonts w:eastAsia="Calibri"/>
      <w:sz w:val="24"/>
      <w:szCs w:val="24"/>
      <w:lang w:val="en-US" w:eastAsia="ar-SA" w:bidi="ar-SA"/>
    </w:rPr>
  </w:style>
  <w:style w:type="character" w:customStyle="1" w:styleId="15">
    <w:name w:val="Основной текст с отступом Знак1"/>
    <w:rsid w:val="00702518"/>
    <w:rPr>
      <w:sz w:val="24"/>
      <w:szCs w:val="24"/>
      <w:lang w:val="ru-RU" w:eastAsia="ar-SA" w:bidi="ar-SA"/>
    </w:rPr>
  </w:style>
  <w:style w:type="character" w:customStyle="1" w:styleId="af">
    <w:name w:val="Текст сноски Знак"/>
    <w:aliases w:val="Знак6 Знак,F1 Знак"/>
    <w:uiPriority w:val="99"/>
    <w:rsid w:val="00702518"/>
    <w:rPr>
      <w:sz w:val="24"/>
      <w:szCs w:val="24"/>
      <w:lang w:val="ru-RU" w:eastAsia="ar-SA" w:bidi="ar-SA"/>
    </w:rPr>
  </w:style>
  <w:style w:type="character" w:styleId="af0">
    <w:name w:val="Hyperlink"/>
    <w:rsid w:val="00702518"/>
    <w:rPr>
      <w:color w:val="0000FF"/>
      <w:u w:val="single"/>
    </w:rPr>
  </w:style>
  <w:style w:type="character" w:styleId="af1">
    <w:name w:val="Strong"/>
    <w:uiPriority w:val="22"/>
    <w:qFormat/>
    <w:rsid w:val="00702518"/>
    <w:rPr>
      <w:b/>
      <w:bCs/>
    </w:rPr>
  </w:style>
  <w:style w:type="character" w:customStyle="1" w:styleId="spelle">
    <w:name w:val="spelle"/>
    <w:basedOn w:val="24"/>
    <w:rsid w:val="00702518"/>
  </w:style>
  <w:style w:type="character" w:customStyle="1" w:styleId="grame">
    <w:name w:val="grame"/>
    <w:basedOn w:val="24"/>
    <w:rsid w:val="00702518"/>
  </w:style>
  <w:style w:type="character" w:styleId="af2">
    <w:name w:val="page number"/>
    <w:basedOn w:val="24"/>
    <w:rsid w:val="00702518"/>
  </w:style>
  <w:style w:type="character" w:customStyle="1" w:styleId="61">
    <w:name w:val="Знак6 Знак Знак1"/>
    <w:rsid w:val="00702518"/>
    <w:rPr>
      <w:lang w:val="ru-RU" w:eastAsia="ar-SA" w:bidi="ar-SA"/>
    </w:rPr>
  </w:style>
  <w:style w:type="character" w:customStyle="1" w:styleId="normalchar1">
    <w:name w:val="normal__char1"/>
    <w:rsid w:val="00702518"/>
    <w:rPr>
      <w:rFonts w:ascii="Calibri" w:hAnsi="Calibri"/>
      <w:sz w:val="22"/>
      <w:szCs w:val="22"/>
    </w:rPr>
  </w:style>
  <w:style w:type="character" w:customStyle="1" w:styleId="FontStyle37">
    <w:name w:val="Font Style37"/>
    <w:rsid w:val="00702518"/>
    <w:rPr>
      <w:rFonts w:ascii="Times New Roman" w:hAnsi="Times New Roman" w:cs="Times New Roman"/>
      <w:sz w:val="20"/>
      <w:szCs w:val="20"/>
    </w:rPr>
  </w:style>
  <w:style w:type="character" w:customStyle="1" w:styleId="16">
    <w:name w:val="Знак примечания1"/>
    <w:rsid w:val="00702518"/>
    <w:rPr>
      <w:sz w:val="16"/>
      <w:szCs w:val="16"/>
    </w:rPr>
  </w:style>
  <w:style w:type="character" w:styleId="af3">
    <w:name w:val="Emphasis"/>
    <w:uiPriority w:val="20"/>
    <w:qFormat/>
    <w:rsid w:val="00702518"/>
    <w:rPr>
      <w:i/>
      <w:iCs/>
    </w:rPr>
  </w:style>
  <w:style w:type="character" w:customStyle="1" w:styleId="af4">
    <w:name w:val="Название Знак"/>
    <w:rsid w:val="00702518"/>
    <w:rPr>
      <w:rFonts w:ascii="Arial" w:eastAsia="Times New Roman" w:hAnsi="Arial" w:cs="Times New Roman"/>
      <w:b/>
      <w:bCs/>
      <w:kern w:val="1"/>
      <w:sz w:val="32"/>
      <w:szCs w:val="32"/>
    </w:rPr>
  </w:style>
  <w:style w:type="character" w:customStyle="1" w:styleId="af5">
    <w:name w:val="Подзаголовок Знак"/>
    <w:rsid w:val="00702518"/>
    <w:rPr>
      <w:rFonts w:ascii="Arial" w:eastAsia="Times New Roman" w:hAnsi="Arial" w:cs="Times New Roman"/>
      <w:sz w:val="24"/>
      <w:szCs w:val="24"/>
    </w:rPr>
  </w:style>
  <w:style w:type="character" w:customStyle="1" w:styleId="af6">
    <w:name w:val="Без интервала Знак"/>
    <w:uiPriority w:val="1"/>
    <w:rsid w:val="00702518"/>
    <w:rPr>
      <w:sz w:val="24"/>
      <w:szCs w:val="32"/>
    </w:rPr>
  </w:style>
  <w:style w:type="character" w:customStyle="1" w:styleId="25">
    <w:name w:val="Цитата 2 Знак"/>
    <w:rsid w:val="00702518"/>
    <w:rPr>
      <w:rFonts w:cs="Times New Roman"/>
      <w:i/>
      <w:sz w:val="24"/>
      <w:szCs w:val="24"/>
    </w:rPr>
  </w:style>
  <w:style w:type="character" w:customStyle="1" w:styleId="af7">
    <w:name w:val="Выделенная цитата Знак"/>
    <w:rsid w:val="00702518"/>
    <w:rPr>
      <w:rFonts w:cs="Times New Roman"/>
      <w:b/>
      <w:i/>
      <w:sz w:val="24"/>
    </w:rPr>
  </w:style>
  <w:style w:type="character" w:styleId="af8">
    <w:name w:val="Subtle Emphasis"/>
    <w:qFormat/>
    <w:rsid w:val="00702518"/>
    <w:rPr>
      <w:i/>
      <w:color w:val="5A5A5A"/>
    </w:rPr>
  </w:style>
  <w:style w:type="character" w:styleId="af9">
    <w:name w:val="Intense Emphasis"/>
    <w:qFormat/>
    <w:rsid w:val="00702518"/>
    <w:rPr>
      <w:b/>
      <w:i/>
      <w:sz w:val="24"/>
      <w:szCs w:val="24"/>
      <w:u w:val="single"/>
    </w:rPr>
  </w:style>
  <w:style w:type="character" w:styleId="afa">
    <w:name w:val="Subtle Reference"/>
    <w:qFormat/>
    <w:rsid w:val="00702518"/>
    <w:rPr>
      <w:sz w:val="24"/>
      <w:szCs w:val="24"/>
      <w:u w:val="single"/>
    </w:rPr>
  </w:style>
  <w:style w:type="character" w:styleId="afb">
    <w:name w:val="Intense Reference"/>
    <w:qFormat/>
    <w:rsid w:val="00702518"/>
    <w:rPr>
      <w:b/>
      <w:sz w:val="24"/>
      <w:u w:val="single"/>
    </w:rPr>
  </w:style>
  <w:style w:type="character" w:styleId="afc">
    <w:name w:val="Book Title"/>
    <w:qFormat/>
    <w:rsid w:val="00702518"/>
    <w:rPr>
      <w:rFonts w:ascii="Arial" w:eastAsia="Times New Roman" w:hAnsi="Arial"/>
      <w:b/>
      <w:i/>
      <w:sz w:val="24"/>
      <w:szCs w:val="24"/>
    </w:rPr>
  </w:style>
  <w:style w:type="character" w:customStyle="1" w:styleId="afd">
    <w:name w:val="Нижний колонтитул Знак"/>
    <w:rsid w:val="00702518"/>
    <w:rPr>
      <w:rFonts w:ascii="Times New Roman" w:eastAsia="Times New Roman" w:hAnsi="Times New Roman"/>
      <w:sz w:val="24"/>
      <w:lang w:val="ru-RU" w:eastAsia="ar-SA" w:bidi="ar-SA"/>
    </w:rPr>
  </w:style>
  <w:style w:type="character" w:customStyle="1" w:styleId="apple-style-span">
    <w:name w:val="apple-style-span"/>
    <w:basedOn w:val="24"/>
    <w:rsid w:val="00702518"/>
  </w:style>
  <w:style w:type="character" w:customStyle="1" w:styleId="afe">
    <w:name w:val="Методика подзаголовок"/>
    <w:rsid w:val="00702518"/>
    <w:rPr>
      <w:rFonts w:ascii="Times New Roman" w:hAnsi="Times New Roman"/>
      <w:b/>
      <w:bCs/>
      <w:spacing w:val="30"/>
    </w:rPr>
  </w:style>
  <w:style w:type="character" w:customStyle="1" w:styleId="aff">
    <w:name w:val="Схема документа Знак"/>
    <w:link w:val="aff0"/>
    <w:rsid w:val="00702518"/>
    <w:rPr>
      <w:rFonts w:ascii="Arial" w:hAnsi="Arial"/>
      <w:b/>
      <w:bCs/>
      <w:sz w:val="28"/>
      <w:szCs w:val="26"/>
      <w:lang w:eastAsia="ar-SA" w:bidi="ar-SA"/>
    </w:rPr>
  </w:style>
  <w:style w:type="paragraph" w:styleId="aff0">
    <w:name w:val="Document Map"/>
    <w:basedOn w:val="a"/>
    <w:link w:val="aff"/>
    <w:semiHidden/>
    <w:unhideWhenUsed/>
    <w:rsid w:val="005F0A54"/>
    <w:pPr>
      <w:widowControl/>
      <w:suppressAutoHyphens w:val="0"/>
      <w:autoSpaceDE/>
      <w:ind w:firstLine="709"/>
      <w:jc w:val="both"/>
    </w:pPr>
    <w:rPr>
      <w:rFonts w:ascii="Arial" w:eastAsiaTheme="minorHAnsi" w:hAnsi="Arial" w:cstheme="minorBidi"/>
      <w:b/>
      <w:bCs/>
      <w:sz w:val="28"/>
      <w:szCs w:val="26"/>
      <w:lang w:val="ru-RU"/>
    </w:rPr>
  </w:style>
  <w:style w:type="character" w:customStyle="1" w:styleId="18">
    <w:name w:val="Знак Знак18"/>
    <w:rsid w:val="00702518"/>
    <w:rPr>
      <w:rFonts w:ascii="Arial" w:eastAsia="Times New Roman" w:hAnsi="Arial" w:cs="Times New Roman"/>
      <w:b/>
      <w:bCs/>
      <w:kern w:val="1"/>
      <w:sz w:val="32"/>
      <w:szCs w:val="32"/>
    </w:rPr>
  </w:style>
  <w:style w:type="character" w:customStyle="1" w:styleId="17">
    <w:name w:val="Знак Знак17"/>
    <w:rsid w:val="00702518"/>
    <w:rPr>
      <w:rFonts w:ascii="Arial" w:eastAsia="Times New Roman" w:hAnsi="Arial" w:cs="Times New Roman"/>
      <w:b/>
      <w:bCs/>
      <w:iCs/>
      <w:sz w:val="28"/>
      <w:szCs w:val="28"/>
    </w:rPr>
  </w:style>
  <w:style w:type="character" w:customStyle="1" w:styleId="160">
    <w:name w:val="Знак Знак16"/>
    <w:rsid w:val="00702518"/>
    <w:rPr>
      <w:rFonts w:ascii="Arial" w:eastAsia="Times New Roman" w:hAnsi="Arial" w:cs="Times New Roman"/>
      <w:b/>
      <w:bCs/>
      <w:sz w:val="24"/>
      <w:szCs w:val="26"/>
    </w:rPr>
  </w:style>
  <w:style w:type="character" w:customStyle="1" w:styleId="19">
    <w:name w:val="Название Знак1"/>
    <w:rsid w:val="00702518"/>
    <w:rPr>
      <w:b/>
      <w:sz w:val="24"/>
      <w:lang w:val="ru-RU" w:eastAsia="ar-SA" w:bidi="ar-SA"/>
    </w:rPr>
  </w:style>
  <w:style w:type="character" w:customStyle="1" w:styleId="1a">
    <w:name w:val="Подзаголовок Знак1"/>
    <w:rsid w:val="00702518"/>
    <w:rPr>
      <w:rFonts w:ascii="Arial" w:hAnsi="Arial"/>
      <w:sz w:val="24"/>
      <w:szCs w:val="24"/>
      <w:lang w:val="ru-RU" w:eastAsia="en-US" w:bidi="en-US"/>
    </w:rPr>
  </w:style>
  <w:style w:type="character" w:customStyle="1" w:styleId="26">
    <w:name w:val="Основной текст с отступом 2 Знак"/>
    <w:link w:val="27"/>
    <w:rsid w:val="00702518"/>
    <w:rPr>
      <w:sz w:val="24"/>
      <w:szCs w:val="24"/>
      <w:lang w:val="ru-RU" w:eastAsia="ar-SA" w:bidi="ar-SA"/>
    </w:rPr>
  </w:style>
  <w:style w:type="paragraph" w:styleId="27">
    <w:name w:val="Body Text Indent 2"/>
    <w:basedOn w:val="a"/>
    <w:link w:val="26"/>
    <w:unhideWhenUsed/>
    <w:rsid w:val="005F0A54"/>
    <w:pPr>
      <w:widowControl/>
      <w:suppressAutoHyphens w:val="0"/>
      <w:autoSpaceDE/>
      <w:spacing w:after="120" w:line="480" w:lineRule="auto"/>
      <w:ind w:left="283"/>
    </w:pPr>
    <w:rPr>
      <w:rFonts w:asciiTheme="minorHAnsi" w:eastAsiaTheme="minorHAnsi" w:hAnsiTheme="minorHAnsi" w:cstheme="minorBidi"/>
      <w:lang w:val="ru-RU"/>
    </w:rPr>
  </w:style>
  <w:style w:type="character" w:customStyle="1" w:styleId="post-authorvcard">
    <w:name w:val="post-author vcard"/>
    <w:basedOn w:val="24"/>
    <w:rsid w:val="00702518"/>
  </w:style>
  <w:style w:type="character" w:customStyle="1" w:styleId="fn">
    <w:name w:val="fn"/>
    <w:basedOn w:val="24"/>
    <w:rsid w:val="00702518"/>
  </w:style>
  <w:style w:type="character" w:customStyle="1" w:styleId="post-timestamp2">
    <w:name w:val="post-timestamp2"/>
    <w:rsid w:val="00702518"/>
    <w:rPr>
      <w:color w:val="999966"/>
    </w:rPr>
  </w:style>
  <w:style w:type="character" w:customStyle="1" w:styleId="post-comment-link">
    <w:name w:val="post-comment-link"/>
    <w:basedOn w:val="24"/>
    <w:rsid w:val="00702518"/>
  </w:style>
  <w:style w:type="character" w:customStyle="1" w:styleId="item-controlblog-adminpid-1744177254">
    <w:name w:val="item-control blog-admin pid-1744177254"/>
    <w:basedOn w:val="24"/>
    <w:rsid w:val="00702518"/>
  </w:style>
  <w:style w:type="character" w:customStyle="1" w:styleId="zippytoggle-open">
    <w:name w:val="zippy toggle-open"/>
    <w:basedOn w:val="24"/>
    <w:rsid w:val="00702518"/>
  </w:style>
  <w:style w:type="character" w:customStyle="1" w:styleId="post-count">
    <w:name w:val="post-count"/>
    <w:basedOn w:val="24"/>
    <w:rsid w:val="00702518"/>
  </w:style>
  <w:style w:type="character" w:customStyle="1" w:styleId="zippy">
    <w:name w:val="zippy"/>
    <w:basedOn w:val="24"/>
    <w:rsid w:val="00702518"/>
  </w:style>
  <w:style w:type="character" w:customStyle="1" w:styleId="item-controlblog-admin">
    <w:name w:val="item-control blog-admin"/>
    <w:basedOn w:val="24"/>
    <w:rsid w:val="00702518"/>
  </w:style>
  <w:style w:type="character" w:customStyle="1" w:styleId="BodyTextChar">
    <w:name w:val="Body Text Char"/>
    <w:aliases w:val="DTP Body Text Char,body text Char,Основной текст Знак1 Char,Основной текст Знак Знак Char,Основной текст отчета Char,Основной текст отчета Знак Char,Основной текст отчета Знак Знак Знак Char"/>
    <w:rsid w:val="00702518"/>
    <w:rPr>
      <w:sz w:val="24"/>
      <w:szCs w:val="24"/>
      <w:lang w:val="ru-RU" w:eastAsia="ar-SA" w:bidi="ar-SA"/>
    </w:rPr>
  </w:style>
  <w:style w:type="character" w:customStyle="1" w:styleId="1b">
    <w:name w:val="Знак Знак1"/>
    <w:rsid w:val="00702518"/>
    <w:rPr>
      <w:rFonts w:ascii="Arial" w:hAnsi="Arial" w:cs="Arial"/>
      <w:b/>
      <w:bCs/>
      <w:sz w:val="26"/>
      <w:szCs w:val="26"/>
      <w:lang w:val="ru-RU" w:eastAsia="ar-SA" w:bidi="ar-SA"/>
    </w:rPr>
  </w:style>
  <w:style w:type="character" w:customStyle="1" w:styleId="aff1">
    <w:name w:val="Знак Знак"/>
    <w:rsid w:val="00702518"/>
    <w:rPr>
      <w:lang w:val="ru-RU" w:eastAsia="en-US" w:bidi="en-US"/>
    </w:rPr>
  </w:style>
  <w:style w:type="character" w:customStyle="1" w:styleId="62">
    <w:name w:val="Знак6 Знак Знак"/>
    <w:rsid w:val="00702518"/>
    <w:rPr>
      <w:lang w:val="ru-RU" w:eastAsia="ar-SA" w:bidi="ar-SA"/>
    </w:rPr>
  </w:style>
  <w:style w:type="character" w:customStyle="1" w:styleId="Heading3Char">
    <w:name w:val="Heading 3 Char"/>
    <w:rsid w:val="00702518"/>
    <w:rPr>
      <w:rFonts w:ascii="Arial" w:hAnsi="Arial" w:cs="Arial"/>
      <w:b/>
      <w:bCs/>
      <w:sz w:val="26"/>
      <w:szCs w:val="26"/>
    </w:rPr>
  </w:style>
  <w:style w:type="character" w:customStyle="1" w:styleId="list0020paragraphchar1">
    <w:name w:val="list_0020paragraph__char1"/>
    <w:rsid w:val="00702518"/>
    <w:rPr>
      <w:rFonts w:ascii="Times New Roman" w:hAnsi="Times New Roman" w:cs="Times New Roman"/>
      <w:sz w:val="24"/>
      <w:szCs w:val="24"/>
    </w:rPr>
  </w:style>
  <w:style w:type="character" w:customStyle="1" w:styleId="HTML">
    <w:name w:val="Стандартный HTML Знак"/>
    <w:rsid w:val="00702518"/>
    <w:rPr>
      <w:rFonts w:ascii="Courier New" w:hAnsi="Courier New" w:cs="Courier New"/>
      <w:lang w:val="ru-RU" w:eastAsia="ar-SA" w:bidi="ar-SA"/>
    </w:rPr>
  </w:style>
  <w:style w:type="character" w:customStyle="1" w:styleId="1c">
    <w:name w:val="Основной шрифт абзаца1"/>
    <w:rsid w:val="00702518"/>
  </w:style>
  <w:style w:type="character" w:customStyle="1" w:styleId="WW-">
    <w:name w:val="WW-Символ сноски"/>
    <w:rsid w:val="00702518"/>
    <w:rPr>
      <w:vertAlign w:val="superscript"/>
    </w:rPr>
  </w:style>
  <w:style w:type="character" w:customStyle="1" w:styleId="dash0417043d0430043a00200441043d043e0441043a0438char">
    <w:name w:val="dash0417_043d_0430_043a_0020_0441_043d_043e_0441_043a_0438__char"/>
    <w:basedOn w:val="24"/>
    <w:rsid w:val="0070251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02518"/>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702518"/>
    <w:rPr>
      <w:rFonts w:ascii="Arial" w:hAnsi="Arial" w:cs="Arial"/>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02518"/>
    <w:rPr>
      <w:rFonts w:ascii="Times New Roman" w:hAnsi="Times New Roman" w:cs="Times New Roman"/>
      <w:strike w:val="0"/>
      <w:dstrike w:val="0"/>
      <w:sz w:val="24"/>
      <w:szCs w:val="24"/>
      <w:u w:val="none"/>
    </w:rPr>
  </w:style>
  <w:style w:type="character" w:customStyle="1" w:styleId="dash041e005f0431005f044b005f0447005f043d005f044b005f0439char1">
    <w:name w:val="dash041e_005f0431_005f044b_005f0447_005f043d_005f044b_005f0439__char1"/>
    <w:rsid w:val="00702518"/>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uiPriority w:val="99"/>
    <w:rsid w:val="00702518"/>
    <w:rPr>
      <w:rFonts w:ascii="Times New Roman" w:hAnsi="Times New Roman" w:cs="Times New Roman"/>
      <w:strike w:val="0"/>
      <w:dstrike w:val="0"/>
      <w:sz w:val="24"/>
      <w:szCs w:val="24"/>
      <w:u w:val="none"/>
    </w:rPr>
  </w:style>
  <w:style w:type="character" w:customStyle="1" w:styleId="aff2">
    <w:name w:val="А_основной Знак"/>
    <w:uiPriority w:val="99"/>
    <w:rsid w:val="00702518"/>
    <w:rPr>
      <w:rFonts w:eastAsia="Calibri"/>
      <w:sz w:val="28"/>
      <w:szCs w:val="28"/>
      <w:lang w:val="ru-RU" w:eastAsia="ar-SA" w:bidi="ar-SA"/>
    </w:rPr>
  </w:style>
  <w:style w:type="character" w:customStyle="1" w:styleId="maintext1">
    <w:name w:val="maintext1"/>
    <w:rsid w:val="00702518"/>
    <w:rPr>
      <w:vanish w:val="0"/>
      <w:sz w:val="24"/>
      <w:szCs w:val="24"/>
    </w:rPr>
  </w:style>
  <w:style w:type="character" w:customStyle="1" w:styleId="default005f005fchar1char1">
    <w:name w:val="default_005f_005fchar1__char1"/>
    <w:rsid w:val="00702518"/>
    <w:rPr>
      <w:rFonts w:ascii="Times New Roman" w:hAnsi="Times New Roman" w:cs="Times New Roman"/>
      <w:strike w:val="0"/>
      <w:dstrike w:val="0"/>
      <w:sz w:val="24"/>
      <w:szCs w:val="24"/>
      <w:u w:val="none"/>
    </w:rPr>
  </w:style>
  <w:style w:type="character" w:customStyle="1" w:styleId="32">
    <w:name w:val="Основной текст с отступом 3 Знак"/>
    <w:link w:val="33"/>
    <w:uiPriority w:val="99"/>
    <w:rsid w:val="00702518"/>
    <w:rPr>
      <w:sz w:val="16"/>
      <w:szCs w:val="16"/>
      <w:lang w:eastAsia="ar-SA"/>
    </w:rPr>
  </w:style>
  <w:style w:type="paragraph" w:styleId="33">
    <w:name w:val="Body Text Indent 3"/>
    <w:basedOn w:val="a"/>
    <w:link w:val="32"/>
    <w:uiPriority w:val="99"/>
    <w:unhideWhenUsed/>
    <w:rsid w:val="00702518"/>
    <w:pPr>
      <w:widowControl/>
      <w:suppressAutoHyphens w:val="0"/>
      <w:autoSpaceDE/>
      <w:spacing w:after="120"/>
      <w:ind w:left="283"/>
    </w:pPr>
    <w:rPr>
      <w:rFonts w:asciiTheme="minorHAnsi" w:eastAsiaTheme="minorHAnsi" w:hAnsiTheme="minorHAnsi" w:cstheme="minorBidi"/>
      <w:sz w:val="16"/>
      <w:szCs w:val="16"/>
      <w:lang w:val="ru-RU"/>
    </w:rPr>
  </w:style>
  <w:style w:type="character" w:customStyle="1" w:styleId="310">
    <w:name w:val="Основной текст с отступом 3 Знак1"/>
    <w:basedOn w:val="a0"/>
    <w:uiPriority w:val="99"/>
    <w:semiHidden/>
    <w:rsid w:val="00702518"/>
    <w:rPr>
      <w:rFonts w:ascii="Times New Roman" w:eastAsia="Calibri" w:hAnsi="Times New Roman" w:cs="Times New Roman"/>
      <w:sz w:val="16"/>
      <w:szCs w:val="16"/>
      <w:lang w:val="en-US" w:eastAsia="ar-SA"/>
    </w:rPr>
  </w:style>
  <w:style w:type="character" w:customStyle="1" w:styleId="Abstract">
    <w:name w:val="Abstract Знак"/>
    <w:rsid w:val="00702518"/>
    <w:rPr>
      <w:rFonts w:eastAsia="@Arial Unicode MS"/>
      <w:sz w:val="28"/>
      <w:szCs w:val="28"/>
    </w:rPr>
  </w:style>
  <w:style w:type="character" w:customStyle="1" w:styleId="aff3">
    <w:name w:val="А_осн Знак"/>
    <w:basedOn w:val="Abstract"/>
    <w:rsid w:val="00702518"/>
    <w:rPr>
      <w:rFonts w:eastAsia="@Arial Unicode MS"/>
      <w:sz w:val="28"/>
      <w:szCs w:val="28"/>
    </w:rPr>
  </w:style>
  <w:style w:type="character" w:customStyle="1" w:styleId="aff4">
    <w:name w:val="А_сноска Знак"/>
    <w:basedOn w:val="af"/>
    <w:rsid w:val="00702518"/>
    <w:rPr>
      <w:sz w:val="24"/>
      <w:szCs w:val="24"/>
      <w:lang w:val="ru-RU" w:eastAsia="ar-SA" w:bidi="ar-SA"/>
    </w:rPr>
  </w:style>
  <w:style w:type="character" w:customStyle="1" w:styleId="FontStyle41">
    <w:name w:val="Font Style41"/>
    <w:rsid w:val="00702518"/>
    <w:rPr>
      <w:rFonts w:ascii="Times New Roman" w:hAnsi="Times New Roman" w:cs="Times New Roman"/>
      <w:sz w:val="22"/>
      <w:szCs w:val="22"/>
    </w:rPr>
  </w:style>
  <w:style w:type="character" w:customStyle="1" w:styleId="FontStyle43">
    <w:name w:val="Font Style43"/>
    <w:rsid w:val="00702518"/>
    <w:rPr>
      <w:rFonts w:ascii="Times New Roman" w:hAnsi="Times New Roman" w:cs="Times New Roman"/>
      <w:b/>
      <w:bCs/>
      <w:sz w:val="22"/>
      <w:szCs w:val="22"/>
    </w:rPr>
  </w:style>
  <w:style w:type="character" w:styleId="aff5">
    <w:name w:val="footnote reference"/>
    <w:uiPriority w:val="99"/>
    <w:rsid w:val="00702518"/>
    <w:rPr>
      <w:vertAlign w:val="superscript"/>
    </w:rPr>
  </w:style>
  <w:style w:type="character" w:styleId="aff6">
    <w:name w:val="endnote reference"/>
    <w:rsid w:val="00702518"/>
    <w:rPr>
      <w:vertAlign w:val="superscript"/>
    </w:rPr>
  </w:style>
  <w:style w:type="character" w:customStyle="1" w:styleId="aff7">
    <w:name w:val="Символы концевой сноски"/>
    <w:rsid w:val="00702518"/>
  </w:style>
  <w:style w:type="paragraph" w:customStyle="1" w:styleId="aff8">
    <w:name w:val="Заголовок"/>
    <w:basedOn w:val="a"/>
    <w:next w:val="ac"/>
    <w:rsid w:val="00702518"/>
    <w:pPr>
      <w:keepNext/>
      <w:widowControl/>
      <w:autoSpaceDE/>
      <w:spacing w:before="240" w:after="120"/>
    </w:pPr>
    <w:rPr>
      <w:rFonts w:ascii="Arial" w:eastAsia="MS Mincho" w:hAnsi="Arial" w:cs="Tahoma"/>
      <w:sz w:val="28"/>
      <w:szCs w:val="28"/>
      <w:lang w:val="ru-RU"/>
    </w:rPr>
  </w:style>
  <w:style w:type="character" w:customStyle="1" w:styleId="1d">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rsid w:val="00702518"/>
    <w:rPr>
      <w:rFonts w:ascii="Times New Roman" w:eastAsia="Times New Roman" w:hAnsi="Times New Roman" w:cs="Times New Roman"/>
      <w:sz w:val="24"/>
      <w:szCs w:val="24"/>
      <w:lang w:eastAsia="ar-SA"/>
    </w:rPr>
  </w:style>
  <w:style w:type="paragraph" w:styleId="aff9">
    <w:name w:val="List"/>
    <w:basedOn w:val="ac"/>
    <w:rsid w:val="00702518"/>
    <w:pPr>
      <w:widowControl/>
      <w:autoSpaceDE/>
    </w:pPr>
    <w:rPr>
      <w:rFonts w:eastAsia="Times New Roman" w:cs="Tahoma"/>
      <w:lang w:val="ru-RU"/>
    </w:rPr>
  </w:style>
  <w:style w:type="paragraph" w:customStyle="1" w:styleId="28">
    <w:name w:val="Название2"/>
    <w:basedOn w:val="a"/>
    <w:rsid w:val="00702518"/>
    <w:pPr>
      <w:suppressLineNumbers/>
      <w:spacing w:before="120" w:after="120"/>
    </w:pPr>
    <w:rPr>
      <w:rFonts w:ascii="Arial" w:hAnsi="Arial" w:cs="Mangal"/>
      <w:i/>
      <w:iCs/>
      <w:sz w:val="20"/>
    </w:rPr>
  </w:style>
  <w:style w:type="paragraph" w:customStyle="1" w:styleId="29">
    <w:name w:val="Указатель2"/>
    <w:basedOn w:val="a"/>
    <w:rsid w:val="00702518"/>
    <w:pPr>
      <w:suppressLineNumbers/>
    </w:pPr>
    <w:rPr>
      <w:rFonts w:ascii="Arial" w:hAnsi="Arial" w:cs="Mangal"/>
    </w:rPr>
  </w:style>
  <w:style w:type="paragraph" w:customStyle="1" w:styleId="Zag2">
    <w:name w:val="Zag_2"/>
    <w:basedOn w:val="a"/>
    <w:rsid w:val="00702518"/>
    <w:pPr>
      <w:spacing w:after="129" w:line="291" w:lineRule="exact"/>
      <w:jc w:val="center"/>
    </w:pPr>
    <w:rPr>
      <w:b/>
      <w:bCs/>
      <w:color w:val="000000"/>
    </w:rPr>
  </w:style>
  <w:style w:type="paragraph" w:customStyle="1" w:styleId="Zag3">
    <w:name w:val="Zag_3"/>
    <w:basedOn w:val="a"/>
    <w:rsid w:val="00702518"/>
    <w:pPr>
      <w:spacing w:after="68" w:line="282" w:lineRule="exact"/>
      <w:jc w:val="center"/>
    </w:pPr>
    <w:rPr>
      <w:i/>
      <w:iCs/>
      <w:color w:val="000000"/>
    </w:rPr>
  </w:style>
  <w:style w:type="paragraph" w:customStyle="1" w:styleId="affa">
    <w:name w:val="Ξαϋχνϋι"/>
    <w:basedOn w:val="a"/>
    <w:rsid w:val="00702518"/>
    <w:rPr>
      <w:color w:val="000000"/>
    </w:rPr>
  </w:style>
  <w:style w:type="paragraph" w:customStyle="1" w:styleId="affb">
    <w:name w:val="Νξβϋι"/>
    <w:basedOn w:val="a"/>
    <w:rsid w:val="00702518"/>
    <w:rPr>
      <w:color w:val="000000"/>
    </w:rPr>
  </w:style>
  <w:style w:type="paragraph" w:styleId="affc">
    <w:name w:val="footer"/>
    <w:basedOn w:val="a"/>
    <w:link w:val="2a"/>
    <w:rsid w:val="00702518"/>
    <w:pPr>
      <w:tabs>
        <w:tab w:val="center" w:pos="4677"/>
        <w:tab w:val="right" w:pos="9355"/>
      </w:tabs>
    </w:pPr>
  </w:style>
  <w:style w:type="character" w:customStyle="1" w:styleId="2a">
    <w:name w:val="Нижний колонтитул Знак2"/>
    <w:basedOn w:val="a0"/>
    <w:link w:val="affc"/>
    <w:rsid w:val="00702518"/>
    <w:rPr>
      <w:rFonts w:ascii="Times New Roman" w:eastAsia="Calibri" w:hAnsi="Times New Roman" w:cs="Times New Roman"/>
      <w:sz w:val="24"/>
      <w:szCs w:val="24"/>
      <w:lang w:val="en-US" w:eastAsia="ar-SA"/>
    </w:rPr>
  </w:style>
  <w:style w:type="paragraph" w:customStyle="1" w:styleId="zag4">
    <w:name w:val="zag_4"/>
    <w:basedOn w:val="a"/>
    <w:rsid w:val="00702518"/>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02518"/>
    <w:rPr>
      <w:rFonts w:ascii="Arial" w:hAnsi="Arial" w:cs="Arial"/>
      <w:color w:val="000000"/>
    </w:rPr>
  </w:style>
  <w:style w:type="paragraph" w:customStyle="1" w:styleId="text2">
    <w:name w:val="text2"/>
    <w:basedOn w:val="a"/>
    <w:rsid w:val="00702518"/>
    <w:pPr>
      <w:ind w:left="566" w:right="793"/>
      <w:jc w:val="both"/>
    </w:pPr>
    <w:rPr>
      <w:color w:val="000000"/>
    </w:rPr>
  </w:style>
  <w:style w:type="character" w:customStyle="1" w:styleId="2b">
    <w:name w:val="Основной текст с отступом Знак2"/>
    <w:basedOn w:val="a0"/>
    <w:rsid w:val="00702518"/>
    <w:rPr>
      <w:rFonts w:ascii="Times New Roman" w:eastAsia="Times New Roman" w:hAnsi="Times New Roman" w:cs="Times New Roman"/>
      <w:sz w:val="24"/>
      <w:szCs w:val="24"/>
      <w:lang w:eastAsia="ar-SA"/>
    </w:rPr>
  </w:style>
  <w:style w:type="paragraph" w:customStyle="1" w:styleId="220">
    <w:name w:val="Основной текст 22"/>
    <w:basedOn w:val="a"/>
    <w:rsid w:val="00702518"/>
    <w:pPr>
      <w:widowControl/>
      <w:autoSpaceDE/>
      <w:spacing w:after="120" w:line="480" w:lineRule="auto"/>
    </w:pPr>
    <w:rPr>
      <w:rFonts w:eastAsia="Times New Roman"/>
      <w:lang w:val="ru-RU"/>
    </w:rPr>
  </w:style>
  <w:style w:type="paragraph" w:styleId="affd">
    <w:name w:val="footnote text"/>
    <w:aliases w:val="Знак6,F1"/>
    <w:basedOn w:val="a"/>
    <w:link w:val="1e"/>
    <w:rsid w:val="00702518"/>
    <w:pPr>
      <w:autoSpaceDE/>
      <w:ind w:firstLine="400"/>
      <w:jc w:val="both"/>
    </w:pPr>
    <w:rPr>
      <w:rFonts w:eastAsia="Times New Roman"/>
      <w:lang w:val="ru-RU"/>
    </w:rPr>
  </w:style>
  <w:style w:type="character" w:customStyle="1" w:styleId="1e">
    <w:name w:val="Текст сноски Знак1"/>
    <w:aliases w:val="Знак6 Знак1,F1 Знак1"/>
    <w:basedOn w:val="a0"/>
    <w:link w:val="affd"/>
    <w:rsid w:val="00702518"/>
    <w:rPr>
      <w:rFonts w:ascii="Times New Roman" w:eastAsia="Times New Roman" w:hAnsi="Times New Roman" w:cs="Times New Roman"/>
      <w:sz w:val="24"/>
      <w:szCs w:val="24"/>
      <w:lang w:eastAsia="ar-SA"/>
    </w:rPr>
  </w:style>
  <w:style w:type="paragraph" w:styleId="affe">
    <w:name w:val="Normal (Web)"/>
    <w:basedOn w:val="a"/>
    <w:uiPriority w:val="99"/>
    <w:rsid w:val="00702518"/>
    <w:pPr>
      <w:widowControl/>
      <w:autoSpaceDE/>
      <w:spacing w:before="280" w:after="280"/>
    </w:pPr>
    <w:rPr>
      <w:rFonts w:eastAsia="Times New Roman"/>
      <w:lang w:val="ru-RU"/>
    </w:rPr>
  </w:style>
  <w:style w:type="paragraph" w:customStyle="1" w:styleId="1f">
    <w:name w:val="Знак Знак1 Знак Знак Знак"/>
    <w:basedOn w:val="a"/>
    <w:rsid w:val="00702518"/>
    <w:pPr>
      <w:widowControl/>
      <w:autoSpaceDE/>
      <w:spacing w:after="160" w:line="240" w:lineRule="exact"/>
    </w:pPr>
    <w:rPr>
      <w:rFonts w:ascii="Verdana" w:eastAsia="Times New Roman" w:hAnsi="Verdana"/>
      <w:sz w:val="20"/>
      <w:szCs w:val="20"/>
    </w:rPr>
  </w:style>
  <w:style w:type="paragraph" w:customStyle="1" w:styleId="afff">
    <w:name w:val="Знак Знак Знак Знак Знак"/>
    <w:basedOn w:val="a"/>
    <w:rsid w:val="00702518"/>
    <w:pPr>
      <w:widowControl/>
      <w:autoSpaceDE/>
      <w:spacing w:after="160" w:line="240" w:lineRule="exact"/>
    </w:pPr>
    <w:rPr>
      <w:rFonts w:ascii="Verdana" w:eastAsia="Times New Roman" w:hAnsi="Verdana"/>
      <w:sz w:val="20"/>
      <w:szCs w:val="20"/>
    </w:rPr>
  </w:style>
  <w:style w:type="paragraph" w:customStyle="1" w:styleId="212">
    <w:name w:val="Основной текст с отступом 21"/>
    <w:basedOn w:val="a"/>
    <w:rsid w:val="00702518"/>
    <w:pPr>
      <w:widowControl/>
      <w:autoSpaceDE/>
      <w:spacing w:after="120" w:line="480" w:lineRule="auto"/>
      <w:ind w:left="283"/>
    </w:pPr>
    <w:rPr>
      <w:rFonts w:eastAsia="Times New Roman"/>
      <w:lang w:val="ru-RU"/>
    </w:rPr>
  </w:style>
  <w:style w:type="paragraph" w:customStyle="1" w:styleId="311">
    <w:name w:val="Основной текст с отступом 31"/>
    <w:basedOn w:val="a"/>
    <w:rsid w:val="00702518"/>
    <w:pPr>
      <w:widowControl/>
      <w:autoSpaceDE/>
      <w:spacing w:after="120"/>
      <w:ind w:left="283"/>
    </w:pPr>
    <w:rPr>
      <w:rFonts w:eastAsia="Times New Roman"/>
      <w:sz w:val="16"/>
      <w:szCs w:val="16"/>
      <w:lang w:val="ru-RU"/>
    </w:rPr>
  </w:style>
  <w:style w:type="paragraph" w:styleId="afff0">
    <w:name w:val="Title"/>
    <w:basedOn w:val="a"/>
    <w:next w:val="afff1"/>
    <w:link w:val="2c"/>
    <w:qFormat/>
    <w:rsid w:val="00702518"/>
    <w:pPr>
      <w:widowControl/>
      <w:autoSpaceDE/>
      <w:ind w:left="-993" w:right="-285"/>
      <w:jc w:val="center"/>
    </w:pPr>
    <w:rPr>
      <w:rFonts w:eastAsia="Times New Roman"/>
      <w:b/>
      <w:szCs w:val="20"/>
      <w:lang w:val="ru-RU"/>
    </w:rPr>
  </w:style>
  <w:style w:type="paragraph" w:styleId="afff1">
    <w:name w:val="Subtitle"/>
    <w:basedOn w:val="a"/>
    <w:next w:val="a"/>
    <w:link w:val="2d"/>
    <w:qFormat/>
    <w:rsid w:val="00702518"/>
    <w:pPr>
      <w:widowControl/>
      <w:autoSpaceDE/>
      <w:spacing w:after="60"/>
      <w:ind w:firstLine="709"/>
      <w:jc w:val="center"/>
    </w:pPr>
    <w:rPr>
      <w:rFonts w:ascii="Arial" w:eastAsia="Times New Roman" w:hAnsi="Arial"/>
      <w:lang w:val="ru-RU" w:eastAsia="en-US" w:bidi="en-US"/>
    </w:rPr>
  </w:style>
  <w:style w:type="character" w:customStyle="1" w:styleId="2d">
    <w:name w:val="Подзаголовок Знак2"/>
    <w:basedOn w:val="a0"/>
    <w:link w:val="afff1"/>
    <w:rsid w:val="00702518"/>
    <w:rPr>
      <w:rFonts w:ascii="Arial" w:eastAsia="Times New Roman" w:hAnsi="Arial" w:cs="Times New Roman"/>
      <w:sz w:val="24"/>
      <w:szCs w:val="24"/>
      <w:lang w:bidi="en-US"/>
    </w:rPr>
  </w:style>
  <w:style w:type="character" w:customStyle="1" w:styleId="2c">
    <w:name w:val="Название Знак2"/>
    <w:basedOn w:val="a0"/>
    <w:link w:val="afff0"/>
    <w:rsid w:val="00702518"/>
    <w:rPr>
      <w:rFonts w:ascii="Times New Roman" w:eastAsia="Times New Roman" w:hAnsi="Times New Roman" w:cs="Times New Roman"/>
      <w:b/>
      <w:sz w:val="24"/>
      <w:szCs w:val="20"/>
      <w:lang w:eastAsia="ar-SA"/>
    </w:rPr>
  </w:style>
  <w:style w:type="paragraph" w:customStyle="1" w:styleId="CharCharCarCharCarCharCarCharCarCharCharCharCarCharCharChar">
    <w:name w:val="Char Char Car Char Car Char Car Char Car Char Char Char Car Char Char Char"/>
    <w:basedOn w:val="a"/>
    <w:rsid w:val="00702518"/>
    <w:pPr>
      <w:widowControl/>
      <w:spacing w:after="160" w:line="240" w:lineRule="exact"/>
    </w:pPr>
    <w:rPr>
      <w:rFonts w:ascii="Arial" w:eastAsia="Times New Roman" w:hAnsi="Arial" w:cs="Arial"/>
      <w:sz w:val="20"/>
      <w:szCs w:val="20"/>
    </w:rPr>
  </w:style>
  <w:style w:type="paragraph" w:customStyle="1" w:styleId="afff2">
    <w:name w:val="a"/>
    <w:basedOn w:val="a"/>
    <w:rsid w:val="00702518"/>
    <w:pPr>
      <w:widowControl/>
      <w:autoSpaceDE/>
      <w:spacing w:before="280" w:after="280"/>
    </w:pPr>
    <w:rPr>
      <w:rFonts w:eastAsia="Times New Roman"/>
      <w:lang w:val="ru-RU"/>
    </w:rPr>
  </w:style>
  <w:style w:type="paragraph" w:customStyle="1" w:styleId="Iauiue">
    <w:name w:val="Iau.iue"/>
    <w:basedOn w:val="a"/>
    <w:next w:val="a"/>
    <w:rsid w:val="00702518"/>
    <w:pPr>
      <w:widowControl/>
    </w:pPr>
    <w:rPr>
      <w:rFonts w:eastAsia="Times New Roman"/>
      <w:lang w:val="ru-RU"/>
    </w:rPr>
  </w:style>
  <w:style w:type="paragraph" w:customStyle="1" w:styleId="afff3">
    <w:name w:val="Знак Знак Знак"/>
    <w:basedOn w:val="a"/>
    <w:rsid w:val="00702518"/>
    <w:pPr>
      <w:widowControl/>
      <w:autoSpaceDE/>
      <w:spacing w:after="160" w:line="240" w:lineRule="exact"/>
    </w:pPr>
    <w:rPr>
      <w:rFonts w:ascii="Verdana" w:eastAsia="Times New Roman" w:hAnsi="Verdana"/>
      <w:sz w:val="20"/>
      <w:szCs w:val="20"/>
    </w:rPr>
  </w:style>
  <w:style w:type="paragraph" w:customStyle="1" w:styleId="1f0">
    <w:name w:val="Абзац списка1"/>
    <w:basedOn w:val="a"/>
    <w:uiPriority w:val="99"/>
    <w:rsid w:val="00702518"/>
    <w:pPr>
      <w:widowControl/>
      <w:autoSpaceDE/>
      <w:ind w:left="720"/>
    </w:pPr>
    <w:rPr>
      <w:lang w:val="ru-RU"/>
    </w:rPr>
  </w:style>
  <w:style w:type="paragraph" w:customStyle="1" w:styleId="afff4">
    <w:name w:val="Знак Знак Знак Знак"/>
    <w:basedOn w:val="a"/>
    <w:rsid w:val="00702518"/>
    <w:pPr>
      <w:widowControl/>
      <w:autoSpaceDE/>
      <w:spacing w:before="280" w:after="280"/>
    </w:pPr>
    <w:rPr>
      <w:rFonts w:eastAsia="Times New Roman"/>
      <w:color w:val="000000"/>
    </w:rPr>
  </w:style>
  <w:style w:type="paragraph" w:customStyle="1" w:styleId="1f1">
    <w:name w:val="Номер 1"/>
    <w:basedOn w:val="1"/>
    <w:qFormat/>
    <w:rsid w:val="00702518"/>
    <w:pPr>
      <w:numPr>
        <w:numId w:val="0"/>
      </w:numPr>
      <w:autoSpaceDE w:val="0"/>
      <w:spacing w:before="360" w:after="240" w:line="360" w:lineRule="auto"/>
      <w:jc w:val="center"/>
      <w:outlineLvl w:val="9"/>
    </w:pPr>
    <w:rPr>
      <w:rFonts w:ascii="Times New Roman" w:hAnsi="Times New Roman" w:cs="Times New Roman"/>
      <w:bCs w:val="0"/>
      <w:sz w:val="28"/>
      <w:szCs w:val="20"/>
      <w:lang w:val="ru-RU"/>
    </w:rPr>
  </w:style>
  <w:style w:type="paragraph" w:customStyle="1" w:styleId="Iauiue0">
    <w:name w:val="Iau?iue"/>
    <w:rsid w:val="00702518"/>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2e">
    <w:name w:val="Номер 2"/>
    <w:basedOn w:val="3"/>
    <w:qFormat/>
    <w:rsid w:val="00702518"/>
    <w:pPr>
      <w:numPr>
        <w:numId w:val="0"/>
      </w:numPr>
      <w:spacing w:before="120" w:after="120" w:line="360" w:lineRule="auto"/>
      <w:jc w:val="center"/>
      <w:outlineLvl w:val="9"/>
    </w:pPr>
    <w:rPr>
      <w:rFonts w:ascii="Times New Roman" w:hAnsi="Times New Roman"/>
      <w:sz w:val="28"/>
      <w:szCs w:val="28"/>
    </w:rPr>
  </w:style>
  <w:style w:type="paragraph" w:customStyle="1" w:styleId="213">
    <w:name w:val="Основной текст 21"/>
    <w:basedOn w:val="a"/>
    <w:rsid w:val="00702518"/>
    <w:pPr>
      <w:widowControl/>
      <w:overflowPunct w:val="0"/>
      <w:spacing w:line="360" w:lineRule="auto"/>
      <w:ind w:firstLine="709"/>
      <w:jc w:val="both"/>
      <w:textAlignment w:val="baseline"/>
    </w:pPr>
    <w:rPr>
      <w:rFonts w:eastAsia="Times New Roman"/>
      <w:sz w:val="28"/>
      <w:szCs w:val="20"/>
      <w:lang w:val="ru-RU"/>
    </w:rPr>
  </w:style>
  <w:style w:type="paragraph" w:customStyle="1" w:styleId="230">
    <w:name w:val="Основной текст 23"/>
    <w:basedOn w:val="a"/>
    <w:rsid w:val="00702518"/>
    <w:pPr>
      <w:widowControl/>
      <w:autoSpaceDE/>
      <w:ind w:firstLine="709"/>
      <w:jc w:val="both"/>
    </w:pPr>
    <w:rPr>
      <w:rFonts w:eastAsia="Times New Roman"/>
      <w:lang w:val="ru-RU"/>
    </w:rPr>
  </w:style>
  <w:style w:type="paragraph" w:customStyle="1" w:styleId="221">
    <w:name w:val="Основной текст с отступом 22"/>
    <w:basedOn w:val="a"/>
    <w:rsid w:val="00702518"/>
    <w:pPr>
      <w:widowControl/>
      <w:autoSpaceDE/>
      <w:ind w:firstLine="709"/>
      <w:jc w:val="both"/>
    </w:pPr>
    <w:rPr>
      <w:rFonts w:eastAsia="Times New Roman"/>
      <w:sz w:val="22"/>
      <w:szCs w:val="20"/>
      <w:lang w:val="ru-RU"/>
    </w:rPr>
  </w:style>
  <w:style w:type="paragraph" w:customStyle="1" w:styleId="Style3">
    <w:name w:val="Style3"/>
    <w:basedOn w:val="a"/>
    <w:rsid w:val="00702518"/>
    <w:pPr>
      <w:spacing w:line="293" w:lineRule="exact"/>
      <w:ind w:firstLine="504"/>
      <w:jc w:val="both"/>
    </w:pPr>
    <w:rPr>
      <w:rFonts w:eastAsia="Times New Roman"/>
      <w:lang w:val="ru-RU"/>
    </w:rPr>
  </w:style>
  <w:style w:type="paragraph" w:customStyle="1" w:styleId="Style1">
    <w:name w:val="Style1"/>
    <w:basedOn w:val="a"/>
    <w:rsid w:val="00702518"/>
    <w:pPr>
      <w:spacing w:line="298" w:lineRule="exact"/>
      <w:ind w:firstLine="514"/>
      <w:jc w:val="both"/>
    </w:pPr>
    <w:rPr>
      <w:rFonts w:eastAsia="Times New Roman"/>
      <w:lang w:val="ru-RU"/>
    </w:rPr>
  </w:style>
  <w:style w:type="paragraph" w:customStyle="1" w:styleId="BodyText21">
    <w:name w:val="Body Text 21"/>
    <w:basedOn w:val="a"/>
    <w:rsid w:val="00702518"/>
    <w:pPr>
      <w:widowControl/>
      <w:autoSpaceDE/>
      <w:ind w:firstLine="709"/>
      <w:jc w:val="both"/>
    </w:pPr>
    <w:rPr>
      <w:rFonts w:eastAsia="Times New Roman"/>
      <w:lang w:val="ru-RU"/>
    </w:rPr>
  </w:style>
  <w:style w:type="paragraph" w:customStyle="1" w:styleId="312">
    <w:name w:val="Основной текст 31"/>
    <w:basedOn w:val="a"/>
    <w:rsid w:val="00702518"/>
    <w:pPr>
      <w:widowControl/>
      <w:autoSpaceDE/>
      <w:spacing w:after="120"/>
    </w:pPr>
    <w:rPr>
      <w:rFonts w:eastAsia="Times New Roman"/>
      <w:sz w:val="16"/>
      <w:szCs w:val="16"/>
      <w:lang w:val="de-DE"/>
    </w:rPr>
  </w:style>
  <w:style w:type="paragraph" w:customStyle="1" w:styleId="1f2">
    <w:name w:val="Название объекта1"/>
    <w:basedOn w:val="a"/>
    <w:next w:val="a"/>
    <w:rsid w:val="00702518"/>
    <w:pPr>
      <w:shd w:val="clear" w:color="auto" w:fill="FFFFFF"/>
      <w:autoSpaceDE/>
      <w:spacing w:after="120" w:line="360" w:lineRule="auto"/>
      <w:ind w:right="398"/>
      <w:jc w:val="center"/>
    </w:pPr>
    <w:rPr>
      <w:rFonts w:eastAsia="Times New Roman"/>
      <w:b/>
      <w:color w:val="000000"/>
      <w:lang w:val="ru-RU"/>
    </w:rPr>
  </w:style>
  <w:style w:type="paragraph" w:customStyle="1" w:styleId="afff5">
    <w:name w:val="Стиль"/>
    <w:rsid w:val="0070251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Iniiaiieoaeno21">
    <w:name w:val="Iniiaiie oaeno 21"/>
    <w:basedOn w:val="a"/>
    <w:rsid w:val="00702518"/>
    <w:pPr>
      <w:spacing w:line="360" w:lineRule="auto"/>
      <w:jc w:val="both"/>
    </w:pPr>
    <w:rPr>
      <w:rFonts w:eastAsia="SimSun"/>
      <w:lang w:val="ru-RU"/>
    </w:rPr>
  </w:style>
  <w:style w:type="paragraph" w:customStyle="1" w:styleId="afff6">
    <w:name w:val="Знак"/>
    <w:basedOn w:val="a"/>
    <w:rsid w:val="00702518"/>
    <w:pPr>
      <w:widowControl/>
      <w:autoSpaceDE/>
      <w:spacing w:before="280" w:after="280"/>
    </w:pPr>
    <w:rPr>
      <w:rFonts w:eastAsia="Times New Roman"/>
      <w:color w:val="000000"/>
    </w:rPr>
  </w:style>
  <w:style w:type="paragraph" w:customStyle="1" w:styleId="afff7">
    <w:name w:val="Знак Знак Знак Знак Знак Знак Знак Знак Знак Знак Знак Знак Знак Знак Знак Знак"/>
    <w:basedOn w:val="a"/>
    <w:rsid w:val="00702518"/>
    <w:pPr>
      <w:widowControl/>
      <w:autoSpaceDE/>
      <w:spacing w:after="160" w:line="240" w:lineRule="exact"/>
    </w:pPr>
    <w:rPr>
      <w:rFonts w:ascii="Verdana" w:eastAsia="Times New Roman" w:hAnsi="Verdana"/>
      <w:sz w:val="20"/>
      <w:szCs w:val="20"/>
    </w:rPr>
  </w:style>
  <w:style w:type="paragraph" w:customStyle="1" w:styleId="afff8">
    <w:name w:val="Новый"/>
    <w:basedOn w:val="a"/>
    <w:rsid w:val="00702518"/>
    <w:pPr>
      <w:widowControl/>
      <w:autoSpaceDE/>
      <w:spacing w:line="360" w:lineRule="auto"/>
      <w:ind w:firstLine="454"/>
      <w:jc w:val="both"/>
    </w:pPr>
    <w:rPr>
      <w:rFonts w:eastAsia="Times New Roman"/>
      <w:sz w:val="28"/>
      <w:lang w:val="ru-RU" w:eastAsia="en-US" w:bidi="en-US"/>
    </w:rPr>
  </w:style>
  <w:style w:type="paragraph" w:styleId="afff9">
    <w:name w:val="No Spacing"/>
    <w:basedOn w:val="a"/>
    <w:uiPriority w:val="1"/>
    <w:qFormat/>
    <w:rsid w:val="00702518"/>
    <w:pPr>
      <w:widowControl/>
      <w:autoSpaceDE/>
      <w:ind w:firstLine="709"/>
      <w:jc w:val="both"/>
    </w:pPr>
    <w:rPr>
      <w:rFonts w:eastAsia="Times New Roman"/>
      <w:szCs w:val="32"/>
      <w:lang w:val="ru-RU" w:eastAsia="en-US" w:bidi="en-US"/>
    </w:rPr>
  </w:style>
  <w:style w:type="paragraph" w:styleId="2f">
    <w:name w:val="Quote"/>
    <w:basedOn w:val="a"/>
    <w:next w:val="a"/>
    <w:link w:val="214"/>
    <w:qFormat/>
    <w:rsid w:val="00702518"/>
    <w:pPr>
      <w:widowControl/>
      <w:autoSpaceDE/>
      <w:ind w:firstLine="709"/>
      <w:jc w:val="both"/>
    </w:pPr>
    <w:rPr>
      <w:rFonts w:eastAsia="Times New Roman"/>
      <w:i/>
      <w:lang w:val="ru-RU" w:eastAsia="en-US" w:bidi="en-US"/>
    </w:rPr>
  </w:style>
  <w:style w:type="character" w:customStyle="1" w:styleId="214">
    <w:name w:val="Цитата 2 Знак1"/>
    <w:basedOn w:val="a0"/>
    <w:link w:val="2f"/>
    <w:rsid w:val="00702518"/>
    <w:rPr>
      <w:rFonts w:ascii="Times New Roman" w:eastAsia="Times New Roman" w:hAnsi="Times New Roman" w:cs="Times New Roman"/>
      <w:i/>
      <w:sz w:val="24"/>
      <w:szCs w:val="24"/>
      <w:lang w:bidi="en-US"/>
    </w:rPr>
  </w:style>
  <w:style w:type="paragraph" w:styleId="afffa">
    <w:name w:val="Intense Quote"/>
    <w:basedOn w:val="a"/>
    <w:next w:val="a"/>
    <w:link w:val="1f3"/>
    <w:qFormat/>
    <w:rsid w:val="00702518"/>
    <w:pPr>
      <w:widowControl/>
      <w:autoSpaceDE/>
      <w:ind w:left="720" w:right="720" w:firstLine="709"/>
      <w:jc w:val="both"/>
    </w:pPr>
    <w:rPr>
      <w:rFonts w:eastAsia="Times New Roman"/>
      <w:b/>
      <w:i/>
      <w:szCs w:val="22"/>
      <w:lang w:val="ru-RU" w:eastAsia="en-US" w:bidi="en-US"/>
    </w:rPr>
  </w:style>
  <w:style w:type="character" w:customStyle="1" w:styleId="1f3">
    <w:name w:val="Выделенная цитата Знак1"/>
    <w:basedOn w:val="a0"/>
    <w:link w:val="afffa"/>
    <w:rsid w:val="00702518"/>
    <w:rPr>
      <w:rFonts w:ascii="Times New Roman" w:eastAsia="Times New Roman" w:hAnsi="Times New Roman" w:cs="Times New Roman"/>
      <w:b/>
      <w:i/>
      <w:sz w:val="24"/>
      <w:lang w:bidi="en-US"/>
    </w:rPr>
  </w:style>
  <w:style w:type="paragraph" w:styleId="afffb">
    <w:name w:val="TOC Heading"/>
    <w:basedOn w:val="1"/>
    <w:next w:val="a"/>
    <w:qFormat/>
    <w:rsid w:val="00702518"/>
    <w:pPr>
      <w:numPr>
        <w:numId w:val="0"/>
      </w:numPr>
      <w:jc w:val="center"/>
      <w:outlineLvl w:val="9"/>
    </w:pPr>
    <w:rPr>
      <w:rFonts w:cs="Times New Roman"/>
      <w:lang w:val="ru-RU" w:eastAsia="en-US" w:bidi="en-US"/>
    </w:rPr>
  </w:style>
  <w:style w:type="paragraph" w:customStyle="1" w:styleId="CompanyName">
    <w:name w:val="Company Name"/>
    <w:basedOn w:val="afff9"/>
    <w:rsid w:val="00702518"/>
    <w:pPr>
      <w:ind w:left="634" w:firstLine="0"/>
      <w:jc w:val="left"/>
    </w:pPr>
    <w:rPr>
      <w:rFonts w:ascii="Cambria" w:hAnsi="Cambria" w:cs="Cambria"/>
      <w:caps/>
      <w:spacing w:val="20"/>
      <w:sz w:val="18"/>
      <w:szCs w:val="22"/>
      <w:lang w:eastAsia="ar-SA" w:bidi="ar-SA"/>
    </w:rPr>
  </w:style>
  <w:style w:type="paragraph" w:customStyle="1" w:styleId="AuthorsName">
    <w:name w:val="Author's Name"/>
    <w:basedOn w:val="afff9"/>
    <w:rsid w:val="00702518"/>
    <w:pPr>
      <w:ind w:left="634" w:firstLine="0"/>
      <w:jc w:val="left"/>
    </w:pPr>
    <w:rPr>
      <w:rFonts w:ascii="Cambria" w:hAnsi="Cambria" w:cs="Cambria"/>
      <w:sz w:val="18"/>
      <w:szCs w:val="22"/>
      <w:lang w:eastAsia="ar-SA" w:bidi="ar-SA"/>
    </w:rPr>
  </w:style>
  <w:style w:type="paragraph" w:customStyle="1" w:styleId="DocumentDate">
    <w:name w:val="Document Date"/>
    <w:basedOn w:val="afff9"/>
    <w:rsid w:val="00702518"/>
    <w:pPr>
      <w:ind w:left="634" w:firstLine="0"/>
      <w:jc w:val="left"/>
    </w:pPr>
    <w:rPr>
      <w:rFonts w:ascii="Cambria" w:hAnsi="Cambria" w:cs="Cambria"/>
      <w:caps/>
      <w:color w:val="7F7F7F"/>
      <w:sz w:val="16"/>
      <w:szCs w:val="22"/>
      <w:lang w:eastAsia="ar-SA" w:bidi="ar-SA"/>
    </w:rPr>
  </w:style>
  <w:style w:type="paragraph" w:customStyle="1" w:styleId="Abstract0">
    <w:name w:val="Abstract"/>
    <w:basedOn w:val="a"/>
    <w:rsid w:val="00702518"/>
    <w:pPr>
      <w:spacing w:line="360" w:lineRule="auto"/>
      <w:ind w:firstLine="454"/>
      <w:jc w:val="both"/>
    </w:pPr>
    <w:rPr>
      <w:rFonts w:eastAsia="@Arial Unicode MS"/>
      <w:sz w:val="28"/>
      <w:szCs w:val="28"/>
      <w:lang w:val="ru-RU"/>
    </w:rPr>
  </w:style>
  <w:style w:type="paragraph" w:customStyle="1" w:styleId="afffc">
    <w:name w:val="Аннотации"/>
    <w:basedOn w:val="a"/>
    <w:rsid w:val="00702518"/>
    <w:pPr>
      <w:widowControl/>
      <w:autoSpaceDE/>
      <w:ind w:firstLine="284"/>
      <w:jc w:val="both"/>
    </w:pPr>
    <w:rPr>
      <w:rFonts w:eastAsia="Times New Roman"/>
      <w:sz w:val="22"/>
      <w:szCs w:val="20"/>
      <w:lang w:val="ru-RU"/>
    </w:rPr>
  </w:style>
  <w:style w:type="paragraph" w:customStyle="1" w:styleId="1f4">
    <w:name w:val="Текст1"/>
    <w:basedOn w:val="a"/>
    <w:rsid w:val="00702518"/>
    <w:pPr>
      <w:widowControl/>
      <w:autoSpaceDE/>
    </w:pPr>
    <w:rPr>
      <w:rFonts w:ascii="Courier New" w:eastAsia="Times New Roman" w:hAnsi="Courier New" w:cs="Courier New"/>
      <w:sz w:val="20"/>
      <w:szCs w:val="20"/>
      <w:lang w:val="ru-RU"/>
    </w:rPr>
  </w:style>
  <w:style w:type="paragraph" w:customStyle="1" w:styleId="afffd">
    <w:name w:val="Содержимое таблицы"/>
    <w:basedOn w:val="a"/>
    <w:rsid w:val="00702518"/>
    <w:pPr>
      <w:suppressLineNumbers/>
      <w:autoSpaceDE/>
    </w:pPr>
    <w:rPr>
      <w:rFonts w:eastAsia="Lucida Sans Unicode"/>
      <w:kern w:val="1"/>
      <w:lang w:val="ru-RU"/>
    </w:rPr>
  </w:style>
  <w:style w:type="paragraph" w:customStyle="1" w:styleId="1f5">
    <w:name w:val="Стиль1"/>
    <w:rsid w:val="00702518"/>
    <w:pPr>
      <w:suppressAutoHyphens/>
      <w:spacing w:after="0" w:line="360" w:lineRule="auto"/>
      <w:ind w:firstLine="720"/>
      <w:jc w:val="both"/>
    </w:pPr>
    <w:rPr>
      <w:rFonts w:ascii="Times New Roman" w:eastAsia="Arial" w:hAnsi="Times New Roman" w:cs="Times New Roman"/>
      <w:sz w:val="24"/>
      <w:szCs w:val="20"/>
      <w:lang w:eastAsia="ar-SA"/>
    </w:rPr>
  </w:style>
  <w:style w:type="paragraph" w:customStyle="1" w:styleId="afffe">
    <w:name w:val="текст сноски"/>
    <w:basedOn w:val="a"/>
    <w:rsid w:val="00702518"/>
    <w:pPr>
      <w:autoSpaceDE/>
    </w:pPr>
    <w:rPr>
      <w:rFonts w:ascii="Gelvetsky 12pt" w:eastAsia="Times New Roman" w:hAnsi="Gelvetsky 12pt" w:cs="Gelvetsky 12pt"/>
    </w:rPr>
  </w:style>
  <w:style w:type="paragraph" w:customStyle="1" w:styleId="1f6">
    <w:name w:val="Схема документа1"/>
    <w:basedOn w:val="a"/>
    <w:rsid w:val="00702518"/>
    <w:pPr>
      <w:widowControl/>
      <w:autoSpaceDE/>
      <w:ind w:firstLine="709"/>
      <w:jc w:val="both"/>
    </w:pPr>
    <w:rPr>
      <w:rFonts w:ascii="Arial" w:eastAsia="Times New Roman" w:hAnsi="Arial"/>
      <w:b/>
      <w:bCs/>
      <w:sz w:val="28"/>
      <w:szCs w:val="26"/>
      <w:lang w:val="ru-RU"/>
    </w:rPr>
  </w:style>
  <w:style w:type="paragraph" w:styleId="1f7">
    <w:name w:val="toc 1"/>
    <w:basedOn w:val="a"/>
    <w:next w:val="a"/>
    <w:rsid w:val="00702518"/>
    <w:pPr>
      <w:widowControl/>
      <w:tabs>
        <w:tab w:val="right" w:leader="dot" w:pos="9345"/>
      </w:tabs>
      <w:autoSpaceDE/>
      <w:spacing w:before="120"/>
    </w:pPr>
    <w:rPr>
      <w:rFonts w:ascii="Arial" w:eastAsia="Times New Roman" w:hAnsi="Arial"/>
      <w:b/>
      <w:caps/>
      <w:sz w:val="28"/>
      <w:lang w:val="ru-RU" w:eastAsia="en-US" w:bidi="en-US"/>
    </w:rPr>
  </w:style>
  <w:style w:type="paragraph" w:styleId="2f0">
    <w:name w:val="toc 2"/>
    <w:basedOn w:val="a"/>
    <w:next w:val="a"/>
    <w:rsid w:val="00702518"/>
    <w:pPr>
      <w:widowControl/>
      <w:tabs>
        <w:tab w:val="right" w:leader="dot" w:pos="9345"/>
      </w:tabs>
      <w:autoSpaceDE/>
      <w:spacing w:before="120"/>
      <w:ind w:left="238"/>
    </w:pPr>
    <w:rPr>
      <w:rFonts w:eastAsia="Times New Roman"/>
      <w:smallCaps/>
      <w:sz w:val="28"/>
      <w:lang w:val="ru-RU" w:eastAsia="en-US" w:bidi="en-US"/>
    </w:rPr>
  </w:style>
  <w:style w:type="paragraph" w:styleId="34">
    <w:name w:val="toc 3"/>
    <w:basedOn w:val="a"/>
    <w:next w:val="a"/>
    <w:rsid w:val="00702518"/>
    <w:pPr>
      <w:widowControl/>
      <w:tabs>
        <w:tab w:val="right" w:leader="dot" w:pos="9345"/>
      </w:tabs>
      <w:autoSpaceDE/>
      <w:spacing w:after="100"/>
      <w:ind w:left="482"/>
    </w:pPr>
    <w:rPr>
      <w:rFonts w:eastAsia="Times New Roman"/>
      <w:sz w:val="28"/>
      <w:lang w:val="ru-RU" w:eastAsia="en-US" w:bidi="en-US"/>
    </w:rPr>
  </w:style>
  <w:style w:type="paragraph" w:styleId="affff">
    <w:name w:val="Balloon Text"/>
    <w:basedOn w:val="a"/>
    <w:link w:val="affff0"/>
    <w:uiPriority w:val="99"/>
    <w:rsid w:val="00702518"/>
    <w:pPr>
      <w:widowControl/>
      <w:autoSpaceDE/>
      <w:ind w:firstLine="709"/>
      <w:jc w:val="both"/>
    </w:pPr>
    <w:rPr>
      <w:rFonts w:ascii="Tahoma" w:eastAsia="Times New Roman" w:hAnsi="Tahoma" w:cs="Tahoma"/>
      <w:sz w:val="16"/>
      <w:szCs w:val="16"/>
      <w:lang w:val="ru-RU" w:eastAsia="en-US" w:bidi="en-US"/>
    </w:rPr>
  </w:style>
  <w:style w:type="character" w:customStyle="1" w:styleId="affff0">
    <w:name w:val="Текст выноски Знак"/>
    <w:basedOn w:val="a0"/>
    <w:link w:val="affff"/>
    <w:uiPriority w:val="99"/>
    <w:rsid w:val="00702518"/>
    <w:rPr>
      <w:rFonts w:ascii="Tahoma" w:eastAsia="Times New Roman" w:hAnsi="Tahoma" w:cs="Tahoma"/>
      <w:sz w:val="16"/>
      <w:szCs w:val="16"/>
      <w:lang w:bidi="en-US"/>
    </w:rPr>
  </w:style>
  <w:style w:type="paragraph" w:styleId="41">
    <w:name w:val="toc 4"/>
    <w:basedOn w:val="a"/>
    <w:next w:val="a"/>
    <w:rsid w:val="00702518"/>
    <w:pPr>
      <w:widowControl/>
      <w:autoSpaceDE/>
      <w:spacing w:after="100" w:line="276" w:lineRule="auto"/>
      <w:ind w:left="660"/>
    </w:pPr>
    <w:rPr>
      <w:rFonts w:eastAsia="Times New Roman"/>
      <w:sz w:val="22"/>
      <w:szCs w:val="22"/>
      <w:lang w:val="ru-RU"/>
    </w:rPr>
  </w:style>
  <w:style w:type="paragraph" w:styleId="51">
    <w:name w:val="toc 5"/>
    <w:basedOn w:val="a"/>
    <w:next w:val="a"/>
    <w:rsid w:val="00702518"/>
    <w:pPr>
      <w:widowControl/>
      <w:autoSpaceDE/>
      <w:spacing w:after="100" w:line="276" w:lineRule="auto"/>
      <w:ind w:left="880"/>
    </w:pPr>
    <w:rPr>
      <w:rFonts w:eastAsia="Times New Roman"/>
      <w:sz w:val="22"/>
      <w:szCs w:val="22"/>
      <w:lang w:val="ru-RU"/>
    </w:rPr>
  </w:style>
  <w:style w:type="paragraph" w:styleId="63">
    <w:name w:val="toc 6"/>
    <w:basedOn w:val="a"/>
    <w:next w:val="a"/>
    <w:rsid w:val="00702518"/>
    <w:pPr>
      <w:widowControl/>
      <w:autoSpaceDE/>
      <w:spacing w:after="100" w:line="276" w:lineRule="auto"/>
      <w:ind w:left="1100"/>
    </w:pPr>
    <w:rPr>
      <w:rFonts w:eastAsia="Times New Roman"/>
      <w:sz w:val="22"/>
      <w:szCs w:val="22"/>
      <w:lang w:val="ru-RU"/>
    </w:rPr>
  </w:style>
  <w:style w:type="paragraph" w:styleId="71">
    <w:name w:val="toc 7"/>
    <w:basedOn w:val="a"/>
    <w:next w:val="a"/>
    <w:rsid w:val="00702518"/>
    <w:pPr>
      <w:widowControl/>
      <w:autoSpaceDE/>
      <w:spacing w:after="100" w:line="276" w:lineRule="auto"/>
      <w:ind w:left="1320"/>
    </w:pPr>
    <w:rPr>
      <w:rFonts w:eastAsia="Times New Roman"/>
      <w:sz w:val="22"/>
      <w:szCs w:val="22"/>
      <w:lang w:val="ru-RU"/>
    </w:rPr>
  </w:style>
  <w:style w:type="paragraph" w:styleId="81">
    <w:name w:val="toc 8"/>
    <w:basedOn w:val="a"/>
    <w:next w:val="a"/>
    <w:rsid w:val="00702518"/>
    <w:pPr>
      <w:widowControl/>
      <w:autoSpaceDE/>
      <w:spacing w:after="100" w:line="276" w:lineRule="auto"/>
      <w:ind w:left="1540"/>
    </w:pPr>
    <w:rPr>
      <w:rFonts w:eastAsia="Times New Roman"/>
      <w:sz w:val="22"/>
      <w:szCs w:val="22"/>
      <w:lang w:val="ru-RU"/>
    </w:rPr>
  </w:style>
  <w:style w:type="paragraph" w:styleId="91">
    <w:name w:val="toc 9"/>
    <w:basedOn w:val="a"/>
    <w:next w:val="a"/>
    <w:rsid w:val="00702518"/>
    <w:pPr>
      <w:widowControl/>
      <w:autoSpaceDE/>
      <w:spacing w:after="100" w:line="276" w:lineRule="auto"/>
      <w:ind w:left="1760"/>
    </w:pPr>
    <w:rPr>
      <w:rFonts w:eastAsia="Times New Roman"/>
      <w:sz w:val="22"/>
      <w:szCs w:val="22"/>
      <w:lang w:val="ru-RU"/>
    </w:rPr>
  </w:style>
  <w:style w:type="paragraph" w:customStyle="1" w:styleId="1f8">
    <w:name w:val="Цитата1"/>
    <w:basedOn w:val="a"/>
    <w:rsid w:val="00702518"/>
    <w:pPr>
      <w:widowControl/>
      <w:autoSpaceDE/>
      <w:ind w:left="57" w:right="57" w:firstLine="720"/>
      <w:jc w:val="both"/>
    </w:pPr>
    <w:rPr>
      <w:rFonts w:eastAsia="Times New Roman"/>
      <w:szCs w:val="20"/>
      <w:lang w:val="ru-RU"/>
    </w:rPr>
  </w:style>
  <w:style w:type="paragraph" w:styleId="HTML0">
    <w:name w:val="HTML Preformatted"/>
    <w:basedOn w:val="a"/>
    <w:link w:val="HTML1"/>
    <w:rsid w:val="007025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Courier New"/>
      <w:sz w:val="20"/>
      <w:szCs w:val="20"/>
      <w:lang w:val="ru-RU"/>
    </w:rPr>
  </w:style>
  <w:style w:type="character" w:customStyle="1" w:styleId="HTML1">
    <w:name w:val="Стандартный HTML Знак1"/>
    <w:basedOn w:val="a0"/>
    <w:link w:val="HTML0"/>
    <w:rsid w:val="00702518"/>
    <w:rPr>
      <w:rFonts w:ascii="Courier New" w:eastAsia="Times New Roman" w:hAnsi="Courier New" w:cs="Courier New"/>
      <w:sz w:val="20"/>
      <w:szCs w:val="20"/>
      <w:lang w:eastAsia="ar-SA"/>
    </w:rPr>
  </w:style>
  <w:style w:type="paragraph" w:customStyle="1" w:styleId="description">
    <w:name w:val="description"/>
    <w:basedOn w:val="a"/>
    <w:rsid w:val="00702518"/>
    <w:pPr>
      <w:widowControl/>
      <w:autoSpaceDE/>
      <w:spacing w:before="280" w:after="280"/>
    </w:pPr>
    <w:rPr>
      <w:rFonts w:eastAsia="Times New Roman"/>
      <w:lang w:val="ru-RU"/>
    </w:rPr>
  </w:style>
  <w:style w:type="paragraph" w:customStyle="1" w:styleId="msonormalcxspmiddle">
    <w:name w:val="msonormalcxspmiddle"/>
    <w:basedOn w:val="a"/>
    <w:rsid w:val="00702518"/>
    <w:pPr>
      <w:autoSpaceDE/>
      <w:spacing w:before="280" w:after="280"/>
    </w:pPr>
    <w:rPr>
      <w:rFonts w:eastAsia="Arial Unicode MS" w:cs="Tahoma"/>
      <w:color w:val="000000"/>
    </w:rPr>
  </w:style>
  <w:style w:type="paragraph" w:customStyle="1" w:styleId="1f9">
    <w:name w:val="Знак1"/>
    <w:basedOn w:val="a"/>
    <w:rsid w:val="00702518"/>
    <w:pPr>
      <w:widowControl/>
      <w:autoSpaceDE/>
      <w:spacing w:before="280" w:after="280"/>
    </w:pPr>
    <w:rPr>
      <w:rFonts w:eastAsia="Times New Roman"/>
      <w:color w:val="000000"/>
    </w:rPr>
  </w:style>
  <w:style w:type="paragraph" w:customStyle="1" w:styleId="acknowledgment">
    <w:name w:val="acknowledgment"/>
    <w:basedOn w:val="a"/>
    <w:next w:val="a"/>
    <w:rsid w:val="00702518"/>
    <w:pPr>
      <w:autoSpaceDE/>
      <w:spacing w:before="480"/>
    </w:pPr>
    <w:rPr>
      <w:rFonts w:ascii="Arial" w:eastAsia="Times New Roman" w:hAnsi="Arial"/>
      <w:vanish/>
      <w:sz w:val="18"/>
      <w:szCs w:val="20"/>
      <w:lang w:val="en-GB"/>
    </w:rPr>
  </w:style>
  <w:style w:type="paragraph" w:customStyle="1" w:styleId="western">
    <w:name w:val="western"/>
    <w:basedOn w:val="a"/>
    <w:rsid w:val="00702518"/>
    <w:pPr>
      <w:widowControl/>
      <w:autoSpaceDE/>
      <w:spacing w:before="280" w:after="115"/>
      <w:ind w:firstLine="706"/>
      <w:jc w:val="both"/>
    </w:pPr>
    <w:rPr>
      <w:rFonts w:eastAsia="Times New Roman"/>
      <w:color w:val="000000"/>
      <w:lang w:val="ru-RU"/>
    </w:rPr>
  </w:style>
  <w:style w:type="paragraph" w:customStyle="1" w:styleId="NR">
    <w:name w:val="NR"/>
    <w:basedOn w:val="a"/>
    <w:rsid w:val="00702518"/>
    <w:pPr>
      <w:widowControl/>
      <w:autoSpaceDE/>
    </w:pPr>
    <w:rPr>
      <w:rFonts w:eastAsia="Times New Roman"/>
      <w:szCs w:val="20"/>
      <w:lang w:val="ru-RU"/>
    </w:rPr>
  </w:style>
  <w:style w:type="paragraph" w:customStyle="1" w:styleId="2f1">
    <w:name w:val="Знак Знак2 Знак"/>
    <w:basedOn w:val="a"/>
    <w:rsid w:val="00702518"/>
    <w:pPr>
      <w:widowControl/>
      <w:autoSpaceDE/>
      <w:spacing w:after="160" w:line="240" w:lineRule="exact"/>
    </w:pPr>
    <w:rPr>
      <w:rFonts w:ascii="Verdana" w:eastAsia="Times New Roman" w:hAnsi="Verdana"/>
      <w:sz w:val="20"/>
      <w:szCs w:val="20"/>
    </w:rPr>
  </w:style>
  <w:style w:type="paragraph" w:customStyle="1" w:styleId="215">
    <w:name w:val="Маркированный список 21"/>
    <w:basedOn w:val="a"/>
    <w:rsid w:val="00702518"/>
    <w:pPr>
      <w:widowControl/>
      <w:autoSpaceDE/>
      <w:spacing w:before="60" w:after="60"/>
      <w:ind w:firstLine="720"/>
      <w:jc w:val="both"/>
    </w:pPr>
    <w:rPr>
      <w:rFonts w:eastAsia="Times New Roman"/>
      <w:lang w:val="ru-RU"/>
    </w:rPr>
  </w:style>
  <w:style w:type="paragraph" w:customStyle="1" w:styleId="1fa">
    <w:name w:val="Название1"/>
    <w:basedOn w:val="a"/>
    <w:rsid w:val="00702518"/>
    <w:pPr>
      <w:widowControl/>
      <w:suppressLineNumbers/>
      <w:autoSpaceDE/>
      <w:spacing w:before="120" w:after="120"/>
    </w:pPr>
    <w:rPr>
      <w:rFonts w:eastAsia="Times New Roman" w:cs="Tahoma"/>
      <w:i/>
      <w:iCs/>
      <w:lang w:val="ru-RU"/>
    </w:rPr>
  </w:style>
  <w:style w:type="paragraph" w:customStyle="1" w:styleId="1fb">
    <w:name w:val="Указатель1"/>
    <w:basedOn w:val="a"/>
    <w:rsid w:val="00702518"/>
    <w:pPr>
      <w:widowControl/>
      <w:suppressLineNumbers/>
      <w:autoSpaceDE/>
    </w:pPr>
    <w:rPr>
      <w:rFonts w:eastAsia="Times New Roman" w:cs="Tahoma"/>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02518"/>
    <w:pPr>
      <w:widowControl/>
      <w:autoSpaceDE/>
    </w:pPr>
    <w:rPr>
      <w:rFonts w:eastAsia="Times New Roman"/>
      <w:lang w:val="ru-RU"/>
    </w:rPr>
  </w:style>
  <w:style w:type="paragraph" w:customStyle="1" w:styleId="dash041e005f0431005f044b005f0447005f043d005f044b005f0439">
    <w:name w:val="dash041e_005f0431_005f044b_005f0447_005f043d_005f044b_005f0439"/>
    <w:basedOn w:val="a"/>
    <w:rsid w:val="00702518"/>
    <w:pPr>
      <w:widowControl/>
      <w:autoSpaceDE/>
    </w:pPr>
    <w:rPr>
      <w:rFonts w:eastAsia="Times New Roman"/>
      <w:lang w:val="ru-RU"/>
    </w:rPr>
  </w:style>
  <w:style w:type="paragraph" w:customStyle="1" w:styleId="affff1">
    <w:name w:val="#Текст_мой"/>
    <w:rsid w:val="00702518"/>
    <w:pPr>
      <w:suppressAutoHyphens/>
      <w:autoSpaceDE w:val="0"/>
      <w:spacing w:after="0" w:line="240" w:lineRule="atLeast"/>
      <w:ind w:firstLine="283"/>
      <w:jc w:val="both"/>
    </w:pPr>
    <w:rPr>
      <w:rFonts w:ascii="SchoolBookC" w:eastAsia="Arial" w:hAnsi="SchoolBookC" w:cs="SchoolBookC"/>
      <w:sz w:val="21"/>
      <w:szCs w:val="21"/>
      <w:lang w:eastAsia="ar-SA"/>
    </w:rPr>
  </w:style>
  <w:style w:type="paragraph" w:customStyle="1" w:styleId="affff2">
    <w:name w:val="Знак Знак Знак Знак Знак Знак Знак Знак Знак"/>
    <w:basedOn w:val="a"/>
    <w:rsid w:val="00702518"/>
    <w:pPr>
      <w:widowControl/>
      <w:autoSpaceDE/>
      <w:spacing w:before="280" w:after="280"/>
    </w:pPr>
    <w:rPr>
      <w:rFonts w:eastAsia="Times New Roman"/>
      <w:color w:val="000000"/>
    </w:rPr>
  </w:style>
  <w:style w:type="paragraph" w:customStyle="1" w:styleId="-12">
    <w:name w:val="Цветной список - Акцент 12"/>
    <w:basedOn w:val="a"/>
    <w:qFormat/>
    <w:rsid w:val="00702518"/>
    <w:pPr>
      <w:widowControl/>
      <w:autoSpaceDE/>
      <w:spacing w:after="200"/>
      <w:ind w:left="720"/>
    </w:pPr>
    <w:rPr>
      <w:rFonts w:ascii="Cambria" w:eastAsia="Cambria" w:hAnsi="Cambria"/>
      <w:lang w:val="ru-RU"/>
    </w:rPr>
  </w:style>
  <w:style w:type="paragraph" w:customStyle="1" w:styleId="dash041e0431044b0447043d044b0439">
    <w:name w:val="dash041e_0431_044b_0447_043d_044b_0439"/>
    <w:basedOn w:val="a"/>
    <w:rsid w:val="00702518"/>
    <w:pPr>
      <w:widowControl/>
      <w:autoSpaceDE/>
    </w:pPr>
    <w:rPr>
      <w:rFonts w:eastAsia="Times New Roman"/>
      <w:lang w:val="ru-RU"/>
    </w:rPr>
  </w:style>
  <w:style w:type="paragraph" w:customStyle="1" w:styleId="1fc">
    <w:name w:val="Текст примечания1"/>
    <w:basedOn w:val="a"/>
    <w:rsid w:val="00702518"/>
    <w:pPr>
      <w:widowControl/>
      <w:autoSpaceDE/>
    </w:pPr>
    <w:rPr>
      <w:rFonts w:eastAsia="Times New Roman"/>
      <w:sz w:val="20"/>
      <w:szCs w:val="20"/>
      <w:lang w:val="ru-RU"/>
    </w:rPr>
  </w:style>
  <w:style w:type="paragraph" w:customStyle="1" w:styleId="default0">
    <w:name w:val="default"/>
    <w:basedOn w:val="a"/>
    <w:rsid w:val="00702518"/>
    <w:pPr>
      <w:widowControl/>
      <w:autoSpaceDE/>
    </w:pPr>
    <w:rPr>
      <w:rFonts w:eastAsia="Times New Roman"/>
      <w:lang w:val="ru-RU"/>
    </w:rPr>
  </w:style>
  <w:style w:type="paragraph" w:customStyle="1" w:styleId="Style25">
    <w:name w:val="Style25"/>
    <w:basedOn w:val="a"/>
    <w:rsid w:val="00702518"/>
    <w:pPr>
      <w:spacing w:line="216" w:lineRule="exact"/>
      <w:ind w:firstLine="360"/>
      <w:jc w:val="both"/>
    </w:pPr>
    <w:rPr>
      <w:rFonts w:ascii="Arial" w:eastAsia="Times New Roman" w:hAnsi="Arial"/>
      <w:lang w:val="ru-RU"/>
    </w:rPr>
  </w:style>
  <w:style w:type="paragraph" w:customStyle="1" w:styleId="affff3">
    <w:name w:val="А_сноска"/>
    <w:basedOn w:val="affd"/>
    <w:qFormat/>
    <w:rsid w:val="00702518"/>
  </w:style>
  <w:style w:type="paragraph" w:customStyle="1" w:styleId="affff4">
    <w:name w:val="Заголовок таблицы"/>
    <w:basedOn w:val="afffd"/>
    <w:rsid w:val="00702518"/>
    <w:pPr>
      <w:jc w:val="center"/>
    </w:pPr>
    <w:rPr>
      <w:b/>
      <w:bCs/>
    </w:rPr>
  </w:style>
  <w:style w:type="paragraph" w:customStyle="1" w:styleId="affff5">
    <w:name w:val="Содержимое врезки"/>
    <w:basedOn w:val="ac"/>
    <w:rsid w:val="00702518"/>
    <w:pPr>
      <w:widowControl/>
      <w:autoSpaceDE/>
    </w:pPr>
    <w:rPr>
      <w:rFonts w:eastAsia="Times New Roman"/>
      <w:lang w:val="ru-RU"/>
    </w:rPr>
  </w:style>
  <w:style w:type="table" w:styleId="affff6">
    <w:name w:val="Table Grid"/>
    <w:basedOn w:val="a1"/>
    <w:uiPriority w:val="59"/>
    <w:rsid w:val="007025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Без интервала1"/>
    <w:rsid w:val="00702518"/>
    <w:pPr>
      <w:spacing w:after="0" w:line="240" w:lineRule="auto"/>
    </w:pPr>
    <w:rPr>
      <w:rFonts w:ascii="Calibri" w:eastAsia="Times New Roman" w:hAnsi="Calibri" w:cs="Times New Roman"/>
      <w:sz w:val="24"/>
      <w:szCs w:val="24"/>
      <w:lang w:eastAsia="ru-RU"/>
    </w:rPr>
  </w:style>
  <w:style w:type="paragraph" w:customStyle="1" w:styleId="2f2">
    <w:name w:val="Обычный2"/>
    <w:rsid w:val="00702518"/>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2f3">
    <w:name w:val="Абзац списка2"/>
    <w:basedOn w:val="a"/>
    <w:rsid w:val="00702518"/>
    <w:pPr>
      <w:widowControl/>
      <w:autoSpaceDE/>
      <w:ind w:left="720"/>
    </w:pPr>
    <w:rPr>
      <w:lang w:val="ru-RU"/>
    </w:rPr>
  </w:style>
  <w:style w:type="paragraph" w:customStyle="1" w:styleId="240">
    <w:name w:val="Основной текст 24"/>
    <w:basedOn w:val="a"/>
    <w:rsid w:val="00702518"/>
    <w:pPr>
      <w:widowControl/>
      <w:autoSpaceDE/>
      <w:ind w:firstLine="709"/>
      <w:jc w:val="both"/>
    </w:pPr>
    <w:rPr>
      <w:rFonts w:eastAsia="Times New Roman"/>
      <w:lang w:val="ru-RU"/>
    </w:rPr>
  </w:style>
  <w:style w:type="paragraph" w:customStyle="1" w:styleId="231">
    <w:name w:val="Основной текст с отступом 23"/>
    <w:basedOn w:val="a"/>
    <w:rsid w:val="00702518"/>
    <w:pPr>
      <w:widowControl/>
      <w:autoSpaceDE/>
      <w:ind w:firstLine="709"/>
      <w:jc w:val="both"/>
    </w:pPr>
    <w:rPr>
      <w:rFonts w:eastAsia="Times New Roman"/>
      <w:sz w:val="22"/>
      <w:szCs w:val="20"/>
      <w:lang w:val="ru-RU"/>
    </w:rPr>
  </w:style>
  <w:style w:type="character" w:customStyle="1" w:styleId="1fe">
    <w:name w:val="Текст выноски Знак1"/>
    <w:uiPriority w:val="99"/>
    <w:semiHidden/>
    <w:rsid w:val="00702518"/>
    <w:rPr>
      <w:rFonts w:ascii="Tahoma" w:eastAsia="Times New Roman" w:hAnsi="Tahoma" w:cs="Tahoma"/>
      <w:sz w:val="16"/>
      <w:szCs w:val="16"/>
      <w:lang w:eastAsia="ru-RU"/>
    </w:rPr>
  </w:style>
  <w:style w:type="character" w:customStyle="1" w:styleId="1ff">
    <w:name w:val="Схема документа Знак1"/>
    <w:basedOn w:val="a0"/>
    <w:uiPriority w:val="99"/>
    <w:semiHidden/>
    <w:rsid w:val="005F0A54"/>
    <w:rPr>
      <w:rFonts w:ascii="Tahoma" w:eastAsia="Calibri" w:hAnsi="Tahoma" w:cs="Tahoma"/>
      <w:sz w:val="16"/>
      <w:szCs w:val="16"/>
      <w:lang w:val="en-US" w:eastAsia="ar-SA"/>
    </w:rPr>
  </w:style>
  <w:style w:type="character" w:customStyle="1" w:styleId="216">
    <w:name w:val="Основной текст с отступом 2 Знак1"/>
    <w:basedOn w:val="a0"/>
    <w:uiPriority w:val="99"/>
    <w:semiHidden/>
    <w:rsid w:val="005F0A54"/>
    <w:rPr>
      <w:rFonts w:ascii="Times New Roman" w:eastAsia="Calibri" w:hAnsi="Times New Roman" w:cs="Times New Roman"/>
      <w:sz w:val="24"/>
      <w:szCs w:val="24"/>
      <w:lang w:val="en-US" w:eastAsia="ar-SA"/>
    </w:rPr>
  </w:style>
  <w:style w:type="character" w:customStyle="1" w:styleId="2f4">
    <w:name w:val="Знак Знак2"/>
    <w:uiPriority w:val="99"/>
    <w:rsid w:val="005F0A54"/>
    <w:rPr>
      <w:lang w:val="ru-RU" w:eastAsia="en-US" w:bidi="en-US"/>
    </w:rPr>
  </w:style>
  <w:style w:type="character" w:customStyle="1" w:styleId="affff7">
    <w:name w:val="Текст примечания Знак"/>
    <w:basedOn w:val="a0"/>
    <w:link w:val="affff8"/>
    <w:uiPriority w:val="99"/>
    <w:semiHidden/>
    <w:rsid w:val="005F0A54"/>
    <w:rPr>
      <w:rFonts w:ascii="Times New Roman" w:eastAsia="Times New Roman" w:hAnsi="Times New Roman" w:cs="Times New Roman"/>
      <w:sz w:val="20"/>
      <w:szCs w:val="20"/>
      <w:lang w:eastAsia="ru-RU"/>
    </w:rPr>
  </w:style>
  <w:style w:type="paragraph" w:styleId="affff8">
    <w:name w:val="annotation text"/>
    <w:basedOn w:val="a"/>
    <w:link w:val="affff7"/>
    <w:uiPriority w:val="99"/>
    <w:semiHidden/>
    <w:unhideWhenUsed/>
    <w:rsid w:val="005F0A54"/>
    <w:pPr>
      <w:widowControl/>
      <w:suppressAutoHyphens w:val="0"/>
      <w:autoSpaceDE/>
    </w:pPr>
    <w:rPr>
      <w:rFonts w:eastAsia="Times New Roman"/>
      <w:sz w:val="20"/>
      <w:szCs w:val="20"/>
      <w:lang w:val="ru-RU" w:eastAsia="ru-RU"/>
    </w:rPr>
  </w:style>
  <w:style w:type="character" w:customStyle="1" w:styleId="1ff0">
    <w:name w:val="Текст примечания Знак1"/>
    <w:basedOn w:val="a0"/>
    <w:uiPriority w:val="99"/>
    <w:semiHidden/>
    <w:rsid w:val="005F0A54"/>
    <w:rPr>
      <w:rFonts w:ascii="Times New Roman" w:eastAsia="Calibri" w:hAnsi="Times New Roman" w:cs="Times New Roman"/>
      <w:sz w:val="20"/>
      <w:szCs w:val="20"/>
      <w:lang w:val="en-US" w:eastAsia="ar-SA"/>
    </w:rPr>
  </w:style>
  <w:style w:type="character" w:customStyle="1" w:styleId="35">
    <w:name w:val="Основной текст 3 Знак"/>
    <w:basedOn w:val="a0"/>
    <w:link w:val="36"/>
    <w:uiPriority w:val="99"/>
    <w:rsid w:val="005F0A54"/>
    <w:rPr>
      <w:rFonts w:ascii="Times New Roman" w:eastAsia="Times New Roman" w:hAnsi="Times New Roman" w:cs="Times New Roman"/>
      <w:sz w:val="16"/>
      <w:szCs w:val="16"/>
      <w:lang w:val="de-DE" w:eastAsia="ru-RU"/>
    </w:rPr>
  </w:style>
  <w:style w:type="paragraph" w:styleId="36">
    <w:name w:val="Body Text 3"/>
    <w:basedOn w:val="a"/>
    <w:link w:val="35"/>
    <w:uiPriority w:val="99"/>
    <w:unhideWhenUsed/>
    <w:rsid w:val="005F0A54"/>
    <w:pPr>
      <w:widowControl/>
      <w:suppressAutoHyphens w:val="0"/>
      <w:autoSpaceDE/>
      <w:spacing w:after="120"/>
    </w:pPr>
    <w:rPr>
      <w:rFonts w:eastAsia="Times New Roman"/>
      <w:sz w:val="16"/>
      <w:szCs w:val="16"/>
      <w:lang w:val="de-DE" w:eastAsia="ru-RU"/>
    </w:rPr>
  </w:style>
  <w:style w:type="character" w:customStyle="1" w:styleId="313">
    <w:name w:val="Основной текст 3 Знак1"/>
    <w:basedOn w:val="a0"/>
    <w:uiPriority w:val="99"/>
    <w:semiHidden/>
    <w:rsid w:val="005F0A54"/>
    <w:rPr>
      <w:rFonts w:ascii="Times New Roman" w:eastAsia="Calibri" w:hAnsi="Times New Roman" w:cs="Times New Roman"/>
      <w:sz w:val="16"/>
      <w:szCs w:val="16"/>
      <w:lang w:val="en-US" w:eastAsia="ar-SA"/>
    </w:rPr>
  </w:style>
  <w:style w:type="paragraph" w:styleId="affff9">
    <w:name w:val="Plain Text"/>
    <w:basedOn w:val="a"/>
    <w:link w:val="affffa"/>
    <w:uiPriority w:val="99"/>
    <w:unhideWhenUsed/>
    <w:rsid w:val="005F0A54"/>
    <w:pPr>
      <w:widowControl/>
      <w:suppressAutoHyphens w:val="0"/>
      <w:autoSpaceDE/>
    </w:pPr>
    <w:rPr>
      <w:rFonts w:ascii="Courier New" w:eastAsia="Times New Roman" w:hAnsi="Courier New" w:cs="Courier New"/>
      <w:sz w:val="20"/>
      <w:szCs w:val="20"/>
      <w:lang w:val="ru-RU" w:eastAsia="ru-RU"/>
    </w:rPr>
  </w:style>
  <w:style w:type="character" w:customStyle="1" w:styleId="affffa">
    <w:name w:val="Текст Знак"/>
    <w:basedOn w:val="a0"/>
    <w:link w:val="affff9"/>
    <w:uiPriority w:val="99"/>
    <w:rsid w:val="005F0A54"/>
    <w:rPr>
      <w:rFonts w:ascii="Courier New" w:eastAsia="Times New Roman" w:hAnsi="Courier New" w:cs="Courier New"/>
      <w:sz w:val="20"/>
      <w:szCs w:val="20"/>
      <w:lang w:eastAsia="ru-RU"/>
    </w:rPr>
  </w:style>
  <w:style w:type="paragraph" w:customStyle="1" w:styleId="37">
    <w:name w:val="Обычный3"/>
    <w:rsid w:val="005F0A5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42">
    <w:name w:val="Обычный4"/>
    <w:rsid w:val="005F0A5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8">
    <w:name w:val="Абзац списка3"/>
    <w:basedOn w:val="a"/>
    <w:rsid w:val="005F0A54"/>
    <w:pPr>
      <w:widowControl/>
      <w:suppressAutoHyphens w:val="0"/>
      <w:autoSpaceDE/>
      <w:ind w:left="720"/>
      <w:contextualSpacing/>
    </w:pPr>
    <w:rPr>
      <w:lang w:val="ru-RU" w:eastAsia="ru-RU"/>
    </w:rPr>
  </w:style>
  <w:style w:type="paragraph" w:customStyle="1" w:styleId="250">
    <w:name w:val="Основной текст 25"/>
    <w:basedOn w:val="a"/>
    <w:rsid w:val="005F0A54"/>
    <w:pPr>
      <w:widowControl/>
      <w:suppressAutoHyphens w:val="0"/>
      <w:autoSpaceDE/>
      <w:ind w:firstLine="709"/>
      <w:jc w:val="both"/>
    </w:pPr>
    <w:rPr>
      <w:rFonts w:eastAsia="Times New Roman"/>
      <w:lang w:val="ru-RU" w:eastAsia="ru-RU"/>
    </w:rPr>
  </w:style>
  <w:style w:type="paragraph" w:customStyle="1" w:styleId="241">
    <w:name w:val="Основной текст с отступом 24"/>
    <w:basedOn w:val="a"/>
    <w:rsid w:val="005F0A54"/>
    <w:pPr>
      <w:widowControl/>
      <w:suppressAutoHyphens w:val="0"/>
      <w:autoSpaceDE/>
      <w:ind w:firstLine="709"/>
      <w:jc w:val="both"/>
    </w:pPr>
    <w:rPr>
      <w:rFonts w:eastAsia="Times New Roman"/>
      <w:sz w:val="22"/>
      <w:szCs w:val="20"/>
      <w:lang w:val="ru-RU" w:eastAsia="ru-RU"/>
    </w:rPr>
  </w:style>
  <w:style w:type="paragraph" w:customStyle="1" w:styleId="Style9">
    <w:name w:val="Style9"/>
    <w:basedOn w:val="a"/>
    <w:uiPriority w:val="99"/>
    <w:rsid w:val="005F0A54"/>
    <w:pPr>
      <w:suppressAutoHyphens w:val="0"/>
      <w:autoSpaceDN w:val="0"/>
      <w:adjustRightInd w:val="0"/>
      <w:spacing w:line="326" w:lineRule="exact"/>
      <w:ind w:firstLine="614"/>
      <w:jc w:val="both"/>
    </w:pPr>
    <w:rPr>
      <w:rFonts w:eastAsia="Times New Roman"/>
      <w:lang w:val="ru-RU" w:eastAsia="ru-RU"/>
    </w:rPr>
  </w:style>
  <w:style w:type="character" w:customStyle="1" w:styleId="FontStyle19">
    <w:name w:val="Font Style19"/>
    <w:uiPriority w:val="99"/>
    <w:rsid w:val="005F0A54"/>
    <w:rPr>
      <w:rFonts w:ascii="Times New Roman" w:hAnsi="Times New Roman" w:cs="Times New Roman" w:hint="default"/>
      <w:sz w:val="26"/>
      <w:szCs w:val="26"/>
    </w:rPr>
  </w:style>
  <w:style w:type="paragraph" w:customStyle="1" w:styleId="111">
    <w:name w:val="Обычный11"/>
    <w:uiPriority w:val="99"/>
    <w:rsid w:val="005F0A54"/>
    <w:pPr>
      <w:widowControl w:val="0"/>
      <w:spacing w:after="0" w:line="240" w:lineRule="auto"/>
      <w:jc w:val="both"/>
    </w:pPr>
    <w:rPr>
      <w:rFonts w:ascii="Times New Roman" w:eastAsia="Times New Roman" w:hAnsi="Times New Roman" w:cs="Times New Roman"/>
      <w:sz w:val="20"/>
      <w:szCs w:val="20"/>
      <w:lang w:eastAsia="ru-RU"/>
    </w:rPr>
  </w:style>
  <w:style w:type="paragraph" w:styleId="affffb">
    <w:name w:val="caption"/>
    <w:basedOn w:val="a"/>
    <w:next w:val="a"/>
    <w:uiPriority w:val="99"/>
    <w:qFormat/>
    <w:rsid w:val="005F0A54"/>
    <w:pPr>
      <w:shd w:val="clear" w:color="auto" w:fill="FFFFFF"/>
      <w:suppressAutoHyphens w:val="0"/>
      <w:autoSpaceDE/>
      <w:spacing w:after="120" w:line="360" w:lineRule="auto"/>
      <w:ind w:right="398"/>
      <w:jc w:val="center"/>
    </w:pPr>
    <w:rPr>
      <w:rFonts w:eastAsia="Times New Roman"/>
      <w:b/>
      <w:bCs/>
      <w:color w:val="000000"/>
      <w:lang w:val="ru-RU" w:eastAsia="zh-CN"/>
    </w:rPr>
  </w:style>
  <w:style w:type="paragraph" w:styleId="affffc">
    <w:name w:val="Block Text"/>
    <w:basedOn w:val="a"/>
    <w:uiPriority w:val="99"/>
    <w:rsid w:val="005F0A54"/>
    <w:pPr>
      <w:widowControl/>
      <w:suppressAutoHyphens w:val="0"/>
      <w:autoSpaceDE/>
      <w:ind w:left="57" w:right="57" w:firstLine="720"/>
      <w:jc w:val="both"/>
    </w:pPr>
    <w:rPr>
      <w:rFonts w:eastAsia="Times New Roman"/>
      <w:lang w:val="ru-RU" w:eastAsia="ru-RU"/>
    </w:rPr>
  </w:style>
  <w:style w:type="paragraph" w:styleId="2f5">
    <w:name w:val="List Bullet 2"/>
    <w:basedOn w:val="a"/>
    <w:autoRedefine/>
    <w:uiPriority w:val="99"/>
    <w:rsid w:val="005F0A54"/>
    <w:pPr>
      <w:widowControl/>
      <w:suppressAutoHyphens w:val="0"/>
      <w:autoSpaceDE/>
      <w:spacing w:before="60" w:after="60"/>
      <w:ind w:firstLine="720"/>
      <w:jc w:val="both"/>
    </w:pPr>
    <w:rPr>
      <w:rFonts w:eastAsia="Times New Roman"/>
      <w:lang w:val="ru-RU" w:eastAsia="ru-RU"/>
    </w:rPr>
  </w:style>
  <w:style w:type="paragraph" w:customStyle="1" w:styleId="52">
    <w:name w:val="Обычный5"/>
    <w:rsid w:val="005F0A54"/>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43">
    <w:name w:val="Абзац списка4"/>
    <w:basedOn w:val="a"/>
    <w:rsid w:val="005F0A54"/>
    <w:pPr>
      <w:widowControl/>
      <w:autoSpaceDE/>
      <w:ind w:left="720"/>
    </w:pPr>
    <w:rPr>
      <w:lang w:val="ru-RU"/>
    </w:rPr>
  </w:style>
  <w:style w:type="paragraph" w:customStyle="1" w:styleId="260">
    <w:name w:val="Основной текст 26"/>
    <w:basedOn w:val="a"/>
    <w:rsid w:val="005F0A54"/>
    <w:pPr>
      <w:widowControl/>
      <w:autoSpaceDE/>
      <w:ind w:firstLine="709"/>
      <w:jc w:val="both"/>
    </w:pPr>
    <w:rPr>
      <w:rFonts w:eastAsia="Times New Roman"/>
      <w:lang w:val="ru-RU"/>
    </w:rPr>
  </w:style>
  <w:style w:type="paragraph" w:customStyle="1" w:styleId="251">
    <w:name w:val="Основной текст с отступом 25"/>
    <w:basedOn w:val="a"/>
    <w:rsid w:val="005F0A54"/>
    <w:pPr>
      <w:widowControl/>
      <w:autoSpaceDE/>
      <w:ind w:firstLine="709"/>
      <w:jc w:val="both"/>
    </w:pPr>
    <w:rPr>
      <w:rFonts w:eastAsia="Times New Roman"/>
      <w:sz w:val="22"/>
      <w:szCs w:val="20"/>
      <w:lang w:val="ru-RU"/>
    </w:rPr>
  </w:style>
  <w:style w:type="character" w:customStyle="1" w:styleId="apple-converted-space">
    <w:name w:val="apple-converted-space"/>
    <w:basedOn w:val="a0"/>
    <w:rsid w:val="005F0A54"/>
  </w:style>
  <w:style w:type="character" w:customStyle="1" w:styleId="39">
    <w:name w:val="Основной текст (3)_"/>
    <w:link w:val="3a"/>
    <w:locked/>
    <w:rsid w:val="005F0A54"/>
    <w:rPr>
      <w:sz w:val="27"/>
      <w:szCs w:val="27"/>
      <w:shd w:val="clear" w:color="auto" w:fill="FFFFFF"/>
    </w:rPr>
  </w:style>
  <w:style w:type="paragraph" w:customStyle="1" w:styleId="3a">
    <w:name w:val="Основной текст (3)"/>
    <w:basedOn w:val="a"/>
    <w:link w:val="39"/>
    <w:rsid w:val="005F0A54"/>
    <w:pPr>
      <w:widowControl/>
      <w:shd w:val="clear" w:color="auto" w:fill="FFFFFF"/>
      <w:suppressAutoHyphens w:val="0"/>
      <w:autoSpaceDE/>
      <w:spacing w:line="480" w:lineRule="exact"/>
      <w:ind w:firstLine="720"/>
      <w:jc w:val="both"/>
    </w:pPr>
    <w:rPr>
      <w:rFonts w:asciiTheme="minorHAnsi" w:eastAsiaTheme="minorHAnsi" w:hAnsiTheme="minorHAnsi" w:cstheme="minorBidi"/>
      <w:sz w:val="27"/>
      <w:szCs w:val="27"/>
      <w:lang w:val="ru-RU" w:eastAsia="en-US"/>
    </w:rPr>
  </w:style>
  <w:style w:type="table" w:customStyle="1" w:styleId="1ff1">
    <w:name w:val="Сетка таблицы1"/>
    <w:basedOn w:val="a1"/>
    <w:next w:val="affff6"/>
    <w:uiPriority w:val="39"/>
    <w:rsid w:val="00D22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FollowedHyperlink"/>
    <w:basedOn w:val="a0"/>
    <w:uiPriority w:val="99"/>
    <w:semiHidden/>
    <w:unhideWhenUsed/>
    <w:rsid w:val="00DC3593"/>
    <w:rPr>
      <w:color w:val="800080" w:themeColor="followedHyperlink"/>
      <w:u w:val="single"/>
    </w:rPr>
  </w:style>
  <w:style w:type="character" w:customStyle="1" w:styleId="2f6">
    <w:name w:val="Основной текст (2)_"/>
    <w:basedOn w:val="a0"/>
    <w:link w:val="2f7"/>
    <w:rsid w:val="009038B2"/>
    <w:rPr>
      <w:rFonts w:ascii="Times New Roman" w:eastAsia="Times New Roman" w:hAnsi="Times New Roman" w:cs="Times New Roman"/>
      <w:spacing w:val="1"/>
      <w:sz w:val="23"/>
      <w:szCs w:val="23"/>
      <w:shd w:val="clear" w:color="auto" w:fill="FFFFFF"/>
    </w:rPr>
  </w:style>
  <w:style w:type="paragraph" w:customStyle="1" w:styleId="2f7">
    <w:name w:val="Основной текст (2)"/>
    <w:basedOn w:val="a"/>
    <w:link w:val="2f6"/>
    <w:rsid w:val="009038B2"/>
    <w:pPr>
      <w:shd w:val="clear" w:color="auto" w:fill="FFFFFF"/>
      <w:suppressAutoHyphens w:val="0"/>
      <w:autoSpaceDE/>
      <w:spacing w:line="276" w:lineRule="exact"/>
    </w:pPr>
    <w:rPr>
      <w:rFonts w:eastAsia="Times New Roman"/>
      <w:spacing w:val="1"/>
      <w:sz w:val="23"/>
      <w:szCs w:val="23"/>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50C97"/>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styleId="1">
    <w:name w:val="heading 1"/>
    <w:basedOn w:val="a"/>
    <w:next w:val="a"/>
    <w:link w:val="10"/>
    <w:qFormat/>
    <w:rsid w:val="00C532DD"/>
    <w:pPr>
      <w:keepNext/>
      <w:widowControl/>
      <w:numPr>
        <w:numId w:val="10"/>
      </w:numPr>
      <w:autoSpaceDE/>
      <w:spacing w:before="240" w:after="60"/>
      <w:outlineLvl w:val="0"/>
    </w:pPr>
    <w:rPr>
      <w:rFonts w:ascii="Arial" w:eastAsia="Times New Roman" w:hAnsi="Arial" w:cs="Arial"/>
      <w:b/>
      <w:bCs/>
      <w:kern w:val="1"/>
      <w:sz w:val="32"/>
      <w:szCs w:val="32"/>
      <w:lang w:val="de-DE"/>
    </w:rPr>
  </w:style>
  <w:style w:type="paragraph" w:styleId="2">
    <w:name w:val="heading 2"/>
    <w:basedOn w:val="a"/>
    <w:next w:val="a"/>
    <w:link w:val="20"/>
    <w:qFormat/>
    <w:rsid w:val="00C532DD"/>
    <w:pPr>
      <w:keepNext/>
      <w:keepLines/>
      <w:numPr>
        <w:ilvl w:val="1"/>
        <w:numId w:val="10"/>
      </w:numPr>
      <w:autoSpaceDE/>
      <w:spacing w:before="200"/>
      <w:ind w:left="0" w:firstLine="400"/>
      <w:jc w:val="both"/>
      <w:outlineLvl w:val="1"/>
    </w:pPr>
    <w:rPr>
      <w:rFonts w:ascii="Cambria" w:eastAsia="Times New Roman" w:hAnsi="Cambria"/>
      <w:b/>
      <w:color w:val="4F81BD"/>
      <w:sz w:val="26"/>
      <w:szCs w:val="26"/>
      <w:lang w:val="ru-RU"/>
    </w:rPr>
  </w:style>
  <w:style w:type="paragraph" w:styleId="3">
    <w:name w:val="heading 3"/>
    <w:basedOn w:val="a"/>
    <w:next w:val="a"/>
    <w:link w:val="30"/>
    <w:qFormat/>
    <w:rsid w:val="00C532DD"/>
    <w:pPr>
      <w:keepNext/>
      <w:widowControl/>
      <w:numPr>
        <w:ilvl w:val="2"/>
        <w:numId w:val="10"/>
      </w:numPr>
      <w:autoSpaceDE/>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C532DD"/>
    <w:pPr>
      <w:keepNext/>
      <w:widowControl/>
      <w:numPr>
        <w:ilvl w:val="3"/>
        <w:numId w:val="10"/>
      </w:numPr>
      <w:autoSpaceDE/>
      <w:spacing w:before="240" w:after="60"/>
      <w:outlineLvl w:val="3"/>
    </w:pPr>
    <w:rPr>
      <w:rFonts w:eastAsia="Times New Roman"/>
      <w:b/>
      <w:bCs/>
      <w:sz w:val="28"/>
      <w:szCs w:val="28"/>
      <w:lang w:val="de-DE"/>
    </w:rPr>
  </w:style>
  <w:style w:type="paragraph" w:styleId="5">
    <w:name w:val="heading 5"/>
    <w:basedOn w:val="a"/>
    <w:next w:val="a"/>
    <w:link w:val="50"/>
    <w:qFormat/>
    <w:rsid w:val="00C532DD"/>
    <w:pPr>
      <w:widowControl/>
      <w:numPr>
        <w:ilvl w:val="4"/>
        <w:numId w:val="10"/>
      </w:numPr>
      <w:autoSpaceDE/>
      <w:spacing w:before="240" w:after="60"/>
      <w:ind w:left="0"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C532DD"/>
    <w:pPr>
      <w:widowControl/>
      <w:numPr>
        <w:ilvl w:val="5"/>
        <w:numId w:val="10"/>
      </w:numPr>
      <w:autoSpaceDE/>
      <w:spacing w:before="240" w:after="60"/>
      <w:ind w:left="0"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C532DD"/>
    <w:pPr>
      <w:widowControl/>
      <w:numPr>
        <w:ilvl w:val="6"/>
        <w:numId w:val="10"/>
      </w:numPr>
      <w:autoSpaceDE/>
      <w:spacing w:before="240" w:after="60"/>
      <w:ind w:left="0" w:firstLine="709"/>
      <w:jc w:val="both"/>
      <w:outlineLvl w:val="6"/>
    </w:pPr>
    <w:rPr>
      <w:rFonts w:eastAsia="Times New Roman"/>
      <w:lang w:val="ru-RU" w:eastAsia="en-US" w:bidi="en-US"/>
    </w:rPr>
  </w:style>
  <w:style w:type="paragraph" w:styleId="8">
    <w:name w:val="heading 8"/>
    <w:basedOn w:val="a"/>
    <w:next w:val="a"/>
    <w:link w:val="80"/>
    <w:qFormat/>
    <w:rsid w:val="00C532DD"/>
    <w:pPr>
      <w:widowControl/>
      <w:numPr>
        <w:ilvl w:val="7"/>
        <w:numId w:val="10"/>
      </w:numPr>
      <w:autoSpaceDE/>
      <w:spacing w:before="240" w:after="60"/>
      <w:ind w:left="0" w:firstLine="709"/>
      <w:jc w:val="both"/>
      <w:outlineLvl w:val="7"/>
    </w:pPr>
    <w:rPr>
      <w:rFonts w:eastAsia="Times New Roman"/>
      <w:i/>
      <w:iCs/>
      <w:lang w:val="ru-RU" w:eastAsia="en-US" w:bidi="en-US"/>
    </w:rPr>
  </w:style>
  <w:style w:type="paragraph" w:styleId="9">
    <w:name w:val="heading 9"/>
    <w:basedOn w:val="a"/>
    <w:next w:val="a"/>
    <w:link w:val="90"/>
    <w:qFormat/>
    <w:rsid w:val="00C532DD"/>
    <w:pPr>
      <w:widowControl/>
      <w:numPr>
        <w:ilvl w:val="8"/>
        <w:numId w:val="10"/>
      </w:numPr>
      <w:autoSpaceDE/>
      <w:spacing w:before="240" w:after="60"/>
      <w:ind w:left="0"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2DD"/>
    <w:rPr>
      <w:rFonts w:ascii="Arial" w:eastAsia="Times New Roman" w:hAnsi="Arial" w:cs="Arial"/>
      <w:b/>
      <w:bCs/>
      <w:kern w:val="1"/>
      <w:sz w:val="32"/>
      <w:szCs w:val="32"/>
      <w:lang w:val="de-DE" w:eastAsia="ar-SA"/>
    </w:rPr>
  </w:style>
  <w:style w:type="character" w:customStyle="1" w:styleId="20">
    <w:name w:val="Заголовок 2 Знак"/>
    <w:basedOn w:val="a0"/>
    <w:link w:val="2"/>
    <w:rsid w:val="00C532DD"/>
    <w:rPr>
      <w:rFonts w:ascii="Cambria" w:eastAsia="Times New Roman" w:hAnsi="Cambria" w:cs="Times New Roman"/>
      <w:b/>
      <w:color w:val="4F81BD"/>
      <w:sz w:val="26"/>
      <w:szCs w:val="26"/>
      <w:lang w:eastAsia="ar-SA"/>
    </w:rPr>
  </w:style>
  <w:style w:type="character" w:customStyle="1" w:styleId="30">
    <w:name w:val="Заголовок 3 Знак"/>
    <w:basedOn w:val="a0"/>
    <w:link w:val="3"/>
    <w:rsid w:val="00C532DD"/>
    <w:rPr>
      <w:rFonts w:ascii="Arial" w:eastAsia="Times New Roman" w:hAnsi="Arial" w:cs="Arial"/>
      <w:b/>
      <w:bCs/>
      <w:sz w:val="26"/>
      <w:szCs w:val="26"/>
      <w:lang w:eastAsia="ar-SA"/>
    </w:rPr>
  </w:style>
  <w:style w:type="character" w:customStyle="1" w:styleId="40">
    <w:name w:val="Заголовок 4 Знак"/>
    <w:basedOn w:val="a0"/>
    <w:link w:val="4"/>
    <w:rsid w:val="00C532DD"/>
    <w:rPr>
      <w:rFonts w:ascii="Times New Roman" w:eastAsia="Times New Roman" w:hAnsi="Times New Roman" w:cs="Times New Roman"/>
      <w:b/>
      <w:bCs/>
      <w:sz w:val="28"/>
      <w:szCs w:val="28"/>
      <w:lang w:val="de-DE" w:eastAsia="ar-SA"/>
    </w:rPr>
  </w:style>
  <w:style w:type="character" w:customStyle="1" w:styleId="50">
    <w:name w:val="Заголовок 5 Знак"/>
    <w:basedOn w:val="a0"/>
    <w:link w:val="5"/>
    <w:rsid w:val="00C532DD"/>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C532DD"/>
    <w:rPr>
      <w:rFonts w:ascii="Times New Roman" w:eastAsia="Times New Roman" w:hAnsi="Times New Roman" w:cs="Times New Roman"/>
      <w:b/>
      <w:bCs/>
      <w:lang w:bidi="en-US"/>
    </w:rPr>
  </w:style>
  <w:style w:type="character" w:customStyle="1" w:styleId="70">
    <w:name w:val="Заголовок 7 Знак"/>
    <w:basedOn w:val="a0"/>
    <w:link w:val="7"/>
    <w:rsid w:val="00C532DD"/>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C532DD"/>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C532DD"/>
    <w:rPr>
      <w:rFonts w:ascii="Arial" w:eastAsia="Times New Roman" w:hAnsi="Arial" w:cs="Times New Roman"/>
      <w:lang w:bidi="en-US"/>
    </w:rPr>
  </w:style>
  <w:style w:type="paragraph" w:customStyle="1" w:styleId="a3">
    <w:name w:val="А_осн"/>
    <w:basedOn w:val="a"/>
    <w:rsid w:val="00A50C97"/>
    <w:pPr>
      <w:spacing w:line="360" w:lineRule="auto"/>
      <w:ind w:firstLine="454"/>
      <w:jc w:val="both"/>
    </w:pPr>
    <w:rPr>
      <w:rFonts w:eastAsia="@Arial Unicode MS"/>
      <w:sz w:val="28"/>
      <w:szCs w:val="28"/>
      <w:lang w:val="ru-RU"/>
    </w:rPr>
  </w:style>
  <w:style w:type="paragraph" w:styleId="21">
    <w:name w:val="Body Text 2"/>
    <w:basedOn w:val="a"/>
    <w:link w:val="210"/>
    <w:uiPriority w:val="99"/>
    <w:unhideWhenUsed/>
    <w:rsid w:val="00A50C97"/>
    <w:pPr>
      <w:spacing w:after="120" w:line="480" w:lineRule="auto"/>
    </w:pPr>
  </w:style>
  <w:style w:type="character" w:customStyle="1" w:styleId="210">
    <w:name w:val="Основной текст 2 Знак1"/>
    <w:basedOn w:val="a0"/>
    <w:link w:val="21"/>
    <w:uiPriority w:val="99"/>
    <w:rsid w:val="00A50C97"/>
    <w:rPr>
      <w:rFonts w:ascii="Times New Roman" w:eastAsia="Calibri" w:hAnsi="Times New Roman" w:cs="Times New Roman"/>
      <w:sz w:val="24"/>
      <w:szCs w:val="24"/>
      <w:lang w:val="en-US" w:eastAsia="ar-SA"/>
    </w:rPr>
  </w:style>
  <w:style w:type="character" w:customStyle="1" w:styleId="22">
    <w:name w:val="Основной текст 2 Знак"/>
    <w:basedOn w:val="a0"/>
    <w:rsid w:val="00A50C97"/>
    <w:rPr>
      <w:rFonts w:ascii="Times New Roman" w:eastAsia="Calibri" w:hAnsi="Times New Roman" w:cs="Times New Roman"/>
      <w:sz w:val="24"/>
      <w:szCs w:val="24"/>
      <w:lang w:val="en-US" w:eastAsia="ar-SA"/>
    </w:rPr>
  </w:style>
  <w:style w:type="character" w:customStyle="1" w:styleId="Zag11">
    <w:name w:val="Zag_11"/>
    <w:rsid w:val="00A50C9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50C97"/>
    <w:rPr>
      <w:rFonts w:ascii="Times New Roman" w:hAnsi="Times New Roman" w:cs="Times New Roman"/>
      <w:strike w:val="0"/>
      <w:dstrike w:val="0"/>
      <w:sz w:val="24"/>
      <w:szCs w:val="24"/>
      <w:u w:val="none"/>
    </w:rPr>
  </w:style>
  <w:style w:type="paragraph" w:customStyle="1" w:styleId="Zag1">
    <w:name w:val="Zag_1"/>
    <w:basedOn w:val="a"/>
    <w:rsid w:val="00A50C97"/>
    <w:pPr>
      <w:spacing w:after="337" w:line="302" w:lineRule="exact"/>
      <w:jc w:val="center"/>
    </w:pPr>
    <w:rPr>
      <w:b/>
      <w:bCs/>
      <w:color w:val="00000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50C97"/>
    <w:pPr>
      <w:widowControl/>
      <w:autoSpaceDE/>
      <w:ind w:left="720" w:firstLine="700"/>
      <w:jc w:val="both"/>
    </w:pPr>
    <w:rPr>
      <w:rFonts w:eastAsia="Times New Roman"/>
      <w:lang w:val="ru-RU"/>
    </w:rPr>
  </w:style>
  <w:style w:type="paragraph" w:customStyle="1" w:styleId="a4">
    <w:name w:val="А_основной"/>
    <w:basedOn w:val="a"/>
    <w:uiPriority w:val="99"/>
    <w:qFormat/>
    <w:rsid w:val="00A50C97"/>
    <w:pPr>
      <w:widowControl/>
      <w:autoSpaceDE/>
      <w:spacing w:line="360" w:lineRule="auto"/>
      <w:ind w:firstLine="454"/>
      <w:jc w:val="both"/>
    </w:pPr>
    <w:rPr>
      <w:sz w:val="28"/>
      <w:szCs w:val="28"/>
      <w:lang w:val="ru-RU"/>
    </w:rPr>
  </w:style>
  <w:style w:type="paragraph" w:customStyle="1" w:styleId="ConsPlusNormal">
    <w:name w:val="ConsPlusNormal"/>
    <w:rsid w:val="00A50C9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Обычный1"/>
    <w:rsid w:val="00A50C97"/>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msonormalcxspmiddlecxspmiddle">
    <w:name w:val="msonormalcxspmiddlecxspmiddle"/>
    <w:basedOn w:val="a"/>
    <w:rsid w:val="00A50C97"/>
    <w:pPr>
      <w:autoSpaceDE/>
      <w:spacing w:before="280" w:after="280"/>
    </w:pPr>
    <w:rPr>
      <w:rFonts w:eastAsia="Arial Unicode MS" w:cs="Tahoma"/>
      <w:color w:val="000000"/>
    </w:rPr>
  </w:style>
  <w:style w:type="paragraph" w:customStyle="1" w:styleId="Default">
    <w:name w:val="Default"/>
    <w:uiPriority w:val="99"/>
    <w:rsid w:val="00A50C97"/>
    <w:pPr>
      <w:autoSpaceDE w:val="0"/>
      <w:autoSpaceDN w:val="0"/>
      <w:adjustRightInd w:val="0"/>
      <w:spacing w:after="0" w:line="240" w:lineRule="auto"/>
    </w:pPr>
    <w:rPr>
      <w:rFonts w:ascii="Symbol" w:eastAsia="Times New Roman" w:hAnsi="Symbol" w:cs="Symbol"/>
      <w:color w:val="000000"/>
      <w:sz w:val="24"/>
      <w:szCs w:val="24"/>
      <w:lang w:eastAsia="ru-RU"/>
    </w:rPr>
  </w:style>
  <w:style w:type="character" w:customStyle="1" w:styleId="12">
    <w:name w:val="Основной текст1"/>
    <w:rsid w:val="00A50C97"/>
    <w:rPr>
      <w:rFonts w:ascii="Times New Roman" w:eastAsia="Times New Roman" w:hAnsi="Times New Roman"/>
      <w:color w:val="000000"/>
      <w:spacing w:val="0"/>
      <w:w w:val="100"/>
      <w:position w:val="0"/>
      <w:sz w:val="22"/>
      <w:szCs w:val="22"/>
      <w:shd w:val="clear" w:color="auto" w:fill="FFFFFF"/>
      <w:lang w:val="ru-RU"/>
    </w:rPr>
  </w:style>
  <w:style w:type="character" w:customStyle="1" w:styleId="a5">
    <w:name w:val="Основной текст + Курсив"/>
    <w:rsid w:val="00A50C97"/>
    <w:rPr>
      <w:rFonts w:ascii="Times New Roman" w:eastAsia="Times New Roman" w:hAnsi="Times New Roman"/>
      <w:i/>
      <w:iCs/>
      <w:color w:val="000000"/>
      <w:spacing w:val="0"/>
      <w:w w:val="100"/>
      <w:position w:val="0"/>
      <w:sz w:val="22"/>
      <w:szCs w:val="22"/>
      <w:shd w:val="clear" w:color="auto" w:fill="FFFFFF"/>
      <w:lang w:val="ru-RU"/>
    </w:rPr>
  </w:style>
  <w:style w:type="paragraph" w:customStyle="1" w:styleId="23">
    <w:name w:val="Без интервала2"/>
    <w:rsid w:val="00A50C97"/>
    <w:pPr>
      <w:spacing w:after="0" w:line="240" w:lineRule="auto"/>
    </w:pPr>
    <w:rPr>
      <w:rFonts w:ascii="Calibri" w:eastAsia="Times New Roman" w:hAnsi="Calibri" w:cs="Calibri"/>
      <w:lang w:eastAsia="ru-RU"/>
    </w:rPr>
  </w:style>
  <w:style w:type="paragraph" w:styleId="a6">
    <w:name w:val="List Paragraph"/>
    <w:basedOn w:val="a"/>
    <w:link w:val="a7"/>
    <w:uiPriority w:val="99"/>
    <w:qFormat/>
    <w:rsid w:val="00A50C97"/>
    <w:pPr>
      <w:widowControl/>
      <w:autoSpaceDE/>
      <w:ind w:left="720"/>
    </w:pPr>
    <w:rPr>
      <w:rFonts w:eastAsia="Times New Roman"/>
      <w:lang w:val="ru-RU"/>
    </w:rPr>
  </w:style>
  <w:style w:type="character" w:customStyle="1" w:styleId="a7">
    <w:name w:val="Абзац списка Знак"/>
    <w:link w:val="a6"/>
    <w:uiPriority w:val="99"/>
    <w:locked/>
    <w:rsid w:val="00335863"/>
    <w:rPr>
      <w:rFonts w:ascii="Times New Roman" w:eastAsia="Times New Roman" w:hAnsi="Times New Roman" w:cs="Times New Roman"/>
      <w:sz w:val="24"/>
      <w:szCs w:val="24"/>
      <w:lang w:eastAsia="ar-SA"/>
    </w:rPr>
  </w:style>
  <w:style w:type="paragraph" w:styleId="a8">
    <w:name w:val="Body Text Indent"/>
    <w:basedOn w:val="a"/>
    <w:link w:val="a9"/>
    <w:unhideWhenUsed/>
    <w:rsid w:val="00BC5407"/>
    <w:pPr>
      <w:spacing w:after="120"/>
      <w:ind w:left="283"/>
    </w:pPr>
  </w:style>
  <w:style w:type="character" w:customStyle="1" w:styleId="a9">
    <w:name w:val="Основной текст с отступом Знак"/>
    <w:basedOn w:val="a0"/>
    <w:link w:val="a8"/>
    <w:rsid w:val="00BC5407"/>
    <w:rPr>
      <w:rFonts w:ascii="Times New Roman" w:eastAsia="Calibri" w:hAnsi="Times New Roman" w:cs="Times New Roman"/>
      <w:sz w:val="24"/>
      <w:szCs w:val="24"/>
      <w:lang w:val="en-US" w:eastAsia="ar-SA"/>
    </w:rPr>
  </w:style>
  <w:style w:type="character" w:customStyle="1" w:styleId="dash041e005f0431005f044b005f0447005f043d005f044b005f0439005f005fchar1char1">
    <w:name w:val="dash041e_005f0431_005f044b_005f0447_005f043d_005f044b_005f0439_005f_005fchar1__char1"/>
    <w:rsid w:val="00C532DD"/>
    <w:rPr>
      <w:rFonts w:ascii="Times New Roman" w:hAnsi="Times New Roman" w:cs="Times New Roman"/>
      <w:strike w:val="0"/>
      <w:dstrike w:val="0"/>
      <w:sz w:val="24"/>
      <w:szCs w:val="24"/>
      <w:u w:val="none"/>
    </w:rPr>
  </w:style>
  <w:style w:type="paragraph" w:customStyle="1" w:styleId="Osnova">
    <w:name w:val="Osnova"/>
    <w:basedOn w:val="a"/>
    <w:rsid w:val="00C532DD"/>
    <w:pPr>
      <w:spacing w:line="213" w:lineRule="exact"/>
      <w:ind w:firstLine="339"/>
      <w:jc w:val="both"/>
    </w:pPr>
    <w:rPr>
      <w:rFonts w:ascii="NewtonCSanPin" w:hAnsi="NewtonCSanPin" w:cs="NewtonCSanPin"/>
      <w:color w:val="000000"/>
      <w:sz w:val="21"/>
      <w:szCs w:val="21"/>
    </w:rPr>
  </w:style>
  <w:style w:type="paragraph" w:styleId="aa">
    <w:name w:val="header"/>
    <w:basedOn w:val="a"/>
    <w:link w:val="13"/>
    <w:rsid w:val="00C532DD"/>
    <w:pPr>
      <w:tabs>
        <w:tab w:val="center" w:pos="4677"/>
        <w:tab w:val="right" w:pos="9355"/>
      </w:tabs>
    </w:pPr>
  </w:style>
  <w:style w:type="character" w:customStyle="1" w:styleId="13">
    <w:name w:val="Верхний колонтитул Знак1"/>
    <w:basedOn w:val="a0"/>
    <w:link w:val="aa"/>
    <w:rsid w:val="00C532DD"/>
    <w:rPr>
      <w:rFonts w:ascii="Times New Roman" w:eastAsia="Calibri" w:hAnsi="Times New Roman" w:cs="Times New Roman"/>
      <w:sz w:val="24"/>
      <w:szCs w:val="24"/>
      <w:lang w:val="en-US" w:eastAsia="ar-SA"/>
    </w:rPr>
  </w:style>
  <w:style w:type="character" w:customStyle="1" w:styleId="ab">
    <w:name w:val="Верхний колонтитул Знак"/>
    <w:basedOn w:val="a0"/>
    <w:rsid w:val="00C532DD"/>
    <w:rPr>
      <w:rFonts w:ascii="Times New Roman" w:eastAsia="Calibri" w:hAnsi="Times New Roman" w:cs="Times New Roman"/>
      <w:sz w:val="24"/>
      <w:szCs w:val="24"/>
      <w:lang w:val="en-US" w:eastAsia="ar-SA"/>
    </w:rPr>
  </w:style>
  <w:style w:type="paragraph" w:styleId="ac">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d"/>
    <w:unhideWhenUsed/>
    <w:rsid w:val="00702518"/>
    <w:pPr>
      <w:spacing w:after="120"/>
    </w:pPr>
  </w:style>
  <w:style w:type="character" w:customStyle="1" w:styleId="a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c"/>
    <w:rsid w:val="00702518"/>
    <w:rPr>
      <w:rFonts w:ascii="Times New Roman" w:eastAsia="Calibri" w:hAnsi="Times New Roman" w:cs="Times New Roman"/>
      <w:sz w:val="24"/>
      <w:szCs w:val="24"/>
      <w:lang w:val="en-US" w:eastAsia="ar-SA"/>
    </w:rPr>
  </w:style>
  <w:style w:type="character" w:customStyle="1" w:styleId="WW8Num1z0">
    <w:name w:val="WW8Num1z0"/>
    <w:rsid w:val="00702518"/>
    <w:rPr>
      <w:rFonts w:ascii="Symbol" w:hAnsi="Symbol"/>
      <w:color w:val="auto"/>
    </w:rPr>
  </w:style>
  <w:style w:type="character" w:customStyle="1" w:styleId="WW8Num1z1">
    <w:name w:val="WW8Num1z1"/>
    <w:rsid w:val="00702518"/>
    <w:rPr>
      <w:rFonts w:ascii="Courier New" w:hAnsi="Courier New" w:cs="Courier New"/>
    </w:rPr>
  </w:style>
  <w:style w:type="character" w:customStyle="1" w:styleId="WW8Num1z2">
    <w:name w:val="WW8Num1z2"/>
    <w:rsid w:val="00702518"/>
    <w:rPr>
      <w:rFonts w:ascii="Wingdings" w:hAnsi="Wingdings"/>
    </w:rPr>
  </w:style>
  <w:style w:type="character" w:customStyle="1" w:styleId="WW8Num1z3">
    <w:name w:val="WW8Num1z3"/>
    <w:rsid w:val="00702518"/>
    <w:rPr>
      <w:rFonts w:ascii="Symbol" w:hAnsi="Symbol"/>
    </w:rPr>
  </w:style>
  <w:style w:type="character" w:customStyle="1" w:styleId="WW8Num2z0">
    <w:name w:val="WW8Num2z0"/>
    <w:rsid w:val="00702518"/>
    <w:rPr>
      <w:rFonts w:ascii="Symbol" w:hAnsi="Symbol"/>
    </w:rPr>
  </w:style>
  <w:style w:type="character" w:customStyle="1" w:styleId="WW8Num2z1">
    <w:name w:val="WW8Num2z1"/>
    <w:rsid w:val="00702518"/>
    <w:rPr>
      <w:rFonts w:ascii="Courier New" w:hAnsi="Courier New" w:cs="Courier New"/>
    </w:rPr>
  </w:style>
  <w:style w:type="character" w:customStyle="1" w:styleId="WW8Num2z2">
    <w:name w:val="WW8Num2z2"/>
    <w:rsid w:val="00702518"/>
    <w:rPr>
      <w:rFonts w:ascii="Wingdings" w:hAnsi="Wingdings"/>
    </w:rPr>
  </w:style>
  <w:style w:type="character" w:customStyle="1" w:styleId="WW8Num3z0">
    <w:name w:val="WW8Num3z0"/>
    <w:rsid w:val="00702518"/>
    <w:rPr>
      <w:rFonts w:ascii="Symbol" w:hAnsi="Symbol"/>
    </w:rPr>
  </w:style>
  <w:style w:type="character" w:customStyle="1" w:styleId="WW8Num3z1">
    <w:name w:val="WW8Num3z1"/>
    <w:rsid w:val="00702518"/>
    <w:rPr>
      <w:rFonts w:ascii="Courier New" w:hAnsi="Courier New" w:cs="Courier New"/>
    </w:rPr>
  </w:style>
  <w:style w:type="character" w:customStyle="1" w:styleId="WW8Num3z2">
    <w:name w:val="WW8Num3z2"/>
    <w:rsid w:val="00702518"/>
    <w:rPr>
      <w:rFonts w:ascii="Wingdings" w:hAnsi="Wingdings"/>
    </w:rPr>
  </w:style>
  <w:style w:type="character" w:customStyle="1" w:styleId="WW8Num4z0">
    <w:name w:val="WW8Num4z0"/>
    <w:rsid w:val="00702518"/>
    <w:rPr>
      <w:rFonts w:ascii="Symbol" w:hAnsi="Symbol"/>
      <w:color w:val="auto"/>
    </w:rPr>
  </w:style>
  <w:style w:type="character" w:customStyle="1" w:styleId="WW8Num4z1">
    <w:name w:val="WW8Num4z1"/>
    <w:rsid w:val="00702518"/>
    <w:rPr>
      <w:rFonts w:ascii="Courier New" w:hAnsi="Courier New" w:cs="Courier New"/>
    </w:rPr>
  </w:style>
  <w:style w:type="character" w:customStyle="1" w:styleId="WW8Num4z2">
    <w:name w:val="WW8Num4z2"/>
    <w:rsid w:val="00702518"/>
    <w:rPr>
      <w:rFonts w:ascii="Wingdings" w:hAnsi="Wingdings"/>
    </w:rPr>
  </w:style>
  <w:style w:type="character" w:customStyle="1" w:styleId="WW8Num4z3">
    <w:name w:val="WW8Num4z3"/>
    <w:rsid w:val="00702518"/>
    <w:rPr>
      <w:rFonts w:ascii="Symbol" w:hAnsi="Symbol"/>
    </w:rPr>
  </w:style>
  <w:style w:type="character" w:customStyle="1" w:styleId="WW8Num5z0">
    <w:name w:val="WW8Num5z0"/>
    <w:rsid w:val="00702518"/>
    <w:rPr>
      <w:rFonts w:ascii="Symbol" w:hAnsi="Symbol"/>
      <w:color w:val="auto"/>
    </w:rPr>
  </w:style>
  <w:style w:type="character" w:customStyle="1" w:styleId="WW8Num5z1">
    <w:name w:val="WW8Num5z1"/>
    <w:rsid w:val="00702518"/>
    <w:rPr>
      <w:rFonts w:ascii="Courier New" w:hAnsi="Courier New" w:cs="Courier New"/>
    </w:rPr>
  </w:style>
  <w:style w:type="character" w:customStyle="1" w:styleId="WW8Num5z2">
    <w:name w:val="WW8Num5z2"/>
    <w:rsid w:val="00702518"/>
    <w:rPr>
      <w:rFonts w:ascii="Wingdings" w:hAnsi="Wingdings"/>
    </w:rPr>
  </w:style>
  <w:style w:type="character" w:customStyle="1" w:styleId="WW8Num5z3">
    <w:name w:val="WW8Num5z3"/>
    <w:rsid w:val="00702518"/>
    <w:rPr>
      <w:rFonts w:ascii="Symbol" w:hAnsi="Symbol"/>
    </w:rPr>
  </w:style>
  <w:style w:type="character" w:customStyle="1" w:styleId="WW8Num7z0">
    <w:name w:val="WW8Num7z0"/>
    <w:rsid w:val="00702518"/>
    <w:rPr>
      <w:rFonts w:ascii="Symbol" w:hAnsi="Symbol"/>
      <w:color w:val="auto"/>
    </w:rPr>
  </w:style>
  <w:style w:type="character" w:customStyle="1" w:styleId="WW8Num7z1">
    <w:name w:val="WW8Num7z1"/>
    <w:rsid w:val="00702518"/>
    <w:rPr>
      <w:rFonts w:ascii="Courier New" w:hAnsi="Courier New" w:cs="Courier New"/>
    </w:rPr>
  </w:style>
  <w:style w:type="character" w:customStyle="1" w:styleId="WW8Num7z2">
    <w:name w:val="WW8Num7z2"/>
    <w:rsid w:val="00702518"/>
    <w:rPr>
      <w:rFonts w:ascii="Wingdings" w:hAnsi="Wingdings"/>
    </w:rPr>
  </w:style>
  <w:style w:type="character" w:customStyle="1" w:styleId="WW8Num7z3">
    <w:name w:val="WW8Num7z3"/>
    <w:rsid w:val="00702518"/>
    <w:rPr>
      <w:rFonts w:ascii="Symbol" w:hAnsi="Symbol"/>
    </w:rPr>
  </w:style>
  <w:style w:type="character" w:customStyle="1" w:styleId="WW8Num8z0">
    <w:name w:val="WW8Num8z0"/>
    <w:rsid w:val="00702518"/>
    <w:rPr>
      <w:rFonts w:ascii="Symbol" w:hAnsi="Symbol"/>
      <w:color w:val="auto"/>
    </w:rPr>
  </w:style>
  <w:style w:type="character" w:customStyle="1" w:styleId="WW8Num8z1">
    <w:name w:val="WW8Num8z1"/>
    <w:rsid w:val="00702518"/>
    <w:rPr>
      <w:rFonts w:ascii="Courier New" w:hAnsi="Courier New" w:cs="Courier New"/>
    </w:rPr>
  </w:style>
  <w:style w:type="character" w:customStyle="1" w:styleId="WW8Num8z2">
    <w:name w:val="WW8Num8z2"/>
    <w:rsid w:val="00702518"/>
    <w:rPr>
      <w:rFonts w:ascii="Wingdings" w:hAnsi="Wingdings"/>
    </w:rPr>
  </w:style>
  <w:style w:type="character" w:customStyle="1" w:styleId="WW8Num8z3">
    <w:name w:val="WW8Num8z3"/>
    <w:rsid w:val="00702518"/>
    <w:rPr>
      <w:rFonts w:ascii="Symbol" w:hAnsi="Symbol"/>
    </w:rPr>
  </w:style>
  <w:style w:type="character" w:customStyle="1" w:styleId="WW8Num9z0">
    <w:name w:val="WW8Num9z0"/>
    <w:rsid w:val="00702518"/>
    <w:rPr>
      <w:rFonts w:ascii="Symbol" w:hAnsi="Symbol"/>
      <w:color w:val="auto"/>
    </w:rPr>
  </w:style>
  <w:style w:type="character" w:customStyle="1" w:styleId="WW8Num9z1">
    <w:name w:val="WW8Num9z1"/>
    <w:rsid w:val="00702518"/>
    <w:rPr>
      <w:rFonts w:ascii="Courier New" w:hAnsi="Courier New" w:cs="Courier New"/>
    </w:rPr>
  </w:style>
  <w:style w:type="character" w:customStyle="1" w:styleId="WW8Num9z2">
    <w:name w:val="WW8Num9z2"/>
    <w:rsid w:val="00702518"/>
    <w:rPr>
      <w:rFonts w:ascii="Wingdings" w:hAnsi="Wingdings"/>
    </w:rPr>
  </w:style>
  <w:style w:type="character" w:customStyle="1" w:styleId="WW8Num9z3">
    <w:name w:val="WW8Num9z3"/>
    <w:rsid w:val="00702518"/>
    <w:rPr>
      <w:rFonts w:ascii="Symbol" w:hAnsi="Symbol"/>
    </w:rPr>
  </w:style>
  <w:style w:type="character" w:customStyle="1" w:styleId="WW8Num10z0">
    <w:name w:val="WW8Num10z0"/>
    <w:rsid w:val="00702518"/>
    <w:rPr>
      <w:rFonts w:ascii="Symbol" w:hAnsi="Symbol"/>
      <w:color w:val="auto"/>
    </w:rPr>
  </w:style>
  <w:style w:type="character" w:customStyle="1" w:styleId="WW8Num10z1">
    <w:name w:val="WW8Num10z1"/>
    <w:rsid w:val="00702518"/>
    <w:rPr>
      <w:rFonts w:ascii="Courier New" w:hAnsi="Courier New" w:cs="Courier New"/>
    </w:rPr>
  </w:style>
  <w:style w:type="character" w:customStyle="1" w:styleId="WW8Num10z2">
    <w:name w:val="WW8Num10z2"/>
    <w:rsid w:val="00702518"/>
    <w:rPr>
      <w:rFonts w:ascii="Wingdings" w:hAnsi="Wingdings"/>
    </w:rPr>
  </w:style>
  <w:style w:type="character" w:customStyle="1" w:styleId="WW8Num10z3">
    <w:name w:val="WW8Num10z3"/>
    <w:rsid w:val="00702518"/>
    <w:rPr>
      <w:rFonts w:ascii="Symbol" w:hAnsi="Symbol"/>
    </w:rPr>
  </w:style>
  <w:style w:type="character" w:customStyle="1" w:styleId="WW8Num11z0">
    <w:name w:val="WW8Num11z0"/>
    <w:rsid w:val="00702518"/>
    <w:rPr>
      <w:rFonts w:ascii="Symbol" w:hAnsi="Symbol"/>
      <w:color w:val="auto"/>
    </w:rPr>
  </w:style>
  <w:style w:type="character" w:customStyle="1" w:styleId="WW8Num11z1">
    <w:name w:val="WW8Num11z1"/>
    <w:rsid w:val="00702518"/>
    <w:rPr>
      <w:rFonts w:ascii="Courier New" w:hAnsi="Courier New" w:cs="Courier New"/>
    </w:rPr>
  </w:style>
  <w:style w:type="character" w:customStyle="1" w:styleId="WW8Num11z2">
    <w:name w:val="WW8Num11z2"/>
    <w:rsid w:val="00702518"/>
    <w:rPr>
      <w:rFonts w:ascii="Wingdings" w:hAnsi="Wingdings"/>
    </w:rPr>
  </w:style>
  <w:style w:type="character" w:customStyle="1" w:styleId="WW8Num11z3">
    <w:name w:val="WW8Num11z3"/>
    <w:rsid w:val="00702518"/>
    <w:rPr>
      <w:rFonts w:ascii="Symbol" w:hAnsi="Symbol"/>
    </w:rPr>
  </w:style>
  <w:style w:type="character" w:customStyle="1" w:styleId="WW8Num12z0">
    <w:name w:val="WW8Num12z0"/>
    <w:rsid w:val="00702518"/>
    <w:rPr>
      <w:rFonts w:ascii="Symbol" w:hAnsi="Symbol"/>
      <w:color w:val="auto"/>
    </w:rPr>
  </w:style>
  <w:style w:type="character" w:customStyle="1" w:styleId="WW8Num12z1">
    <w:name w:val="WW8Num12z1"/>
    <w:rsid w:val="00702518"/>
    <w:rPr>
      <w:rFonts w:ascii="Courier New" w:hAnsi="Courier New" w:cs="Courier New"/>
    </w:rPr>
  </w:style>
  <w:style w:type="character" w:customStyle="1" w:styleId="WW8Num12z2">
    <w:name w:val="WW8Num12z2"/>
    <w:rsid w:val="00702518"/>
    <w:rPr>
      <w:rFonts w:ascii="Wingdings" w:hAnsi="Wingdings"/>
    </w:rPr>
  </w:style>
  <w:style w:type="character" w:customStyle="1" w:styleId="WW8Num12z3">
    <w:name w:val="WW8Num12z3"/>
    <w:rsid w:val="00702518"/>
    <w:rPr>
      <w:rFonts w:ascii="Symbol" w:hAnsi="Symbol"/>
    </w:rPr>
  </w:style>
  <w:style w:type="character" w:customStyle="1" w:styleId="WW8Num13z0">
    <w:name w:val="WW8Num13z0"/>
    <w:rsid w:val="00702518"/>
    <w:rPr>
      <w:rFonts w:ascii="Symbol" w:hAnsi="Symbol"/>
      <w:color w:val="auto"/>
    </w:rPr>
  </w:style>
  <w:style w:type="character" w:customStyle="1" w:styleId="WW8Num13z1">
    <w:name w:val="WW8Num13z1"/>
    <w:rsid w:val="00702518"/>
    <w:rPr>
      <w:rFonts w:ascii="Courier New" w:hAnsi="Courier New" w:cs="Courier New"/>
    </w:rPr>
  </w:style>
  <w:style w:type="character" w:customStyle="1" w:styleId="WW8Num13z2">
    <w:name w:val="WW8Num13z2"/>
    <w:rsid w:val="00702518"/>
    <w:rPr>
      <w:rFonts w:ascii="Wingdings" w:hAnsi="Wingdings"/>
    </w:rPr>
  </w:style>
  <w:style w:type="character" w:customStyle="1" w:styleId="WW8Num13z3">
    <w:name w:val="WW8Num13z3"/>
    <w:rsid w:val="00702518"/>
    <w:rPr>
      <w:rFonts w:ascii="Symbol" w:hAnsi="Symbol"/>
    </w:rPr>
  </w:style>
  <w:style w:type="character" w:customStyle="1" w:styleId="WW8Num14z0">
    <w:name w:val="WW8Num14z0"/>
    <w:rsid w:val="00702518"/>
    <w:rPr>
      <w:rFonts w:ascii="Symbol" w:hAnsi="Symbol"/>
      <w:color w:val="auto"/>
    </w:rPr>
  </w:style>
  <w:style w:type="character" w:customStyle="1" w:styleId="WW8Num14z1">
    <w:name w:val="WW8Num14z1"/>
    <w:rsid w:val="00702518"/>
    <w:rPr>
      <w:rFonts w:ascii="Courier New" w:hAnsi="Courier New" w:cs="Courier New"/>
    </w:rPr>
  </w:style>
  <w:style w:type="character" w:customStyle="1" w:styleId="WW8Num14z2">
    <w:name w:val="WW8Num14z2"/>
    <w:rsid w:val="00702518"/>
    <w:rPr>
      <w:rFonts w:ascii="Wingdings" w:hAnsi="Wingdings"/>
    </w:rPr>
  </w:style>
  <w:style w:type="character" w:customStyle="1" w:styleId="WW8Num14z3">
    <w:name w:val="WW8Num14z3"/>
    <w:rsid w:val="00702518"/>
    <w:rPr>
      <w:rFonts w:ascii="Symbol" w:hAnsi="Symbol"/>
    </w:rPr>
  </w:style>
  <w:style w:type="character" w:customStyle="1" w:styleId="WW8Num15z0">
    <w:name w:val="WW8Num15z0"/>
    <w:rsid w:val="00702518"/>
    <w:rPr>
      <w:rFonts w:ascii="Symbol" w:hAnsi="Symbol"/>
    </w:rPr>
  </w:style>
  <w:style w:type="character" w:customStyle="1" w:styleId="WW8Num15z1">
    <w:name w:val="WW8Num15z1"/>
    <w:rsid w:val="00702518"/>
    <w:rPr>
      <w:rFonts w:ascii="Courier New" w:hAnsi="Courier New" w:cs="Courier New"/>
    </w:rPr>
  </w:style>
  <w:style w:type="character" w:customStyle="1" w:styleId="WW8Num15z2">
    <w:name w:val="WW8Num15z2"/>
    <w:rsid w:val="00702518"/>
    <w:rPr>
      <w:rFonts w:ascii="Wingdings" w:hAnsi="Wingdings"/>
    </w:rPr>
  </w:style>
  <w:style w:type="character" w:customStyle="1" w:styleId="WW8Num16z0">
    <w:name w:val="WW8Num16z0"/>
    <w:rsid w:val="00702518"/>
    <w:rPr>
      <w:rFonts w:ascii="Symbol" w:hAnsi="Symbol"/>
      <w:color w:val="auto"/>
    </w:rPr>
  </w:style>
  <w:style w:type="character" w:customStyle="1" w:styleId="WW8Num16z1">
    <w:name w:val="WW8Num16z1"/>
    <w:rsid w:val="00702518"/>
    <w:rPr>
      <w:rFonts w:ascii="Courier New" w:hAnsi="Courier New" w:cs="Courier New"/>
    </w:rPr>
  </w:style>
  <w:style w:type="character" w:customStyle="1" w:styleId="WW8Num16z2">
    <w:name w:val="WW8Num16z2"/>
    <w:rsid w:val="00702518"/>
    <w:rPr>
      <w:rFonts w:ascii="Wingdings" w:hAnsi="Wingdings"/>
    </w:rPr>
  </w:style>
  <w:style w:type="character" w:customStyle="1" w:styleId="WW8Num16z3">
    <w:name w:val="WW8Num16z3"/>
    <w:rsid w:val="00702518"/>
    <w:rPr>
      <w:rFonts w:ascii="Symbol" w:hAnsi="Symbol"/>
    </w:rPr>
  </w:style>
  <w:style w:type="character" w:customStyle="1" w:styleId="WW8Num17z0">
    <w:name w:val="WW8Num17z0"/>
    <w:rsid w:val="00702518"/>
    <w:rPr>
      <w:rFonts w:ascii="Symbol" w:hAnsi="Symbol"/>
      <w:color w:val="auto"/>
    </w:rPr>
  </w:style>
  <w:style w:type="character" w:customStyle="1" w:styleId="WW8Num17z1">
    <w:name w:val="WW8Num17z1"/>
    <w:rsid w:val="00702518"/>
    <w:rPr>
      <w:rFonts w:ascii="Courier New" w:hAnsi="Courier New" w:cs="Courier New"/>
    </w:rPr>
  </w:style>
  <w:style w:type="character" w:customStyle="1" w:styleId="WW8Num17z2">
    <w:name w:val="WW8Num17z2"/>
    <w:rsid w:val="00702518"/>
    <w:rPr>
      <w:rFonts w:ascii="Wingdings" w:hAnsi="Wingdings"/>
    </w:rPr>
  </w:style>
  <w:style w:type="character" w:customStyle="1" w:styleId="WW8Num17z3">
    <w:name w:val="WW8Num17z3"/>
    <w:rsid w:val="00702518"/>
    <w:rPr>
      <w:rFonts w:ascii="Symbol" w:hAnsi="Symbol"/>
    </w:rPr>
  </w:style>
  <w:style w:type="character" w:customStyle="1" w:styleId="WW8Num18z0">
    <w:name w:val="WW8Num18z0"/>
    <w:rsid w:val="00702518"/>
    <w:rPr>
      <w:rFonts w:ascii="Symbol" w:hAnsi="Symbol"/>
    </w:rPr>
  </w:style>
  <w:style w:type="character" w:customStyle="1" w:styleId="WW8Num18z1">
    <w:name w:val="WW8Num18z1"/>
    <w:rsid w:val="00702518"/>
    <w:rPr>
      <w:rFonts w:ascii="Courier New" w:hAnsi="Courier New" w:cs="Courier New"/>
    </w:rPr>
  </w:style>
  <w:style w:type="character" w:customStyle="1" w:styleId="WW8Num18z2">
    <w:name w:val="WW8Num18z2"/>
    <w:rsid w:val="00702518"/>
    <w:rPr>
      <w:rFonts w:ascii="Wingdings" w:hAnsi="Wingdings"/>
    </w:rPr>
  </w:style>
  <w:style w:type="character" w:customStyle="1" w:styleId="WW8Num19z0">
    <w:name w:val="WW8Num19z0"/>
    <w:rsid w:val="00702518"/>
    <w:rPr>
      <w:rFonts w:ascii="Symbol" w:hAnsi="Symbol"/>
      <w:color w:val="auto"/>
    </w:rPr>
  </w:style>
  <w:style w:type="character" w:customStyle="1" w:styleId="WW8Num19z1">
    <w:name w:val="WW8Num19z1"/>
    <w:rsid w:val="00702518"/>
    <w:rPr>
      <w:rFonts w:ascii="Courier New" w:hAnsi="Courier New" w:cs="Courier New"/>
    </w:rPr>
  </w:style>
  <w:style w:type="character" w:customStyle="1" w:styleId="WW8Num19z2">
    <w:name w:val="WW8Num19z2"/>
    <w:rsid w:val="00702518"/>
    <w:rPr>
      <w:rFonts w:ascii="Wingdings" w:hAnsi="Wingdings"/>
    </w:rPr>
  </w:style>
  <w:style w:type="character" w:customStyle="1" w:styleId="WW8Num19z3">
    <w:name w:val="WW8Num19z3"/>
    <w:rsid w:val="00702518"/>
    <w:rPr>
      <w:rFonts w:ascii="Symbol" w:hAnsi="Symbol"/>
    </w:rPr>
  </w:style>
  <w:style w:type="character" w:customStyle="1" w:styleId="WW8Num20z0">
    <w:name w:val="WW8Num20z0"/>
    <w:rsid w:val="00702518"/>
    <w:rPr>
      <w:rFonts w:ascii="Symbol" w:hAnsi="Symbol"/>
      <w:color w:val="auto"/>
    </w:rPr>
  </w:style>
  <w:style w:type="character" w:customStyle="1" w:styleId="WW8Num20z1">
    <w:name w:val="WW8Num20z1"/>
    <w:rsid w:val="00702518"/>
    <w:rPr>
      <w:rFonts w:ascii="Courier New" w:hAnsi="Courier New" w:cs="Courier New"/>
    </w:rPr>
  </w:style>
  <w:style w:type="character" w:customStyle="1" w:styleId="WW8Num20z2">
    <w:name w:val="WW8Num20z2"/>
    <w:rsid w:val="00702518"/>
    <w:rPr>
      <w:rFonts w:ascii="Wingdings" w:hAnsi="Wingdings"/>
    </w:rPr>
  </w:style>
  <w:style w:type="character" w:customStyle="1" w:styleId="WW8Num20z3">
    <w:name w:val="WW8Num20z3"/>
    <w:rsid w:val="00702518"/>
    <w:rPr>
      <w:rFonts w:ascii="Symbol" w:hAnsi="Symbol"/>
    </w:rPr>
  </w:style>
  <w:style w:type="character" w:customStyle="1" w:styleId="WW8Num21z0">
    <w:name w:val="WW8Num21z0"/>
    <w:rsid w:val="00702518"/>
    <w:rPr>
      <w:rFonts w:ascii="Symbol" w:hAnsi="Symbol"/>
      <w:color w:val="auto"/>
    </w:rPr>
  </w:style>
  <w:style w:type="character" w:customStyle="1" w:styleId="WW8Num21z1">
    <w:name w:val="WW8Num21z1"/>
    <w:rsid w:val="00702518"/>
    <w:rPr>
      <w:rFonts w:ascii="Courier New" w:hAnsi="Courier New" w:cs="Courier New"/>
    </w:rPr>
  </w:style>
  <w:style w:type="character" w:customStyle="1" w:styleId="WW8Num21z2">
    <w:name w:val="WW8Num21z2"/>
    <w:rsid w:val="00702518"/>
    <w:rPr>
      <w:rFonts w:ascii="Wingdings" w:hAnsi="Wingdings"/>
    </w:rPr>
  </w:style>
  <w:style w:type="character" w:customStyle="1" w:styleId="WW8Num21z3">
    <w:name w:val="WW8Num21z3"/>
    <w:rsid w:val="00702518"/>
    <w:rPr>
      <w:rFonts w:ascii="Symbol" w:hAnsi="Symbol"/>
    </w:rPr>
  </w:style>
  <w:style w:type="character" w:customStyle="1" w:styleId="WW8Num22z0">
    <w:name w:val="WW8Num22z0"/>
    <w:rsid w:val="00702518"/>
    <w:rPr>
      <w:rFonts w:ascii="Symbol" w:hAnsi="Symbol"/>
      <w:color w:val="auto"/>
    </w:rPr>
  </w:style>
  <w:style w:type="character" w:customStyle="1" w:styleId="WW8Num22z1">
    <w:name w:val="WW8Num22z1"/>
    <w:rsid w:val="00702518"/>
    <w:rPr>
      <w:rFonts w:ascii="Courier New" w:hAnsi="Courier New" w:cs="Courier New"/>
    </w:rPr>
  </w:style>
  <w:style w:type="character" w:customStyle="1" w:styleId="WW8Num22z2">
    <w:name w:val="WW8Num22z2"/>
    <w:rsid w:val="00702518"/>
    <w:rPr>
      <w:rFonts w:ascii="Wingdings" w:hAnsi="Wingdings"/>
    </w:rPr>
  </w:style>
  <w:style w:type="character" w:customStyle="1" w:styleId="WW8Num22z3">
    <w:name w:val="WW8Num22z3"/>
    <w:rsid w:val="00702518"/>
    <w:rPr>
      <w:rFonts w:ascii="Symbol" w:hAnsi="Symbol"/>
    </w:rPr>
  </w:style>
  <w:style w:type="character" w:customStyle="1" w:styleId="WW8Num23z0">
    <w:name w:val="WW8Num23z0"/>
    <w:rsid w:val="00702518"/>
    <w:rPr>
      <w:rFonts w:ascii="Symbol" w:hAnsi="Symbol"/>
      <w:color w:val="auto"/>
    </w:rPr>
  </w:style>
  <w:style w:type="character" w:customStyle="1" w:styleId="WW8Num23z1">
    <w:name w:val="WW8Num23z1"/>
    <w:rsid w:val="00702518"/>
    <w:rPr>
      <w:rFonts w:ascii="Courier New" w:hAnsi="Courier New" w:cs="Courier New"/>
    </w:rPr>
  </w:style>
  <w:style w:type="character" w:customStyle="1" w:styleId="WW8Num23z2">
    <w:name w:val="WW8Num23z2"/>
    <w:rsid w:val="00702518"/>
    <w:rPr>
      <w:rFonts w:ascii="Wingdings" w:hAnsi="Wingdings"/>
    </w:rPr>
  </w:style>
  <w:style w:type="character" w:customStyle="1" w:styleId="WW8Num23z3">
    <w:name w:val="WW8Num23z3"/>
    <w:rsid w:val="00702518"/>
    <w:rPr>
      <w:rFonts w:ascii="Symbol" w:hAnsi="Symbol"/>
    </w:rPr>
  </w:style>
  <w:style w:type="character" w:customStyle="1" w:styleId="WW8Num24z0">
    <w:name w:val="WW8Num24z0"/>
    <w:rsid w:val="00702518"/>
    <w:rPr>
      <w:rFonts w:ascii="Symbol" w:hAnsi="Symbol"/>
      <w:color w:val="auto"/>
    </w:rPr>
  </w:style>
  <w:style w:type="character" w:customStyle="1" w:styleId="WW8Num24z1">
    <w:name w:val="WW8Num24z1"/>
    <w:rsid w:val="00702518"/>
    <w:rPr>
      <w:rFonts w:ascii="Courier New" w:hAnsi="Courier New" w:cs="Courier New"/>
    </w:rPr>
  </w:style>
  <w:style w:type="character" w:customStyle="1" w:styleId="WW8Num24z2">
    <w:name w:val="WW8Num24z2"/>
    <w:rsid w:val="00702518"/>
    <w:rPr>
      <w:rFonts w:ascii="Wingdings" w:hAnsi="Wingdings"/>
    </w:rPr>
  </w:style>
  <w:style w:type="character" w:customStyle="1" w:styleId="WW8Num24z3">
    <w:name w:val="WW8Num24z3"/>
    <w:rsid w:val="00702518"/>
    <w:rPr>
      <w:rFonts w:ascii="Symbol" w:hAnsi="Symbol"/>
    </w:rPr>
  </w:style>
  <w:style w:type="character" w:customStyle="1" w:styleId="WW8Num25z0">
    <w:name w:val="WW8Num25z0"/>
    <w:rsid w:val="00702518"/>
    <w:rPr>
      <w:rFonts w:ascii="Symbol" w:hAnsi="Symbol"/>
      <w:color w:val="auto"/>
    </w:rPr>
  </w:style>
  <w:style w:type="character" w:customStyle="1" w:styleId="WW8Num25z1">
    <w:name w:val="WW8Num25z1"/>
    <w:rsid w:val="00702518"/>
    <w:rPr>
      <w:rFonts w:ascii="Courier New" w:hAnsi="Courier New" w:cs="Courier New"/>
    </w:rPr>
  </w:style>
  <w:style w:type="character" w:customStyle="1" w:styleId="WW8Num25z2">
    <w:name w:val="WW8Num25z2"/>
    <w:rsid w:val="00702518"/>
    <w:rPr>
      <w:rFonts w:ascii="Wingdings" w:hAnsi="Wingdings"/>
    </w:rPr>
  </w:style>
  <w:style w:type="character" w:customStyle="1" w:styleId="WW8Num25z3">
    <w:name w:val="WW8Num25z3"/>
    <w:rsid w:val="00702518"/>
    <w:rPr>
      <w:rFonts w:ascii="Symbol" w:hAnsi="Symbol"/>
    </w:rPr>
  </w:style>
  <w:style w:type="character" w:customStyle="1" w:styleId="WW8Num26z0">
    <w:name w:val="WW8Num26z0"/>
    <w:rsid w:val="00702518"/>
    <w:rPr>
      <w:rFonts w:ascii="Symbol" w:hAnsi="Symbol"/>
    </w:rPr>
  </w:style>
  <w:style w:type="character" w:customStyle="1" w:styleId="WW8Num26z1">
    <w:name w:val="WW8Num26z1"/>
    <w:rsid w:val="00702518"/>
    <w:rPr>
      <w:rFonts w:ascii="Courier New" w:hAnsi="Courier New" w:cs="Courier New"/>
    </w:rPr>
  </w:style>
  <w:style w:type="character" w:customStyle="1" w:styleId="WW8Num26z2">
    <w:name w:val="WW8Num26z2"/>
    <w:rsid w:val="00702518"/>
    <w:rPr>
      <w:rFonts w:ascii="Wingdings" w:hAnsi="Wingdings"/>
    </w:rPr>
  </w:style>
  <w:style w:type="character" w:customStyle="1" w:styleId="WW8Num27z0">
    <w:name w:val="WW8Num27z0"/>
    <w:rsid w:val="00702518"/>
    <w:rPr>
      <w:rFonts w:ascii="Symbol" w:hAnsi="Symbol"/>
      <w:color w:val="auto"/>
    </w:rPr>
  </w:style>
  <w:style w:type="character" w:customStyle="1" w:styleId="WW8Num27z1">
    <w:name w:val="WW8Num27z1"/>
    <w:rsid w:val="00702518"/>
    <w:rPr>
      <w:rFonts w:ascii="Courier New" w:hAnsi="Courier New" w:cs="Courier New"/>
    </w:rPr>
  </w:style>
  <w:style w:type="character" w:customStyle="1" w:styleId="WW8Num27z2">
    <w:name w:val="WW8Num27z2"/>
    <w:rsid w:val="00702518"/>
    <w:rPr>
      <w:rFonts w:ascii="Wingdings" w:hAnsi="Wingdings"/>
    </w:rPr>
  </w:style>
  <w:style w:type="character" w:customStyle="1" w:styleId="WW8Num27z3">
    <w:name w:val="WW8Num27z3"/>
    <w:rsid w:val="00702518"/>
    <w:rPr>
      <w:rFonts w:ascii="Symbol" w:hAnsi="Symbol"/>
    </w:rPr>
  </w:style>
  <w:style w:type="character" w:customStyle="1" w:styleId="WW8Num28z0">
    <w:name w:val="WW8Num28z0"/>
    <w:rsid w:val="00702518"/>
    <w:rPr>
      <w:rFonts w:ascii="Symbol" w:hAnsi="Symbol"/>
      <w:color w:val="auto"/>
    </w:rPr>
  </w:style>
  <w:style w:type="character" w:customStyle="1" w:styleId="WW8Num28z1">
    <w:name w:val="WW8Num28z1"/>
    <w:rsid w:val="00702518"/>
    <w:rPr>
      <w:rFonts w:ascii="Courier New" w:hAnsi="Courier New" w:cs="Courier New"/>
    </w:rPr>
  </w:style>
  <w:style w:type="character" w:customStyle="1" w:styleId="WW8Num28z2">
    <w:name w:val="WW8Num28z2"/>
    <w:rsid w:val="00702518"/>
    <w:rPr>
      <w:rFonts w:ascii="Wingdings" w:hAnsi="Wingdings"/>
    </w:rPr>
  </w:style>
  <w:style w:type="character" w:customStyle="1" w:styleId="WW8Num28z3">
    <w:name w:val="WW8Num28z3"/>
    <w:rsid w:val="00702518"/>
    <w:rPr>
      <w:rFonts w:ascii="Symbol" w:hAnsi="Symbol"/>
    </w:rPr>
  </w:style>
  <w:style w:type="character" w:customStyle="1" w:styleId="WW8Num30z0">
    <w:name w:val="WW8Num30z0"/>
    <w:rsid w:val="00702518"/>
    <w:rPr>
      <w:rFonts w:ascii="Symbol" w:hAnsi="Symbol"/>
    </w:rPr>
  </w:style>
  <w:style w:type="character" w:customStyle="1" w:styleId="WW8Num30z1">
    <w:name w:val="WW8Num30z1"/>
    <w:rsid w:val="00702518"/>
    <w:rPr>
      <w:rFonts w:ascii="Courier New" w:hAnsi="Courier New" w:cs="Courier New"/>
    </w:rPr>
  </w:style>
  <w:style w:type="character" w:customStyle="1" w:styleId="WW8Num30z2">
    <w:name w:val="WW8Num30z2"/>
    <w:rsid w:val="00702518"/>
    <w:rPr>
      <w:rFonts w:ascii="Wingdings" w:hAnsi="Wingdings"/>
    </w:rPr>
  </w:style>
  <w:style w:type="character" w:customStyle="1" w:styleId="WW8Num31z0">
    <w:name w:val="WW8Num31z0"/>
    <w:rsid w:val="00702518"/>
    <w:rPr>
      <w:rFonts w:ascii="Symbol" w:hAnsi="Symbol"/>
      <w:color w:val="auto"/>
    </w:rPr>
  </w:style>
  <w:style w:type="character" w:customStyle="1" w:styleId="WW8Num31z1">
    <w:name w:val="WW8Num31z1"/>
    <w:rsid w:val="00702518"/>
    <w:rPr>
      <w:rFonts w:ascii="Courier New" w:hAnsi="Courier New" w:cs="Courier New"/>
    </w:rPr>
  </w:style>
  <w:style w:type="character" w:customStyle="1" w:styleId="WW8Num31z2">
    <w:name w:val="WW8Num31z2"/>
    <w:rsid w:val="00702518"/>
    <w:rPr>
      <w:rFonts w:ascii="Wingdings" w:hAnsi="Wingdings"/>
    </w:rPr>
  </w:style>
  <w:style w:type="character" w:customStyle="1" w:styleId="WW8Num31z3">
    <w:name w:val="WW8Num31z3"/>
    <w:rsid w:val="00702518"/>
    <w:rPr>
      <w:rFonts w:ascii="Symbol" w:hAnsi="Symbol"/>
    </w:rPr>
  </w:style>
  <w:style w:type="character" w:customStyle="1" w:styleId="WW8Num32z0">
    <w:name w:val="WW8Num32z0"/>
    <w:rsid w:val="00702518"/>
    <w:rPr>
      <w:rFonts w:ascii="Symbol" w:hAnsi="Symbol"/>
    </w:rPr>
  </w:style>
  <w:style w:type="character" w:customStyle="1" w:styleId="WW8Num32z1">
    <w:name w:val="WW8Num32z1"/>
    <w:rsid w:val="00702518"/>
    <w:rPr>
      <w:rFonts w:ascii="Courier New" w:hAnsi="Courier New" w:cs="Courier New"/>
    </w:rPr>
  </w:style>
  <w:style w:type="character" w:customStyle="1" w:styleId="WW8Num32z2">
    <w:name w:val="WW8Num32z2"/>
    <w:rsid w:val="00702518"/>
    <w:rPr>
      <w:rFonts w:ascii="Wingdings" w:hAnsi="Wingdings"/>
    </w:rPr>
  </w:style>
  <w:style w:type="character" w:customStyle="1" w:styleId="WW8Num33z0">
    <w:name w:val="WW8Num33z0"/>
    <w:rsid w:val="00702518"/>
    <w:rPr>
      <w:rFonts w:ascii="Times New Roman" w:eastAsia="Times New Roman" w:hAnsi="Times New Roman" w:cs="Times New Roman"/>
      <w:b w:val="0"/>
      <w:color w:val="auto"/>
    </w:rPr>
  </w:style>
  <w:style w:type="character" w:customStyle="1" w:styleId="WW8Num34z0">
    <w:name w:val="WW8Num34z0"/>
    <w:rsid w:val="00702518"/>
    <w:rPr>
      <w:rFonts w:ascii="Symbol" w:hAnsi="Symbol"/>
    </w:rPr>
  </w:style>
  <w:style w:type="character" w:customStyle="1" w:styleId="WW8Num34z1">
    <w:name w:val="WW8Num34z1"/>
    <w:rsid w:val="00702518"/>
    <w:rPr>
      <w:rFonts w:ascii="Times New Roman" w:eastAsia="Calibri" w:hAnsi="Times New Roman" w:cs="Times New Roman"/>
    </w:rPr>
  </w:style>
  <w:style w:type="character" w:customStyle="1" w:styleId="WW8Num34z2">
    <w:name w:val="WW8Num34z2"/>
    <w:rsid w:val="00702518"/>
    <w:rPr>
      <w:rFonts w:ascii="Wingdings" w:hAnsi="Wingdings"/>
    </w:rPr>
  </w:style>
  <w:style w:type="character" w:customStyle="1" w:styleId="WW8Num34z4">
    <w:name w:val="WW8Num34z4"/>
    <w:rsid w:val="00702518"/>
    <w:rPr>
      <w:rFonts w:ascii="Courier New" w:hAnsi="Courier New" w:cs="Courier New"/>
    </w:rPr>
  </w:style>
  <w:style w:type="character" w:customStyle="1" w:styleId="WW8Num35z0">
    <w:name w:val="WW8Num35z0"/>
    <w:rsid w:val="00702518"/>
    <w:rPr>
      <w:rFonts w:ascii="Symbol" w:hAnsi="Symbol"/>
      <w:color w:val="auto"/>
    </w:rPr>
  </w:style>
  <w:style w:type="character" w:customStyle="1" w:styleId="WW8Num35z1">
    <w:name w:val="WW8Num35z1"/>
    <w:rsid w:val="00702518"/>
    <w:rPr>
      <w:rFonts w:ascii="Courier New" w:hAnsi="Courier New" w:cs="Courier New"/>
    </w:rPr>
  </w:style>
  <w:style w:type="character" w:customStyle="1" w:styleId="WW8Num35z2">
    <w:name w:val="WW8Num35z2"/>
    <w:rsid w:val="00702518"/>
    <w:rPr>
      <w:rFonts w:ascii="Wingdings" w:hAnsi="Wingdings"/>
    </w:rPr>
  </w:style>
  <w:style w:type="character" w:customStyle="1" w:styleId="WW8Num35z3">
    <w:name w:val="WW8Num35z3"/>
    <w:rsid w:val="00702518"/>
    <w:rPr>
      <w:rFonts w:ascii="Symbol" w:hAnsi="Symbol"/>
    </w:rPr>
  </w:style>
  <w:style w:type="character" w:customStyle="1" w:styleId="WW8Num36z0">
    <w:name w:val="WW8Num36z0"/>
    <w:rsid w:val="00702518"/>
    <w:rPr>
      <w:rFonts w:ascii="Symbol" w:hAnsi="Symbol"/>
    </w:rPr>
  </w:style>
  <w:style w:type="character" w:customStyle="1" w:styleId="WW8Num36z1">
    <w:name w:val="WW8Num36z1"/>
    <w:rsid w:val="00702518"/>
    <w:rPr>
      <w:rFonts w:ascii="Courier New" w:hAnsi="Courier New" w:cs="Courier New"/>
    </w:rPr>
  </w:style>
  <w:style w:type="character" w:customStyle="1" w:styleId="WW8Num36z2">
    <w:name w:val="WW8Num36z2"/>
    <w:rsid w:val="00702518"/>
    <w:rPr>
      <w:rFonts w:ascii="Wingdings" w:hAnsi="Wingdings"/>
    </w:rPr>
  </w:style>
  <w:style w:type="character" w:customStyle="1" w:styleId="WW8Num37z0">
    <w:name w:val="WW8Num37z0"/>
    <w:rsid w:val="00702518"/>
    <w:rPr>
      <w:rFonts w:ascii="Symbol" w:hAnsi="Symbol"/>
      <w:color w:val="auto"/>
    </w:rPr>
  </w:style>
  <w:style w:type="character" w:customStyle="1" w:styleId="WW8Num37z1">
    <w:name w:val="WW8Num37z1"/>
    <w:rsid w:val="00702518"/>
    <w:rPr>
      <w:rFonts w:ascii="Courier New" w:hAnsi="Courier New" w:cs="Courier New"/>
    </w:rPr>
  </w:style>
  <w:style w:type="character" w:customStyle="1" w:styleId="WW8Num37z2">
    <w:name w:val="WW8Num37z2"/>
    <w:rsid w:val="00702518"/>
    <w:rPr>
      <w:rFonts w:ascii="Wingdings" w:hAnsi="Wingdings"/>
    </w:rPr>
  </w:style>
  <w:style w:type="character" w:customStyle="1" w:styleId="WW8Num37z3">
    <w:name w:val="WW8Num37z3"/>
    <w:rsid w:val="00702518"/>
    <w:rPr>
      <w:rFonts w:ascii="Symbol" w:hAnsi="Symbol"/>
    </w:rPr>
  </w:style>
  <w:style w:type="character" w:customStyle="1" w:styleId="WW8Num38z0">
    <w:name w:val="WW8Num38z0"/>
    <w:rsid w:val="00702518"/>
    <w:rPr>
      <w:rFonts w:ascii="Times New Roman" w:hAnsi="Times New Roman" w:cs="Times New Roman"/>
    </w:rPr>
  </w:style>
  <w:style w:type="character" w:customStyle="1" w:styleId="WW8Num38z1">
    <w:name w:val="WW8Num38z1"/>
    <w:rsid w:val="00702518"/>
    <w:rPr>
      <w:rFonts w:ascii="Courier New" w:hAnsi="Courier New" w:cs="Courier New"/>
    </w:rPr>
  </w:style>
  <w:style w:type="character" w:customStyle="1" w:styleId="WW8Num38z2">
    <w:name w:val="WW8Num38z2"/>
    <w:rsid w:val="00702518"/>
    <w:rPr>
      <w:rFonts w:ascii="Wingdings" w:hAnsi="Wingdings"/>
    </w:rPr>
  </w:style>
  <w:style w:type="character" w:customStyle="1" w:styleId="WW8Num38z3">
    <w:name w:val="WW8Num38z3"/>
    <w:rsid w:val="00702518"/>
    <w:rPr>
      <w:rFonts w:ascii="Symbol" w:hAnsi="Symbol"/>
    </w:rPr>
  </w:style>
  <w:style w:type="character" w:customStyle="1" w:styleId="WW8Num39z0">
    <w:name w:val="WW8Num39z0"/>
    <w:rsid w:val="00702518"/>
    <w:rPr>
      <w:rFonts w:ascii="Symbol" w:hAnsi="Symbol"/>
    </w:rPr>
  </w:style>
  <w:style w:type="character" w:customStyle="1" w:styleId="WW8Num39z1">
    <w:name w:val="WW8Num39z1"/>
    <w:rsid w:val="00702518"/>
    <w:rPr>
      <w:rFonts w:ascii="Courier New" w:hAnsi="Courier New" w:cs="Courier New"/>
    </w:rPr>
  </w:style>
  <w:style w:type="character" w:customStyle="1" w:styleId="WW8Num39z2">
    <w:name w:val="WW8Num39z2"/>
    <w:rsid w:val="00702518"/>
    <w:rPr>
      <w:rFonts w:ascii="Wingdings" w:hAnsi="Wingdings"/>
    </w:rPr>
  </w:style>
  <w:style w:type="character" w:customStyle="1" w:styleId="WW8Num40z0">
    <w:name w:val="WW8Num40z0"/>
    <w:rsid w:val="00702518"/>
    <w:rPr>
      <w:rFonts w:ascii="Symbol" w:hAnsi="Symbol"/>
      <w:color w:val="auto"/>
    </w:rPr>
  </w:style>
  <w:style w:type="character" w:customStyle="1" w:styleId="WW8Num40z1">
    <w:name w:val="WW8Num40z1"/>
    <w:rsid w:val="00702518"/>
    <w:rPr>
      <w:rFonts w:ascii="Courier New" w:hAnsi="Courier New" w:cs="Courier New"/>
    </w:rPr>
  </w:style>
  <w:style w:type="character" w:customStyle="1" w:styleId="WW8Num40z2">
    <w:name w:val="WW8Num40z2"/>
    <w:rsid w:val="00702518"/>
    <w:rPr>
      <w:rFonts w:ascii="Wingdings" w:hAnsi="Wingdings"/>
    </w:rPr>
  </w:style>
  <w:style w:type="character" w:customStyle="1" w:styleId="WW8Num40z3">
    <w:name w:val="WW8Num40z3"/>
    <w:rsid w:val="00702518"/>
    <w:rPr>
      <w:rFonts w:ascii="Symbol" w:hAnsi="Symbol"/>
    </w:rPr>
  </w:style>
  <w:style w:type="character" w:customStyle="1" w:styleId="WW8Num41z0">
    <w:name w:val="WW8Num41z0"/>
    <w:rsid w:val="00702518"/>
    <w:rPr>
      <w:rFonts w:ascii="Symbol" w:hAnsi="Symbol"/>
      <w:color w:val="auto"/>
    </w:rPr>
  </w:style>
  <w:style w:type="character" w:customStyle="1" w:styleId="WW8Num41z1">
    <w:name w:val="WW8Num41z1"/>
    <w:rsid w:val="00702518"/>
    <w:rPr>
      <w:rFonts w:ascii="Courier New" w:hAnsi="Courier New" w:cs="Courier New"/>
    </w:rPr>
  </w:style>
  <w:style w:type="character" w:customStyle="1" w:styleId="WW8Num41z2">
    <w:name w:val="WW8Num41z2"/>
    <w:rsid w:val="00702518"/>
    <w:rPr>
      <w:rFonts w:ascii="Wingdings" w:hAnsi="Wingdings"/>
    </w:rPr>
  </w:style>
  <w:style w:type="character" w:customStyle="1" w:styleId="WW8Num41z3">
    <w:name w:val="WW8Num41z3"/>
    <w:rsid w:val="00702518"/>
    <w:rPr>
      <w:rFonts w:ascii="Times New Roman" w:hAnsi="Times New Roman" w:cs="Times New Roman"/>
      <w:color w:val="auto"/>
    </w:rPr>
  </w:style>
  <w:style w:type="character" w:customStyle="1" w:styleId="WW8Num41z6">
    <w:name w:val="WW8Num41z6"/>
    <w:rsid w:val="00702518"/>
    <w:rPr>
      <w:rFonts w:ascii="Symbol" w:hAnsi="Symbol"/>
    </w:rPr>
  </w:style>
  <w:style w:type="character" w:customStyle="1" w:styleId="WW8Num42z0">
    <w:name w:val="WW8Num42z0"/>
    <w:rsid w:val="00702518"/>
    <w:rPr>
      <w:rFonts w:ascii="Symbol" w:hAnsi="Symbol"/>
      <w:color w:val="auto"/>
    </w:rPr>
  </w:style>
  <w:style w:type="character" w:customStyle="1" w:styleId="WW8Num42z1">
    <w:name w:val="WW8Num42z1"/>
    <w:rsid w:val="00702518"/>
    <w:rPr>
      <w:rFonts w:ascii="Courier New" w:hAnsi="Courier New" w:cs="Courier New"/>
    </w:rPr>
  </w:style>
  <w:style w:type="character" w:customStyle="1" w:styleId="WW8Num42z2">
    <w:name w:val="WW8Num42z2"/>
    <w:rsid w:val="00702518"/>
    <w:rPr>
      <w:rFonts w:ascii="Wingdings" w:hAnsi="Wingdings"/>
    </w:rPr>
  </w:style>
  <w:style w:type="character" w:customStyle="1" w:styleId="WW8Num42z3">
    <w:name w:val="WW8Num42z3"/>
    <w:rsid w:val="00702518"/>
    <w:rPr>
      <w:rFonts w:ascii="Symbol" w:hAnsi="Symbol"/>
    </w:rPr>
  </w:style>
  <w:style w:type="character" w:customStyle="1" w:styleId="WW8Num43z0">
    <w:name w:val="WW8Num43z0"/>
    <w:rsid w:val="00702518"/>
    <w:rPr>
      <w:rFonts w:ascii="Symbol" w:hAnsi="Symbol"/>
    </w:rPr>
  </w:style>
  <w:style w:type="character" w:customStyle="1" w:styleId="WW8Num44z0">
    <w:name w:val="WW8Num44z0"/>
    <w:rsid w:val="00702518"/>
    <w:rPr>
      <w:rFonts w:ascii="Symbol" w:hAnsi="Symbol"/>
      <w:color w:val="auto"/>
    </w:rPr>
  </w:style>
  <w:style w:type="character" w:customStyle="1" w:styleId="WW8Num44z1">
    <w:name w:val="WW8Num44z1"/>
    <w:rsid w:val="00702518"/>
    <w:rPr>
      <w:rFonts w:ascii="Courier New" w:hAnsi="Courier New" w:cs="Courier New"/>
    </w:rPr>
  </w:style>
  <w:style w:type="character" w:customStyle="1" w:styleId="WW8Num44z2">
    <w:name w:val="WW8Num44z2"/>
    <w:rsid w:val="00702518"/>
    <w:rPr>
      <w:rFonts w:ascii="Wingdings" w:hAnsi="Wingdings"/>
    </w:rPr>
  </w:style>
  <w:style w:type="character" w:customStyle="1" w:styleId="WW8Num44z3">
    <w:name w:val="WW8Num44z3"/>
    <w:rsid w:val="00702518"/>
    <w:rPr>
      <w:rFonts w:ascii="Symbol" w:hAnsi="Symbol"/>
    </w:rPr>
  </w:style>
  <w:style w:type="character" w:customStyle="1" w:styleId="WW8Num45z0">
    <w:name w:val="WW8Num45z0"/>
    <w:rsid w:val="00702518"/>
    <w:rPr>
      <w:rFonts w:ascii="Symbol" w:hAnsi="Symbol"/>
      <w:color w:val="auto"/>
    </w:rPr>
  </w:style>
  <w:style w:type="character" w:customStyle="1" w:styleId="WW8Num45z1">
    <w:name w:val="WW8Num45z1"/>
    <w:rsid w:val="00702518"/>
    <w:rPr>
      <w:rFonts w:ascii="Courier New" w:hAnsi="Courier New" w:cs="Courier New"/>
    </w:rPr>
  </w:style>
  <w:style w:type="character" w:customStyle="1" w:styleId="WW8Num45z2">
    <w:name w:val="WW8Num45z2"/>
    <w:rsid w:val="00702518"/>
    <w:rPr>
      <w:rFonts w:ascii="Wingdings" w:hAnsi="Wingdings"/>
    </w:rPr>
  </w:style>
  <w:style w:type="character" w:customStyle="1" w:styleId="WW8Num45z3">
    <w:name w:val="WW8Num45z3"/>
    <w:rsid w:val="00702518"/>
    <w:rPr>
      <w:rFonts w:ascii="Symbol" w:hAnsi="Symbol"/>
    </w:rPr>
  </w:style>
  <w:style w:type="character" w:customStyle="1" w:styleId="WW8Num46z0">
    <w:name w:val="WW8Num46z0"/>
    <w:rsid w:val="00702518"/>
    <w:rPr>
      <w:rFonts w:ascii="Symbol" w:hAnsi="Symbol"/>
      <w:color w:val="auto"/>
    </w:rPr>
  </w:style>
  <w:style w:type="character" w:customStyle="1" w:styleId="WW8Num46z1">
    <w:name w:val="WW8Num46z1"/>
    <w:rsid w:val="00702518"/>
    <w:rPr>
      <w:rFonts w:ascii="Courier New" w:hAnsi="Courier New" w:cs="Courier New"/>
    </w:rPr>
  </w:style>
  <w:style w:type="character" w:customStyle="1" w:styleId="WW8Num46z2">
    <w:name w:val="WW8Num46z2"/>
    <w:rsid w:val="00702518"/>
    <w:rPr>
      <w:rFonts w:ascii="Wingdings" w:hAnsi="Wingdings"/>
    </w:rPr>
  </w:style>
  <w:style w:type="character" w:customStyle="1" w:styleId="WW8Num46z3">
    <w:name w:val="WW8Num46z3"/>
    <w:rsid w:val="00702518"/>
    <w:rPr>
      <w:rFonts w:ascii="Symbol" w:hAnsi="Symbol"/>
    </w:rPr>
  </w:style>
  <w:style w:type="character" w:customStyle="1" w:styleId="WW8Num47z0">
    <w:name w:val="WW8Num47z0"/>
    <w:rsid w:val="00702518"/>
    <w:rPr>
      <w:rFonts w:ascii="Symbol" w:hAnsi="Symbol"/>
      <w:color w:val="auto"/>
    </w:rPr>
  </w:style>
  <w:style w:type="character" w:customStyle="1" w:styleId="WW8Num47z1">
    <w:name w:val="WW8Num47z1"/>
    <w:rsid w:val="00702518"/>
    <w:rPr>
      <w:rFonts w:ascii="Courier New" w:hAnsi="Courier New" w:cs="Courier New"/>
    </w:rPr>
  </w:style>
  <w:style w:type="character" w:customStyle="1" w:styleId="WW8Num47z2">
    <w:name w:val="WW8Num47z2"/>
    <w:rsid w:val="00702518"/>
    <w:rPr>
      <w:rFonts w:ascii="Wingdings" w:hAnsi="Wingdings"/>
    </w:rPr>
  </w:style>
  <w:style w:type="character" w:customStyle="1" w:styleId="WW8Num47z3">
    <w:name w:val="WW8Num47z3"/>
    <w:rsid w:val="00702518"/>
    <w:rPr>
      <w:rFonts w:ascii="Symbol" w:hAnsi="Symbol"/>
    </w:rPr>
  </w:style>
  <w:style w:type="character" w:customStyle="1" w:styleId="WW8Num48z0">
    <w:name w:val="WW8Num48z0"/>
    <w:rsid w:val="00702518"/>
    <w:rPr>
      <w:rFonts w:ascii="Symbol" w:hAnsi="Symbol"/>
      <w:color w:val="auto"/>
    </w:rPr>
  </w:style>
  <w:style w:type="character" w:customStyle="1" w:styleId="WW8Num48z1">
    <w:name w:val="WW8Num48z1"/>
    <w:rsid w:val="00702518"/>
    <w:rPr>
      <w:rFonts w:ascii="Courier New" w:hAnsi="Courier New" w:cs="Courier New"/>
    </w:rPr>
  </w:style>
  <w:style w:type="character" w:customStyle="1" w:styleId="WW8Num48z2">
    <w:name w:val="WW8Num48z2"/>
    <w:rsid w:val="00702518"/>
    <w:rPr>
      <w:rFonts w:ascii="Wingdings" w:hAnsi="Wingdings"/>
    </w:rPr>
  </w:style>
  <w:style w:type="character" w:customStyle="1" w:styleId="WW8Num48z3">
    <w:name w:val="WW8Num48z3"/>
    <w:rsid w:val="00702518"/>
    <w:rPr>
      <w:rFonts w:ascii="Symbol" w:hAnsi="Symbol"/>
    </w:rPr>
  </w:style>
  <w:style w:type="character" w:customStyle="1" w:styleId="WW8Num49z0">
    <w:name w:val="WW8Num49z0"/>
    <w:rsid w:val="00702518"/>
    <w:rPr>
      <w:rFonts w:ascii="Symbol" w:hAnsi="Symbol"/>
    </w:rPr>
  </w:style>
  <w:style w:type="character" w:customStyle="1" w:styleId="WW8Num49z1">
    <w:name w:val="WW8Num49z1"/>
    <w:rsid w:val="00702518"/>
    <w:rPr>
      <w:rFonts w:ascii="Courier New" w:hAnsi="Courier New" w:cs="Courier New"/>
    </w:rPr>
  </w:style>
  <w:style w:type="character" w:customStyle="1" w:styleId="WW8Num49z2">
    <w:name w:val="WW8Num49z2"/>
    <w:rsid w:val="00702518"/>
    <w:rPr>
      <w:rFonts w:ascii="Wingdings" w:hAnsi="Wingdings"/>
    </w:rPr>
  </w:style>
  <w:style w:type="character" w:customStyle="1" w:styleId="WW8Num50z0">
    <w:name w:val="WW8Num50z0"/>
    <w:rsid w:val="00702518"/>
    <w:rPr>
      <w:rFonts w:ascii="Symbol" w:hAnsi="Symbol"/>
      <w:color w:val="auto"/>
    </w:rPr>
  </w:style>
  <w:style w:type="character" w:customStyle="1" w:styleId="WW8Num50z1">
    <w:name w:val="WW8Num50z1"/>
    <w:rsid w:val="00702518"/>
    <w:rPr>
      <w:rFonts w:ascii="Courier New" w:hAnsi="Courier New" w:cs="Courier New"/>
    </w:rPr>
  </w:style>
  <w:style w:type="character" w:customStyle="1" w:styleId="WW8Num50z2">
    <w:name w:val="WW8Num50z2"/>
    <w:rsid w:val="00702518"/>
    <w:rPr>
      <w:rFonts w:ascii="Wingdings" w:hAnsi="Wingdings"/>
    </w:rPr>
  </w:style>
  <w:style w:type="character" w:customStyle="1" w:styleId="WW8Num50z3">
    <w:name w:val="WW8Num50z3"/>
    <w:rsid w:val="00702518"/>
    <w:rPr>
      <w:rFonts w:ascii="Symbol" w:hAnsi="Symbol"/>
    </w:rPr>
  </w:style>
  <w:style w:type="character" w:customStyle="1" w:styleId="WW8Num51z0">
    <w:name w:val="WW8Num51z0"/>
    <w:rsid w:val="00702518"/>
    <w:rPr>
      <w:rFonts w:ascii="Symbol" w:hAnsi="Symbol"/>
      <w:color w:val="auto"/>
    </w:rPr>
  </w:style>
  <w:style w:type="character" w:customStyle="1" w:styleId="WW8Num51z1">
    <w:name w:val="WW8Num51z1"/>
    <w:rsid w:val="00702518"/>
    <w:rPr>
      <w:rFonts w:ascii="Courier New" w:hAnsi="Courier New" w:cs="Courier New"/>
    </w:rPr>
  </w:style>
  <w:style w:type="character" w:customStyle="1" w:styleId="WW8Num51z2">
    <w:name w:val="WW8Num51z2"/>
    <w:rsid w:val="00702518"/>
    <w:rPr>
      <w:rFonts w:ascii="Wingdings" w:hAnsi="Wingdings"/>
    </w:rPr>
  </w:style>
  <w:style w:type="character" w:customStyle="1" w:styleId="WW8Num51z3">
    <w:name w:val="WW8Num51z3"/>
    <w:rsid w:val="00702518"/>
    <w:rPr>
      <w:rFonts w:ascii="Symbol" w:hAnsi="Symbol"/>
    </w:rPr>
  </w:style>
  <w:style w:type="character" w:customStyle="1" w:styleId="WW8Num52z0">
    <w:name w:val="WW8Num52z0"/>
    <w:rsid w:val="00702518"/>
    <w:rPr>
      <w:rFonts w:ascii="Symbol" w:hAnsi="Symbol"/>
      <w:color w:val="auto"/>
    </w:rPr>
  </w:style>
  <w:style w:type="character" w:customStyle="1" w:styleId="WW8Num52z1">
    <w:name w:val="WW8Num52z1"/>
    <w:rsid w:val="00702518"/>
    <w:rPr>
      <w:rFonts w:ascii="Courier New" w:hAnsi="Courier New" w:cs="Courier New"/>
    </w:rPr>
  </w:style>
  <w:style w:type="character" w:customStyle="1" w:styleId="WW8Num52z2">
    <w:name w:val="WW8Num52z2"/>
    <w:rsid w:val="00702518"/>
    <w:rPr>
      <w:rFonts w:ascii="Wingdings" w:hAnsi="Wingdings"/>
    </w:rPr>
  </w:style>
  <w:style w:type="character" w:customStyle="1" w:styleId="WW8Num52z3">
    <w:name w:val="WW8Num52z3"/>
    <w:rsid w:val="00702518"/>
    <w:rPr>
      <w:rFonts w:ascii="Symbol" w:hAnsi="Symbol"/>
    </w:rPr>
  </w:style>
  <w:style w:type="character" w:customStyle="1" w:styleId="WW8Num53z0">
    <w:name w:val="WW8Num53z0"/>
    <w:rsid w:val="00702518"/>
    <w:rPr>
      <w:rFonts w:ascii="Symbol" w:hAnsi="Symbol"/>
      <w:color w:val="auto"/>
    </w:rPr>
  </w:style>
  <w:style w:type="character" w:customStyle="1" w:styleId="WW8Num53z1">
    <w:name w:val="WW8Num53z1"/>
    <w:rsid w:val="00702518"/>
    <w:rPr>
      <w:rFonts w:ascii="Courier New" w:hAnsi="Courier New" w:cs="Courier New"/>
    </w:rPr>
  </w:style>
  <w:style w:type="character" w:customStyle="1" w:styleId="WW8Num53z2">
    <w:name w:val="WW8Num53z2"/>
    <w:rsid w:val="00702518"/>
    <w:rPr>
      <w:rFonts w:ascii="Wingdings" w:hAnsi="Wingdings"/>
    </w:rPr>
  </w:style>
  <w:style w:type="character" w:customStyle="1" w:styleId="WW8Num53z3">
    <w:name w:val="WW8Num53z3"/>
    <w:rsid w:val="00702518"/>
    <w:rPr>
      <w:rFonts w:ascii="Symbol" w:hAnsi="Symbol"/>
    </w:rPr>
  </w:style>
  <w:style w:type="character" w:customStyle="1" w:styleId="WW8Num54z0">
    <w:name w:val="WW8Num54z0"/>
    <w:rsid w:val="00702518"/>
    <w:rPr>
      <w:rFonts w:ascii="Symbol" w:hAnsi="Symbol"/>
      <w:color w:val="auto"/>
    </w:rPr>
  </w:style>
  <w:style w:type="character" w:customStyle="1" w:styleId="WW8Num54z1">
    <w:name w:val="WW8Num54z1"/>
    <w:rsid w:val="00702518"/>
    <w:rPr>
      <w:rFonts w:ascii="Courier New" w:hAnsi="Courier New" w:cs="Courier New"/>
    </w:rPr>
  </w:style>
  <w:style w:type="character" w:customStyle="1" w:styleId="WW8Num54z2">
    <w:name w:val="WW8Num54z2"/>
    <w:rsid w:val="00702518"/>
    <w:rPr>
      <w:rFonts w:ascii="Wingdings" w:hAnsi="Wingdings"/>
    </w:rPr>
  </w:style>
  <w:style w:type="character" w:customStyle="1" w:styleId="WW8Num54z3">
    <w:name w:val="WW8Num54z3"/>
    <w:rsid w:val="00702518"/>
    <w:rPr>
      <w:rFonts w:ascii="Symbol" w:hAnsi="Symbol"/>
    </w:rPr>
  </w:style>
  <w:style w:type="character" w:customStyle="1" w:styleId="WW8Num55z0">
    <w:name w:val="WW8Num55z0"/>
    <w:rsid w:val="00702518"/>
    <w:rPr>
      <w:rFonts w:ascii="Symbol" w:hAnsi="Symbol"/>
      <w:color w:val="auto"/>
    </w:rPr>
  </w:style>
  <w:style w:type="character" w:customStyle="1" w:styleId="WW8Num56z0">
    <w:name w:val="WW8Num56z0"/>
    <w:rsid w:val="00702518"/>
    <w:rPr>
      <w:rFonts w:ascii="Symbol" w:hAnsi="Symbol"/>
      <w:color w:val="auto"/>
    </w:rPr>
  </w:style>
  <w:style w:type="character" w:customStyle="1" w:styleId="WW8Num56z1">
    <w:name w:val="WW8Num56z1"/>
    <w:rsid w:val="00702518"/>
    <w:rPr>
      <w:rFonts w:ascii="Courier New" w:hAnsi="Courier New" w:cs="Courier New"/>
    </w:rPr>
  </w:style>
  <w:style w:type="character" w:customStyle="1" w:styleId="WW8Num56z2">
    <w:name w:val="WW8Num56z2"/>
    <w:rsid w:val="00702518"/>
    <w:rPr>
      <w:rFonts w:ascii="Wingdings" w:hAnsi="Wingdings"/>
    </w:rPr>
  </w:style>
  <w:style w:type="character" w:customStyle="1" w:styleId="WW8Num56z3">
    <w:name w:val="WW8Num56z3"/>
    <w:rsid w:val="00702518"/>
    <w:rPr>
      <w:rFonts w:ascii="Symbol" w:hAnsi="Symbol"/>
    </w:rPr>
  </w:style>
  <w:style w:type="character" w:customStyle="1" w:styleId="WW8Num57z0">
    <w:name w:val="WW8Num57z0"/>
    <w:rsid w:val="00702518"/>
    <w:rPr>
      <w:rFonts w:ascii="Symbol" w:hAnsi="Symbol"/>
      <w:color w:val="auto"/>
    </w:rPr>
  </w:style>
  <w:style w:type="character" w:customStyle="1" w:styleId="WW8Num57z1">
    <w:name w:val="WW8Num57z1"/>
    <w:rsid w:val="00702518"/>
    <w:rPr>
      <w:rFonts w:ascii="Courier New" w:hAnsi="Courier New" w:cs="Courier New"/>
    </w:rPr>
  </w:style>
  <w:style w:type="character" w:customStyle="1" w:styleId="WW8Num57z2">
    <w:name w:val="WW8Num57z2"/>
    <w:rsid w:val="00702518"/>
    <w:rPr>
      <w:rFonts w:ascii="Wingdings" w:hAnsi="Wingdings"/>
    </w:rPr>
  </w:style>
  <w:style w:type="character" w:customStyle="1" w:styleId="WW8Num57z3">
    <w:name w:val="WW8Num57z3"/>
    <w:rsid w:val="00702518"/>
    <w:rPr>
      <w:rFonts w:ascii="Symbol" w:hAnsi="Symbol"/>
    </w:rPr>
  </w:style>
  <w:style w:type="character" w:customStyle="1" w:styleId="24">
    <w:name w:val="Основной шрифт абзаца2"/>
    <w:rsid w:val="00702518"/>
  </w:style>
  <w:style w:type="character" w:customStyle="1" w:styleId="110">
    <w:name w:val="Заголовок 1 Знак1"/>
    <w:rsid w:val="00702518"/>
    <w:rPr>
      <w:rFonts w:ascii="Arial" w:hAnsi="Arial" w:cs="Arial"/>
      <w:b/>
      <w:bCs/>
      <w:kern w:val="1"/>
      <w:sz w:val="32"/>
      <w:szCs w:val="32"/>
      <w:lang w:val="de-DE" w:eastAsia="ar-SA" w:bidi="ar-SA"/>
    </w:rPr>
  </w:style>
  <w:style w:type="character" w:customStyle="1" w:styleId="211">
    <w:name w:val="Заголовок 2 Знак1"/>
    <w:rsid w:val="00702518"/>
    <w:rPr>
      <w:rFonts w:ascii="Cambria" w:hAnsi="Cambria"/>
      <w:b/>
      <w:color w:val="4F81BD"/>
      <w:sz w:val="26"/>
      <w:szCs w:val="26"/>
      <w:lang w:val="ru-RU" w:eastAsia="ar-SA" w:bidi="ar-SA"/>
    </w:rPr>
  </w:style>
  <w:style w:type="character" w:customStyle="1" w:styleId="31">
    <w:name w:val="Заголовок 3 Знак1"/>
    <w:rsid w:val="00702518"/>
    <w:rPr>
      <w:rFonts w:ascii="Arial" w:hAnsi="Arial" w:cs="Arial"/>
      <w:b/>
      <w:bCs/>
      <w:sz w:val="26"/>
      <w:szCs w:val="26"/>
      <w:lang w:val="ru-RU" w:eastAsia="ar-SA" w:bidi="ar-SA"/>
    </w:rPr>
  </w:style>
  <w:style w:type="character" w:customStyle="1" w:styleId="ae">
    <w:name w:val="Символ сноски"/>
    <w:basedOn w:val="24"/>
    <w:rsid w:val="00702518"/>
  </w:style>
  <w:style w:type="character" w:customStyle="1" w:styleId="Osnova1">
    <w:name w:val="Osnova1"/>
    <w:rsid w:val="00702518"/>
  </w:style>
  <w:style w:type="character" w:customStyle="1" w:styleId="Zag21">
    <w:name w:val="Zag_21"/>
    <w:rsid w:val="00702518"/>
  </w:style>
  <w:style w:type="character" w:customStyle="1" w:styleId="Zag31">
    <w:name w:val="Zag_31"/>
    <w:rsid w:val="00702518"/>
  </w:style>
  <w:style w:type="character" w:customStyle="1" w:styleId="14">
    <w:name w:val="Нижний колонтитул Знак1"/>
    <w:rsid w:val="00702518"/>
    <w:rPr>
      <w:rFonts w:eastAsia="Calibri"/>
      <w:sz w:val="24"/>
      <w:szCs w:val="24"/>
      <w:lang w:val="en-US" w:eastAsia="ar-SA" w:bidi="ar-SA"/>
    </w:rPr>
  </w:style>
  <w:style w:type="character" w:customStyle="1" w:styleId="15">
    <w:name w:val="Основной текст с отступом Знак1"/>
    <w:rsid w:val="00702518"/>
    <w:rPr>
      <w:sz w:val="24"/>
      <w:szCs w:val="24"/>
      <w:lang w:val="ru-RU" w:eastAsia="ar-SA" w:bidi="ar-SA"/>
    </w:rPr>
  </w:style>
  <w:style w:type="character" w:customStyle="1" w:styleId="af">
    <w:name w:val="Текст сноски Знак"/>
    <w:aliases w:val="Знак6 Знак,F1 Знак"/>
    <w:uiPriority w:val="99"/>
    <w:rsid w:val="00702518"/>
    <w:rPr>
      <w:sz w:val="24"/>
      <w:szCs w:val="24"/>
      <w:lang w:val="ru-RU" w:eastAsia="ar-SA" w:bidi="ar-SA"/>
    </w:rPr>
  </w:style>
  <w:style w:type="character" w:styleId="af0">
    <w:name w:val="Hyperlink"/>
    <w:rsid w:val="00702518"/>
    <w:rPr>
      <w:color w:val="0000FF"/>
      <w:u w:val="single"/>
    </w:rPr>
  </w:style>
  <w:style w:type="character" w:styleId="af1">
    <w:name w:val="Strong"/>
    <w:uiPriority w:val="22"/>
    <w:qFormat/>
    <w:rsid w:val="00702518"/>
    <w:rPr>
      <w:b/>
      <w:bCs/>
    </w:rPr>
  </w:style>
  <w:style w:type="character" w:customStyle="1" w:styleId="spelle">
    <w:name w:val="spelle"/>
    <w:basedOn w:val="24"/>
    <w:rsid w:val="00702518"/>
  </w:style>
  <w:style w:type="character" w:customStyle="1" w:styleId="grame">
    <w:name w:val="grame"/>
    <w:basedOn w:val="24"/>
    <w:rsid w:val="00702518"/>
  </w:style>
  <w:style w:type="character" w:styleId="af2">
    <w:name w:val="page number"/>
    <w:basedOn w:val="24"/>
    <w:rsid w:val="00702518"/>
  </w:style>
  <w:style w:type="character" w:customStyle="1" w:styleId="61">
    <w:name w:val="Знак6 Знак Знак1"/>
    <w:rsid w:val="00702518"/>
    <w:rPr>
      <w:lang w:val="ru-RU" w:eastAsia="ar-SA" w:bidi="ar-SA"/>
    </w:rPr>
  </w:style>
  <w:style w:type="character" w:customStyle="1" w:styleId="normalchar1">
    <w:name w:val="normal__char1"/>
    <w:rsid w:val="00702518"/>
    <w:rPr>
      <w:rFonts w:ascii="Calibri" w:hAnsi="Calibri"/>
      <w:sz w:val="22"/>
      <w:szCs w:val="22"/>
    </w:rPr>
  </w:style>
  <w:style w:type="character" w:customStyle="1" w:styleId="FontStyle37">
    <w:name w:val="Font Style37"/>
    <w:rsid w:val="00702518"/>
    <w:rPr>
      <w:rFonts w:ascii="Times New Roman" w:hAnsi="Times New Roman" w:cs="Times New Roman"/>
      <w:sz w:val="20"/>
      <w:szCs w:val="20"/>
    </w:rPr>
  </w:style>
  <w:style w:type="character" w:customStyle="1" w:styleId="16">
    <w:name w:val="Знак примечания1"/>
    <w:rsid w:val="00702518"/>
    <w:rPr>
      <w:sz w:val="16"/>
      <w:szCs w:val="16"/>
    </w:rPr>
  </w:style>
  <w:style w:type="character" w:styleId="af3">
    <w:name w:val="Emphasis"/>
    <w:uiPriority w:val="20"/>
    <w:qFormat/>
    <w:rsid w:val="00702518"/>
    <w:rPr>
      <w:i/>
      <w:iCs/>
    </w:rPr>
  </w:style>
  <w:style w:type="character" w:customStyle="1" w:styleId="af4">
    <w:name w:val="Название Знак"/>
    <w:rsid w:val="00702518"/>
    <w:rPr>
      <w:rFonts w:ascii="Arial" w:eastAsia="Times New Roman" w:hAnsi="Arial" w:cs="Times New Roman"/>
      <w:b/>
      <w:bCs/>
      <w:kern w:val="1"/>
      <w:sz w:val="32"/>
      <w:szCs w:val="32"/>
    </w:rPr>
  </w:style>
  <w:style w:type="character" w:customStyle="1" w:styleId="af5">
    <w:name w:val="Подзаголовок Знак"/>
    <w:rsid w:val="00702518"/>
    <w:rPr>
      <w:rFonts w:ascii="Arial" w:eastAsia="Times New Roman" w:hAnsi="Arial" w:cs="Times New Roman"/>
      <w:sz w:val="24"/>
      <w:szCs w:val="24"/>
    </w:rPr>
  </w:style>
  <w:style w:type="character" w:customStyle="1" w:styleId="af6">
    <w:name w:val="Без интервала Знак"/>
    <w:rsid w:val="00702518"/>
    <w:rPr>
      <w:sz w:val="24"/>
      <w:szCs w:val="32"/>
    </w:rPr>
  </w:style>
  <w:style w:type="character" w:customStyle="1" w:styleId="25">
    <w:name w:val="Цитата 2 Знак"/>
    <w:rsid w:val="00702518"/>
    <w:rPr>
      <w:rFonts w:cs="Times New Roman"/>
      <w:i/>
      <w:sz w:val="24"/>
      <w:szCs w:val="24"/>
    </w:rPr>
  </w:style>
  <w:style w:type="character" w:customStyle="1" w:styleId="af7">
    <w:name w:val="Выделенная цитата Знак"/>
    <w:rsid w:val="00702518"/>
    <w:rPr>
      <w:rFonts w:cs="Times New Roman"/>
      <w:b/>
      <w:i/>
      <w:sz w:val="24"/>
    </w:rPr>
  </w:style>
  <w:style w:type="character" w:styleId="af8">
    <w:name w:val="Subtle Emphasis"/>
    <w:qFormat/>
    <w:rsid w:val="00702518"/>
    <w:rPr>
      <w:i/>
      <w:color w:val="5A5A5A"/>
    </w:rPr>
  </w:style>
  <w:style w:type="character" w:styleId="af9">
    <w:name w:val="Intense Emphasis"/>
    <w:qFormat/>
    <w:rsid w:val="00702518"/>
    <w:rPr>
      <w:b/>
      <w:i/>
      <w:sz w:val="24"/>
      <w:szCs w:val="24"/>
      <w:u w:val="single"/>
    </w:rPr>
  </w:style>
  <w:style w:type="character" w:styleId="afa">
    <w:name w:val="Subtle Reference"/>
    <w:qFormat/>
    <w:rsid w:val="00702518"/>
    <w:rPr>
      <w:sz w:val="24"/>
      <w:szCs w:val="24"/>
      <w:u w:val="single"/>
    </w:rPr>
  </w:style>
  <w:style w:type="character" w:styleId="afb">
    <w:name w:val="Intense Reference"/>
    <w:qFormat/>
    <w:rsid w:val="00702518"/>
    <w:rPr>
      <w:b/>
      <w:sz w:val="24"/>
      <w:u w:val="single"/>
    </w:rPr>
  </w:style>
  <w:style w:type="character" w:styleId="afc">
    <w:name w:val="Book Title"/>
    <w:qFormat/>
    <w:rsid w:val="00702518"/>
    <w:rPr>
      <w:rFonts w:ascii="Arial" w:eastAsia="Times New Roman" w:hAnsi="Arial"/>
      <w:b/>
      <w:i/>
      <w:sz w:val="24"/>
      <w:szCs w:val="24"/>
    </w:rPr>
  </w:style>
  <w:style w:type="character" w:customStyle="1" w:styleId="afd">
    <w:name w:val="Нижний колонтитул Знак"/>
    <w:rsid w:val="00702518"/>
    <w:rPr>
      <w:rFonts w:ascii="Times New Roman" w:eastAsia="Times New Roman" w:hAnsi="Times New Roman"/>
      <w:sz w:val="24"/>
      <w:lang w:val="ru-RU" w:eastAsia="ar-SA" w:bidi="ar-SA"/>
    </w:rPr>
  </w:style>
  <w:style w:type="character" w:customStyle="1" w:styleId="apple-style-span">
    <w:name w:val="apple-style-span"/>
    <w:basedOn w:val="24"/>
    <w:rsid w:val="00702518"/>
  </w:style>
  <w:style w:type="character" w:customStyle="1" w:styleId="afe">
    <w:name w:val="Методика подзаголовок"/>
    <w:rsid w:val="00702518"/>
    <w:rPr>
      <w:rFonts w:ascii="Times New Roman" w:hAnsi="Times New Roman"/>
      <w:b/>
      <w:bCs/>
      <w:spacing w:val="30"/>
    </w:rPr>
  </w:style>
  <w:style w:type="character" w:customStyle="1" w:styleId="aff">
    <w:name w:val="Схема документа Знак"/>
    <w:link w:val="aff0"/>
    <w:rsid w:val="00702518"/>
    <w:rPr>
      <w:rFonts w:ascii="Arial" w:hAnsi="Arial"/>
      <w:b/>
      <w:bCs/>
      <w:sz w:val="28"/>
      <w:szCs w:val="26"/>
      <w:lang w:eastAsia="ar-SA" w:bidi="ar-SA"/>
    </w:rPr>
  </w:style>
  <w:style w:type="paragraph" w:styleId="aff0">
    <w:name w:val="Document Map"/>
    <w:basedOn w:val="a"/>
    <w:link w:val="aff"/>
    <w:semiHidden/>
    <w:unhideWhenUsed/>
    <w:rsid w:val="005F0A54"/>
    <w:pPr>
      <w:widowControl/>
      <w:suppressAutoHyphens w:val="0"/>
      <w:autoSpaceDE/>
      <w:ind w:firstLine="709"/>
      <w:jc w:val="both"/>
    </w:pPr>
    <w:rPr>
      <w:rFonts w:ascii="Arial" w:eastAsiaTheme="minorHAnsi" w:hAnsi="Arial" w:cstheme="minorBidi"/>
      <w:b/>
      <w:bCs/>
      <w:sz w:val="28"/>
      <w:szCs w:val="26"/>
      <w:lang w:val="ru-RU"/>
    </w:rPr>
  </w:style>
  <w:style w:type="character" w:customStyle="1" w:styleId="18">
    <w:name w:val="Знак Знак18"/>
    <w:rsid w:val="00702518"/>
    <w:rPr>
      <w:rFonts w:ascii="Arial" w:eastAsia="Times New Roman" w:hAnsi="Arial" w:cs="Times New Roman"/>
      <w:b/>
      <w:bCs/>
      <w:kern w:val="1"/>
      <w:sz w:val="32"/>
      <w:szCs w:val="32"/>
    </w:rPr>
  </w:style>
  <w:style w:type="character" w:customStyle="1" w:styleId="17">
    <w:name w:val="Знак Знак17"/>
    <w:rsid w:val="00702518"/>
    <w:rPr>
      <w:rFonts w:ascii="Arial" w:eastAsia="Times New Roman" w:hAnsi="Arial" w:cs="Times New Roman"/>
      <w:b/>
      <w:bCs/>
      <w:iCs/>
      <w:sz w:val="28"/>
      <w:szCs w:val="28"/>
    </w:rPr>
  </w:style>
  <w:style w:type="character" w:customStyle="1" w:styleId="160">
    <w:name w:val="Знак Знак16"/>
    <w:rsid w:val="00702518"/>
    <w:rPr>
      <w:rFonts w:ascii="Arial" w:eastAsia="Times New Roman" w:hAnsi="Arial" w:cs="Times New Roman"/>
      <w:b/>
      <w:bCs/>
      <w:sz w:val="24"/>
      <w:szCs w:val="26"/>
    </w:rPr>
  </w:style>
  <w:style w:type="character" w:customStyle="1" w:styleId="19">
    <w:name w:val="Название Знак1"/>
    <w:rsid w:val="00702518"/>
    <w:rPr>
      <w:b/>
      <w:sz w:val="24"/>
      <w:lang w:val="ru-RU" w:eastAsia="ar-SA" w:bidi="ar-SA"/>
    </w:rPr>
  </w:style>
  <w:style w:type="character" w:customStyle="1" w:styleId="1a">
    <w:name w:val="Подзаголовок Знак1"/>
    <w:rsid w:val="00702518"/>
    <w:rPr>
      <w:rFonts w:ascii="Arial" w:hAnsi="Arial"/>
      <w:sz w:val="24"/>
      <w:szCs w:val="24"/>
      <w:lang w:val="ru-RU" w:eastAsia="en-US" w:bidi="en-US"/>
    </w:rPr>
  </w:style>
  <w:style w:type="character" w:customStyle="1" w:styleId="26">
    <w:name w:val="Основной текст с отступом 2 Знак"/>
    <w:link w:val="27"/>
    <w:rsid w:val="00702518"/>
    <w:rPr>
      <w:sz w:val="24"/>
      <w:szCs w:val="24"/>
      <w:lang w:val="ru-RU" w:eastAsia="ar-SA" w:bidi="ar-SA"/>
    </w:rPr>
  </w:style>
  <w:style w:type="paragraph" w:styleId="27">
    <w:name w:val="Body Text Indent 2"/>
    <w:basedOn w:val="a"/>
    <w:link w:val="26"/>
    <w:unhideWhenUsed/>
    <w:rsid w:val="005F0A54"/>
    <w:pPr>
      <w:widowControl/>
      <w:suppressAutoHyphens w:val="0"/>
      <w:autoSpaceDE/>
      <w:spacing w:after="120" w:line="480" w:lineRule="auto"/>
      <w:ind w:left="283"/>
    </w:pPr>
    <w:rPr>
      <w:rFonts w:asciiTheme="minorHAnsi" w:eastAsiaTheme="minorHAnsi" w:hAnsiTheme="minorHAnsi" w:cstheme="minorBidi"/>
      <w:lang w:val="ru-RU"/>
    </w:rPr>
  </w:style>
  <w:style w:type="character" w:customStyle="1" w:styleId="post-authorvcard">
    <w:name w:val="post-author vcard"/>
    <w:basedOn w:val="24"/>
    <w:rsid w:val="00702518"/>
  </w:style>
  <w:style w:type="character" w:customStyle="1" w:styleId="fn">
    <w:name w:val="fn"/>
    <w:basedOn w:val="24"/>
    <w:rsid w:val="00702518"/>
  </w:style>
  <w:style w:type="character" w:customStyle="1" w:styleId="post-timestamp2">
    <w:name w:val="post-timestamp2"/>
    <w:rsid w:val="00702518"/>
    <w:rPr>
      <w:color w:val="999966"/>
    </w:rPr>
  </w:style>
  <w:style w:type="character" w:customStyle="1" w:styleId="post-comment-link">
    <w:name w:val="post-comment-link"/>
    <w:basedOn w:val="24"/>
    <w:rsid w:val="00702518"/>
  </w:style>
  <w:style w:type="character" w:customStyle="1" w:styleId="item-controlblog-adminpid-1744177254">
    <w:name w:val="item-control blog-admin pid-1744177254"/>
    <w:basedOn w:val="24"/>
    <w:rsid w:val="00702518"/>
  </w:style>
  <w:style w:type="character" w:customStyle="1" w:styleId="zippytoggle-open">
    <w:name w:val="zippy toggle-open"/>
    <w:basedOn w:val="24"/>
    <w:rsid w:val="00702518"/>
  </w:style>
  <w:style w:type="character" w:customStyle="1" w:styleId="post-count">
    <w:name w:val="post-count"/>
    <w:basedOn w:val="24"/>
    <w:rsid w:val="00702518"/>
  </w:style>
  <w:style w:type="character" w:customStyle="1" w:styleId="zippy">
    <w:name w:val="zippy"/>
    <w:basedOn w:val="24"/>
    <w:rsid w:val="00702518"/>
  </w:style>
  <w:style w:type="character" w:customStyle="1" w:styleId="item-controlblog-admin">
    <w:name w:val="item-control blog-admin"/>
    <w:basedOn w:val="24"/>
    <w:rsid w:val="00702518"/>
  </w:style>
  <w:style w:type="character" w:customStyle="1" w:styleId="BodyTextChar">
    <w:name w:val="Body Text Char"/>
    <w:aliases w:val="DTP Body Text Char,body text Char,Основной текст Знак1 Char,Основной текст Знак Знак Char,Основной текст отчета Char,Основной текст отчета Знак Char,Основной текст отчета Знак Знак Знак Char"/>
    <w:rsid w:val="00702518"/>
    <w:rPr>
      <w:sz w:val="24"/>
      <w:szCs w:val="24"/>
      <w:lang w:val="ru-RU" w:eastAsia="ar-SA" w:bidi="ar-SA"/>
    </w:rPr>
  </w:style>
  <w:style w:type="character" w:customStyle="1" w:styleId="1b">
    <w:name w:val="Знак Знак1"/>
    <w:rsid w:val="00702518"/>
    <w:rPr>
      <w:rFonts w:ascii="Arial" w:hAnsi="Arial" w:cs="Arial"/>
      <w:b/>
      <w:bCs/>
      <w:sz w:val="26"/>
      <w:szCs w:val="26"/>
      <w:lang w:val="ru-RU" w:eastAsia="ar-SA" w:bidi="ar-SA"/>
    </w:rPr>
  </w:style>
  <w:style w:type="character" w:customStyle="1" w:styleId="aff1">
    <w:name w:val="Знак Знак"/>
    <w:rsid w:val="00702518"/>
    <w:rPr>
      <w:lang w:val="ru-RU" w:eastAsia="en-US" w:bidi="en-US"/>
    </w:rPr>
  </w:style>
  <w:style w:type="character" w:customStyle="1" w:styleId="62">
    <w:name w:val="Знак6 Знак Знак"/>
    <w:rsid w:val="00702518"/>
    <w:rPr>
      <w:lang w:val="ru-RU" w:eastAsia="ar-SA" w:bidi="ar-SA"/>
    </w:rPr>
  </w:style>
  <w:style w:type="character" w:customStyle="1" w:styleId="Heading3Char">
    <w:name w:val="Heading 3 Char"/>
    <w:rsid w:val="00702518"/>
    <w:rPr>
      <w:rFonts w:ascii="Arial" w:hAnsi="Arial" w:cs="Arial"/>
      <w:b/>
      <w:bCs/>
      <w:sz w:val="26"/>
      <w:szCs w:val="26"/>
      <w:lang w:val="x-none"/>
    </w:rPr>
  </w:style>
  <w:style w:type="character" w:customStyle="1" w:styleId="list0020paragraphchar1">
    <w:name w:val="list_0020paragraph__char1"/>
    <w:rsid w:val="00702518"/>
    <w:rPr>
      <w:rFonts w:ascii="Times New Roman" w:hAnsi="Times New Roman" w:cs="Times New Roman"/>
      <w:sz w:val="24"/>
      <w:szCs w:val="24"/>
    </w:rPr>
  </w:style>
  <w:style w:type="character" w:customStyle="1" w:styleId="HTML">
    <w:name w:val="Стандартный HTML Знак"/>
    <w:rsid w:val="00702518"/>
    <w:rPr>
      <w:rFonts w:ascii="Courier New" w:hAnsi="Courier New" w:cs="Courier New"/>
      <w:lang w:val="ru-RU" w:eastAsia="ar-SA" w:bidi="ar-SA"/>
    </w:rPr>
  </w:style>
  <w:style w:type="character" w:customStyle="1" w:styleId="1c">
    <w:name w:val="Основной шрифт абзаца1"/>
    <w:rsid w:val="00702518"/>
  </w:style>
  <w:style w:type="character" w:customStyle="1" w:styleId="WW-">
    <w:name w:val="WW-Символ сноски"/>
    <w:rsid w:val="00702518"/>
    <w:rPr>
      <w:vertAlign w:val="superscript"/>
    </w:rPr>
  </w:style>
  <w:style w:type="character" w:customStyle="1" w:styleId="dash0417043d0430043a00200441043d043e0441043a0438char">
    <w:name w:val="dash0417_043d_0430_043a_0020_0441_043d_043e_0441_043a_0438__char"/>
    <w:basedOn w:val="24"/>
    <w:rsid w:val="0070251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02518"/>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702518"/>
    <w:rPr>
      <w:rFonts w:ascii="Arial" w:hAnsi="Arial" w:cs="Arial"/>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02518"/>
    <w:rPr>
      <w:rFonts w:ascii="Times New Roman" w:hAnsi="Times New Roman" w:cs="Times New Roman"/>
      <w:strike w:val="0"/>
      <w:dstrike w:val="0"/>
      <w:sz w:val="24"/>
      <w:szCs w:val="24"/>
      <w:u w:val="none"/>
    </w:rPr>
  </w:style>
  <w:style w:type="character" w:customStyle="1" w:styleId="dash041e005f0431005f044b005f0447005f043d005f044b005f0439char1">
    <w:name w:val="dash041e_005f0431_005f044b_005f0447_005f043d_005f044b_005f0439__char1"/>
    <w:rsid w:val="00702518"/>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uiPriority w:val="99"/>
    <w:rsid w:val="00702518"/>
    <w:rPr>
      <w:rFonts w:ascii="Times New Roman" w:hAnsi="Times New Roman" w:cs="Times New Roman"/>
      <w:strike w:val="0"/>
      <w:dstrike w:val="0"/>
      <w:sz w:val="24"/>
      <w:szCs w:val="24"/>
      <w:u w:val="none"/>
    </w:rPr>
  </w:style>
  <w:style w:type="character" w:customStyle="1" w:styleId="aff2">
    <w:name w:val="А_основной Знак"/>
    <w:uiPriority w:val="99"/>
    <w:rsid w:val="00702518"/>
    <w:rPr>
      <w:rFonts w:eastAsia="Calibri"/>
      <w:sz w:val="28"/>
      <w:szCs w:val="28"/>
      <w:lang w:val="ru-RU" w:eastAsia="ar-SA" w:bidi="ar-SA"/>
    </w:rPr>
  </w:style>
  <w:style w:type="character" w:customStyle="1" w:styleId="maintext1">
    <w:name w:val="maintext1"/>
    <w:rsid w:val="00702518"/>
    <w:rPr>
      <w:vanish w:val="0"/>
      <w:sz w:val="24"/>
      <w:szCs w:val="24"/>
    </w:rPr>
  </w:style>
  <w:style w:type="character" w:customStyle="1" w:styleId="default005f005fchar1char1">
    <w:name w:val="default_005f_005fchar1__char1"/>
    <w:rsid w:val="00702518"/>
    <w:rPr>
      <w:rFonts w:ascii="Times New Roman" w:hAnsi="Times New Roman" w:cs="Times New Roman"/>
      <w:strike w:val="0"/>
      <w:dstrike w:val="0"/>
      <w:sz w:val="24"/>
      <w:szCs w:val="24"/>
      <w:u w:val="none"/>
    </w:rPr>
  </w:style>
  <w:style w:type="character" w:customStyle="1" w:styleId="32">
    <w:name w:val="Основной текст с отступом 3 Знак"/>
    <w:link w:val="33"/>
    <w:uiPriority w:val="99"/>
    <w:rsid w:val="00702518"/>
    <w:rPr>
      <w:sz w:val="16"/>
      <w:szCs w:val="16"/>
      <w:lang w:eastAsia="ar-SA"/>
    </w:rPr>
  </w:style>
  <w:style w:type="paragraph" w:styleId="33">
    <w:name w:val="Body Text Indent 3"/>
    <w:basedOn w:val="a"/>
    <w:link w:val="32"/>
    <w:uiPriority w:val="99"/>
    <w:unhideWhenUsed/>
    <w:rsid w:val="00702518"/>
    <w:pPr>
      <w:widowControl/>
      <w:suppressAutoHyphens w:val="0"/>
      <w:autoSpaceDE/>
      <w:spacing w:after="120"/>
      <w:ind w:left="283"/>
    </w:pPr>
    <w:rPr>
      <w:rFonts w:asciiTheme="minorHAnsi" w:eastAsiaTheme="minorHAnsi" w:hAnsiTheme="minorHAnsi" w:cstheme="minorBidi"/>
      <w:sz w:val="16"/>
      <w:szCs w:val="16"/>
      <w:lang w:val="ru-RU"/>
    </w:rPr>
  </w:style>
  <w:style w:type="character" w:customStyle="1" w:styleId="310">
    <w:name w:val="Основной текст с отступом 3 Знак1"/>
    <w:basedOn w:val="a0"/>
    <w:uiPriority w:val="99"/>
    <w:semiHidden/>
    <w:rsid w:val="00702518"/>
    <w:rPr>
      <w:rFonts w:ascii="Times New Roman" w:eastAsia="Calibri" w:hAnsi="Times New Roman" w:cs="Times New Roman"/>
      <w:sz w:val="16"/>
      <w:szCs w:val="16"/>
      <w:lang w:val="en-US" w:eastAsia="ar-SA"/>
    </w:rPr>
  </w:style>
  <w:style w:type="character" w:customStyle="1" w:styleId="Abstract">
    <w:name w:val="Abstract Знак"/>
    <w:rsid w:val="00702518"/>
    <w:rPr>
      <w:rFonts w:eastAsia="@Arial Unicode MS"/>
      <w:sz w:val="28"/>
      <w:szCs w:val="28"/>
    </w:rPr>
  </w:style>
  <w:style w:type="character" w:customStyle="1" w:styleId="aff3">
    <w:name w:val="А_осн Знак"/>
    <w:basedOn w:val="Abstract"/>
    <w:rsid w:val="00702518"/>
    <w:rPr>
      <w:rFonts w:eastAsia="@Arial Unicode MS"/>
      <w:sz w:val="28"/>
      <w:szCs w:val="28"/>
    </w:rPr>
  </w:style>
  <w:style w:type="character" w:customStyle="1" w:styleId="aff4">
    <w:name w:val="А_сноска Знак"/>
    <w:basedOn w:val="af"/>
    <w:rsid w:val="00702518"/>
    <w:rPr>
      <w:sz w:val="24"/>
      <w:szCs w:val="24"/>
      <w:lang w:val="ru-RU" w:eastAsia="ar-SA" w:bidi="ar-SA"/>
    </w:rPr>
  </w:style>
  <w:style w:type="character" w:customStyle="1" w:styleId="FontStyle41">
    <w:name w:val="Font Style41"/>
    <w:rsid w:val="00702518"/>
    <w:rPr>
      <w:rFonts w:ascii="Times New Roman" w:hAnsi="Times New Roman" w:cs="Times New Roman"/>
      <w:sz w:val="22"/>
      <w:szCs w:val="22"/>
    </w:rPr>
  </w:style>
  <w:style w:type="character" w:customStyle="1" w:styleId="FontStyle43">
    <w:name w:val="Font Style43"/>
    <w:rsid w:val="00702518"/>
    <w:rPr>
      <w:rFonts w:ascii="Times New Roman" w:hAnsi="Times New Roman" w:cs="Times New Roman"/>
      <w:b/>
      <w:bCs/>
      <w:sz w:val="22"/>
      <w:szCs w:val="22"/>
    </w:rPr>
  </w:style>
  <w:style w:type="character" w:styleId="aff5">
    <w:name w:val="footnote reference"/>
    <w:uiPriority w:val="99"/>
    <w:rsid w:val="00702518"/>
    <w:rPr>
      <w:vertAlign w:val="superscript"/>
    </w:rPr>
  </w:style>
  <w:style w:type="character" w:styleId="aff6">
    <w:name w:val="endnote reference"/>
    <w:rsid w:val="00702518"/>
    <w:rPr>
      <w:vertAlign w:val="superscript"/>
    </w:rPr>
  </w:style>
  <w:style w:type="character" w:customStyle="1" w:styleId="aff7">
    <w:name w:val="Символы концевой сноски"/>
    <w:rsid w:val="00702518"/>
  </w:style>
  <w:style w:type="paragraph" w:customStyle="1" w:styleId="aff8">
    <w:name w:val="Заголовок"/>
    <w:basedOn w:val="a"/>
    <w:next w:val="ac"/>
    <w:rsid w:val="00702518"/>
    <w:pPr>
      <w:keepNext/>
      <w:widowControl/>
      <w:autoSpaceDE/>
      <w:spacing w:before="240" w:after="120"/>
    </w:pPr>
    <w:rPr>
      <w:rFonts w:ascii="Arial" w:eastAsia="MS Mincho" w:hAnsi="Arial" w:cs="Tahoma"/>
      <w:sz w:val="28"/>
      <w:szCs w:val="28"/>
      <w:lang w:val="ru-RU"/>
    </w:rPr>
  </w:style>
  <w:style w:type="character" w:customStyle="1" w:styleId="1d">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rsid w:val="00702518"/>
    <w:rPr>
      <w:rFonts w:ascii="Times New Roman" w:eastAsia="Times New Roman" w:hAnsi="Times New Roman" w:cs="Times New Roman"/>
      <w:sz w:val="24"/>
      <w:szCs w:val="24"/>
      <w:lang w:eastAsia="ar-SA"/>
    </w:rPr>
  </w:style>
  <w:style w:type="paragraph" w:styleId="aff9">
    <w:name w:val="List"/>
    <w:basedOn w:val="ac"/>
    <w:rsid w:val="00702518"/>
    <w:pPr>
      <w:widowControl/>
      <w:autoSpaceDE/>
    </w:pPr>
    <w:rPr>
      <w:rFonts w:eastAsia="Times New Roman" w:cs="Tahoma"/>
      <w:lang w:val="ru-RU"/>
    </w:rPr>
  </w:style>
  <w:style w:type="paragraph" w:customStyle="1" w:styleId="28">
    <w:name w:val="Название2"/>
    <w:basedOn w:val="a"/>
    <w:rsid w:val="00702518"/>
    <w:pPr>
      <w:suppressLineNumbers/>
      <w:spacing w:before="120" w:after="120"/>
    </w:pPr>
    <w:rPr>
      <w:rFonts w:ascii="Arial" w:hAnsi="Arial" w:cs="Mangal"/>
      <w:i/>
      <w:iCs/>
      <w:sz w:val="20"/>
    </w:rPr>
  </w:style>
  <w:style w:type="paragraph" w:customStyle="1" w:styleId="29">
    <w:name w:val="Указатель2"/>
    <w:basedOn w:val="a"/>
    <w:rsid w:val="00702518"/>
    <w:pPr>
      <w:suppressLineNumbers/>
    </w:pPr>
    <w:rPr>
      <w:rFonts w:ascii="Arial" w:hAnsi="Arial" w:cs="Mangal"/>
    </w:rPr>
  </w:style>
  <w:style w:type="paragraph" w:customStyle="1" w:styleId="Zag2">
    <w:name w:val="Zag_2"/>
    <w:basedOn w:val="a"/>
    <w:rsid w:val="00702518"/>
    <w:pPr>
      <w:spacing w:after="129" w:line="291" w:lineRule="exact"/>
      <w:jc w:val="center"/>
    </w:pPr>
    <w:rPr>
      <w:b/>
      <w:bCs/>
      <w:color w:val="000000"/>
    </w:rPr>
  </w:style>
  <w:style w:type="paragraph" w:customStyle="1" w:styleId="Zag3">
    <w:name w:val="Zag_3"/>
    <w:basedOn w:val="a"/>
    <w:rsid w:val="00702518"/>
    <w:pPr>
      <w:spacing w:after="68" w:line="282" w:lineRule="exact"/>
      <w:jc w:val="center"/>
    </w:pPr>
    <w:rPr>
      <w:i/>
      <w:iCs/>
      <w:color w:val="000000"/>
    </w:rPr>
  </w:style>
  <w:style w:type="paragraph" w:customStyle="1" w:styleId="affa">
    <w:name w:val="Ξαϋχνϋι"/>
    <w:basedOn w:val="a"/>
    <w:rsid w:val="00702518"/>
    <w:rPr>
      <w:color w:val="000000"/>
    </w:rPr>
  </w:style>
  <w:style w:type="paragraph" w:customStyle="1" w:styleId="affb">
    <w:name w:val="Νξβϋι"/>
    <w:basedOn w:val="a"/>
    <w:rsid w:val="00702518"/>
    <w:rPr>
      <w:color w:val="000000"/>
    </w:rPr>
  </w:style>
  <w:style w:type="paragraph" w:styleId="affc">
    <w:name w:val="footer"/>
    <w:basedOn w:val="a"/>
    <w:link w:val="2a"/>
    <w:rsid w:val="00702518"/>
    <w:pPr>
      <w:tabs>
        <w:tab w:val="center" w:pos="4677"/>
        <w:tab w:val="right" w:pos="9355"/>
      </w:tabs>
    </w:pPr>
  </w:style>
  <w:style w:type="character" w:customStyle="1" w:styleId="2a">
    <w:name w:val="Нижний колонтитул Знак2"/>
    <w:basedOn w:val="a0"/>
    <w:link w:val="affc"/>
    <w:rsid w:val="00702518"/>
    <w:rPr>
      <w:rFonts w:ascii="Times New Roman" w:eastAsia="Calibri" w:hAnsi="Times New Roman" w:cs="Times New Roman"/>
      <w:sz w:val="24"/>
      <w:szCs w:val="24"/>
      <w:lang w:val="en-US" w:eastAsia="ar-SA"/>
    </w:rPr>
  </w:style>
  <w:style w:type="paragraph" w:customStyle="1" w:styleId="zag4">
    <w:name w:val="zag_4"/>
    <w:basedOn w:val="a"/>
    <w:rsid w:val="00702518"/>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02518"/>
    <w:rPr>
      <w:rFonts w:ascii="Arial" w:hAnsi="Arial" w:cs="Arial"/>
      <w:color w:val="000000"/>
    </w:rPr>
  </w:style>
  <w:style w:type="paragraph" w:customStyle="1" w:styleId="text2">
    <w:name w:val="text2"/>
    <w:basedOn w:val="a"/>
    <w:rsid w:val="00702518"/>
    <w:pPr>
      <w:ind w:left="566" w:right="793"/>
      <w:jc w:val="both"/>
    </w:pPr>
    <w:rPr>
      <w:color w:val="000000"/>
    </w:rPr>
  </w:style>
  <w:style w:type="character" w:customStyle="1" w:styleId="2b">
    <w:name w:val="Основной текст с отступом Знак2"/>
    <w:basedOn w:val="a0"/>
    <w:rsid w:val="00702518"/>
    <w:rPr>
      <w:rFonts w:ascii="Times New Roman" w:eastAsia="Times New Roman" w:hAnsi="Times New Roman" w:cs="Times New Roman"/>
      <w:sz w:val="24"/>
      <w:szCs w:val="24"/>
      <w:lang w:eastAsia="ar-SA"/>
    </w:rPr>
  </w:style>
  <w:style w:type="paragraph" w:customStyle="1" w:styleId="220">
    <w:name w:val="Основной текст 22"/>
    <w:basedOn w:val="a"/>
    <w:rsid w:val="00702518"/>
    <w:pPr>
      <w:widowControl/>
      <w:autoSpaceDE/>
      <w:spacing w:after="120" w:line="480" w:lineRule="auto"/>
    </w:pPr>
    <w:rPr>
      <w:rFonts w:eastAsia="Times New Roman"/>
      <w:lang w:val="ru-RU"/>
    </w:rPr>
  </w:style>
  <w:style w:type="paragraph" w:styleId="affd">
    <w:name w:val="footnote text"/>
    <w:aliases w:val="Знак6,F1"/>
    <w:basedOn w:val="a"/>
    <w:link w:val="1e"/>
    <w:rsid w:val="00702518"/>
    <w:pPr>
      <w:autoSpaceDE/>
      <w:ind w:firstLine="400"/>
      <w:jc w:val="both"/>
    </w:pPr>
    <w:rPr>
      <w:rFonts w:eastAsia="Times New Roman"/>
      <w:lang w:val="ru-RU"/>
    </w:rPr>
  </w:style>
  <w:style w:type="character" w:customStyle="1" w:styleId="1e">
    <w:name w:val="Текст сноски Знак1"/>
    <w:aliases w:val="Знак6 Знак1,F1 Знак1"/>
    <w:basedOn w:val="a0"/>
    <w:link w:val="affd"/>
    <w:rsid w:val="00702518"/>
    <w:rPr>
      <w:rFonts w:ascii="Times New Roman" w:eastAsia="Times New Roman" w:hAnsi="Times New Roman" w:cs="Times New Roman"/>
      <w:sz w:val="24"/>
      <w:szCs w:val="24"/>
      <w:lang w:eastAsia="ar-SA"/>
    </w:rPr>
  </w:style>
  <w:style w:type="paragraph" w:styleId="affe">
    <w:name w:val="Normal (Web)"/>
    <w:basedOn w:val="a"/>
    <w:uiPriority w:val="99"/>
    <w:rsid w:val="00702518"/>
    <w:pPr>
      <w:widowControl/>
      <w:autoSpaceDE/>
      <w:spacing w:before="280" w:after="280"/>
    </w:pPr>
    <w:rPr>
      <w:rFonts w:eastAsia="Times New Roman"/>
      <w:lang w:val="ru-RU"/>
    </w:rPr>
  </w:style>
  <w:style w:type="paragraph" w:customStyle="1" w:styleId="1f">
    <w:name w:val="Знак Знак1 Знак Знак Знак"/>
    <w:basedOn w:val="a"/>
    <w:rsid w:val="00702518"/>
    <w:pPr>
      <w:widowControl/>
      <w:autoSpaceDE/>
      <w:spacing w:after="160" w:line="240" w:lineRule="exact"/>
    </w:pPr>
    <w:rPr>
      <w:rFonts w:ascii="Verdana" w:eastAsia="Times New Roman" w:hAnsi="Verdana"/>
      <w:sz w:val="20"/>
      <w:szCs w:val="20"/>
    </w:rPr>
  </w:style>
  <w:style w:type="paragraph" w:customStyle="1" w:styleId="afff">
    <w:name w:val="Знак Знак Знак Знак Знак"/>
    <w:basedOn w:val="a"/>
    <w:rsid w:val="00702518"/>
    <w:pPr>
      <w:widowControl/>
      <w:autoSpaceDE/>
      <w:spacing w:after="160" w:line="240" w:lineRule="exact"/>
    </w:pPr>
    <w:rPr>
      <w:rFonts w:ascii="Verdana" w:eastAsia="Times New Roman" w:hAnsi="Verdana"/>
      <w:sz w:val="20"/>
      <w:szCs w:val="20"/>
    </w:rPr>
  </w:style>
  <w:style w:type="paragraph" w:customStyle="1" w:styleId="212">
    <w:name w:val="Основной текст с отступом 21"/>
    <w:basedOn w:val="a"/>
    <w:rsid w:val="00702518"/>
    <w:pPr>
      <w:widowControl/>
      <w:autoSpaceDE/>
      <w:spacing w:after="120" w:line="480" w:lineRule="auto"/>
      <w:ind w:left="283"/>
    </w:pPr>
    <w:rPr>
      <w:rFonts w:eastAsia="Times New Roman"/>
      <w:lang w:val="ru-RU"/>
    </w:rPr>
  </w:style>
  <w:style w:type="paragraph" w:customStyle="1" w:styleId="311">
    <w:name w:val="Основной текст с отступом 31"/>
    <w:basedOn w:val="a"/>
    <w:rsid w:val="00702518"/>
    <w:pPr>
      <w:widowControl/>
      <w:autoSpaceDE/>
      <w:spacing w:after="120"/>
      <w:ind w:left="283"/>
    </w:pPr>
    <w:rPr>
      <w:rFonts w:eastAsia="Times New Roman"/>
      <w:sz w:val="16"/>
      <w:szCs w:val="16"/>
      <w:lang w:val="ru-RU"/>
    </w:rPr>
  </w:style>
  <w:style w:type="paragraph" w:styleId="afff0">
    <w:name w:val="Title"/>
    <w:basedOn w:val="a"/>
    <w:next w:val="afff1"/>
    <w:link w:val="2c"/>
    <w:qFormat/>
    <w:rsid w:val="00702518"/>
    <w:pPr>
      <w:widowControl/>
      <w:autoSpaceDE/>
      <w:ind w:left="-993" w:right="-285"/>
      <w:jc w:val="center"/>
    </w:pPr>
    <w:rPr>
      <w:rFonts w:eastAsia="Times New Roman"/>
      <w:b/>
      <w:szCs w:val="20"/>
      <w:lang w:val="ru-RU"/>
    </w:rPr>
  </w:style>
  <w:style w:type="paragraph" w:styleId="afff1">
    <w:name w:val="Subtitle"/>
    <w:basedOn w:val="a"/>
    <w:next w:val="a"/>
    <w:link w:val="2d"/>
    <w:qFormat/>
    <w:rsid w:val="00702518"/>
    <w:pPr>
      <w:widowControl/>
      <w:autoSpaceDE/>
      <w:spacing w:after="60"/>
      <w:ind w:firstLine="709"/>
      <w:jc w:val="center"/>
    </w:pPr>
    <w:rPr>
      <w:rFonts w:ascii="Arial" w:eastAsia="Times New Roman" w:hAnsi="Arial"/>
      <w:lang w:val="ru-RU" w:eastAsia="en-US" w:bidi="en-US"/>
    </w:rPr>
  </w:style>
  <w:style w:type="character" w:customStyle="1" w:styleId="2d">
    <w:name w:val="Подзаголовок Знак2"/>
    <w:basedOn w:val="a0"/>
    <w:link w:val="afff1"/>
    <w:rsid w:val="00702518"/>
    <w:rPr>
      <w:rFonts w:ascii="Arial" w:eastAsia="Times New Roman" w:hAnsi="Arial" w:cs="Times New Roman"/>
      <w:sz w:val="24"/>
      <w:szCs w:val="24"/>
      <w:lang w:bidi="en-US"/>
    </w:rPr>
  </w:style>
  <w:style w:type="character" w:customStyle="1" w:styleId="2c">
    <w:name w:val="Название Знак2"/>
    <w:basedOn w:val="a0"/>
    <w:link w:val="afff0"/>
    <w:rsid w:val="00702518"/>
    <w:rPr>
      <w:rFonts w:ascii="Times New Roman" w:eastAsia="Times New Roman" w:hAnsi="Times New Roman" w:cs="Times New Roman"/>
      <w:b/>
      <w:sz w:val="24"/>
      <w:szCs w:val="20"/>
      <w:lang w:eastAsia="ar-SA"/>
    </w:rPr>
  </w:style>
  <w:style w:type="paragraph" w:customStyle="1" w:styleId="CharCharCarCharCarCharCarCharCarCharCharCharCarCharCharChar">
    <w:name w:val="Char Char Car Char Car Char Car Char Car Char Char Char Car Char Char Char"/>
    <w:basedOn w:val="a"/>
    <w:rsid w:val="00702518"/>
    <w:pPr>
      <w:widowControl/>
      <w:spacing w:after="160" w:line="240" w:lineRule="exact"/>
    </w:pPr>
    <w:rPr>
      <w:rFonts w:ascii="Arial" w:eastAsia="Times New Roman" w:hAnsi="Arial" w:cs="Arial"/>
      <w:sz w:val="20"/>
      <w:szCs w:val="20"/>
    </w:rPr>
  </w:style>
  <w:style w:type="paragraph" w:customStyle="1" w:styleId="afff2">
    <w:name w:val="a"/>
    <w:basedOn w:val="a"/>
    <w:rsid w:val="00702518"/>
    <w:pPr>
      <w:widowControl/>
      <w:autoSpaceDE/>
      <w:spacing w:before="280" w:after="280"/>
    </w:pPr>
    <w:rPr>
      <w:rFonts w:eastAsia="Times New Roman"/>
      <w:lang w:val="ru-RU"/>
    </w:rPr>
  </w:style>
  <w:style w:type="paragraph" w:customStyle="1" w:styleId="Iauiue">
    <w:name w:val="Iau.iue"/>
    <w:basedOn w:val="a"/>
    <w:next w:val="a"/>
    <w:rsid w:val="00702518"/>
    <w:pPr>
      <w:widowControl/>
    </w:pPr>
    <w:rPr>
      <w:rFonts w:eastAsia="Times New Roman"/>
      <w:lang w:val="ru-RU"/>
    </w:rPr>
  </w:style>
  <w:style w:type="paragraph" w:customStyle="1" w:styleId="afff3">
    <w:name w:val="Знак Знак Знак"/>
    <w:basedOn w:val="a"/>
    <w:rsid w:val="00702518"/>
    <w:pPr>
      <w:widowControl/>
      <w:autoSpaceDE/>
      <w:spacing w:after="160" w:line="240" w:lineRule="exact"/>
    </w:pPr>
    <w:rPr>
      <w:rFonts w:ascii="Verdana" w:eastAsia="Times New Roman" w:hAnsi="Verdana"/>
      <w:sz w:val="20"/>
      <w:szCs w:val="20"/>
    </w:rPr>
  </w:style>
  <w:style w:type="paragraph" w:customStyle="1" w:styleId="1f0">
    <w:name w:val="Абзац списка1"/>
    <w:basedOn w:val="a"/>
    <w:uiPriority w:val="99"/>
    <w:rsid w:val="00702518"/>
    <w:pPr>
      <w:widowControl/>
      <w:autoSpaceDE/>
      <w:ind w:left="720"/>
    </w:pPr>
    <w:rPr>
      <w:lang w:val="ru-RU"/>
    </w:rPr>
  </w:style>
  <w:style w:type="paragraph" w:customStyle="1" w:styleId="afff4">
    <w:name w:val="Знак Знак Знак Знак"/>
    <w:basedOn w:val="a"/>
    <w:rsid w:val="00702518"/>
    <w:pPr>
      <w:widowControl/>
      <w:autoSpaceDE/>
      <w:spacing w:before="280" w:after="280"/>
    </w:pPr>
    <w:rPr>
      <w:rFonts w:eastAsia="Times New Roman"/>
      <w:color w:val="000000"/>
    </w:rPr>
  </w:style>
  <w:style w:type="paragraph" w:customStyle="1" w:styleId="1f1">
    <w:name w:val="Номер 1"/>
    <w:basedOn w:val="1"/>
    <w:qFormat/>
    <w:rsid w:val="00702518"/>
    <w:pPr>
      <w:numPr>
        <w:numId w:val="0"/>
      </w:numPr>
      <w:autoSpaceDE w:val="0"/>
      <w:spacing w:before="360" w:after="240" w:line="360" w:lineRule="auto"/>
      <w:jc w:val="center"/>
      <w:outlineLvl w:val="9"/>
    </w:pPr>
    <w:rPr>
      <w:rFonts w:ascii="Times New Roman" w:hAnsi="Times New Roman" w:cs="Times New Roman"/>
      <w:bCs w:val="0"/>
      <w:sz w:val="28"/>
      <w:szCs w:val="20"/>
      <w:lang w:val="ru-RU"/>
    </w:rPr>
  </w:style>
  <w:style w:type="paragraph" w:customStyle="1" w:styleId="Iauiue0">
    <w:name w:val="Iau?iue"/>
    <w:rsid w:val="00702518"/>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2e">
    <w:name w:val="Номер 2"/>
    <w:basedOn w:val="3"/>
    <w:qFormat/>
    <w:rsid w:val="00702518"/>
    <w:pPr>
      <w:numPr>
        <w:numId w:val="0"/>
      </w:numPr>
      <w:spacing w:before="120" w:after="120" w:line="360" w:lineRule="auto"/>
      <w:jc w:val="center"/>
      <w:outlineLvl w:val="9"/>
    </w:pPr>
    <w:rPr>
      <w:rFonts w:ascii="Times New Roman" w:hAnsi="Times New Roman"/>
      <w:sz w:val="28"/>
      <w:szCs w:val="28"/>
    </w:rPr>
  </w:style>
  <w:style w:type="paragraph" w:customStyle="1" w:styleId="213">
    <w:name w:val="Основной текст 21"/>
    <w:basedOn w:val="a"/>
    <w:rsid w:val="00702518"/>
    <w:pPr>
      <w:widowControl/>
      <w:overflowPunct w:val="0"/>
      <w:spacing w:line="360" w:lineRule="auto"/>
      <w:ind w:firstLine="709"/>
      <w:jc w:val="both"/>
      <w:textAlignment w:val="baseline"/>
    </w:pPr>
    <w:rPr>
      <w:rFonts w:eastAsia="Times New Roman"/>
      <w:sz w:val="28"/>
      <w:szCs w:val="20"/>
      <w:lang w:val="ru-RU"/>
    </w:rPr>
  </w:style>
  <w:style w:type="paragraph" w:customStyle="1" w:styleId="230">
    <w:name w:val="Основной текст 23"/>
    <w:basedOn w:val="a"/>
    <w:rsid w:val="00702518"/>
    <w:pPr>
      <w:widowControl/>
      <w:autoSpaceDE/>
      <w:ind w:firstLine="709"/>
      <w:jc w:val="both"/>
    </w:pPr>
    <w:rPr>
      <w:rFonts w:eastAsia="Times New Roman"/>
      <w:lang w:val="ru-RU"/>
    </w:rPr>
  </w:style>
  <w:style w:type="paragraph" w:customStyle="1" w:styleId="221">
    <w:name w:val="Основной текст с отступом 22"/>
    <w:basedOn w:val="a"/>
    <w:rsid w:val="00702518"/>
    <w:pPr>
      <w:widowControl/>
      <w:autoSpaceDE/>
      <w:ind w:firstLine="709"/>
      <w:jc w:val="both"/>
    </w:pPr>
    <w:rPr>
      <w:rFonts w:eastAsia="Times New Roman"/>
      <w:sz w:val="22"/>
      <w:szCs w:val="20"/>
      <w:lang w:val="ru-RU"/>
    </w:rPr>
  </w:style>
  <w:style w:type="paragraph" w:customStyle="1" w:styleId="Style3">
    <w:name w:val="Style3"/>
    <w:basedOn w:val="a"/>
    <w:rsid w:val="00702518"/>
    <w:pPr>
      <w:spacing w:line="293" w:lineRule="exact"/>
      <w:ind w:firstLine="504"/>
      <w:jc w:val="both"/>
    </w:pPr>
    <w:rPr>
      <w:rFonts w:eastAsia="Times New Roman"/>
      <w:lang w:val="ru-RU"/>
    </w:rPr>
  </w:style>
  <w:style w:type="paragraph" w:customStyle="1" w:styleId="Style1">
    <w:name w:val="Style1"/>
    <w:basedOn w:val="a"/>
    <w:rsid w:val="00702518"/>
    <w:pPr>
      <w:spacing w:line="298" w:lineRule="exact"/>
      <w:ind w:firstLine="514"/>
      <w:jc w:val="both"/>
    </w:pPr>
    <w:rPr>
      <w:rFonts w:eastAsia="Times New Roman"/>
      <w:lang w:val="ru-RU"/>
    </w:rPr>
  </w:style>
  <w:style w:type="paragraph" w:customStyle="1" w:styleId="BodyText21">
    <w:name w:val="Body Text 21"/>
    <w:basedOn w:val="a"/>
    <w:rsid w:val="00702518"/>
    <w:pPr>
      <w:widowControl/>
      <w:autoSpaceDE/>
      <w:ind w:firstLine="709"/>
      <w:jc w:val="both"/>
    </w:pPr>
    <w:rPr>
      <w:rFonts w:eastAsia="Times New Roman"/>
      <w:lang w:val="ru-RU"/>
    </w:rPr>
  </w:style>
  <w:style w:type="paragraph" w:customStyle="1" w:styleId="312">
    <w:name w:val="Основной текст 31"/>
    <w:basedOn w:val="a"/>
    <w:rsid w:val="00702518"/>
    <w:pPr>
      <w:widowControl/>
      <w:autoSpaceDE/>
      <w:spacing w:after="120"/>
    </w:pPr>
    <w:rPr>
      <w:rFonts w:eastAsia="Times New Roman"/>
      <w:sz w:val="16"/>
      <w:szCs w:val="16"/>
      <w:lang w:val="de-DE"/>
    </w:rPr>
  </w:style>
  <w:style w:type="paragraph" w:customStyle="1" w:styleId="1f2">
    <w:name w:val="Название объекта1"/>
    <w:basedOn w:val="a"/>
    <w:next w:val="a"/>
    <w:rsid w:val="00702518"/>
    <w:pPr>
      <w:shd w:val="clear" w:color="auto" w:fill="FFFFFF"/>
      <w:autoSpaceDE/>
      <w:spacing w:after="120" w:line="360" w:lineRule="auto"/>
      <w:ind w:right="398"/>
      <w:jc w:val="center"/>
    </w:pPr>
    <w:rPr>
      <w:rFonts w:eastAsia="Times New Roman"/>
      <w:b/>
      <w:color w:val="000000"/>
      <w:lang w:val="ru-RU"/>
    </w:rPr>
  </w:style>
  <w:style w:type="paragraph" w:customStyle="1" w:styleId="afff5">
    <w:name w:val="Стиль"/>
    <w:rsid w:val="00702518"/>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Iniiaiieoaeno21">
    <w:name w:val="Iniiaiie oaeno 21"/>
    <w:basedOn w:val="a"/>
    <w:rsid w:val="00702518"/>
    <w:pPr>
      <w:spacing w:line="360" w:lineRule="auto"/>
      <w:jc w:val="both"/>
    </w:pPr>
    <w:rPr>
      <w:rFonts w:eastAsia="SimSun"/>
      <w:lang w:val="ru-RU"/>
    </w:rPr>
  </w:style>
  <w:style w:type="paragraph" w:customStyle="1" w:styleId="afff6">
    <w:name w:val="Знак"/>
    <w:basedOn w:val="a"/>
    <w:rsid w:val="00702518"/>
    <w:pPr>
      <w:widowControl/>
      <w:autoSpaceDE/>
      <w:spacing w:before="280" w:after="280"/>
    </w:pPr>
    <w:rPr>
      <w:rFonts w:eastAsia="Times New Roman"/>
      <w:color w:val="000000"/>
    </w:rPr>
  </w:style>
  <w:style w:type="paragraph" w:customStyle="1" w:styleId="afff7">
    <w:name w:val="Знак Знак Знак Знак Знак Знак Знак Знак Знак Знак Знак Знак Знак Знак Знак Знак"/>
    <w:basedOn w:val="a"/>
    <w:rsid w:val="00702518"/>
    <w:pPr>
      <w:widowControl/>
      <w:autoSpaceDE/>
      <w:spacing w:after="160" w:line="240" w:lineRule="exact"/>
    </w:pPr>
    <w:rPr>
      <w:rFonts w:ascii="Verdana" w:eastAsia="Times New Roman" w:hAnsi="Verdana"/>
      <w:sz w:val="20"/>
      <w:szCs w:val="20"/>
    </w:rPr>
  </w:style>
  <w:style w:type="paragraph" w:customStyle="1" w:styleId="afff8">
    <w:name w:val="Новый"/>
    <w:basedOn w:val="a"/>
    <w:rsid w:val="00702518"/>
    <w:pPr>
      <w:widowControl/>
      <w:autoSpaceDE/>
      <w:spacing w:line="360" w:lineRule="auto"/>
      <w:ind w:firstLine="454"/>
      <w:jc w:val="both"/>
    </w:pPr>
    <w:rPr>
      <w:rFonts w:eastAsia="Times New Roman"/>
      <w:sz w:val="28"/>
      <w:lang w:val="ru-RU" w:eastAsia="en-US" w:bidi="en-US"/>
    </w:rPr>
  </w:style>
  <w:style w:type="paragraph" w:styleId="afff9">
    <w:name w:val="No Spacing"/>
    <w:basedOn w:val="a"/>
    <w:qFormat/>
    <w:rsid w:val="00702518"/>
    <w:pPr>
      <w:widowControl/>
      <w:autoSpaceDE/>
      <w:ind w:firstLine="709"/>
      <w:jc w:val="both"/>
    </w:pPr>
    <w:rPr>
      <w:rFonts w:eastAsia="Times New Roman"/>
      <w:szCs w:val="32"/>
      <w:lang w:val="ru-RU" w:eastAsia="en-US" w:bidi="en-US"/>
    </w:rPr>
  </w:style>
  <w:style w:type="paragraph" w:styleId="2f">
    <w:name w:val="Quote"/>
    <w:basedOn w:val="a"/>
    <w:next w:val="a"/>
    <w:link w:val="214"/>
    <w:qFormat/>
    <w:rsid w:val="00702518"/>
    <w:pPr>
      <w:widowControl/>
      <w:autoSpaceDE/>
      <w:ind w:firstLine="709"/>
      <w:jc w:val="both"/>
    </w:pPr>
    <w:rPr>
      <w:rFonts w:eastAsia="Times New Roman"/>
      <w:i/>
      <w:lang w:val="ru-RU" w:eastAsia="en-US" w:bidi="en-US"/>
    </w:rPr>
  </w:style>
  <w:style w:type="character" w:customStyle="1" w:styleId="214">
    <w:name w:val="Цитата 2 Знак1"/>
    <w:basedOn w:val="a0"/>
    <w:link w:val="2f"/>
    <w:rsid w:val="00702518"/>
    <w:rPr>
      <w:rFonts w:ascii="Times New Roman" w:eastAsia="Times New Roman" w:hAnsi="Times New Roman" w:cs="Times New Roman"/>
      <w:i/>
      <w:sz w:val="24"/>
      <w:szCs w:val="24"/>
      <w:lang w:bidi="en-US"/>
    </w:rPr>
  </w:style>
  <w:style w:type="paragraph" w:styleId="afffa">
    <w:name w:val="Intense Quote"/>
    <w:basedOn w:val="a"/>
    <w:next w:val="a"/>
    <w:link w:val="1f3"/>
    <w:qFormat/>
    <w:rsid w:val="00702518"/>
    <w:pPr>
      <w:widowControl/>
      <w:autoSpaceDE/>
      <w:ind w:left="720" w:right="720" w:firstLine="709"/>
      <w:jc w:val="both"/>
    </w:pPr>
    <w:rPr>
      <w:rFonts w:eastAsia="Times New Roman"/>
      <w:b/>
      <w:i/>
      <w:szCs w:val="22"/>
      <w:lang w:val="ru-RU" w:eastAsia="en-US" w:bidi="en-US"/>
    </w:rPr>
  </w:style>
  <w:style w:type="character" w:customStyle="1" w:styleId="1f3">
    <w:name w:val="Выделенная цитата Знак1"/>
    <w:basedOn w:val="a0"/>
    <w:link w:val="afffa"/>
    <w:rsid w:val="00702518"/>
    <w:rPr>
      <w:rFonts w:ascii="Times New Roman" w:eastAsia="Times New Roman" w:hAnsi="Times New Roman" w:cs="Times New Roman"/>
      <w:b/>
      <w:i/>
      <w:sz w:val="24"/>
      <w:lang w:bidi="en-US"/>
    </w:rPr>
  </w:style>
  <w:style w:type="paragraph" w:styleId="afffb">
    <w:name w:val="TOC Heading"/>
    <w:basedOn w:val="1"/>
    <w:next w:val="a"/>
    <w:qFormat/>
    <w:rsid w:val="00702518"/>
    <w:pPr>
      <w:numPr>
        <w:numId w:val="0"/>
      </w:numPr>
      <w:jc w:val="center"/>
      <w:outlineLvl w:val="9"/>
    </w:pPr>
    <w:rPr>
      <w:rFonts w:cs="Times New Roman"/>
      <w:lang w:val="ru-RU" w:eastAsia="en-US" w:bidi="en-US"/>
    </w:rPr>
  </w:style>
  <w:style w:type="paragraph" w:customStyle="1" w:styleId="CompanyName">
    <w:name w:val="Company Name"/>
    <w:basedOn w:val="afff9"/>
    <w:rsid w:val="00702518"/>
    <w:pPr>
      <w:ind w:left="634" w:firstLine="0"/>
      <w:jc w:val="left"/>
    </w:pPr>
    <w:rPr>
      <w:rFonts w:ascii="Cambria" w:hAnsi="Cambria" w:cs="Cambria"/>
      <w:caps/>
      <w:spacing w:val="20"/>
      <w:sz w:val="18"/>
      <w:szCs w:val="22"/>
      <w:lang w:eastAsia="ar-SA" w:bidi="ar-SA"/>
    </w:rPr>
  </w:style>
  <w:style w:type="paragraph" w:customStyle="1" w:styleId="AuthorsName">
    <w:name w:val="Author's Name"/>
    <w:basedOn w:val="afff9"/>
    <w:rsid w:val="00702518"/>
    <w:pPr>
      <w:ind w:left="634" w:firstLine="0"/>
      <w:jc w:val="left"/>
    </w:pPr>
    <w:rPr>
      <w:rFonts w:ascii="Cambria" w:hAnsi="Cambria" w:cs="Cambria"/>
      <w:sz w:val="18"/>
      <w:szCs w:val="22"/>
      <w:lang w:eastAsia="ar-SA" w:bidi="ar-SA"/>
    </w:rPr>
  </w:style>
  <w:style w:type="paragraph" w:customStyle="1" w:styleId="DocumentDate">
    <w:name w:val="Document Date"/>
    <w:basedOn w:val="afff9"/>
    <w:rsid w:val="00702518"/>
    <w:pPr>
      <w:ind w:left="634" w:firstLine="0"/>
      <w:jc w:val="left"/>
    </w:pPr>
    <w:rPr>
      <w:rFonts w:ascii="Cambria" w:hAnsi="Cambria" w:cs="Cambria"/>
      <w:caps/>
      <w:color w:val="7F7F7F"/>
      <w:sz w:val="16"/>
      <w:szCs w:val="22"/>
      <w:lang w:eastAsia="ar-SA" w:bidi="ar-SA"/>
    </w:rPr>
  </w:style>
  <w:style w:type="paragraph" w:customStyle="1" w:styleId="Abstract0">
    <w:name w:val="Abstract"/>
    <w:basedOn w:val="a"/>
    <w:rsid w:val="00702518"/>
    <w:pPr>
      <w:spacing w:line="360" w:lineRule="auto"/>
      <w:ind w:firstLine="454"/>
      <w:jc w:val="both"/>
    </w:pPr>
    <w:rPr>
      <w:rFonts w:eastAsia="@Arial Unicode MS"/>
      <w:sz w:val="28"/>
      <w:szCs w:val="28"/>
      <w:lang w:val="ru-RU"/>
    </w:rPr>
  </w:style>
  <w:style w:type="paragraph" w:customStyle="1" w:styleId="afffc">
    <w:name w:val="Аннотации"/>
    <w:basedOn w:val="a"/>
    <w:rsid w:val="00702518"/>
    <w:pPr>
      <w:widowControl/>
      <w:autoSpaceDE/>
      <w:ind w:firstLine="284"/>
      <w:jc w:val="both"/>
    </w:pPr>
    <w:rPr>
      <w:rFonts w:eastAsia="Times New Roman"/>
      <w:sz w:val="22"/>
      <w:szCs w:val="20"/>
      <w:lang w:val="ru-RU"/>
    </w:rPr>
  </w:style>
  <w:style w:type="paragraph" w:customStyle="1" w:styleId="1f4">
    <w:name w:val="Текст1"/>
    <w:basedOn w:val="a"/>
    <w:rsid w:val="00702518"/>
    <w:pPr>
      <w:widowControl/>
      <w:autoSpaceDE/>
    </w:pPr>
    <w:rPr>
      <w:rFonts w:ascii="Courier New" w:eastAsia="Times New Roman" w:hAnsi="Courier New" w:cs="Courier New"/>
      <w:sz w:val="20"/>
      <w:szCs w:val="20"/>
      <w:lang w:val="ru-RU"/>
    </w:rPr>
  </w:style>
  <w:style w:type="paragraph" w:customStyle="1" w:styleId="afffd">
    <w:name w:val="Содержимое таблицы"/>
    <w:basedOn w:val="a"/>
    <w:rsid w:val="00702518"/>
    <w:pPr>
      <w:suppressLineNumbers/>
      <w:autoSpaceDE/>
    </w:pPr>
    <w:rPr>
      <w:rFonts w:eastAsia="Lucida Sans Unicode"/>
      <w:kern w:val="1"/>
      <w:lang w:val="ru-RU"/>
    </w:rPr>
  </w:style>
  <w:style w:type="paragraph" w:customStyle="1" w:styleId="1f5">
    <w:name w:val="Стиль1"/>
    <w:rsid w:val="00702518"/>
    <w:pPr>
      <w:suppressAutoHyphens/>
      <w:spacing w:after="0" w:line="360" w:lineRule="auto"/>
      <w:ind w:firstLine="720"/>
      <w:jc w:val="both"/>
    </w:pPr>
    <w:rPr>
      <w:rFonts w:ascii="Times New Roman" w:eastAsia="Arial" w:hAnsi="Times New Roman" w:cs="Times New Roman"/>
      <w:sz w:val="24"/>
      <w:szCs w:val="20"/>
      <w:lang w:eastAsia="ar-SA"/>
    </w:rPr>
  </w:style>
  <w:style w:type="paragraph" w:customStyle="1" w:styleId="afffe">
    <w:name w:val="текст сноски"/>
    <w:basedOn w:val="a"/>
    <w:rsid w:val="00702518"/>
    <w:pPr>
      <w:autoSpaceDE/>
    </w:pPr>
    <w:rPr>
      <w:rFonts w:ascii="Gelvetsky 12pt" w:eastAsia="Times New Roman" w:hAnsi="Gelvetsky 12pt" w:cs="Gelvetsky 12pt"/>
    </w:rPr>
  </w:style>
  <w:style w:type="paragraph" w:customStyle="1" w:styleId="1f6">
    <w:name w:val="Схема документа1"/>
    <w:basedOn w:val="a"/>
    <w:rsid w:val="00702518"/>
    <w:pPr>
      <w:widowControl/>
      <w:autoSpaceDE/>
      <w:ind w:firstLine="709"/>
      <w:jc w:val="both"/>
    </w:pPr>
    <w:rPr>
      <w:rFonts w:ascii="Arial" w:eastAsia="Times New Roman" w:hAnsi="Arial"/>
      <w:b/>
      <w:bCs/>
      <w:sz w:val="28"/>
      <w:szCs w:val="26"/>
      <w:lang w:val="ru-RU"/>
    </w:rPr>
  </w:style>
  <w:style w:type="paragraph" w:styleId="1f7">
    <w:name w:val="toc 1"/>
    <w:basedOn w:val="a"/>
    <w:next w:val="a"/>
    <w:rsid w:val="00702518"/>
    <w:pPr>
      <w:widowControl/>
      <w:tabs>
        <w:tab w:val="right" w:leader="dot" w:pos="9345"/>
      </w:tabs>
      <w:autoSpaceDE/>
      <w:spacing w:before="120"/>
    </w:pPr>
    <w:rPr>
      <w:rFonts w:ascii="Arial" w:eastAsia="Times New Roman" w:hAnsi="Arial"/>
      <w:b/>
      <w:caps/>
      <w:sz w:val="28"/>
      <w:lang w:val="ru-RU" w:eastAsia="en-US" w:bidi="en-US"/>
    </w:rPr>
  </w:style>
  <w:style w:type="paragraph" w:styleId="2f0">
    <w:name w:val="toc 2"/>
    <w:basedOn w:val="a"/>
    <w:next w:val="a"/>
    <w:rsid w:val="00702518"/>
    <w:pPr>
      <w:widowControl/>
      <w:tabs>
        <w:tab w:val="right" w:leader="dot" w:pos="9345"/>
      </w:tabs>
      <w:autoSpaceDE/>
      <w:spacing w:before="120"/>
      <w:ind w:left="238"/>
    </w:pPr>
    <w:rPr>
      <w:rFonts w:eastAsia="Times New Roman"/>
      <w:smallCaps/>
      <w:sz w:val="28"/>
      <w:lang w:val="ru-RU" w:eastAsia="en-US" w:bidi="en-US"/>
    </w:rPr>
  </w:style>
  <w:style w:type="paragraph" w:styleId="34">
    <w:name w:val="toc 3"/>
    <w:basedOn w:val="a"/>
    <w:next w:val="a"/>
    <w:rsid w:val="00702518"/>
    <w:pPr>
      <w:widowControl/>
      <w:tabs>
        <w:tab w:val="right" w:leader="dot" w:pos="9345"/>
      </w:tabs>
      <w:autoSpaceDE/>
      <w:spacing w:after="100"/>
      <w:ind w:left="482"/>
    </w:pPr>
    <w:rPr>
      <w:rFonts w:eastAsia="Times New Roman"/>
      <w:sz w:val="28"/>
      <w:lang w:val="ru-RU" w:eastAsia="en-US" w:bidi="en-US"/>
    </w:rPr>
  </w:style>
  <w:style w:type="paragraph" w:styleId="affff">
    <w:name w:val="Balloon Text"/>
    <w:basedOn w:val="a"/>
    <w:link w:val="affff0"/>
    <w:uiPriority w:val="99"/>
    <w:rsid w:val="00702518"/>
    <w:pPr>
      <w:widowControl/>
      <w:autoSpaceDE/>
      <w:ind w:firstLine="709"/>
      <w:jc w:val="both"/>
    </w:pPr>
    <w:rPr>
      <w:rFonts w:ascii="Tahoma" w:eastAsia="Times New Roman" w:hAnsi="Tahoma" w:cs="Tahoma"/>
      <w:sz w:val="16"/>
      <w:szCs w:val="16"/>
      <w:lang w:val="ru-RU" w:eastAsia="en-US" w:bidi="en-US"/>
    </w:rPr>
  </w:style>
  <w:style w:type="character" w:customStyle="1" w:styleId="affff0">
    <w:name w:val="Текст выноски Знак"/>
    <w:basedOn w:val="a0"/>
    <w:link w:val="affff"/>
    <w:uiPriority w:val="99"/>
    <w:rsid w:val="00702518"/>
    <w:rPr>
      <w:rFonts w:ascii="Tahoma" w:eastAsia="Times New Roman" w:hAnsi="Tahoma" w:cs="Tahoma"/>
      <w:sz w:val="16"/>
      <w:szCs w:val="16"/>
      <w:lang w:bidi="en-US"/>
    </w:rPr>
  </w:style>
  <w:style w:type="paragraph" w:styleId="41">
    <w:name w:val="toc 4"/>
    <w:basedOn w:val="a"/>
    <w:next w:val="a"/>
    <w:rsid w:val="00702518"/>
    <w:pPr>
      <w:widowControl/>
      <w:autoSpaceDE/>
      <w:spacing w:after="100" w:line="276" w:lineRule="auto"/>
      <w:ind w:left="660"/>
    </w:pPr>
    <w:rPr>
      <w:rFonts w:eastAsia="Times New Roman"/>
      <w:sz w:val="22"/>
      <w:szCs w:val="22"/>
      <w:lang w:val="ru-RU"/>
    </w:rPr>
  </w:style>
  <w:style w:type="paragraph" w:styleId="51">
    <w:name w:val="toc 5"/>
    <w:basedOn w:val="a"/>
    <w:next w:val="a"/>
    <w:rsid w:val="00702518"/>
    <w:pPr>
      <w:widowControl/>
      <w:autoSpaceDE/>
      <w:spacing w:after="100" w:line="276" w:lineRule="auto"/>
      <w:ind w:left="880"/>
    </w:pPr>
    <w:rPr>
      <w:rFonts w:eastAsia="Times New Roman"/>
      <w:sz w:val="22"/>
      <w:szCs w:val="22"/>
      <w:lang w:val="ru-RU"/>
    </w:rPr>
  </w:style>
  <w:style w:type="paragraph" w:styleId="63">
    <w:name w:val="toc 6"/>
    <w:basedOn w:val="a"/>
    <w:next w:val="a"/>
    <w:rsid w:val="00702518"/>
    <w:pPr>
      <w:widowControl/>
      <w:autoSpaceDE/>
      <w:spacing w:after="100" w:line="276" w:lineRule="auto"/>
      <w:ind w:left="1100"/>
    </w:pPr>
    <w:rPr>
      <w:rFonts w:eastAsia="Times New Roman"/>
      <w:sz w:val="22"/>
      <w:szCs w:val="22"/>
      <w:lang w:val="ru-RU"/>
    </w:rPr>
  </w:style>
  <w:style w:type="paragraph" w:styleId="71">
    <w:name w:val="toc 7"/>
    <w:basedOn w:val="a"/>
    <w:next w:val="a"/>
    <w:rsid w:val="00702518"/>
    <w:pPr>
      <w:widowControl/>
      <w:autoSpaceDE/>
      <w:spacing w:after="100" w:line="276" w:lineRule="auto"/>
      <w:ind w:left="1320"/>
    </w:pPr>
    <w:rPr>
      <w:rFonts w:eastAsia="Times New Roman"/>
      <w:sz w:val="22"/>
      <w:szCs w:val="22"/>
      <w:lang w:val="ru-RU"/>
    </w:rPr>
  </w:style>
  <w:style w:type="paragraph" w:styleId="81">
    <w:name w:val="toc 8"/>
    <w:basedOn w:val="a"/>
    <w:next w:val="a"/>
    <w:rsid w:val="00702518"/>
    <w:pPr>
      <w:widowControl/>
      <w:autoSpaceDE/>
      <w:spacing w:after="100" w:line="276" w:lineRule="auto"/>
      <w:ind w:left="1540"/>
    </w:pPr>
    <w:rPr>
      <w:rFonts w:eastAsia="Times New Roman"/>
      <w:sz w:val="22"/>
      <w:szCs w:val="22"/>
      <w:lang w:val="ru-RU"/>
    </w:rPr>
  </w:style>
  <w:style w:type="paragraph" w:styleId="91">
    <w:name w:val="toc 9"/>
    <w:basedOn w:val="a"/>
    <w:next w:val="a"/>
    <w:rsid w:val="00702518"/>
    <w:pPr>
      <w:widowControl/>
      <w:autoSpaceDE/>
      <w:spacing w:after="100" w:line="276" w:lineRule="auto"/>
      <w:ind w:left="1760"/>
    </w:pPr>
    <w:rPr>
      <w:rFonts w:eastAsia="Times New Roman"/>
      <w:sz w:val="22"/>
      <w:szCs w:val="22"/>
      <w:lang w:val="ru-RU"/>
    </w:rPr>
  </w:style>
  <w:style w:type="paragraph" w:customStyle="1" w:styleId="1f8">
    <w:name w:val="Цитата1"/>
    <w:basedOn w:val="a"/>
    <w:rsid w:val="00702518"/>
    <w:pPr>
      <w:widowControl/>
      <w:autoSpaceDE/>
      <w:ind w:left="57" w:right="57" w:firstLine="720"/>
      <w:jc w:val="both"/>
    </w:pPr>
    <w:rPr>
      <w:rFonts w:eastAsia="Times New Roman"/>
      <w:szCs w:val="20"/>
      <w:lang w:val="ru-RU"/>
    </w:rPr>
  </w:style>
  <w:style w:type="paragraph" w:styleId="HTML0">
    <w:name w:val="HTML Preformatted"/>
    <w:basedOn w:val="a"/>
    <w:link w:val="HTML1"/>
    <w:rsid w:val="007025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Courier New"/>
      <w:sz w:val="20"/>
      <w:szCs w:val="20"/>
      <w:lang w:val="ru-RU"/>
    </w:rPr>
  </w:style>
  <w:style w:type="character" w:customStyle="1" w:styleId="HTML1">
    <w:name w:val="Стандартный HTML Знак1"/>
    <w:basedOn w:val="a0"/>
    <w:link w:val="HTML0"/>
    <w:rsid w:val="00702518"/>
    <w:rPr>
      <w:rFonts w:ascii="Courier New" w:eastAsia="Times New Roman" w:hAnsi="Courier New" w:cs="Courier New"/>
      <w:sz w:val="20"/>
      <w:szCs w:val="20"/>
      <w:lang w:eastAsia="ar-SA"/>
    </w:rPr>
  </w:style>
  <w:style w:type="paragraph" w:customStyle="1" w:styleId="description">
    <w:name w:val="description"/>
    <w:basedOn w:val="a"/>
    <w:rsid w:val="00702518"/>
    <w:pPr>
      <w:widowControl/>
      <w:autoSpaceDE/>
      <w:spacing w:before="280" w:after="280"/>
    </w:pPr>
    <w:rPr>
      <w:rFonts w:eastAsia="Times New Roman"/>
      <w:lang w:val="ru-RU"/>
    </w:rPr>
  </w:style>
  <w:style w:type="paragraph" w:customStyle="1" w:styleId="msonormalcxspmiddle">
    <w:name w:val="msonormalcxspmiddle"/>
    <w:basedOn w:val="a"/>
    <w:rsid w:val="00702518"/>
    <w:pPr>
      <w:autoSpaceDE/>
      <w:spacing w:before="280" w:after="280"/>
    </w:pPr>
    <w:rPr>
      <w:rFonts w:eastAsia="Arial Unicode MS" w:cs="Tahoma"/>
      <w:color w:val="000000"/>
    </w:rPr>
  </w:style>
  <w:style w:type="paragraph" w:customStyle="1" w:styleId="1f9">
    <w:name w:val="Знак1"/>
    <w:basedOn w:val="a"/>
    <w:rsid w:val="00702518"/>
    <w:pPr>
      <w:widowControl/>
      <w:autoSpaceDE/>
      <w:spacing w:before="280" w:after="280"/>
    </w:pPr>
    <w:rPr>
      <w:rFonts w:eastAsia="Times New Roman"/>
      <w:color w:val="000000"/>
    </w:rPr>
  </w:style>
  <w:style w:type="paragraph" w:customStyle="1" w:styleId="acknowledgment">
    <w:name w:val="acknowledgment"/>
    <w:basedOn w:val="a"/>
    <w:next w:val="a"/>
    <w:rsid w:val="00702518"/>
    <w:pPr>
      <w:autoSpaceDE/>
      <w:spacing w:before="480"/>
    </w:pPr>
    <w:rPr>
      <w:rFonts w:ascii="Arial" w:eastAsia="Times New Roman" w:hAnsi="Arial"/>
      <w:vanish/>
      <w:sz w:val="18"/>
      <w:szCs w:val="20"/>
      <w:lang w:val="en-GB"/>
    </w:rPr>
  </w:style>
  <w:style w:type="paragraph" w:customStyle="1" w:styleId="western">
    <w:name w:val="western"/>
    <w:basedOn w:val="a"/>
    <w:rsid w:val="00702518"/>
    <w:pPr>
      <w:widowControl/>
      <w:autoSpaceDE/>
      <w:spacing w:before="280" w:after="115"/>
      <w:ind w:firstLine="706"/>
      <w:jc w:val="both"/>
    </w:pPr>
    <w:rPr>
      <w:rFonts w:eastAsia="Times New Roman"/>
      <w:color w:val="000000"/>
      <w:lang w:val="ru-RU"/>
    </w:rPr>
  </w:style>
  <w:style w:type="paragraph" w:customStyle="1" w:styleId="NR">
    <w:name w:val="NR"/>
    <w:basedOn w:val="a"/>
    <w:rsid w:val="00702518"/>
    <w:pPr>
      <w:widowControl/>
      <w:autoSpaceDE/>
    </w:pPr>
    <w:rPr>
      <w:rFonts w:eastAsia="Times New Roman"/>
      <w:szCs w:val="20"/>
      <w:lang w:val="ru-RU"/>
    </w:rPr>
  </w:style>
  <w:style w:type="paragraph" w:customStyle="1" w:styleId="2f1">
    <w:name w:val="Знак Знак2 Знак"/>
    <w:basedOn w:val="a"/>
    <w:rsid w:val="00702518"/>
    <w:pPr>
      <w:widowControl/>
      <w:autoSpaceDE/>
      <w:spacing w:after="160" w:line="240" w:lineRule="exact"/>
    </w:pPr>
    <w:rPr>
      <w:rFonts w:ascii="Verdana" w:eastAsia="Times New Roman" w:hAnsi="Verdana"/>
      <w:sz w:val="20"/>
      <w:szCs w:val="20"/>
    </w:rPr>
  </w:style>
  <w:style w:type="paragraph" w:customStyle="1" w:styleId="215">
    <w:name w:val="Маркированный список 21"/>
    <w:basedOn w:val="a"/>
    <w:rsid w:val="00702518"/>
    <w:pPr>
      <w:widowControl/>
      <w:autoSpaceDE/>
      <w:spacing w:before="60" w:after="60"/>
      <w:ind w:firstLine="720"/>
      <w:jc w:val="both"/>
    </w:pPr>
    <w:rPr>
      <w:rFonts w:eastAsia="Times New Roman"/>
      <w:lang w:val="ru-RU"/>
    </w:rPr>
  </w:style>
  <w:style w:type="paragraph" w:customStyle="1" w:styleId="1fa">
    <w:name w:val="Название1"/>
    <w:basedOn w:val="a"/>
    <w:rsid w:val="00702518"/>
    <w:pPr>
      <w:widowControl/>
      <w:suppressLineNumbers/>
      <w:autoSpaceDE/>
      <w:spacing w:before="120" w:after="120"/>
    </w:pPr>
    <w:rPr>
      <w:rFonts w:eastAsia="Times New Roman" w:cs="Tahoma"/>
      <w:i/>
      <w:iCs/>
      <w:lang w:val="ru-RU"/>
    </w:rPr>
  </w:style>
  <w:style w:type="paragraph" w:customStyle="1" w:styleId="1fb">
    <w:name w:val="Указатель1"/>
    <w:basedOn w:val="a"/>
    <w:rsid w:val="00702518"/>
    <w:pPr>
      <w:widowControl/>
      <w:suppressLineNumbers/>
      <w:autoSpaceDE/>
    </w:pPr>
    <w:rPr>
      <w:rFonts w:eastAsia="Times New Roman" w:cs="Tahoma"/>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02518"/>
    <w:pPr>
      <w:widowControl/>
      <w:autoSpaceDE/>
    </w:pPr>
    <w:rPr>
      <w:rFonts w:eastAsia="Times New Roman"/>
      <w:lang w:val="ru-RU"/>
    </w:rPr>
  </w:style>
  <w:style w:type="paragraph" w:customStyle="1" w:styleId="dash041e005f0431005f044b005f0447005f043d005f044b005f0439">
    <w:name w:val="dash041e_005f0431_005f044b_005f0447_005f043d_005f044b_005f0439"/>
    <w:basedOn w:val="a"/>
    <w:rsid w:val="00702518"/>
    <w:pPr>
      <w:widowControl/>
      <w:autoSpaceDE/>
    </w:pPr>
    <w:rPr>
      <w:rFonts w:eastAsia="Times New Roman"/>
      <w:lang w:val="ru-RU"/>
    </w:rPr>
  </w:style>
  <w:style w:type="paragraph" w:customStyle="1" w:styleId="affff1">
    <w:name w:val="#Текст_мой"/>
    <w:rsid w:val="00702518"/>
    <w:pPr>
      <w:suppressAutoHyphens/>
      <w:autoSpaceDE w:val="0"/>
      <w:spacing w:after="0" w:line="240" w:lineRule="atLeast"/>
      <w:ind w:firstLine="283"/>
      <w:jc w:val="both"/>
    </w:pPr>
    <w:rPr>
      <w:rFonts w:ascii="SchoolBookC" w:eastAsia="Arial" w:hAnsi="SchoolBookC" w:cs="SchoolBookC"/>
      <w:sz w:val="21"/>
      <w:szCs w:val="21"/>
      <w:lang w:eastAsia="ar-SA"/>
    </w:rPr>
  </w:style>
  <w:style w:type="paragraph" w:customStyle="1" w:styleId="affff2">
    <w:name w:val="Знак Знак Знак Знак Знак Знак Знак Знак Знак"/>
    <w:basedOn w:val="a"/>
    <w:rsid w:val="00702518"/>
    <w:pPr>
      <w:widowControl/>
      <w:autoSpaceDE/>
      <w:spacing w:before="280" w:after="280"/>
    </w:pPr>
    <w:rPr>
      <w:rFonts w:eastAsia="Times New Roman"/>
      <w:color w:val="000000"/>
    </w:rPr>
  </w:style>
  <w:style w:type="paragraph" w:customStyle="1" w:styleId="-12">
    <w:name w:val="Цветной список - Акцент 12"/>
    <w:basedOn w:val="a"/>
    <w:qFormat/>
    <w:rsid w:val="00702518"/>
    <w:pPr>
      <w:widowControl/>
      <w:autoSpaceDE/>
      <w:spacing w:after="200"/>
      <w:ind w:left="720"/>
    </w:pPr>
    <w:rPr>
      <w:rFonts w:ascii="Cambria" w:eastAsia="Cambria" w:hAnsi="Cambria"/>
      <w:lang w:val="ru-RU"/>
    </w:rPr>
  </w:style>
  <w:style w:type="paragraph" w:customStyle="1" w:styleId="dash041e0431044b0447043d044b0439">
    <w:name w:val="dash041e_0431_044b_0447_043d_044b_0439"/>
    <w:basedOn w:val="a"/>
    <w:rsid w:val="00702518"/>
    <w:pPr>
      <w:widowControl/>
      <w:autoSpaceDE/>
    </w:pPr>
    <w:rPr>
      <w:rFonts w:eastAsia="Times New Roman"/>
      <w:lang w:val="ru-RU"/>
    </w:rPr>
  </w:style>
  <w:style w:type="paragraph" w:customStyle="1" w:styleId="1fc">
    <w:name w:val="Текст примечания1"/>
    <w:basedOn w:val="a"/>
    <w:rsid w:val="00702518"/>
    <w:pPr>
      <w:widowControl/>
      <w:autoSpaceDE/>
    </w:pPr>
    <w:rPr>
      <w:rFonts w:eastAsia="Times New Roman"/>
      <w:sz w:val="20"/>
      <w:szCs w:val="20"/>
      <w:lang w:val="ru-RU"/>
    </w:rPr>
  </w:style>
  <w:style w:type="paragraph" w:customStyle="1" w:styleId="default0">
    <w:name w:val="default"/>
    <w:basedOn w:val="a"/>
    <w:rsid w:val="00702518"/>
    <w:pPr>
      <w:widowControl/>
      <w:autoSpaceDE/>
    </w:pPr>
    <w:rPr>
      <w:rFonts w:eastAsia="Times New Roman"/>
      <w:lang w:val="ru-RU"/>
    </w:rPr>
  </w:style>
  <w:style w:type="paragraph" w:customStyle="1" w:styleId="Style25">
    <w:name w:val="Style25"/>
    <w:basedOn w:val="a"/>
    <w:rsid w:val="00702518"/>
    <w:pPr>
      <w:spacing w:line="216" w:lineRule="exact"/>
      <w:ind w:firstLine="360"/>
      <w:jc w:val="both"/>
    </w:pPr>
    <w:rPr>
      <w:rFonts w:ascii="Arial" w:eastAsia="Times New Roman" w:hAnsi="Arial"/>
      <w:lang w:val="ru-RU"/>
    </w:rPr>
  </w:style>
  <w:style w:type="paragraph" w:customStyle="1" w:styleId="affff3">
    <w:name w:val="А_сноска"/>
    <w:basedOn w:val="affd"/>
    <w:qFormat/>
    <w:rsid w:val="00702518"/>
  </w:style>
  <w:style w:type="paragraph" w:customStyle="1" w:styleId="affff4">
    <w:name w:val="Заголовок таблицы"/>
    <w:basedOn w:val="afffd"/>
    <w:rsid w:val="00702518"/>
    <w:pPr>
      <w:jc w:val="center"/>
    </w:pPr>
    <w:rPr>
      <w:b/>
      <w:bCs/>
    </w:rPr>
  </w:style>
  <w:style w:type="paragraph" w:customStyle="1" w:styleId="affff5">
    <w:name w:val="Содержимое врезки"/>
    <w:basedOn w:val="ac"/>
    <w:rsid w:val="00702518"/>
    <w:pPr>
      <w:widowControl/>
      <w:autoSpaceDE/>
    </w:pPr>
    <w:rPr>
      <w:rFonts w:eastAsia="Times New Roman"/>
      <w:lang w:val="ru-RU"/>
    </w:rPr>
  </w:style>
  <w:style w:type="table" w:styleId="affff6">
    <w:name w:val="Table Grid"/>
    <w:basedOn w:val="a1"/>
    <w:uiPriority w:val="59"/>
    <w:rsid w:val="007025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Без интервала1"/>
    <w:rsid w:val="00702518"/>
    <w:pPr>
      <w:spacing w:after="0" w:line="240" w:lineRule="auto"/>
    </w:pPr>
    <w:rPr>
      <w:rFonts w:ascii="Calibri" w:eastAsia="Times New Roman" w:hAnsi="Calibri" w:cs="Times New Roman"/>
      <w:sz w:val="24"/>
      <w:szCs w:val="24"/>
      <w:lang w:eastAsia="ru-RU"/>
    </w:rPr>
  </w:style>
  <w:style w:type="paragraph" w:customStyle="1" w:styleId="2f2">
    <w:name w:val="Обычный2"/>
    <w:rsid w:val="00702518"/>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2f3">
    <w:name w:val="Абзац списка2"/>
    <w:basedOn w:val="a"/>
    <w:rsid w:val="00702518"/>
    <w:pPr>
      <w:widowControl/>
      <w:autoSpaceDE/>
      <w:ind w:left="720"/>
    </w:pPr>
    <w:rPr>
      <w:lang w:val="ru-RU"/>
    </w:rPr>
  </w:style>
  <w:style w:type="paragraph" w:customStyle="1" w:styleId="240">
    <w:name w:val="Основной текст 24"/>
    <w:basedOn w:val="a"/>
    <w:rsid w:val="00702518"/>
    <w:pPr>
      <w:widowControl/>
      <w:autoSpaceDE/>
      <w:ind w:firstLine="709"/>
      <w:jc w:val="both"/>
    </w:pPr>
    <w:rPr>
      <w:rFonts w:eastAsia="Times New Roman"/>
      <w:lang w:val="ru-RU"/>
    </w:rPr>
  </w:style>
  <w:style w:type="paragraph" w:customStyle="1" w:styleId="231">
    <w:name w:val="Основной текст с отступом 23"/>
    <w:basedOn w:val="a"/>
    <w:rsid w:val="00702518"/>
    <w:pPr>
      <w:widowControl/>
      <w:autoSpaceDE/>
      <w:ind w:firstLine="709"/>
      <w:jc w:val="both"/>
    </w:pPr>
    <w:rPr>
      <w:rFonts w:eastAsia="Times New Roman"/>
      <w:sz w:val="22"/>
      <w:szCs w:val="20"/>
      <w:lang w:val="ru-RU"/>
    </w:rPr>
  </w:style>
  <w:style w:type="character" w:customStyle="1" w:styleId="1fe">
    <w:name w:val="Текст выноски Знак1"/>
    <w:uiPriority w:val="99"/>
    <w:semiHidden/>
    <w:rsid w:val="00702518"/>
    <w:rPr>
      <w:rFonts w:ascii="Tahoma" w:eastAsia="Times New Roman" w:hAnsi="Tahoma" w:cs="Tahoma"/>
      <w:sz w:val="16"/>
      <w:szCs w:val="16"/>
      <w:lang w:eastAsia="ru-RU"/>
    </w:rPr>
  </w:style>
  <w:style w:type="character" w:customStyle="1" w:styleId="1ff">
    <w:name w:val="Схема документа Знак1"/>
    <w:basedOn w:val="a0"/>
    <w:uiPriority w:val="99"/>
    <w:semiHidden/>
    <w:rsid w:val="005F0A54"/>
    <w:rPr>
      <w:rFonts w:ascii="Tahoma" w:eastAsia="Calibri" w:hAnsi="Tahoma" w:cs="Tahoma"/>
      <w:sz w:val="16"/>
      <w:szCs w:val="16"/>
      <w:lang w:val="en-US" w:eastAsia="ar-SA"/>
    </w:rPr>
  </w:style>
  <w:style w:type="character" w:customStyle="1" w:styleId="216">
    <w:name w:val="Основной текст с отступом 2 Знак1"/>
    <w:basedOn w:val="a0"/>
    <w:uiPriority w:val="99"/>
    <w:semiHidden/>
    <w:rsid w:val="005F0A54"/>
    <w:rPr>
      <w:rFonts w:ascii="Times New Roman" w:eastAsia="Calibri" w:hAnsi="Times New Roman" w:cs="Times New Roman"/>
      <w:sz w:val="24"/>
      <w:szCs w:val="24"/>
      <w:lang w:val="en-US" w:eastAsia="ar-SA"/>
    </w:rPr>
  </w:style>
  <w:style w:type="character" w:customStyle="1" w:styleId="2f4">
    <w:name w:val="Знак Знак2"/>
    <w:uiPriority w:val="99"/>
    <w:rsid w:val="005F0A54"/>
    <w:rPr>
      <w:lang w:val="ru-RU" w:eastAsia="en-US" w:bidi="en-US"/>
    </w:rPr>
  </w:style>
  <w:style w:type="character" w:customStyle="1" w:styleId="affff7">
    <w:name w:val="Текст примечания Знак"/>
    <w:basedOn w:val="a0"/>
    <w:link w:val="affff8"/>
    <w:uiPriority w:val="99"/>
    <w:semiHidden/>
    <w:rsid w:val="005F0A54"/>
    <w:rPr>
      <w:rFonts w:ascii="Times New Roman" w:eastAsia="Times New Roman" w:hAnsi="Times New Roman" w:cs="Times New Roman"/>
      <w:sz w:val="20"/>
      <w:szCs w:val="20"/>
      <w:lang w:eastAsia="ru-RU"/>
    </w:rPr>
  </w:style>
  <w:style w:type="paragraph" w:styleId="affff8">
    <w:name w:val="annotation text"/>
    <w:basedOn w:val="a"/>
    <w:link w:val="affff7"/>
    <w:uiPriority w:val="99"/>
    <w:semiHidden/>
    <w:unhideWhenUsed/>
    <w:rsid w:val="005F0A54"/>
    <w:pPr>
      <w:widowControl/>
      <w:suppressAutoHyphens w:val="0"/>
      <w:autoSpaceDE/>
    </w:pPr>
    <w:rPr>
      <w:rFonts w:eastAsia="Times New Roman"/>
      <w:sz w:val="20"/>
      <w:szCs w:val="20"/>
      <w:lang w:val="ru-RU" w:eastAsia="ru-RU"/>
    </w:rPr>
  </w:style>
  <w:style w:type="character" w:customStyle="1" w:styleId="1ff0">
    <w:name w:val="Текст примечания Знак1"/>
    <w:basedOn w:val="a0"/>
    <w:uiPriority w:val="99"/>
    <w:semiHidden/>
    <w:rsid w:val="005F0A54"/>
    <w:rPr>
      <w:rFonts w:ascii="Times New Roman" w:eastAsia="Calibri" w:hAnsi="Times New Roman" w:cs="Times New Roman"/>
      <w:sz w:val="20"/>
      <w:szCs w:val="20"/>
      <w:lang w:val="en-US" w:eastAsia="ar-SA"/>
    </w:rPr>
  </w:style>
  <w:style w:type="character" w:customStyle="1" w:styleId="35">
    <w:name w:val="Основной текст 3 Знак"/>
    <w:basedOn w:val="a0"/>
    <w:link w:val="36"/>
    <w:uiPriority w:val="99"/>
    <w:rsid w:val="005F0A54"/>
    <w:rPr>
      <w:rFonts w:ascii="Times New Roman" w:eastAsia="Times New Roman" w:hAnsi="Times New Roman" w:cs="Times New Roman"/>
      <w:sz w:val="16"/>
      <w:szCs w:val="16"/>
      <w:lang w:val="de-DE" w:eastAsia="ru-RU"/>
    </w:rPr>
  </w:style>
  <w:style w:type="paragraph" w:styleId="36">
    <w:name w:val="Body Text 3"/>
    <w:basedOn w:val="a"/>
    <w:link w:val="35"/>
    <w:uiPriority w:val="99"/>
    <w:unhideWhenUsed/>
    <w:rsid w:val="005F0A54"/>
    <w:pPr>
      <w:widowControl/>
      <w:suppressAutoHyphens w:val="0"/>
      <w:autoSpaceDE/>
      <w:spacing w:after="120"/>
    </w:pPr>
    <w:rPr>
      <w:rFonts w:eastAsia="Times New Roman"/>
      <w:sz w:val="16"/>
      <w:szCs w:val="16"/>
      <w:lang w:val="de-DE" w:eastAsia="ru-RU"/>
    </w:rPr>
  </w:style>
  <w:style w:type="character" w:customStyle="1" w:styleId="313">
    <w:name w:val="Основной текст 3 Знак1"/>
    <w:basedOn w:val="a0"/>
    <w:uiPriority w:val="99"/>
    <w:semiHidden/>
    <w:rsid w:val="005F0A54"/>
    <w:rPr>
      <w:rFonts w:ascii="Times New Roman" w:eastAsia="Calibri" w:hAnsi="Times New Roman" w:cs="Times New Roman"/>
      <w:sz w:val="16"/>
      <w:szCs w:val="16"/>
      <w:lang w:val="en-US" w:eastAsia="ar-SA"/>
    </w:rPr>
  </w:style>
  <w:style w:type="paragraph" w:styleId="affff9">
    <w:name w:val="Plain Text"/>
    <w:basedOn w:val="a"/>
    <w:link w:val="affffa"/>
    <w:uiPriority w:val="99"/>
    <w:unhideWhenUsed/>
    <w:rsid w:val="005F0A54"/>
    <w:pPr>
      <w:widowControl/>
      <w:suppressAutoHyphens w:val="0"/>
      <w:autoSpaceDE/>
    </w:pPr>
    <w:rPr>
      <w:rFonts w:ascii="Courier New" w:eastAsia="Times New Roman" w:hAnsi="Courier New" w:cs="Courier New"/>
      <w:sz w:val="20"/>
      <w:szCs w:val="20"/>
      <w:lang w:val="ru-RU" w:eastAsia="ru-RU"/>
    </w:rPr>
  </w:style>
  <w:style w:type="character" w:customStyle="1" w:styleId="affffa">
    <w:name w:val="Текст Знак"/>
    <w:basedOn w:val="a0"/>
    <w:link w:val="affff9"/>
    <w:uiPriority w:val="99"/>
    <w:rsid w:val="005F0A54"/>
    <w:rPr>
      <w:rFonts w:ascii="Courier New" w:eastAsia="Times New Roman" w:hAnsi="Courier New" w:cs="Courier New"/>
      <w:sz w:val="20"/>
      <w:szCs w:val="20"/>
      <w:lang w:eastAsia="ru-RU"/>
    </w:rPr>
  </w:style>
  <w:style w:type="paragraph" w:customStyle="1" w:styleId="37">
    <w:name w:val="Обычный3"/>
    <w:rsid w:val="005F0A5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42">
    <w:name w:val="Обычный4"/>
    <w:rsid w:val="005F0A54"/>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8">
    <w:name w:val="Абзац списка3"/>
    <w:basedOn w:val="a"/>
    <w:rsid w:val="005F0A54"/>
    <w:pPr>
      <w:widowControl/>
      <w:suppressAutoHyphens w:val="0"/>
      <w:autoSpaceDE/>
      <w:ind w:left="720"/>
      <w:contextualSpacing/>
    </w:pPr>
    <w:rPr>
      <w:lang w:val="ru-RU" w:eastAsia="ru-RU"/>
    </w:rPr>
  </w:style>
  <w:style w:type="paragraph" w:customStyle="1" w:styleId="250">
    <w:name w:val="Основной текст 25"/>
    <w:basedOn w:val="a"/>
    <w:rsid w:val="005F0A54"/>
    <w:pPr>
      <w:widowControl/>
      <w:suppressAutoHyphens w:val="0"/>
      <w:autoSpaceDE/>
      <w:ind w:firstLine="709"/>
      <w:jc w:val="both"/>
    </w:pPr>
    <w:rPr>
      <w:rFonts w:eastAsia="Times New Roman"/>
      <w:lang w:val="ru-RU" w:eastAsia="ru-RU"/>
    </w:rPr>
  </w:style>
  <w:style w:type="paragraph" w:customStyle="1" w:styleId="241">
    <w:name w:val="Основной текст с отступом 24"/>
    <w:basedOn w:val="a"/>
    <w:rsid w:val="005F0A54"/>
    <w:pPr>
      <w:widowControl/>
      <w:suppressAutoHyphens w:val="0"/>
      <w:autoSpaceDE/>
      <w:ind w:firstLine="709"/>
      <w:jc w:val="both"/>
    </w:pPr>
    <w:rPr>
      <w:rFonts w:eastAsia="Times New Roman"/>
      <w:sz w:val="22"/>
      <w:szCs w:val="20"/>
      <w:lang w:val="ru-RU" w:eastAsia="ru-RU"/>
    </w:rPr>
  </w:style>
  <w:style w:type="paragraph" w:customStyle="1" w:styleId="Style9">
    <w:name w:val="Style9"/>
    <w:basedOn w:val="a"/>
    <w:uiPriority w:val="99"/>
    <w:rsid w:val="005F0A54"/>
    <w:pPr>
      <w:suppressAutoHyphens w:val="0"/>
      <w:autoSpaceDN w:val="0"/>
      <w:adjustRightInd w:val="0"/>
      <w:spacing w:line="326" w:lineRule="exact"/>
      <w:ind w:firstLine="614"/>
      <w:jc w:val="both"/>
    </w:pPr>
    <w:rPr>
      <w:rFonts w:eastAsia="Times New Roman"/>
      <w:lang w:val="ru-RU" w:eastAsia="ru-RU"/>
    </w:rPr>
  </w:style>
  <w:style w:type="character" w:customStyle="1" w:styleId="FontStyle19">
    <w:name w:val="Font Style19"/>
    <w:uiPriority w:val="99"/>
    <w:rsid w:val="005F0A54"/>
    <w:rPr>
      <w:rFonts w:ascii="Times New Roman" w:hAnsi="Times New Roman" w:cs="Times New Roman" w:hint="default"/>
      <w:sz w:val="26"/>
      <w:szCs w:val="26"/>
    </w:rPr>
  </w:style>
  <w:style w:type="paragraph" w:customStyle="1" w:styleId="111">
    <w:name w:val="Обычный11"/>
    <w:uiPriority w:val="99"/>
    <w:rsid w:val="005F0A54"/>
    <w:pPr>
      <w:widowControl w:val="0"/>
      <w:spacing w:after="0" w:line="240" w:lineRule="auto"/>
      <w:jc w:val="both"/>
    </w:pPr>
    <w:rPr>
      <w:rFonts w:ascii="Times New Roman" w:eastAsia="Times New Roman" w:hAnsi="Times New Roman" w:cs="Times New Roman"/>
      <w:sz w:val="20"/>
      <w:szCs w:val="20"/>
      <w:lang w:eastAsia="ru-RU"/>
    </w:rPr>
  </w:style>
  <w:style w:type="paragraph" w:styleId="affffb">
    <w:name w:val="caption"/>
    <w:basedOn w:val="a"/>
    <w:next w:val="a"/>
    <w:uiPriority w:val="99"/>
    <w:qFormat/>
    <w:rsid w:val="005F0A54"/>
    <w:pPr>
      <w:shd w:val="clear" w:color="auto" w:fill="FFFFFF"/>
      <w:suppressAutoHyphens w:val="0"/>
      <w:autoSpaceDE/>
      <w:spacing w:after="120" w:line="360" w:lineRule="auto"/>
      <w:ind w:right="398"/>
      <w:jc w:val="center"/>
    </w:pPr>
    <w:rPr>
      <w:rFonts w:eastAsia="Times New Roman"/>
      <w:b/>
      <w:bCs/>
      <w:color w:val="000000"/>
      <w:lang w:val="ru-RU" w:eastAsia="zh-CN"/>
    </w:rPr>
  </w:style>
  <w:style w:type="paragraph" w:styleId="affffc">
    <w:name w:val="Block Text"/>
    <w:basedOn w:val="a"/>
    <w:uiPriority w:val="99"/>
    <w:rsid w:val="005F0A54"/>
    <w:pPr>
      <w:widowControl/>
      <w:suppressAutoHyphens w:val="0"/>
      <w:autoSpaceDE/>
      <w:ind w:left="57" w:right="57" w:firstLine="720"/>
      <w:jc w:val="both"/>
    </w:pPr>
    <w:rPr>
      <w:rFonts w:eastAsia="Times New Roman"/>
      <w:lang w:val="ru-RU" w:eastAsia="ru-RU"/>
    </w:rPr>
  </w:style>
  <w:style w:type="paragraph" w:styleId="2f5">
    <w:name w:val="List Bullet 2"/>
    <w:basedOn w:val="a"/>
    <w:autoRedefine/>
    <w:uiPriority w:val="99"/>
    <w:rsid w:val="005F0A54"/>
    <w:pPr>
      <w:widowControl/>
      <w:suppressAutoHyphens w:val="0"/>
      <w:autoSpaceDE/>
      <w:spacing w:before="60" w:after="60"/>
      <w:ind w:firstLine="720"/>
      <w:jc w:val="both"/>
    </w:pPr>
    <w:rPr>
      <w:rFonts w:eastAsia="Times New Roman"/>
      <w:lang w:val="ru-RU" w:eastAsia="ru-RU"/>
    </w:rPr>
  </w:style>
  <w:style w:type="paragraph" w:customStyle="1" w:styleId="52">
    <w:name w:val="Обычный5"/>
    <w:rsid w:val="005F0A54"/>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43">
    <w:name w:val="Абзац списка4"/>
    <w:basedOn w:val="a"/>
    <w:rsid w:val="005F0A54"/>
    <w:pPr>
      <w:widowControl/>
      <w:autoSpaceDE/>
      <w:ind w:left="720"/>
    </w:pPr>
    <w:rPr>
      <w:lang w:val="ru-RU"/>
    </w:rPr>
  </w:style>
  <w:style w:type="paragraph" w:customStyle="1" w:styleId="260">
    <w:name w:val="Основной текст 26"/>
    <w:basedOn w:val="a"/>
    <w:rsid w:val="005F0A54"/>
    <w:pPr>
      <w:widowControl/>
      <w:autoSpaceDE/>
      <w:ind w:firstLine="709"/>
      <w:jc w:val="both"/>
    </w:pPr>
    <w:rPr>
      <w:rFonts w:eastAsia="Times New Roman"/>
      <w:lang w:val="ru-RU"/>
    </w:rPr>
  </w:style>
  <w:style w:type="paragraph" w:customStyle="1" w:styleId="251">
    <w:name w:val="Основной текст с отступом 25"/>
    <w:basedOn w:val="a"/>
    <w:rsid w:val="005F0A54"/>
    <w:pPr>
      <w:widowControl/>
      <w:autoSpaceDE/>
      <w:ind w:firstLine="709"/>
      <w:jc w:val="both"/>
    </w:pPr>
    <w:rPr>
      <w:rFonts w:eastAsia="Times New Roman"/>
      <w:sz w:val="22"/>
      <w:szCs w:val="20"/>
      <w:lang w:val="ru-RU"/>
    </w:rPr>
  </w:style>
  <w:style w:type="character" w:customStyle="1" w:styleId="apple-converted-space">
    <w:name w:val="apple-converted-space"/>
    <w:basedOn w:val="a0"/>
    <w:rsid w:val="005F0A54"/>
  </w:style>
  <w:style w:type="character" w:customStyle="1" w:styleId="39">
    <w:name w:val="Основной текст (3)_"/>
    <w:link w:val="3a"/>
    <w:locked/>
    <w:rsid w:val="005F0A54"/>
    <w:rPr>
      <w:sz w:val="27"/>
      <w:szCs w:val="27"/>
      <w:shd w:val="clear" w:color="auto" w:fill="FFFFFF"/>
    </w:rPr>
  </w:style>
  <w:style w:type="paragraph" w:customStyle="1" w:styleId="3a">
    <w:name w:val="Основной текст (3)"/>
    <w:basedOn w:val="a"/>
    <w:link w:val="39"/>
    <w:rsid w:val="005F0A54"/>
    <w:pPr>
      <w:widowControl/>
      <w:shd w:val="clear" w:color="auto" w:fill="FFFFFF"/>
      <w:suppressAutoHyphens w:val="0"/>
      <w:autoSpaceDE/>
      <w:spacing w:line="480" w:lineRule="exact"/>
      <w:ind w:firstLine="720"/>
      <w:jc w:val="both"/>
    </w:pPr>
    <w:rPr>
      <w:rFonts w:asciiTheme="minorHAnsi" w:eastAsiaTheme="minorHAnsi" w:hAnsiTheme="minorHAnsi" w:cstheme="minorBidi"/>
      <w:sz w:val="27"/>
      <w:szCs w:val="27"/>
      <w:lang w:val="ru-RU" w:eastAsia="en-US"/>
    </w:rPr>
  </w:style>
  <w:style w:type="table" w:customStyle="1" w:styleId="1ff1">
    <w:name w:val="Сетка таблицы1"/>
    <w:basedOn w:val="a1"/>
    <w:next w:val="affff6"/>
    <w:uiPriority w:val="39"/>
    <w:rsid w:val="00D22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FollowedHyperlink"/>
    <w:basedOn w:val="a0"/>
    <w:uiPriority w:val="99"/>
    <w:semiHidden/>
    <w:unhideWhenUsed/>
    <w:rsid w:val="00DC3593"/>
    <w:rPr>
      <w:color w:val="800080" w:themeColor="followedHyperlink"/>
      <w:u w:val="single"/>
    </w:rPr>
  </w:style>
  <w:style w:type="character" w:customStyle="1" w:styleId="2f6">
    <w:name w:val="Основной текст (2)_"/>
    <w:basedOn w:val="a0"/>
    <w:link w:val="2f7"/>
    <w:rsid w:val="009038B2"/>
    <w:rPr>
      <w:rFonts w:ascii="Times New Roman" w:eastAsia="Times New Roman" w:hAnsi="Times New Roman" w:cs="Times New Roman"/>
      <w:spacing w:val="1"/>
      <w:sz w:val="23"/>
      <w:szCs w:val="23"/>
      <w:shd w:val="clear" w:color="auto" w:fill="FFFFFF"/>
    </w:rPr>
  </w:style>
  <w:style w:type="paragraph" w:customStyle="1" w:styleId="2f7">
    <w:name w:val="Основной текст (2)"/>
    <w:basedOn w:val="a"/>
    <w:link w:val="2f6"/>
    <w:rsid w:val="009038B2"/>
    <w:pPr>
      <w:shd w:val="clear" w:color="auto" w:fill="FFFFFF"/>
      <w:suppressAutoHyphens w:val="0"/>
      <w:autoSpaceDE/>
      <w:spacing w:line="276" w:lineRule="exact"/>
    </w:pPr>
    <w:rPr>
      <w:rFonts w:eastAsia="Times New Roman"/>
      <w:spacing w:val="1"/>
      <w:sz w:val="23"/>
      <w:szCs w:val="23"/>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18953">
      <w:bodyDiv w:val="1"/>
      <w:marLeft w:val="0"/>
      <w:marRight w:val="0"/>
      <w:marTop w:val="0"/>
      <w:marBottom w:val="0"/>
      <w:divBdr>
        <w:top w:val="none" w:sz="0" w:space="0" w:color="auto"/>
        <w:left w:val="none" w:sz="0" w:space="0" w:color="auto"/>
        <w:bottom w:val="none" w:sz="0" w:space="0" w:color="auto"/>
        <w:right w:val="none" w:sz="0" w:space="0" w:color="auto"/>
      </w:divBdr>
    </w:div>
    <w:div w:id="573127161">
      <w:bodyDiv w:val="1"/>
      <w:marLeft w:val="0"/>
      <w:marRight w:val="0"/>
      <w:marTop w:val="0"/>
      <w:marBottom w:val="0"/>
      <w:divBdr>
        <w:top w:val="none" w:sz="0" w:space="0" w:color="auto"/>
        <w:left w:val="none" w:sz="0" w:space="0" w:color="auto"/>
        <w:bottom w:val="none" w:sz="0" w:space="0" w:color="auto"/>
        <w:right w:val="none" w:sz="0" w:space="0" w:color="auto"/>
      </w:divBdr>
    </w:div>
    <w:div w:id="719138037">
      <w:bodyDiv w:val="1"/>
      <w:marLeft w:val="0"/>
      <w:marRight w:val="0"/>
      <w:marTop w:val="0"/>
      <w:marBottom w:val="0"/>
      <w:divBdr>
        <w:top w:val="none" w:sz="0" w:space="0" w:color="auto"/>
        <w:left w:val="none" w:sz="0" w:space="0" w:color="auto"/>
        <w:bottom w:val="none" w:sz="0" w:space="0" w:color="auto"/>
        <w:right w:val="none" w:sz="0" w:space="0" w:color="auto"/>
      </w:divBdr>
    </w:div>
    <w:div w:id="990063768">
      <w:bodyDiv w:val="1"/>
      <w:marLeft w:val="0"/>
      <w:marRight w:val="0"/>
      <w:marTop w:val="0"/>
      <w:marBottom w:val="0"/>
      <w:divBdr>
        <w:top w:val="none" w:sz="0" w:space="0" w:color="auto"/>
        <w:left w:val="none" w:sz="0" w:space="0" w:color="auto"/>
        <w:bottom w:val="none" w:sz="0" w:space="0" w:color="auto"/>
        <w:right w:val="none" w:sz="0" w:space="0" w:color="auto"/>
      </w:divBdr>
    </w:div>
    <w:div w:id="11708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ush08@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6E471-AED5-470A-875D-B382AFA5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78923</Words>
  <Characters>449867</Characters>
  <Application>Microsoft Office Word</Application>
  <DocSecurity>0</DocSecurity>
  <Lines>3748</Lines>
  <Paragraphs>1055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УСШ</cp:lastModifiedBy>
  <cp:revision>8</cp:revision>
  <cp:lastPrinted>2017-03-17T05:58:00Z</cp:lastPrinted>
  <dcterms:created xsi:type="dcterms:W3CDTF">2017-03-14T17:31:00Z</dcterms:created>
  <dcterms:modified xsi:type="dcterms:W3CDTF">2017-03-17T05:59:00Z</dcterms:modified>
</cp:coreProperties>
</file>